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296C" w14:textId="77777777" w:rsidR="00297FA6" w:rsidRPr="00607FFD" w:rsidRDefault="00297FA6" w:rsidP="00297FA6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4"/>
        <w:rPr>
          <w:bCs/>
          <w:color w:val="0070C0"/>
          <w:lang w:val="de-DE"/>
        </w:rPr>
      </w:pPr>
      <w:r w:rsidRPr="00607FFD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EC15BC2" wp14:editId="6AE9FD09">
            <wp:simplePos x="0" y="0"/>
            <wp:positionH relativeFrom="column">
              <wp:posOffset>3175</wp:posOffset>
            </wp:positionH>
            <wp:positionV relativeFrom="paragraph">
              <wp:posOffset>25400</wp:posOffset>
            </wp:positionV>
            <wp:extent cx="962025" cy="888365"/>
            <wp:effectExtent l="0" t="0" r="0" b="0"/>
            <wp:wrapNone/>
            <wp:docPr id="2" name="Grafik 2" descr="AO blau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AO blau Kont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FFD">
        <w:rPr>
          <w:b/>
          <w:bCs/>
          <w:color w:val="0070C0"/>
          <w:lang w:val="de-DE"/>
        </w:rPr>
        <w:t xml:space="preserve">Bekennende Evangelisch-Reformierte Gemeinde in Gießen </w:t>
      </w:r>
      <w:r w:rsidRPr="00607FFD">
        <w:rPr>
          <w:bCs/>
          <w:color w:val="0070C0"/>
          <w:lang w:val="de-DE"/>
        </w:rPr>
        <w:t>(</w:t>
      </w:r>
      <w:r w:rsidRPr="00607FFD">
        <w:rPr>
          <w:b/>
          <w:bCs/>
          <w:color w:val="0070C0"/>
          <w:lang w:val="de-DE"/>
        </w:rPr>
        <w:t>BERG</w:t>
      </w:r>
      <w:r w:rsidRPr="00607FFD">
        <w:rPr>
          <w:bCs/>
          <w:color w:val="0070C0"/>
          <w:lang w:val="de-DE"/>
        </w:rPr>
        <w:t>)</w:t>
      </w:r>
    </w:p>
    <w:p w14:paraId="53CED725" w14:textId="77777777" w:rsidR="00297FA6" w:rsidRPr="00607FFD" w:rsidRDefault="00297FA6" w:rsidP="00297FA6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4"/>
        <w:jc w:val="right"/>
        <w:rPr>
          <w:lang w:val="de-DE"/>
        </w:rPr>
      </w:pPr>
      <w:r w:rsidRPr="00607FFD">
        <w:rPr>
          <w:lang w:val="de-DE"/>
        </w:rPr>
        <w:t>Wortverkündiger: Dr. Jürgen-Burkhard Klautke (</w:t>
      </w:r>
      <w:r>
        <w:rPr>
          <w:lang w:val="de-DE"/>
        </w:rPr>
        <w:t>29</w:t>
      </w:r>
      <w:r w:rsidRPr="00607FFD">
        <w:rPr>
          <w:lang w:val="de-DE"/>
        </w:rPr>
        <w:t>.</w:t>
      </w:r>
      <w:r>
        <w:rPr>
          <w:lang w:val="de-DE"/>
        </w:rPr>
        <w:t>05</w:t>
      </w:r>
      <w:r w:rsidRPr="00607FFD">
        <w:rPr>
          <w:lang w:val="de-DE"/>
        </w:rPr>
        <w:t>.202</w:t>
      </w:r>
      <w:r>
        <w:rPr>
          <w:lang w:val="de-DE"/>
        </w:rPr>
        <w:t>2</w:t>
      </w:r>
      <w:r w:rsidRPr="00607FFD">
        <w:rPr>
          <w:lang w:val="de-DE"/>
        </w:rPr>
        <w:t>)</w:t>
      </w:r>
    </w:p>
    <w:p w14:paraId="41208826" w14:textId="77777777" w:rsidR="00297FA6" w:rsidRPr="001274C0" w:rsidRDefault="00297FA6" w:rsidP="00297FA6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4"/>
        <w:rPr>
          <w:b/>
          <w:lang w:val="de-DE"/>
        </w:rPr>
      </w:pPr>
      <w:r w:rsidRPr="001274C0">
        <w:rPr>
          <w:lang w:val="de-DE"/>
        </w:rPr>
        <w:t>Wortverkündigung:</w:t>
      </w:r>
      <w:r w:rsidRPr="001274C0">
        <w:rPr>
          <w:b/>
          <w:lang w:val="de-DE"/>
        </w:rPr>
        <w:t xml:space="preserve"> </w:t>
      </w:r>
      <w:r>
        <w:rPr>
          <w:b/>
          <w:lang w:val="de-DE"/>
        </w:rPr>
        <w:t>Offenbarung 22,1–5</w:t>
      </w:r>
    </w:p>
    <w:p w14:paraId="1813EE40" w14:textId="77777777" w:rsidR="00297FA6" w:rsidRDefault="00297FA6" w:rsidP="00757A70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4"/>
        <w:rPr>
          <w:lang w:val="de-DE"/>
        </w:rPr>
      </w:pPr>
      <w:r w:rsidRPr="001274C0">
        <w:rPr>
          <w:lang w:val="de-DE"/>
        </w:rPr>
        <w:t xml:space="preserve">Thema: </w:t>
      </w:r>
      <w:r w:rsidRPr="00034C30">
        <w:rPr>
          <w:b/>
          <w:bCs/>
        </w:rPr>
        <w:t>Das Ende ohne Ende</w:t>
      </w:r>
      <w:r>
        <w:rPr>
          <w:b/>
          <w:bCs/>
        </w:rPr>
        <w:t>: Vollendung in Herrlichkeit</w:t>
      </w:r>
    </w:p>
    <w:p w14:paraId="4FA7DBED" w14:textId="77777777" w:rsidR="00297FA6" w:rsidRPr="00EA7170" w:rsidRDefault="00297FA6" w:rsidP="00297FA6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4"/>
        <w:rPr>
          <w:lang w:val="en-US"/>
        </w:rPr>
      </w:pPr>
      <w:proofErr w:type="spellStart"/>
      <w:r w:rsidRPr="00EA7170">
        <w:rPr>
          <w:lang w:val="en-US"/>
        </w:rPr>
        <w:t>Psalmen</w:t>
      </w:r>
      <w:proofErr w:type="spellEnd"/>
      <w:r w:rsidRPr="00EA7170">
        <w:rPr>
          <w:lang w:val="en-US"/>
        </w:rPr>
        <w:t>: Psalm 47b,1</w:t>
      </w:r>
      <w:r>
        <w:rPr>
          <w:lang w:val="en-US"/>
        </w:rPr>
        <w:t>–</w:t>
      </w:r>
      <w:r w:rsidRPr="00EA7170">
        <w:rPr>
          <w:lang w:val="en-US"/>
        </w:rPr>
        <w:t>5; Psa</w:t>
      </w:r>
      <w:r>
        <w:rPr>
          <w:lang w:val="en-US"/>
        </w:rPr>
        <w:t xml:space="preserve">lm </w:t>
      </w:r>
      <w:r w:rsidRPr="00EA7170">
        <w:rPr>
          <w:lang w:val="en-US"/>
        </w:rPr>
        <w:t>119a,12–15; Psalm 46a,1–4; Psalm 46a,5–8</w:t>
      </w:r>
    </w:p>
    <w:p w14:paraId="75ACE24B" w14:textId="77777777" w:rsidR="00297FA6" w:rsidRPr="001274C0" w:rsidRDefault="00297FA6" w:rsidP="00297FA6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4"/>
        <w:rPr>
          <w:lang w:val="de-DE"/>
        </w:rPr>
      </w:pPr>
      <w:r w:rsidRPr="001274C0">
        <w:rPr>
          <w:lang w:val="de-DE"/>
        </w:rPr>
        <w:t xml:space="preserve">Gesetzeslesung: </w:t>
      </w:r>
      <w:r>
        <w:rPr>
          <w:lang w:val="de-DE"/>
        </w:rPr>
        <w:t>Offenbarung 22,6–21</w:t>
      </w:r>
    </w:p>
    <w:p w14:paraId="0472573A" w14:textId="77777777" w:rsidR="00297FA6" w:rsidRDefault="00297FA6" w:rsidP="00297FA6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12" w:color="auto"/>
        </w:pBdr>
        <w:ind w:left="1701" w:right="284"/>
      </w:pPr>
      <w:r w:rsidRPr="001274C0">
        <w:rPr>
          <w:lang w:val="de-DE"/>
        </w:rPr>
        <w:t xml:space="preserve">Erste Schriftlesung: </w:t>
      </w:r>
      <w:r>
        <w:rPr>
          <w:lang w:val="de-DE"/>
        </w:rPr>
        <w:t>Hesekiel 47,1–12</w:t>
      </w:r>
    </w:p>
    <w:p w14:paraId="318908D7" w14:textId="77777777" w:rsidR="00297FA6" w:rsidRDefault="00297FA6" w:rsidP="00297FA6">
      <w:pPr>
        <w:rPr>
          <w:lang w:val="de"/>
        </w:rPr>
      </w:pPr>
    </w:p>
    <w:p w14:paraId="7124DF7E" w14:textId="77777777" w:rsidR="00297FA6" w:rsidRPr="00516503" w:rsidRDefault="00297FA6" w:rsidP="00297FA6">
      <w:pPr>
        <w:rPr>
          <w:lang w:val="de"/>
        </w:rPr>
      </w:pPr>
    </w:p>
    <w:p w14:paraId="2E9ED83D" w14:textId="77777777" w:rsidR="00297FA6" w:rsidRPr="000F33BD" w:rsidRDefault="00297FA6" w:rsidP="00AB589C">
      <w:r w:rsidRPr="000F33BD">
        <w:t xml:space="preserve">Gnade sei mit </w:t>
      </w:r>
      <w:r w:rsidR="00AB589C">
        <w:t>e</w:t>
      </w:r>
      <w:r w:rsidRPr="000F33BD">
        <w:t>uch und Friede von Gott unserem Vater und dem Herrn Jesus Christus!</w:t>
      </w:r>
    </w:p>
    <w:p w14:paraId="1EDA728E" w14:textId="77777777" w:rsidR="00297FA6" w:rsidRDefault="00297FA6" w:rsidP="00297FA6">
      <w:r>
        <w:t>Das Wort Gottes bringe ich Ihnen aus Offenbarung 22,1–5.</w:t>
      </w:r>
    </w:p>
    <w:p w14:paraId="3D69759F" w14:textId="77777777" w:rsidR="00297FA6" w:rsidRPr="000F33BD" w:rsidRDefault="00297FA6" w:rsidP="00297FA6"/>
    <w:p w14:paraId="11D22BE8" w14:textId="77777777" w:rsidR="004A0208" w:rsidRPr="000F33BD" w:rsidRDefault="00297FA6" w:rsidP="00297FA6">
      <w:pPr>
        <w:rPr>
          <w:i/>
          <w:iCs/>
          <w:spacing w:val="1"/>
          <w:w w:val="105"/>
        </w:rPr>
      </w:pPr>
      <w:r w:rsidRPr="000F33BD">
        <w:t>Gemeinde unseres Herrn Jesus Christus!</w:t>
      </w:r>
    </w:p>
    <w:p w14:paraId="46EB2046" w14:textId="77777777" w:rsidR="00840DCE" w:rsidRDefault="00901B3C" w:rsidP="000A4471">
      <w:r>
        <w:t>Das l</w:t>
      </w:r>
      <w:r w:rsidR="00692E08">
        <w:t>etzte Buch der Heiligen Schrift</w:t>
      </w:r>
      <w:r w:rsidR="00672F50">
        <w:t>, d</w:t>
      </w:r>
      <w:r>
        <w:t>i</w:t>
      </w:r>
      <w:r w:rsidR="00672F50">
        <w:t>e Offenbarung</w:t>
      </w:r>
      <w:r>
        <w:t xml:space="preserve">, handelt von dem endgültigen </w:t>
      </w:r>
      <w:r w:rsidR="00D06188">
        <w:t xml:space="preserve">Triumph des dreieinen Gottes über </w:t>
      </w:r>
      <w:r w:rsidR="000517CD">
        <w:t xml:space="preserve">den Satan und </w:t>
      </w:r>
      <w:r w:rsidR="00692E08">
        <w:t xml:space="preserve">über </w:t>
      </w:r>
      <w:r w:rsidR="00D06188">
        <w:t xml:space="preserve">die </w:t>
      </w:r>
      <w:r w:rsidR="008B1ACB">
        <w:t>gott</w:t>
      </w:r>
      <w:r w:rsidR="0020508A">
        <w:t xml:space="preserve">feindlichen </w:t>
      </w:r>
      <w:r w:rsidR="00D06188">
        <w:t>Mächte des Bösen</w:t>
      </w:r>
      <w:r w:rsidR="00692E08">
        <w:t>.</w:t>
      </w:r>
      <w:r w:rsidR="00CB062A">
        <w:t xml:space="preserve"> </w:t>
      </w:r>
      <w:r w:rsidR="00366D75">
        <w:t xml:space="preserve">Im Blick auf uns </w:t>
      </w:r>
      <w:r w:rsidR="004125AC">
        <w:t>heißt das</w:t>
      </w:r>
      <w:r>
        <w:t>:</w:t>
      </w:r>
      <w:r w:rsidR="0020508A">
        <w:t xml:space="preserve"> </w:t>
      </w:r>
      <w:r>
        <w:t>A</w:t>
      </w:r>
      <w:r w:rsidR="0020508A">
        <w:t>uch</w:t>
      </w:r>
      <w:r w:rsidR="00672F50">
        <w:t xml:space="preserve"> in diese</w:t>
      </w:r>
      <w:r w:rsidR="00DB4026">
        <w:t>m</w:t>
      </w:r>
      <w:r w:rsidR="00672F50">
        <w:t xml:space="preserve"> </w:t>
      </w:r>
      <w:r w:rsidR="00DB4026">
        <w:t xml:space="preserve">Buch der Heiligen </w:t>
      </w:r>
      <w:r>
        <w:t>Schrift</w:t>
      </w:r>
      <w:r w:rsidR="00672F50">
        <w:t xml:space="preserve"> </w:t>
      </w:r>
      <w:r>
        <w:t xml:space="preserve">geht es </w:t>
      </w:r>
      <w:r w:rsidR="00692E08">
        <w:t xml:space="preserve">um die </w:t>
      </w:r>
      <w:r w:rsidR="004125AC">
        <w:t>Err</w:t>
      </w:r>
      <w:r w:rsidR="00CB062A">
        <w:t xml:space="preserve">ettung </w:t>
      </w:r>
      <w:r>
        <w:t>des</w:t>
      </w:r>
      <w:r w:rsidR="00CB062A">
        <w:t xml:space="preserve"> Volkes</w:t>
      </w:r>
      <w:r>
        <w:t xml:space="preserve"> Gottes</w:t>
      </w:r>
      <w:r w:rsidR="004125AC">
        <w:t xml:space="preserve">. Dabei </w:t>
      </w:r>
      <w:r w:rsidR="00366D75">
        <w:t xml:space="preserve">handelt es sich </w:t>
      </w:r>
      <w:r w:rsidR="004125AC">
        <w:t>um die letzte Etappe der Errettung</w:t>
      </w:r>
      <w:r w:rsidR="000A4471">
        <w:t>,</w:t>
      </w:r>
      <w:r w:rsidR="004125AC">
        <w:t xml:space="preserve"> </w:t>
      </w:r>
      <w:r w:rsidR="00F15937">
        <w:t xml:space="preserve">um </w:t>
      </w:r>
      <w:r w:rsidR="004125AC">
        <w:t xml:space="preserve">die </w:t>
      </w:r>
      <w:r w:rsidR="00672F50">
        <w:t>Vollendung.</w:t>
      </w:r>
    </w:p>
    <w:p w14:paraId="4541F1B9" w14:textId="77777777" w:rsidR="004A0208" w:rsidRPr="00516503" w:rsidRDefault="00692E08" w:rsidP="00366D75">
      <w:r>
        <w:t xml:space="preserve">Das Buch der Offenbarung </w:t>
      </w:r>
      <w:r w:rsidR="00B86814">
        <w:t xml:space="preserve">schließt mit der </w:t>
      </w:r>
      <w:r w:rsidR="00990465">
        <w:t>Botschaft</w:t>
      </w:r>
      <w:r w:rsidR="00901B3C">
        <w:t>: Es ist</w:t>
      </w:r>
      <w:r w:rsidR="000517CD">
        <w:t xml:space="preserve"> Gott, der die neue Welt schafft</w:t>
      </w:r>
      <w:r w:rsidR="00B86814">
        <w:t>.</w:t>
      </w:r>
      <w:r w:rsidR="00990465">
        <w:t xml:space="preserve"> </w:t>
      </w:r>
      <w:r w:rsidR="00B86814">
        <w:t xml:space="preserve">Es ist Gott, der Allmächtige, der da spricht: </w:t>
      </w:r>
      <w:r w:rsidR="00990465" w:rsidRPr="00990465">
        <w:rPr>
          <w:i/>
        </w:rPr>
        <w:t>Siehe, ich mache alles neu</w:t>
      </w:r>
      <w:r w:rsidR="00B86814">
        <w:rPr>
          <w:i/>
        </w:rPr>
        <w:t>.</w:t>
      </w:r>
      <w:r w:rsidR="00990465">
        <w:t xml:space="preserve"> </w:t>
      </w:r>
      <w:r w:rsidR="004125AC">
        <w:t>E</w:t>
      </w:r>
      <w:r w:rsidR="00AC2F04">
        <w:t xml:space="preserve">s ist nicht ein Mensch, es ist auch nicht die Menschheit als Kollektiv, sondern es ist </w:t>
      </w:r>
      <w:r w:rsidR="00CB062A">
        <w:t>allein</w:t>
      </w:r>
      <w:r w:rsidR="00B86814">
        <w:t xml:space="preserve"> Gott</w:t>
      </w:r>
      <w:r w:rsidR="00CB062A">
        <w:t xml:space="preserve">, der </w:t>
      </w:r>
      <w:r w:rsidR="000517CD">
        <w:t xml:space="preserve">die </w:t>
      </w:r>
      <w:r w:rsidR="00BC4083">
        <w:t>N</w:t>
      </w:r>
      <w:r w:rsidR="000517CD">
        <w:t>eue Weltordnung</w:t>
      </w:r>
      <w:r w:rsidR="00CB062A">
        <w:t xml:space="preserve"> zustande</w:t>
      </w:r>
      <w:r w:rsidR="001E42FF">
        <w:t xml:space="preserve"> </w:t>
      </w:r>
      <w:r w:rsidR="00CB062A">
        <w:t>bringt</w:t>
      </w:r>
      <w:r w:rsidR="000517CD">
        <w:t>.</w:t>
      </w:r>
      <w:r w:rsidR="00840DCE">
        <w:t xml:space="preserve"> </w:t>
      </w:r>
      <w:r>
        <w:t>J</w:t>
      </w:r>
      <w:r w:rsidR="000517CD">
        <w:t xml:space="preserve">eder Versuch </w:t>
      </w:r>
      <w:r w:rsidR="00FE5968">
        <w:t xml:space="preserve">des </w:t>
      </w:r>
      <w:r w:rsidR="000517CD">
        <w:t>Menschen</w:t>
      </w:r>
      <w:r w:rsidR="00366D75">
        <w:t>,</w:t>
      </w:r>
      <w:r w:rsidR="000517CD">
        <w:t xml:space="preserve"> </w:t>
      </w:r>
      <w:r w:rsidR="005A2F80">
        <w:t xml:space="preserve">die </w:t>
      </w:r>
      <w:r w:rsidR="00BC4083">
        <w:t>N</w:t>
      </w:r>
      <w:r w:rsidR="005A2F80">
        <w:t xml:space="preserve">eue Weltordnung </w:t>
      </w:r>
      <w:r w:rsidR="00FE5968">
        <w:t>hinzubekommen</w:t>
      </w:r>
      <w:r w:rsidR="00107766">
        <w:t xml:space="preserve">, </w:t>
      </w:r>
      <w:r w:rsidR="00F15937">
        <w:t xml:space="preserve">hat noch immer in die Katastrophe geführt. </w:t>
      </w:r>
      <w:r w:rsidR="00840DCE">
        <w:t xml:space="preserve">Schlimmer </w:t>
      </w:r>
      <w:r w:rsidR="00F15937">
        <w:t xml:space="preserve">noch: Es </w:t>
      </w:r>
      <w:r w:rsidR="00366D75">
        <w:t xml:space="preserve">ist </w:t>
      </w:r>
      <w:r w:rsidR="004125AC">
        <w:t xml:space="preserve">Ausdruck </w:t>
      </w:r>
      <w:r w:rsidR="00366D75">
        <w:t>seiner</w:t>
      </w:r>
      <w:r w:rsidR="004125AC">
        <w:t xml:space="preserve"> </w:t>
      </w:r>
      <w:r w:rsidR="00AC2F04">
        <w:t>R</w:t>
      </w:r>
      <w:r w:rsidR="005A2F80">
        <w:t xml:space="preserve">ebellion </w:t>
      </w:r>
      <w:r w:rsidR="00107766">
        <w:t>gegen Gott</w:t>
      </w:r>
      <w:r>
        <w:t>.</w:t>
      </w:r>
      <w:r w:rsidR="00CB062A">
        <w:t xml:space="preserve"> </w:t>
      </w:r>
      <w:r w:rsidR="00AC2F04">
        <w:t>Wenn der Mensch auch nur anfängt</w:t>
      </w:r>
      <w:r w:rsidR="00F15937">
        <w:t>,</w:t>
      </w:r>
      <w:r w:rsidR="00AC2F04">
        <w:t xml:space="preserve"> etwas </w:t>
      </w:r>
      <w:r w:rsidR="004125AC">
        <w:t xml:space="preserve">Derartiges </w:t>
      </w:r>
      <w:r w:rsidR="00AC2F04">
        <w:t>betreiben zu wollen,</w:t>
      </w:r>
      <w:r w:rsidR="00FE5968">
        <w:t xml:space="preserve"> </w:t>
      </w:r>
      <w:r>
        <w:t xml:space="preserve">zeugt </w:t>
      </w:r>
      <w:r w:rsidR="00AC2F04">
        <w:t xml:space="preserve">das </w:t>
      </w:r>
      <w:r>
        <w:t xml:space="preserve">von </w:t>
      </w:r>
      <w:r w:rsidR="00F15937">
        <w:t xml:space="preserve">seinem </w:t>
      </w:r>
      <w:r w:rsidR="004125AC">
        <w:t xml:space="preserve">Aufstand und </w:t>
      </w:r>
      <w:r w:rsidR="00F15937">
        <w:t xml:space="preserve">seinem </w:t>
      </w:r>
      <w:r>
        <w:t xml:space="preserve">Hass </w:t>
      </w:r>
      <w:r w:rsidR="00FE5968">
        <w:t>gegen</w:t>
      </w:r>
      <w:r w:rsidR="00990465">
        <w:t xml:space="preserve"> </w:t>
      </w:r>
      <w:r w:rsidR="00CB062A">
        <w:t>Gott</w:t>
      </w:r>
      <w:r w:rsidR="00990465">
        <w:t xml:space="preserve">. </w:t>
      </w:r>
      <w:r w:rsidR="00AC2F04">
        <w:t xml:space="preserve">Gott </w:t>
      </w:r>
      <w:r w:rsidR="00990465">
        <w:t>allein hat es sich vorbehalten</w:t>
      </w:r>
      <w:r w:rsidR="00257E2E">
        <w:t xml:space="preserve">, die Welt neu zu </w:t>
      </w:r>
      <w:r w:rsidR="005C3601">
        <w:t>schaffe</w:t>
      </w:r>
      <w:r w:rsidR="00257E2E">
        <w:t>n</w:t>
      </w:r>
      <w:r w:rsidR="00CB062A">
        <w:t>.</w:t>
      </w:r>
    </w:p>
    <w:p w14:paraId="0DE32D50" w14:textId="77777777" w:rsidR="004A0208" w:rsidRPr="00516503" w:rsidRDefault="004A0208" w:rsidP="0062539E"/>
    <w:p w14:paraId="5F4E0724" w14:textId="77777777" w:rsidR="00692E08" w:rsidRDefault="000517CD" w:rsidP="006F1454">
      <w:r>
        <w:t xml:space="preserve">Mit dem Abschnitt, unter den wir uns </w:t>
      </w:r>
      <w:r w:rsidR="00107766">
        <w:t xml:space="preserve">heute </w:t>
      </w:r>
      <w:r w:rsidR="00FE5968">
        <w:t xml:space="preserve">Morgen </w:t>
      </w:r>
      <w:r>
        <w:t>stellen</w:t>
      </w:r>
      <w:r w:rsidR="00692E08">
        <w:t>,</w:t>
      </w:r>
      <w:r>
        <w:t xml:space="preserve"> </w:t>
      </w:r>
      <w:r w:rsidR="00107766">
        <w:t xml:space="preserve">beginnt ein neues Kapitel. </w:t>
      </w:r>
      <w:r w:rsidR="00CB062A">
        <w:t xml:space="preserve">Es ist das letzte Kapitel der </w:t>
      </w:r>
      <w:r w:rsidR="00990465">
        <w:t xml:space="preserve">Heiligen Schrift. </w:t>
      </w:r>
      <w:r w:rsidR="006F1454">
        <w:t>Allerdings, w</w:t>
      </w:r>
      <w:r w:rsidR="00CB062A">
        <w:t xml:space="preserve">enn </w:t>
      </w:r>
      <w:r w:rsidR="00692E08">
        <w:t xml:space="preserve">wir </w:t>
      </w:r>
      <w:r w:rsidR="00AC2F04">
        <w:t xml:space="preserve">noch </w:t>
      </w:r>
      <w:r w:rsidR="00692E08">
        <w:t xml:space="preserve">den Inhalt des </w:t>
      </w:r>
      <w:r w:rsidR="00CB062A">
        <w:t>Kapitel</w:t>
      </w:r>
      <w:r w:rsidR="00692E08">
        <w:t>s</w:t>
      </w:r>
      <w:r w:rsidR="00CB062A">
        <w:t xml:space="preserve"> </w:t>
      </w:r>
      <w:r w:rsidR="00990465">
        <w:t>davor</w:t>
      </w:r>
      <w:r w:rsidR="008E016D">
        <w:t>,</w:t>
      </w:r>
      <w:r w:rsidR="00990465">
        <w:t xml:space="preserve"> als</w:t>
      </w:r>
      <w:r w:rsidR="008E016D">
        <w:t>o</w:t>
      </w:r>
      <w:r w:rsidR="00990465">
        <w:t xml:space="preserve"> des 21</w:t>
      </w:r>
      <w:r w:rsidR="008E016D">
        <w:t>.</w:t>
      </w:r>
      <w:r w:rsidR="00990465">
        <w:t xml:space="preserve"> Kapitels </w:t>
      </w:r>
      <w:r w:rsidR="00692E08">
        <w:t xml:space="preserve">der Offenbarung </w:t>
      </w:r>
      <w:r w:rsidR="00AC2F04">
        <w:t>im Sinn haben, da</w:t>
      </w:r>
      <w:r w:rsidR="00692E08">
        <w:t>nn ist es nicht schw</w:t>
      </w:r>
      <w:r w:rsidR="00AC2F04">
        <w:t>ierig</w:t>
      </w:r>
      <w:r w:rsidR="00692E08">
        <w:t xml:space="preserve"> zu</w:t>
      </w:r>
      <w:r w:rsidR="00265D43">
        <w:t xml:space="preserve"> </w:t>
      </w:r>
      <w:r w:rsidR="00941C00">
        <w:t>erkennen</w:t>
      </w:r>
      <w:r w:rsidR="00CB062A">
        <w:t>, dass es</w:t>
      </w:r>
      <w:r w:rsidR="00107766">
        <w:t xml:space="preserve"> um d</w:t>
      </w:r>
      <w:r w:rsidR="00990465">
        <w:t>ie</w:t>
      </w:r>
      <w:r w:rsidR="00692E08">
        <w:t xml:space="preserve"> gleiche </w:t>
      </w:r>
      <w:r w:rsidR="00107766">
        <w:t>Thema</w:t>
      </w:r>
      <w:r w:rsidR="00990465">
        <w:t>tik</w:t>
      </w:r>
      <w:r w:rsidR="00CB062A">
        <w:t xml:space="preserve"> geht</w:t>
      </w:r>
      <w:r w:rsidR="00107766">
        <w:t>.</w:t>
      </w:r>
    </w:p>
    <w:p w14:paraId="4F74C8F1" w14:textId="77777777" w:rsidR="00990465" w:rsidRDefault="00107766" w:rsidP="005C3601">
      <w:pPr>
        <w:rPr>
          <w:i/>
        </w:rPr>
      </w:pPr>
      <w:r>
        <w:t xml:space="preserve">Es geht </w:t>
      </w:r>
      <w:r w:rsidR="00692E08">
        <w:t xml:space="preserve">noch immer </w:t>
      </w:r>
      <w:r>
        <w:t>um den,</w:t>
      </w:r>
      <w:r w:rsidR="00990465">
        <w:t xml:space="preserve"> den Johannes </w:t>
      </w:r>
      <w:r w:rsidRPr="00021D4E">
        <w:rPr>
          <w:i/>
        </w:rPr>
        <w:t>auf dem Thron s</w:t>
      </w:r>
      <w:r w:rsidR="00990465">
        <w:rPr>
          <w:i/>
        </w:rPr>
        <w:t xml:space="preserve">itzen </w:t>
      </w:r>
      <w:r w:rsidR="0079421B">
        <w:t>s</w:t>
      </w:r>
      <w:r w:rsidR="00B66AE3">
        <w:t>ieht</w:t>
      </w:r>
      <w:r w:rsidR="0079421B">
        <w:t xml:space="preserve"> </w:t>
      </w:r>
      <w:r w:rsidR="00990465">
        <w:t>(</w:t>
      </w:r>
      <w:r>
        <w:t>Offb</w:t>
      </w:r>
      <w:r w:rsidR="00990465">
        <w:t>.</w:t>
      </w:r>
      <w:r>
        <w:t xml:space="preserve"> 21,5</w:t>
      </w:r>
      <w:r w:rsidR="00990465">
        <w:t>)</w:t>
      </w:r>
      <w:r>
        <w:t xml:space="preserve">. </w:t>
      </w:r>
      <w:r w:rsidR="00AC2F04">
        <w:t>Auch in Offenbarung 22 ist v</w:t>
      </w:r>
      <w:r>
        <w:t xml:space="preserve">on </w:t>
      </w:r>
      <w:r w:rsidR="00021D4E">
        <w:t xml:space="preserve">diesem </w:t>
      </w:r>
      <w:r w:rsidR="0079421B">
        <w:t xml:space="preserve">allmächtigen </w:t>
      </w:r>
      <w:r w:rsidR="00021D4E">
        <w:t xml:space="preserve">Gott </w:t>
      </w:r>
      <w:r w:rsidR="00941C00">
        <w:t xml:space="preserve">die Rede </w:t>
      </w:r>
      <w:r w:rsidR="00021D4E">
        <w:t xml:space="preserve">und </w:t>
      </w:r>
      <w:r w:rsidR="00B66AE3">
        <w:t xml:space="preserve">von </w:t>
      </w:r>
      <w:r w:rsidR="00990465">
        <w:t xml:space="preserve">Jesus Christus, </w:t>
      </w:r>
      <w:r w:rsidR="00021D4E" w:rsidRPr="0079421B">
        <w:rPr>
          <w:i/>
        </w:rPr>
        <w:t>d</w:t>
      </w:r>
      <w:r w:rsidR="0079421B" w:rsidRPr="0079421B">
        <w:rPr>
          <w:i/>
        </w:rPr>
        <w:t xml:space="preserve">em </w:t>
      </w:r>
      <w:r w:rsidR="00021D4E" w:rsidRPr="0079421B">
        <w:rPr>
          <w:i/>
        </w:rPr>
        <w:t>Lamm</w:t>
      </w:r>
      <w:r w:rsidR="00AC2F04">
        <w:rPr>
          <w:i/>
        </w:rPr>
        <w:t>.</w:t>
      </w:r>
      <w:r w:rsidR="00021D4E">
        <w:t xml:space="preserve"> </w:t>
      </w:r>
      <w:r w:rsidR="00B66AE3">
        <w:t>I</w:t>
      </w:r>
      <w:r w:rsidR="00021D4E">
        <w:t>n Offenbarung 22,1</w:t>
      </w:r>
      <w:r w:rsidR="00CB062A">
        <w:t xml:space="preserve"> </w:t>
      </w:r>
      <w:r w:rsidR="0079421B">
        <w:t xml:space="preserve">schaut </w:t>
      </w:r>
      <w:r w:rsidR="00990465">
        <w:t>Johannes</w:t>
      </w:r>
      <w:r w:rsidR="00AC2F04">
        <w:t xml:space="preserve"> </w:t>
      </w:r>
      <w:r w:rsidR="0079421B">
        <w:rPr>
          <w:i/>
        </w:rPr>
        <w:t xml:space="preserve">den </w:t>
      </w:r>
      <w:r w:rsidR="0079421B" w:rsidRPr="00CB062A">
        <w:rPr>
          <w:i/>
        </w:rPr>
        <w:t>Thron Gottes und des Lammes</w:t>
      </w:r>
      <w:r w:rsidR="0079421B">
        <w:rPr>
          <w:i/>
        </w:rPr>
        <w:t xml:space="preserve">, von </w:t>
      </w:r>
      <w:r w:rsidR="0079421B" w:rsidRPr="00AB589C">
        <w:rPr>
          <w:i/>
        </w:rPr>
        <w:t xml:space="preserve">dem </w:t>
      </w:r>
      <w:r w:rsidR="00021D4E" w:rsidRPr="00AB589C">
        <w:rPr>
          <w:i/>
        </w:rPr>
        <w:t>der Str</w:t>
      </w:r>
      <w:r w:rsidR="00021D4E" w:rsidRPr="00CB062A">
        <w:rPr>
          <w:i/>
        </w:rPr>
        <w:t>om reinen und lebendigen Wassers ausgeht</w:t>
      </w:r>
      <w:r w:rsidR="00021D4E">
        <w:t>.</w:t>
      </w:r>
      <w:r w:rsidR="00990465">
        <w:t xml:space="preserve"> </w:t>
      </w:r>
      <w:r w:rsidR="005C3601">
        <w:t xml:space="preserve">Erneut </w:t>
      </w:r>
      <w:r w:rsidR="003A7430">
        <w:t xml:space="preserve">lesen wir von Gott und dem Lamm in </w:t>
      </w:r>
      <w:r w:rsidR="00CB062A">
        <w:t>Offenbarung 22,3</w:t>
      </w:r>
      <w:r w:rsidR="00021D4E">
        <w:t xml:space="preserve">: </w:t>
      </w:r>
      <w:r w:rsidR="00021D4E" w:rsidRPr="00021D4E">
        <w:rPr>
          <w:i/>
        </w:rPr>
        <w:t xml:space="preserve">Der Thron Gottes und des Lammes wird in ihr </w:t>
      </w:r>
      <w:r w:rsidR="00CB062A" w:rsidRPr="00021D4E">
        <w:rPr>
          <w:i/>
        </w:rPr>
        <w:t>sein</w:t>
      </w:r>
      <w:r w:rsidR="00990465">
        <w:rPr>
          <w:i/>
        </w:rPr>
        <w:t xml:space="preserve">, </w:t>
      </w:r>
      <w:r w:rsidR="00990465" w:rsidRPr="00990465">
        <w:t>d</w:t>
      </w:r>
      <w:r w:rsidR="00B3313D" w:rsidRPr="00990465">
        <w:t>a</w:t>
      </w:r>
      <w:r w:rsidR="00B3313D">
        <w:t xml:space="preserve">s heißt </w:t>
      </w:r>
      <w:r w:rsidR="00CB062A">
        <w:t xml:space="preserve">im </w:t>
      </w:r>
      <w:r w:rsidR="00CB062A" w:rsidRPr="00B66AE3">
        <w:rPr>
          <w:i/>
        </w:rPr>
        <w:t>Neuen Jerusalem</w:t>
      </w:r>
      <w:r w:rsidR="00021D4E">
        <w:rPr>
          <w:i/>
        </w:rPr>
        <w:t>.</w:t>
      </w:r>
    </w:p>
    <w:p w14:paraId="4E4DAFB9" w14:textId="77777777" w:rsidR="00B66AE3" w:rsidRDefault="00B66AE3" w:rsidP="00941C00"/>
    <w:p w14:paraId="155B34CF" w14:textId="77777777" w:rsidR="00107766" w:rsidRPr="00B3313D" w:rsidRDefault="00265D43" w:rsidP="009925EC">
      <w:r>
        <w:t>Offenbarung 22,1</w:t>
      </w:r>
      <w:r w:rsidR="00990465">
        <w:t>–</w:t>
      </w:r>
      <w:r>
        <w:t>5</w:t>
      </w:r>
      <w:r w:rsidR="00941C00">
        <w:t xml:space="preserve"> setzt also</w:t>
      </w:r>
      <w:r>
        <w:t xml:space="preserve"> </w:t>
      </w:r>
      <w:r w:rsidR="003A7430">
        <w:t>die Botschaft fort, die wir bereits in Offenbarung 21 hörten:</w:t>
      </w:r>
      <w:r w:rsidR="00B3313D">
        <w:t xml:space="preserve"> </w:t>
      </w:r>
      <w:r w:rsidR="00AC2F04">
        <w:rPr>
          <w:i/>
        </w:rPr>
        <w:t>D</w:t>
      </w:r>
      <w:r w:rsidR="00021D4E" w:rsidRPr="00B3313D">
        <w:rPr>
          <w:i/>
        </w:rPr>
        <w:t>as Zelt</w:t>
      </w:r>
      <w:r w:rsidR="00021D4E">
        <w:t xml:space="preserve"> </w:t>
      </w:r>
      <w:r w:rsidR="00CB062A">
        <w:t>[</w:t>
      </w:r>
      <w:r w:rsidR="00CB062A" w:rsidRPr="00B3313D">
        <w:rPr>
          <w:i/>
        </w:rPr>
        <w:t>Hütte</w:t>
      </w:r>
      <w:r w:rsidR="00CB062A">
        <w:t xml:space="preserve">] </w:t>
      </w:r>
      <w:r w:rsidR="00021D4E" w:rsidRPr="00B3313D">
        <w:rPr>
          <w:i/>
        </w:rPr>
        <w:t xml:space="preserve">Gottes </w:t>
      </w:r>
      <w:r w:rsidR="00AC2F04">
        <w:rPr>
          <w:i/>
        </w:rPr>
        <w:t xml:space="preserve">ist </w:t>
      </w:r>
      <w:r w:rsidR="00021D4E" w:rsidRPr="00B3313D">
        <w:rPr>
          <w:i/>
        </w:rPr>
        <w:t>bei den Menschen</w:t>
      </w:r>
      <w:r w:rsidR="00601157">
        <w:t xml:space="preserve"> </w:t>
      </w:r>
      <w:r w:rsidR="00021D4E">
        <w:t>(</w:t>
      </w:r>
      <w:r w:rsidR="00601157">
        <w:t>O</w:t>
      </w:r>
      <w:r w:rsidR="00021D4E">
        <w:t>ffb</w:t>
      </w:r>
      <w:r w:rsidR="00601157">
        <w:t>.</w:t>
      </w:r>
      <w:r w:rsidR="00021D4E">
        <w:t xml:space="preserve"> 21,3</w:t>
      </w:r>
      <w:r w:rsidR="00601157">
        <w:t>)</w:t>
      </w:r>
      <w:r w:rsidR="00B3313D">
        <w:t>.</w:t>
      </w:r>
      <w:r w:rsidR="00CB062A">
        <w:t xml:space="preserve"> </w:t>
      </w:r>
      <w:r w:rsidR="003A7430">
        <w:t xml:space="preserve">Mit anderen Worten: </w:t>
      </w:r>
      <w:r w:rsidR="00990465">
        <w:t>Nun ist die Bundesgemeinschaft Gott</w:t>
      </w:r>
      <w:r w:rsidR="003A7430">
        <w:t>es</w:t>
      </w:r>
      <w:r w:rsidR="00990465">
        <w:t xml:space="preserve"> mit seinem Volk, mit seinen Völkern </w:t>
      </w:r>
      <w:r w:rsidR="00B66AE3">
        <w:t>wiederhergestellt</w:t>
      </w:r>
      <w:r w:rsidR="00552B93">
        <w:t>.</w:t>
      </w:r>
      <w:r w:rsidR="00B66AE3">
        <w:t xml:space="preserve"> </w:t>
      </w:r>
      <w:r w:rsidR="00552B93">
        <w:t>J</w:t>
      </w:r>
      <w:r w:rsidR="00B66AE3">
        <w:t xml:space="preserve">a </w:t>
      </w:r>
      <w:r w:rsidR="00A67CEE">
        <w:t xml:space="preserve">sie ist </w:t>
      </w:r>
      <w:r w:rsidR="00552B93">
        <w:t xml:space="preserve">nun </w:t>
      </w:r>
      <w:r w:rsidR="003A7430">
        <w:t>vollendet</w:t>
      </w:r>
      <w:r w:rsidR="00990465">
        <w:t>.</w:t>
      </w:r>
    </w:p>
    <w:p w14:paraId="6705B28D" w14:textId="77777777" w:rsidR="00EF2B7C" w:rsidRDefault="00755512" w:rsidP="002F744F">
      <w:r>
        <w:t xml:space="preserve">Das </w:t>
      </w:r>
      <w:r w:rsidR="00A67CEE">
        <w:t>für uns Trostreiche</w:t>
      </w:r>
      <w:r>
        <w:t xml:space="preserve"> ist: S</w:t>
      </w:r>
      <w:r w:rsidR="00E97C7A">
        <w:t xml:space="preserve">chon heute </w:t>
      </w:r>
      <w:r w:rsidR="009F0A4C">
        <w:t xml:space="preserve">darf </w:t>
      </w:r>
      <w:r w:rsidR="00E97C7A">
        <w:t>de</w:t>
      </w:r>
      <w:r w:rsidR="009F0A4C">
        <w:t>r</w:t>
      </w:r>
      <w:r w:rsidR="00E97C7A">
        <w:t xml:space="preserve"> </w:t>
      </w:r>
      <w:r w:rsidR="009F0A4C">
        <w:t xml:space="preserve">Christ im Glauben </w:t>
      </w:r>
      <w:r w:rsidR="00601157">
        <w:t xml:space="preserve">Bürger dieser Stadt </w:t>
      </w:r>
      <w:r w:rsidR="00CF5B1F">
        <w:t>sein</w:t>
      </w:r>
      <w:r w:rsidR="009F0A4C">
        <w:t>:</w:t>
      </w:r>
      <w:r w:rsidR="00601157">
        <w:t xml:space="preserve"> </w:t>
      </w:r>
      <w:r w:rsidR="009F0A4C">
        <w:rPr>
          <w:i/>
        </w:rPr>
        <w:t>U</w:t>
      </w:r>
      <w:r w:rsidR="00601157" w:rsidRPr="00601157">
        <w:rPr>
          <w:i/>
        </w:rPr>
        <w:t>nser Bürgerrecht ist im Himmel</w:t>
      </w:r>
      <w:r w:rsidR="00601157">
        <w:t xml:space="preserve"> (Phil</w:t>
      </w:r>
      <w:r w:rsidR="00CF5B1F">
        <w:t>.</w:t>
      </w:r>
      <w:r w:rsidR="00601157">
        <w:t xml:space="preserve"> 3,21)</w:t>
      </w:r>
      <w:r w:rsidR="009F0A4C">
        <w:t>.</w:t>
      </w:r>
      <w:r w:rsidR="008C060F">
        <w:t xml:space="preserve"> </w:t>
      </w:r>
      <w:r w:rsidR="009F0A4C">
        <w:t>W</w:t>
      </w:r>
      <w:r w:rsidR="008C060F">
        <w:t xml:space="preserve">ir </w:t>
      </w:r>
      <w:r w:rsidR="009F0A4C">
        <w:t xml:space="preserve">sind </w:t>
      </w:r>
      <w:r w:rsidR="00AC2F04">
        <w:t xml:space="preserve">im Geist </w:t>
      </w:r>
      <w:r w:rsidR="002F744F">
        <w:t xml:space="preserve">bereits </w:t>
      </w:r>
      <w:r w:rsidR="008C060F">
        <w:t xml:space="preserve">jetzt </w:t>
      </w:r>
      <w:r w:rsidR="009F0A4C">
        <w:t xml:space="preserve">zum </w:t>
      </w:r>
      <w:r w:rsidR="008C060F" w:rsidRPr="00755512">
        <w:rPr>
          <w:i/>
        </w:rPr>
        <w:t xml:space="preserve">himmlischen Berg Zion </w:t>
      </w:r>
      <w:r w:rsidR="009F0A4C" w:rsidRPr="00755512">
        <w:rPr>
          <w:i/>
        </w:rPr>
        <w:t>ge</w:t>
      </w:r>
      <w:r w:rsidR="008C060F" w:rsidRPr="00755512">
        <w:rPr>
          <w:i/>
        </w:rPr>
        <w:t>kommen, zu der Stadt des lebendigen Gottes, dem himmlischen Jerusalem</w:t>
      </w:r>
      <w:r w:rsidR="008C060F">
        <w:t xml:space="preserve"> (Hebr. 12,22).</w:t>
      </w:r>
    </w:p>
    <w:p w14:paraId="609FC4C1" w14:textId="77777777" w:rsidR="00755512" w:rsidRDefault="00755512" w:rsidP="008928CC"/>
    <w:p w14:paraId="6C4C11C7" w14:textId="77777777" w:rsidR="00755512" w:rsidRDefault="009F0A4C" w:rsidP="00AB589C">
      <w:r>
        <w:t xml:space="preserve">Wenn </w:t>
      </w:r>
      <w:r w:rsidR="002924F3">
        <w:t xml:space="preserve">wir </w:t>
      </w:r>
      <w:r>
        <w:t>die Frage</w:t>
      </w:r>
      <w:r w:rsidR="002924F3">
        <w:t xml:space="preserve"> stellen</w:t>
      </w:r>
      <w:r>
        <w:t xml:space="preserve">, ob die </w:t>
      </w:r>
      <w:r w:rsidR="00755512">
        <w:t xml:space="preserve">von Gott </w:t>
      </w:r>
      <w:r w:rsidR="00AC2F04">
        <w:t>herab</w:t>
      </w:r>
      <w:r w:rsidR="002924F3">
        <w:t xml:space="preserve">kommende </w:t>
      </w:r>
      <w:r w:rsidR="00755512">
        <w:t>S</w:t>
      </w:r>
      <w:r>
        <w:t xml:space="preserve">tadt </w:t>
      </w:r>
      <w:r w:rsidR="002924F3">
        <w:t>konkret-</w:t>
      </w:r>
      <w:r w:rsidR="00755512">
        <w:t xml:space="preserve">materiell oder </w:t>
      </w:r>
      <w:r w:rsidR="007F71A0">
        <w:t>bildhaft-</w:t>
      </w:r>
      <w:r w:rsidR="001063E9">
        <w:t>geistig</w:t>
      </w:r>
      <w:r w:rsidR="00755512">
        <w:t xml:space="preserve"> </w:t>
      </w:r>
      <w:r w:rsidR="001063E9">
        <w:t xml:space="preserve">zu verstehen ist, dann </w:t>
      </w:r>
      <w:r w:rsidR="00755512">
        <w:t>lautet die Antwort</w:t>
      </w:r>
      <w:r w:rsidR="00AB589C">
        <w:t>:</w:t>
      </w:r>
      <w:r w:rsidR="00755512">
        <w:t xml:space="preserve"> </w:t>
      </w:r>
      <w:r w:rsidR="001063E9">
        <w:t>Das</w:t>
      </w:r>
      <w:r w:rsidR="00755512">
        <w:t>,</w:t>
      </w:r>
      <w:r w:rsidR="001063E9">
        <w:t xml:space="preserve"> was wir hier lesen</w:t>
      </w:r>
      <w:r w:rsidR="008928CC">
        <w:t>,</w:t>
      </w:r>
      <w:r w:rsidR="001063E9">
        <w:t xml:space="preserve"> ist </w:t>
      </w:r>
      <w:r w:rsidR="00AC2F04">
        <w:t>wirklich</w:t>
      </w:r>
      <w:r w:rsidR="001063E9">
        <w:t>. Es ist Realität</w:t>
      </w:r>
      <w:r w:rsidR="007F71A0">
        <w:t>.</w:t>
      </w:r>
      <w:r w:rsidR="00755512">
        <w:t xml:space="preserve"> </w:t>
      </w:r>
      <w:r w:rsidR="00AC2F04">
        <w:t>E</w:t>
      </w:r>
      <w:r w:rsidR="007F71A0">
        <w:t xml:space="preserve">s ist </w:t>
      </w:r>
      <w:r w:rsidR="00755512" w:rsidRPr="007F71A0">
        <w:rPr>
          <w:u w:val="single"/>
        </w:rPr>
        <w:t>höchste</w:t>
      </w:r>
      <w:r w:rsidR="00755512">
        <w:t xml:space="preserve"> Realität</w:t>
      </w:r>
      <w:r w:rsidR="00BC73A1">
        <w:t xml:space="preserve">. </w:t>
      </w:r>
      <w:r w:rsidR="004F430C">
        <w:t xml:space="preserve">Gemäß der Heiligen Schrift ist </w:t>
      </w:r>
      <w:r w:rsidR="00755512">
        <w:t xml:space="preserve">die himmlische Wirklichkeit realer als </w:t>
      </w:r>
      <w:r w:rsidR="00AC2F04">
        <w:t>die</w:t>
      </w:r>
      <w:r w:rsidR="006B3C29">
        <w:t xml:space="preserve"> </w:t>
      </w:r>
      <w:r w:rsidR="004F430C">
        <w:t xml:space="preserve">zeitlich-irdische, also </w:t>
      </w:r>
      <w:r w:rsidR="006B3C29">
        <w:t xml:space="preserve">als </w:t>
      </w:r>
      <w:r w:rsidR="004F430C">
        <w:t>diejenige, die wir</w:t>
      </w:r>
      <w:r w:rsidR="00AC2F04">
        <w:t xml:space="preserve"> mit </w:t>
      </w:r>
      <w:r w:rsidR="006B3C29">
        <w:t xml:space="preserve">unseren </w:t>
      </w:r>
      <w:r w:rsidR="00AC2F04">
        <w:t xml:space="preserve">Sinnen </w:t>
      </w:r>
      <w:r w:rsidR="004F430C">
        <w:t>w</w:t>
      </w:r>
      <w:r w:rsidR="00AC2F04">
        <w:t>ahrnehm</w:t>
      </w:r>
      <w:r w:rsidR="004F430C">
        <w:t>en</w:t>
      </w:r>
      <w:r w:rsidR="00755512">
        <w:t xml:space="preserve">. Paulus schreibt einmal: Das, was wir optisch </w:t>
      </w:r>
      <w:r w:rsidR="005B1906">
        <w:t>s</w:t>
      </w:r>
      <w:r w:rsidR="00755512">
        <w:t>ehen</w:t>
      </w:r>
      <w:r w:rsidR="00AC2F04">
        <w:t xml:space="preserve"> können</w:t>
      </w:r>
      <w:r w:rsidR="00755512">
        <w:t xml:space="preserve">, </w:t>
      </w:r>
      <w:r w:rsidR="00AC2F04">
        <w:t xml:space="preserve">ist </w:t>
      </w:r>
      <w:r w:rsidR="00755512" w:rsidRPr="005B1906">
        <w:rPr>
          <w:i/>
        </w:rPr>
        <w:t>zeitlich</w:t>
      </w:r>
      <w:r w:rsidR="00755512">
        <w:t xml:space="preserve">, während das, was – jetzt noch – </w:t>
      </w:r>
      <w:r w:rsidR="004F430C">
        <w:t xml:space="preserve">für uns </w:t>
      </w:r>
      <w:r w:rsidR="00755512">
        <w:t>unsichtbar ist</w:t>
      </w:r>
      <w:r w:rsidR="006B3C29">
        <w:t>,</w:t>
      </w:r>
      <w:r w:rsidR="00AC2F04">
        <w:t xml:space="preserve"> aber uns von Gott verheißen ist</w:t>
      </w:r>
      <w:r w:rsidR="006B3C29">
        <w:t>,</w:t>
      </w:r>
      <w:r w:rsidR="00755512">
        <w:t xml:space="preserve"> </w:t>
      </w:r>
      <w:r w:rsidR="00755512" w:rsidRPr="005B1906">
        <w:rPr>
          <w:i/>
        </w:rPr>
        <w:t>ewig ist</w:t>
      </w:r>
      <w:r w:rsidR="00755512">
        <w:t xml:space="preserve"> (2Kor. 4,18).</w:t>
      </w:r>
    </w:p>
    <w:p w14:paraId="3D52EE30" w14:textId="77777777" w:rsidR="00C50A78" w:rsidRDefault="00F811E2" w:rsidP="003235B4">
      <w:r>
        <w:t xml:space="preserve">Worum es hier geht, </w:t>
      </w:r>
      <w:r w:rsidR="00EF2B7C">
        <w:t xml:space="preserve">können </w:t>
      </w:r>
      <w:r>
        <w:t xml:space="preserve">wir </w:t>
      </w:r>
      <w:r w:rsidR="00EF2B7C">
        <w:t xml:space="preserve">vergleichen mit </w:t>
      </w:r>
      <w:r w:rsidR="00CE674D">
        <w:t>dem Au</w:t>
      </w:r>
      <w:r w:rsidR="00EF2B7C">
        <w:t xml:space="preserve">ferstehungsleib, den wir </w:t>
      </w:r>
      <w:r w:rsidR="00AC2F04">
        <w:t xml:space="preserve">einmal </w:t>
      </w:r>
      <w:r w:rsidR="00755512">
        <w:t xml:space="preserve">bei der Wiederkunft Christi </w:t>
      </w:r>
      <w:r w:rsidR="00EF2B7C">
        <w:t xml:space="preserve">bekommen </w:t>
      </w:r>
      <w:r w:rsidR="00755512">
        <w:t>werden</w:t>
      </w:r>
      <w:r w:rsidR="008928CC">
        <w:t>.</w:t>
      </w:r>
      <w:r w:rsidR="00EF2B7C">
        <w:t xml:space="preserve"> </w:t>
      </w:r>
      <w:r w:rsidR="00CE674D">
        <w:t xml:space="preserve">Einerseits </w:t>
      </w:r>
      <w:r>
        <w:t xml:space="preserve">wird der </w:t>
      </w:r>
      <w:r w:rsidR="004F430C">
        <w:t>Auferstehungsl</w:t>
      </w:r>
      <w:r>
        <w:t xml:space="preserve">eib unserem jetzigen </w:t>
      </w:r>
      <w:r w:rsidR="008928CC">
        <w:t>Leib</w:t>
      </w:r>
      <w:r>
        <w:t xml:space="preserve"> entsprechen</w:t>
      </w:r>
      <w:r w:rsidR="00755512">
        <w:t>.</w:t>
      </w:r>
      <w:r w:rsidR="008928CC">
        <w:t xml:space="preserve"> </w:t>
      </w:r>
      <w:r w:rsidR="004F430C">
        <w:t xml:space="preserve">Insofern besteht Kontinuität. </w:t>
      </w:r>
      <w:r w:rsidR="00755512">
        <w:t>A</w:t>
      </w:r>
      <w:r w:rsidR="008928CC">
        <w:t xml:space="preserve">ber doch </w:t>
      </w:r>
      <w:r w:rsidR="006B3C29">
        <w:t>wird</w:t>
      </w:r>
      <w:r w:rsidR="00755512">
        <w:t xml:space="preserve"> er </w:t>
      </w:r>
      <w:r w:rsidR="008928CC">
        <w:t>ganz anders</w:t>
      </w:r>
      <w:r w:rsidR="006B3C29">
        <w:t xml:space="preserve"> sein</w:t>
      </w:r>
      <w:r w:rsidR="00755512">
        <w:t>. Denn</w:t>
      </w:r>
      <w:r w:rsidR="006B3C29">
        <w:t>,</w:t>
      </w:r>
      <w:r w:rsidR="00755512">
        <w:t xml:space="preserve"> so </w:t>
      </w:r>
      <w:r w:rsidR="00CE674D">
        <w:t xml:space="preserve">führt Paulus </w:t>
      </w:r>
      <w:r w:rsidR="00CE674D">
        <w:lastRenderedPageBreak/>
        <w:t>aus</w:t>
      </w:r>
      <w:r w:rsidR="008928CC">
        <w:t xml:space="preserve">: </w:t>
      </w:r>
      <w:r w:rsidR="00CE674D">
        <w:t>I</w:t>
      </w:r>
      <w:r w:rsidR="00755512">
        <w:t xml:space="preserve">m Unterschied zu unserem </w:t>
      </w:r>
      <w:r w:rsidR="00755512" w:rsidRPr="00755512">
        <w:rPr>
          <w:i/>
        </w:rPr>
        <w:t>Leib der Niedrigkeit</w:t>
      </w:r>
      <w:r w:rsidR="00755512">
        <w:t xml:space="preserve"> </w:t>
      </w:r>
      <w:r w:rsidR="00CE674D">
        <w:t xml:space="preserve">ist unser zukünftiger Leib </w:t>
      </w:r>
      <w:r w:rsidR="00755512">
        <w:t xml:space="preserve">ein </w:t>
      </w:r>
      <w:r w:rsidR="00755512" w:rsidRPr="00755512">
        <w:rPr>
          <w:i/>
        </w:rPr>
        <w:t>Leib der Herrlichkeit</w:t>
      </w:r>
      <w:r w:rsidR="00755512">
        <w:t xml:space="preserve"> (Phil. 3</w:t>
      </w:r>
      <w:r w:rsidR="00C50A78">
        <w:t>,21).</w:t>
      </w:r>
      <w:r w:rsidR="00755512">
        <w:t xml:space="preserve"> </w:t>
      </w:r>
      <w:r>
        <w:t>Denn d</w:t>
      </w:r>
      <w:r w:rsidR="00CC1A40">
        <w:t>er Leib</w:t>
      </w:r>
      <w:r w:rsidR="004F430C">
        <w:t>, den wir erwarten,</w:t>
      </w:r>
      <w:r w:rsidR="00CC1A40">
        <w:t xml:space="preserve"> </w:t>
      </w:r>
      <w:r w:rsidR="00C50A78">
        <w:t xml:space="preserve">wird </w:t>
      </w:r>
      <w:r w:rsidR="008928CC">
        <w:t xml:space="preserve">nicht mehr </w:t>
      </w:r>
      <w:r w:rsidR="008928CC" w:rsidRPr="00C50A78">
        <w:rPr>
          <w:i/>
        </w:rPr>
        <w:t>verweslich</w:t>
      </w:r>
      <w:r w:rsidR="00C50A78">
        <w:t xml:space="preserve"> sein</w:t>
      </w:r>
      <w:r w:rsidR="008928CC">
        <w:t xml:space="preserve">, sondern </w:t>
      </w:r>
      <w:r w:rsidR="008928CC" w:rsidRPr="00C50A78">
        <w:rPr>
          <w:i/>
        </w:rPr>
        <w:t>unverweslich</w:t>
      </w:r>
      <w:r w:rsidR="00CC1A40">
        <w:rPr>
          <w:i/>
        </w:rPr>
        <w:t xml:space="preserve">; </w:t>
      </w:r>
      <w:r w:rsidR="008928CC">
        <w:t xml:space="preserve">er </w:t>
      </w:r>
      <w:r w:rsidR="00C50A78">
        <w:t xml:space="preserve">wird nicht mehr </w:t>
      </w:r>
      <w:r w:rsidR="008928CC" w:rsidRPr="00C50A78">
        <w:rPr>
          <w:i/>
        </w:rPr>
        <w:t>unehrenhaft</w:t>
      </w:r>
      <w:r w:rsidR="00C50A78">
        <w:rPr>
          <w:i/>
        </w:rPr>
        <w:t xml:space="preserve"> </w:t>
      </w:r>
      <w:r w:rsidR="00C50A78">
        <w:t>sein</w:t>
      </w:r>
      <w:r w:rsidR="008928CC">
        <w:t xml:space="preserve">, sondern </w:t>
      </w:r>
      <w:r w:rsidR="008928CC" w:rsidRPr="00C50A78">
        <w:rPr>
          <w:i/>
        </w:rPr>
        <w:t>herrlich</w:t>
      </w:r>
      <w:r w:rsidR="00CC1A40">
        <w:rPr>
          <w:i/>
        </w:rPr>
        <w:t>;</w:t>
      </w:r>
      <w:r w:rsidR="008928CC">
        <w:t xml:space="preserve"> er </w:t>
      </w:r>
      <w:r w:rsidR="00C50A78">
        <w:t xml:space="preserve">wird </w:t>
      </w:r>
      <w:r w:rsidR="008928CC">
        <w:t xml:space="preserve">nicht mehr </w:t>
      </w:r>
      <w:r w:rsidR="008928CC" w:rsidRPr="00C50A78">
        <w:rPr>
          <w:i/>
        </w:rPr>
        <w:t>schwach</w:t>
      </w:r>
      <w:r w:rsidR="00C50A78">
        <w:t xml:space="preserve"> sein</w:t>
      </w:r>
      <w:r w:rsidR="008928CC">
        <w:t xml:space="preserve">, sondern </w:t>
      </w:r>
      <w:r w:rsidR="008928CC" w:rsidRPr="00C50A78">
        <w:rPr>
          <w:i/>
        </w:rPr>
        <w:t>kraftvoll</w:t>
      </w:r>
      <w:r w:rsidR="008928CC">
        <w:t xml:space="preserve"> (1Kor. 15,42ff).</w:t>
      </w:r>
      <w:r w:rsidR="003235B4">
        <w:t xml:space="preserve"> </w:t>
      </w:r>
      <w:r w:rsidR="008928CC">
        <w:t xml:space="preserve">Im Gegensatz zu unserem jetzigen </w:t>
      </w:r>
      <w:r w:rsidR="008928CC" w:rsidRPr="008928CC">
        <w:rPr>
          <w:i/>
        </w:rPr>
        <w:t>Leib des Todes</w:t>
      </w:r>
      <w:r w:rsidR="00CC1A40">
        <w:t xml:space="preserve"> (Röm. 7,24)</w:t>
      </w:r>
      <w:r>
        <w:t xml:space="preserve">, </w:t>
      </w:r>
      <w:r w:rsidR="008928CC">
        <w:t xml:space="preserve">der </w:t>
      </w:r>
      <w:r w:rsidR="00C50A78">
        <w:t>noch so häufig v</w:t>
      </w:r>
      <w:r w:rsidR="008928CC">
        <w:t xml:space="preserve">on </w:t>
      </w:r>
      <w:r>
        <w:t xml:space="preserve">seiner </w:t>
      </w:r>
      <w:r w:rsidR="008928CC">
        <w:t>Fleisch</w:t>
      </w:r>
      <w:r w:rsidR="00CC1A40">
        <w:t>lichkeit</w:t>
      </w:r>
      <w:r w:rsidR="008928CC">
        <w:t xml:space="preserve"> bestimmt </w:t>
      </w:r>
      <w:r w:rsidR="003235B4">
        <w:t>ist</w:t>
      </w:r>
      <w:r>
        <w:t xml:space="preserve"> und gegen Gottes Gebote sündigt</w:t>
      </w:r>
      <w:r w:rsidR="008928CC">
        <w:t>, wird d</w:t>
      </w:r>
      <w:r w:rsidR="00C50A78">
        <w:t>er zukünftige</w:t>
      </w:r>
      <w:r w:rsidR="008928CC">
        <w:t xml:space="preserve"> Leib </w:t>
      </w:r>
      <w:r w:rsidR="00C50A78">
        <w:t xml:space="preserve">uneingeschränkt </w:t>
      </w:r>
      <w:r w:rsidR="008928CC">
        <w:t xml:space="preserve">vom Geist Gottes bestimmt sein </w:t>
      </w:r>
      <w:r w:rsidR="00EF2B7C">
        <w:t>(1Kor</w:t>
      </w:r>
      <w:r w:rsidR="008928CC">
        <w:t>.</w:t>
      </w:r>
      <w:r w:rsidR="00EF2B7C">
        <w:t xml:space="preserve"> 15,44).</w:t>
      </w:r>
      <w:r w:rsidR="004F430C">
        <w:t xml:space="preserve"> </w:t>
      </w:r>
      <w:r>
        <w:t xml:space="preserve">Unser </w:t>
      </w:r>
      <w:r w:rsidR="008928CC">
        <w:t>zukünftige</w:t>
      </w:r>
      <w:r>
        <w:t>r</w:t>
      </w:r>
      <w:r w:rsidR="008928CC">
        <w:t xml:space="preserve"> Leib </w:t>
      </w:r>
      <w:r>
        <w:t xml:space="preserve">wird </w:t>
      </w:r>
      <w:r w:rsidR="004F430C">
        <w:t xml:space="preserve">auch </w:t>
      </w:r>
      <w:r w:rsidR="00EF2B7C">
        <w:t>nicht mehr dem ersten M</w:t>
      </w:r>
      <w:r w:rsidR="008928CC">
        <w:t>en</w:t>
      </w:r>
      <w:r w:rsidR="00EF2B7C">
        <w:t xml:space="preserve">schen, Adam, </w:t>
      </w:r>
      <w:r w:rsidR="00C50A78">
        <w:t xml:space="preserve">entsprechen, </w:t>
      </w:r>
      <w:r w:rsidR="00EF2B7C">
        <w:t>sondern Christus</w:t>
      </w:r>
      <w:r w:rsidR="00C50A78">
        <w:t xml:space="preserve">: </w:t>
      </w:r>
      <w:r w:rsidR="00C50A78" w:rsidRPr="00C50A78">
        <w:rPr>
          <w:i/>
        </w:rPr>
        <w:t>Wir werden das Bild des Himmlischen tragen</w:t>
      </w:r>
      <w:r w:rsidR="00344EA8">
        <w:t xml:space="preserve"> (1Kor</w:t>
      </w:r>
      <w:r w:rsidR="008928CC">
        <w:t>.</w:t>
      </w:r>
      <w:r w:rsidR="00344EA8">
        <w:t xml:space="preserve"> 15,47.49)</w:t>
      </w:r>
      <w:r w:rsidR="008928CC">
        <w:t>.</w:t>
      </w:r>
    </w:p>
    <w:p w14:paraId="31887AAF" w14:textId="77777777" w:rsidR="00C50A78" w:rsidRDefault="008B3627" w:rsidP="00BC73A1">
      <w:r>
        <w:t xml:space="preserve">Was Johannes </w:t>
      </w:r>
      <w:r w:rsidR="00BC73A1">
        <w:t>in Offenbarung 21 und 22 s</w:t>
      </w:r>
      <w:r>
        <w:t xml:space="preserve">chaut, das sind </w:t>
      </w:r>
      <w:r w:rsidR="00C50A78">
        <w:t>Realitäten</w:t>
      </w:r>
      <w:r>
        <w:t>,</w:t>
      </w:r>
      <w:r w:rsidR="00C50A78">
        <w:t xml:space="preserve"> ewige Realitäten</w:t>
      </w:r>
      <w:r w:rsidR="00FA5248">
        <w:t>.</w:t>
      </w:r>
      <w:r w:rsidR="00C50A78">
        <w:t xml:space="preserve"> </w:t>
      </w:r>
      <w:r w:rsidR="00FA5248">
        <w:t xml:space="preserve">Allerdings können wir </w:t>
      </w:r>
      <w:r w:rsidR="00C50A78">
        <w:t>von d</w:t>
      </w:r>
      <w:r w:rsidR="00FA5248">
        <w:t>iesen Realitäten n</w:t>
      </w:r>
      <w:r w:rsidR="00C50A78">
        <w:t xml:space="preserve">ur in </w:t>
      </w:r>
      <w:r w:rsidR="00FA5248">
        <w:t>ir</w:t>
      </w:r>
      <w:r>
        <w:t>d</w:t>
      </w:r>
      <w:r w:rsidR="00FA5248">
        <w:t xml:space="preserve">ischen </w:t>
      </w:r>
      <w:r w:rsidR="004F430C">
        <w:t xml:space="preserve">Vergleichen </w:t>
      </w:r>
      <w:r w:rsidR="00C50A78">
        <w:t>sprechen.</w:t>
      </w:r>
      <w:r w:rsidR="001D02B0">
        <w:t xml:space="preserve"> </w:t>
      </w:r>
      <w:r>
        <w:t xml:space="preserve">Unsere Sprache hat gar keine andere Möglichkeit als </w:t>
      </w:r>
      <w:r w:rsidR="00BC73A1">
        <w:t xml:space="preserve">dass </w:t>
      </w:r>
      <w:r w:rsidR="005E5A7C">
        <w:t xml:space="preserve">sie </w:t>
      </w:r>
      <w:r w:rsidR="00984C5C">
        <w:t>Analogien</w:t>
      </w:r>
      <w:r>
        <w:t xml:space="preserve"> mit </w:t>
      </w:r>
      <w:r w:rsidR="00984C5C">
        <w:t>I</w:t>
      </w:r>
      <w:r>
        <w:t>rdischem zieh</w:t>
      </w:r>
      <w:r w:rsidR="005E5A7C">
        <w:t>t.</w:t>
      </w:r>
      <w:r w:rsidR="00984C5C">
        <w:t xml:space="preserve"> </w:t>
      </w:r>
      <w:r w:rsidR="00BC73A1">
        <w:t xml:space="preserve">Nur </w:t>
      </w:r>
      <w:r w:rsidR="005E5A7C">
        <w:t>auf dem Weg über</w:t>
      </w:r>
      <w:r w:rsidR="00FA5248">
        <w:t xml:space="preserve"> </w:t>
      </w:r>
      <w:r w:rsidR="005E5A7C">
        <w:t xml:space="preserve">unsere </w:t>
      </w:r>
      <w:r w:rsidR="00BC73A1">
        <w:t xml:space="preserve">menschliche </w:t>
      </w:r>
      <w:r w:rsidR="005E5A7C">
        <w:t xml:space="preserve">Sprache, </w:t>
      </w:r>
      <w:r w:rsidR="00BC73A1">
        <w:t xml:space="preserve">mit der wir </w:t>
      </w:r>
      <w:r w:rsidR="00FA5248">
        <w:t>ir</w:t>
      </w:r>
      <w:r>
        <w:t>d</w:t>
      </w:r>
      <w:r w:rsidR="00FA5248">
        <w:t xml:space="preserve">ische </w:t>
      </w:r>
      <w:r>
        <w:t xml:space="preserve">Sachverhalte </w:t>
      </w:r>
      <w:r w:rsidR="00BC73A1">
        <w:t>beschreiben</w:t>
      </w:r>
      <w:r w:rsidR="005E5A7C">
        <w:t xml:space="preserve">, vermögen wir einen </w:t>
      </w:r>
      <w:r w:rsidR="00C50A78">
        <w:t>Zugang zu</w:t>
      </w:r>
      <w:r w:rsidR="00FA5248">
        <w:t xml:space="preserve"> himmlischen Realität</w:t>
      </w:r>
      <w:r w:rsidR="004F430C">
        <w:t>en</w:t>
      </w:r>
      <w:r w:rsidR="00C50A78">
        <w:t xml:space="preserve"> </w:t>
      </w:r>
      <w:r>
        <w:t xml:space="preserve">zu </w:t>
      </w:r>
      <w:r w:rsidR="00C50A78">
        <w:t>finden.</w:t>
      </w:r>
    </w:p>
    <w:p w14:paraId="5BD75DD8" w14:textId="77777777" w:rsidR="00C50A78" w:rsidRDefault="00C50A78" w:rsidP="00217324"/>
    <w:p w14:paraId="7038123D" w14:textId="77777777" w:rsidR="00A67550" w:rsidRDefault="0085082D" w:rsidP="00B16238">
      <w:r>
        <w:t>Offenbarung 22,1</w:t>
      </w:r>
      <w:r w:rsidR="00C50A78">
        <w:t>–</w:t>
      </w:r>
      <w:r>
        <w:t xml:space="preserve">5 </w:t>
      </w:r>
      <w:r w:rsidR="001F5388">
        <w:t>setzt die Vision fort, d</w:t>
      </w:r>
      <w:r w:rsidR="009925EC">
        <w:t xml:space="preserve">eren Beginn wie </w:t>
      </w:r>
      <w:r w:rsidR="00837D62">
        <w:t xml:space="preserve">in </w:t>
      </w:r>
      <w:r w:rsidR="001F5388">
        <w:t xml:space="preserve">Offenbarung </w:t>
      </w:r>
      <w:r w:rsidR="001D02B0">
        <w:t xml:space="preserve">21 </w:t>
      </w:r>
      <w:r w:rsidR="009925EC">
        <w:t>lesen</w:t>
      </w:r>
      <w:r w:rsidR="001D02B0">
        <w:t xml:space="preserve">. </w:t>
      </w:r>
      <w:r w:rsidR="001F5388">
        <w:t>A</w:t>
      </w:r>
      <w:r w:rsidR="001D02B0">
        <w:t xml:space="preserve">ber </w:t>
      </w:r>
      <w:r w:rsidR="001F5388">
        <w:t xml:space="preserve">indem </w:t>
      </w:r>
      <w:r w:rsidR="002313AC">
        <w:t>es hier heißt:</w:t>
      </w:r>
      <w:r w:rsidR="001F5388">
        <w:t xml:space="preserve"> </w:t>
      </w:r>
      <w:r w:rsidR="006111C9" w:rsidRPr="0085082D">
        <w:rPr>
          <w:i/>
        </w:rPr>
        <w:t>Und er zeigte mir</w:t>
      </w:r>
      <w:r w:rsidR="006111C9">
        <w:rPr>
          <w:i/>
        </w:rPr>
        <w:t xml:space="preserve">…. </w:t>
      </w:r>
      <w:r w:rsidR="00271201">
        <w:t>(Offb. 22,1)</w:t>
      </w:r>
      <w:r w:rsidR="00BC73A1">
        <w:t>,</w:t>
      </w:r>
      <w:r w:rsidR="00271201">
        <w:t xml:space="preserve"> </w:t>
      </w:r>
      <w:r w:rsidR="00837D62">
        <w:t xml:space="preserve">erfolgt </w:t>
      </w:r>
      <w:r w:rsidR="001F5388">
        <w:t xml:space="preserve">ein Einschnitt. </w:t>
      </w:r>
      <w:r w:rsidR="00271201">
        <w:t xml:space="preserve">Es </w:t>
      </w:r>
      <w:r w:rsidR="00E22302">
        <w:t xml:space="preserve">folgt </w:t>
      </w:r>
      <w:r w:rsidR="00271201">
        <w:t>ein neuer Abschnitt</w:t>
      </w:r>
      <w:r w:rsidR="001F5388">
        <w:t xml:space="preserve">. </w:t>
      </w:r>
      <w:r w:rsidR="006A30D8">
        <w:t xml:space="preserve">So haben wir es einerseits </w:t>
      </w:r>
      <w:r w:rsidR="006111C9">
        <w:t>bei Offenbarung 21 und 22 mit einer einzigen Vi</w:t>
      </w:r>
      <w:r w:rsidRPr="00F07DC6">
        <w:t xml:space="preserve">sion </w:t>
      </w:r>
      <w:r w:rsidR="009B3A43">
        <w:t>zu tun</w:t>
      </w:r>
      <w:r w:rsidR="003D704B">
        <w:t>.</w:t>
      </w:r>
      <w:r w:rsidR="00273777">
        <w:t xml:space="preserve"> </w:t>
      </w:r>
      <w:r w:rsidR="003D704B">
        <w:t xml:space="preserve">Aber es ist so, </w:t>
      </w:r>
      <w:r w:rsidR="009D621A">
        <w:t xml:space="preserve">wie </w:t>
      </w:r>
      <w:r w:rsidR="006A30D8">
        <w:t xml:space="preserve">wenn </w:t>
      </w:r>
      <w:r w:rsidR="00273777">
        <w:t xml:space="preserve">man </w:t>
      </w:r>
      <w:r w:rsidR="006A30D8">
        <w:t xml:space="preserve">in der Dunkelheit </w:t>
      </w:r>
      <w:r w:rsidR="009D621A">
        <w:t xml:space="preserve">mit einer Taschenlampe </w:t>
      </w:r>
      <w:r w:rsidR="006A30D8">
        <w:t>hantier</w:t>
      </w:r>
      <w:r w:rsidR="00273777">
        <w:t>t</w:t>
      </w:r>
      <w:r w:rsidR="006A30D8">
        <w:t>: E</w:t>
      </w:r>
      <w:r w:rsidR="009D621A">
        <w:t xml:space="preserve">inmal </w:t>
      </w:r>
      <w:r w:rsidR="006A30D8">
        <w:t xml:space="preserve">wird </w:t>
      </w:r>
      <w:r w:rsidR="009D621A">
        <w:t xml:space="preserve">das eine und dann </w:t>
      </w:r>
      <w:r w:rsidR="006A30D8">
        <w:t xml:space="preserve">wieder </w:t>
      </w:r>
      <w:r w:rsidR="009D621A">
        <w:t>das andere angestrahlt.</w:t>
      </w:r>
      <w:r w:rsidR="00B16238">
        <w:t xml:space="preserve"> </w:t>
      </w:r>
      <w:r w:rsidR="003D704B">
        <w:t>Wenn wir das be</w:t>
      </w:r>
      <w:r w:rsidR="006A30D8">
        <w:t>achten</w:t>
      </w:r>
      <w:r w:rsidR="003D704B">
        <w:t>, er</w:t>
      </w:r>
      <w:r w:rsidR="006A30D8">
        <w:t>fassen wir</w:t>
      </w:r>
      <w:r w:rsidR="003D704B">
        <w:t xml:space="preserve">, </w:t>
      </w:r>
      <w:r w:rsidR="00C93CCD">
        <w:t xml:space="preserve">dass </w:t>
      </w:r>
      <w:r w:rsidR="00A67550">
        <w:t>in Offenbarung 22 d</w:t>
      </w:r>
      <w:r w:rsidR="00C93CCD">
        <w:t>er Blick des Johannes umfassender</w:t>
      </w:r>
      <w:r w:rsidR="00A67550">
        <w:t xml:space="preserve"> ist</w:t>
      </w:r>
      <w:r w:rsidR="00273777">
        <w:t>.</w:t>
      </w:r>
      <w:r w:rsidR="00C93CCD">
        <w:t xml:space="preserve"> </w:t>
      </w:r>
      <w:r w:rsidR="00273777">
        <w:t>Der Lichtstrahl der Taschenlampe beleuchtet mehr</w:t>
      </w:r>
      <w:r w:rsidR="00ED09D7">
        <w:t>,</w:t>
      </w:r>
      <w:r w:rsidR="00273777">
        <w:t xml:space="preserve"> </w:t>
      </w:r>
      <w:r w:rsidR="00C93CCD">
        <w:t xml:space="preserve">und </w:t>
      </w:r>
      <w:r w:rsidR="00217324">
        <w:t xml:space="preserve">zugleich </w:t>
      </w:r>
      <w:r w:rsidR="00271201">
        <w:t xml:space="preserve">ist er </w:t>
      </w:r>
      <w:r w:rsidR="00C93CCD">
        <w:t>durchdringender</w:t>
      </w:r>
      <w:r w:rsidR="00217324">
        <w:t xml:space="preserve"> als </w:t>
      </w:r>
      <w:r w:rsidR="003D704B">
        <w:t>das</w:t>
      </w:r>
      <w:r w:rsidR="00A67550">
        <w:t>,</w:t>
      </w:r>
      <w:r w:rsidR="003D704B">
        <w:t xml:space="preserve"> was uns bisher </w:t>
      </w:r>
      <w:r w:rsidR="00A67550">
        <w:t>geschildert w</w:t>
      </w:r>
      <w:r w:rsidR="00271201">
        <w:t>u</w:t>
      </w:r>
      <w:r w:rsidR="00A67550">
        <w:t xml:space="preserve">rde. </w:t>
      </w:r>
      <w:r w:rsidR="00273777">
        <w:t xml:space="preserve">Gewissermaßen kommt hier </w:t>
      </w:r>
      <w:r w:rsidR="00271201">
        <w:t xml:space="preserve">das von Johannes Geschaute </w:t>
      </w:r>
      <w:r w:rsidR="00A67550">
        <w:t>auf den Punkt</w:t>
      </w:r>
      <w:r w:rsidR="00271201">
        <w:t>.</w:t>
      </w:r>
    </w:p>
    <w:p w14:paraId="3220A825" w14:textId="77777777" w:rsidR="00271201" w:rsidRDefault="00271201" w:rsidP="00271201"/>
    <w:p w14:paraId="29DF6231" w14:textId="77777777" w:rsidR="00BC73A1" w:rsidRDefault="00A67550" w:rsidP="002313AC">
      <w:r>
        <w:t>B</w:t>
      </w:r>
      <w:r w:rsidR="00A907A5">
        <w:t xml:space="preserve">evor wir </w:t>
      </w:r>
      <w:r>
        <w:t xml:space="preserve">aber </w:t>
      </w:r>
      <w:r w:rsidR="00271201">
        <w:t>g</w:t>
      </w:r>
      <w:r w:rsidR="00ED3A35">
        <w:t xml:space="preserve">enauer auf </w:t>
      </w:r>
      <w:r w:rsidR="00C93CCD">
        <w:t>Offenbarung 22,1</w:t>
      </w:r>
      <w:r w:rsidR="003D704B">
        <w:t>–</w:t>
      </w:r>
      <w:r w:rsidR="00C93CCD">
        <w:t xml:space="preserve">5 </w:t>
      </w:r>
      <w:r w:rsidR="003D704B">
        <w:t>eingehen</w:t>
      </w:r>
      <w:r w:rsidR="00A907A5">
        <w:t xml:space="preserve">, </w:t>
      </w:r>
      <w:r w:rsidR="002313AC">
        <w:t>sollten wir das</w:t>
      </w:r>
      <w:r w:rsidR="00271201">
        <w:t>,</w:t>
      </w:r>
      <w:r w:rsidR="003D704B">
        <w:t xml:space="preserve"> </w:t>
      </w:r>
      <w:r w:rsidR="007D02A3">
        <w:t xml:space="preserve">was unmittelbar </w:t>
      </w:r>
      <w:r>
        <w:t xml:space="preserve">im Anschluss an </w:t>
      </w:r>
      <w:r w:rsidR="00ED3A35">
        <w:t xml:space="preserve">diese Vision </w:t>
      </w:r>
      <w:r w:rsidR="009A05B5">
        <w:t>geschrieben steht</w:t>
      </w:r>
      <w:r w:rsidR="00271201">
        <w:t>, beachten</w:t>
      </w:r>
      <w:r w:rsidR="009A05B5">
        <w:t>.</w:t>
      </w:r>
      <w:r w:rsidR="001B2221">
        <w:t xml:space="preserve"> Wir hatten die</w:t>
      </w:r>
      <w:r w:rsidR="00ED3A35">
        <w:t>se</w:t>
      </w:r>
      <w:r w:rsidR="001B2221">
        <w:t xml:space="preserve"> Verse </w:t>
      </w:r>
      <w:r w:rsidR="003D704B">
        <w:t xml:space="preserve">vorhin </w:t>
      </w:r>
      <w:r w:rsidR="001B2221">
        <w:t>in der Gesetzeslesung gehört.</w:t>
      </w:r>
      <w:r w:rsidR="00CC46AC">
        <w:t xml:space="preserve"> </w:t>
      </w:r>
      <w:r w:rsidR="001E4F19">
        <w:t>Ich erinnere an Folgendes:</w:t>
      </w:r>
    </w:p>
    <w:p w14:paraId="79C6C7F7" w14:textId="77777777" w:rsidR="003D6A34" w:rsidRDefault="00A907A5" w:rsidP="00CC46AC">
      <w:r>
        <w:t xml:space="preserve">Dreimal ist in </w:t>
      </w:r>
      <w:r w:rsidR="001B2221">
        <w:t xml:space="preserve">dem Abschnitt </w:t>
      </w:r>
      <w:r>
        <w:t>Offenbarung 22,6</w:t>
      </w:r>
      <w:r w:rsidR="00CC46AC">
        <w:t xml:space="preserve"> </w:t>
      </w:r>
      <w:r w:rsidR="00271201">
        <w:t>bis 2</w:t>
      </w:r>
      <w:r>
        <w:t xml:space="preserve">1 davon die Rede, dass Jesus Christus wiederkommt (22,7.12.20). </w:t>
      </w:r>
      <w:r w:rsidR="001B2221">
        <w:t xml:space="preserve">Tatsächlich ist </w:t>
      </w:r>
      <w:r>
        <w:t xml:space="preserve">dies </w:t>
      </w:r>
      <w:r w:rsidR="001B2221">
        <w:t xml:space="preserve">das </w:t>
      </w:r>
      <w:r w:rsidR="0062539E">
        <w:t>nächste größere Ereignis.</w:t>
      </w:r>
      <w:r w:rsidR="00ED3A35">
        <w:t xml:space="preserve"> Ist uns das klar?</w:t>
      </w:r>
    </w:p>
    <w:p w14:paraId="59F24A96" w14:textId="77777777" w:rsidR="005A0D31" w:rsidRDefault="00A907A5" w:rsidP="00B16238">
      <w:r>
        <w:t xml:space="preserve">Johannes </w:t>
      </w:r>
      <w:r w:rsidR="003D6A34">
        <w:t>betont</w:t>
      </w:r>
      <w:r w:rsidR="00ED3A35">
        <w:t xml:space="preserve"> nicht nur</w:t>
      </w:r>
      <w:r>
        <w:t>, dass das</w:t>
      </w:r>
      <w:r w:rsidR="000B2D6A">
        <w:t>,</w:t>
      </w:r>
      <w:r>
        <w:t xml:space="preserve"> was er </w:t>
      </w:r>
      <w:r w:rsidR="003D6A34">
        <w:t>schaut</w:t>
      </w:r>
      <w:r w:rsidR="000B2D6A">
        <w:t>e</w:t>
      </w:r>
      <w:r w:rsidR="003D6A34">
        <w:t xml:space="preserve"> und dann aufschre</w:t>
      </w:r>
      <w:r w:rsidR="00BC73A1">
        <w:t>i</w:t>
      </w:r>
      <w:r w:rsidR="003D6A34">
        <w:t>b</w:t>
      </w:r>
      <w:r w:rsidR="00BC73A1">
        <w:t>t</w:t>
      </w:r>
      <w:r>
        <w:t xml:space="preserve">, </w:t>
      </w:r>
      <w:r w:rsidRPr="00A907A5">
        <w:rPr>
          <w:i/>
        </w:rPr>
        <w:t>gewiss und wahrhaftig</w:t>
      </w:r>
      <w:r>
        <w:t xml:space="preserve"> ist (Offb. 22,6)</w:t>
      </w:r>
      <w:r w:rsidR="003D6A34">
        <w:t xml:space="preserve">, </w:t>
      </w:r>
      <w:r w:rsidR="00D4272D">
        <w:t xml:space="preserve">sondern </w:t>
      </w:r>
      <w:r w:rsidR="000B2D6A">
        <w:t xml:space="preserve">er fügt hinzu, </w:t>
      </w:r>
      <w:r w:rsidR="003D6A34">
        <w:t>dass derjenige</w:t>
      </w:r>
      <w:r>
        <w:t>, der diese Wort</w:t>
      </w:r>
      <w:r w:rsidR="00A31750">
        <w:t>e</w:t>
      </w:r>
      <w:r>
        <w:t xml:space="preserve"> bewahrt, </w:t>
      </w:r>
      <w:r w:rsidRPr="00D4272D">
        <w:rPr>
          <w:i/>
        </w:rPr>
        <w:t>glückselig ist</w:t>
      </w:r>
      <w:r>
        <w:t xml:space="preserve"> (Offb. 22,7, vergleiche </w:t>
      </w:r>
      <w:r w:rsidR="00A31750">
        <w:t>Offb. 22,</w:t>
      </w:r>
      <w:r>
        <w:t>9.14)</w:t>
      </w:r>
      <w:r w:rsidR="00604EEC">
        <w:t>.</w:t>
      </w:r>
      <w:r w:rsidR="00B16238">
        <w:t xml:space="preserve"> </w:t>
      </w:r>
      <w:r w:rsidR="00D4272D">
        <w:t xml:space="preserve">Mit anderen Worten: Das intensive Studium der Offenbarung, </w:t>
      </w:r>
      <w:r w:rsidR="00F701C0">
        <w:t xml:space="preserve">das Beschäftigen mit dem Ewigen, </w:t>
      </w:r>
      <w:r w:rsidR="00D4272D">
        <w:t xml:space="preserve">hat </w:t>
      </w:r>
      <w:r w:rsidR="003D6A34">
        <w:t>Konsequenzen</w:t>
      </w:r>
      <w:r w:rsidR="00F701C0">
        <w:t xml:space="preserve"> für unser Leben im Hier und Jetzt.</w:t>
      </w:r>
      <w:r w:rsidR="00BD5952">
        <w:t xml:space="preserve"> </w:t>
      </w:r>
      <w:r w:rsidR="00F5783A">
        <w:t>Es ist</w:t>
      </w:r>
      <w:r w:rsidR="00C95628">
        <w:t xml:space="preserve"> </w:t>
      </w:r>
      <w:r w:rsidR="00AD01CB">
        <w:t xml:space="preserve">also </w:t>
      </w:r>
      <w:r w:rsidR="00C95628">
        <w:t xml:space="preserve">keineswegs </w:t>
      </w:r>
      <w:r w:rsidR="00F5783A">
        <w:t>so, dass das</w:t>
      </w:r>
      <w:r w:rsidR="00D4272D">
        <w:t xml:space="preserve">, was </w:t>
      </w:r>
      <w:r w:rsidR="00BD5952">
        <w:t xml:space="preserve">Gott uns </w:t>
      </w:r>
      <w:r w:rsidR="00D4272D">
        <w:t xml:space="preserve">hier </w:t>
      </w:r>
      <w:r w:rsidR="00BD5952">
        <w:t>ge</w:t>
      </w:r>
      <w:r w:rsidR="00CC46AC">
        <w:t>offenbart h</w:t>
      </w:r>
      <w:r w:rsidR="00BD5952">
        <w:t>at</w:t>
      </w:r>
      <w:r w:rsidR="00D4272D">
        <w:t xml:space="preserve">, </w:t>
      </w:r>
      <w:r w:rsidR="00CC46AC">
        <w:t xml:space="preserve">lediglich </w:t>
      </w:r>
      <w:r w:rsidR="005A0D31">
        <w:t xml:space="preserve">interessante </w:t>
      </w:r>
      <w:r w:rsidR="00453995">
        <w:t>Information</w:t>
      </w:r>
      <w:r w:rsidR="007D65A3">
        <w:t>en</w:t>
      </w:r>
      <w:r w:rsidR="005A0D31">
        <w:t xml:space="preserve"> </w:t>
      </w:r>
      <w:r w:rsidR="00CC46AC">
        <w:t>sind,</w:t>
      </w:r>
      <w:r w:rsidR="00453995">
        <w:t xml:space="preserve"> die </w:t>
      </w:r>
      <w:r w:rsidR="005A0D31">
        <w:t xml:space="preserve">man </w:t>
      </w:r>
      <w:r w:rsidR="007D65A3">
        <w:t>freibleibend zur Kenntnis n</w:t>
      </w:r>
      <w:r w:rsidR="00BD5952">
        <w:t>ehmen k</w:t>
      </w:r>
      <w:r w:rsidR="00B16238">
        <w:t>a</w:t>
      </w:r>
      <w:r w:rsidR="00BD5952">
        <w:t>nn od</w:t>
      </w:r>
      <w:r w:rsidR="007D65A3">
        <w:t xml:space="preserve">er </w:t>
      </w:r>
      <w:r w:rsidR="00CC46AC">
        <w:t xml:space="preserve">die man </w:t>
      </w:r>
      <w:r w:rsidR="00453995">
        <w:t xml:space="preserve">achselzuckend </w:t>
      </w:r>
      <w:r w:rsidR="00D4272D">
        <w:t xml:space="preserve">an </w:t>
      </w:r>
      <w:r w:rsidR="005A0D31">
        <w:t xml:space="preserve">sich </w:t>
      </w:r>
      <w:r w:rsidR="00D4272D">
        <w:t xml:space="preserve">vorüberrieseln </w:t>
      </w:r>
      <w:r w:rsidR="005A0D31">
        <w:t xml:space="preserve">lassen </w:t>
      </w:r>
      <w:r w:rsidR="00D4272D">
        <w:t>k</w:t>
      </w:r>
      <w:r w:rsidR="002C469F">
        <w:t>ö</w:t>
      </w:r>
      <w:r w:rsidR="00453995">
        <w:t>nn</w:t>
      </w:r>
      <w:r w:rsidR="002C469F">
        <w:t>te</w:t>
      </w:r>
      <w:r w:rsidR="005A0D31">
        <w:t>, etwa mit der Bemerkung:</w:t>
      </w:r>
      <w:r w:rsidR="00453995">
        <w:t xml:space="preserve"> </w:t>
      </w:r>
      <w:r w:rsidR="00D4272D">
        <w:t>„Na wenn schon“ (</w:t>
      </w:r>
      <w:r w:rsidR="00BA477E">
        <w:t>„</w:t>
      </w:r>
      <w:r w:rsidR="00D4272D">
        <w:t xml:space="preserve">So </w:t>
      </w:r>
      <w:proofErr w:type="spellStart"/>
      <w:r w:rsidR="00D4272D">
        <w:t>what</w:t>
      </w:r>
      <w:proofErr w:type="spellEnd"/>
      <w:r w:rsidR="00BA477E">
        <w:t>“</w:t>
      </w:r>
      <w:r w:rsidR="00D4272D">
        <w:t>).</w:t>
      </w:r>
      <w:r w:rsidR="00BD5952">
        <w:t xml:space="preserve"> </w:t>
      </w:r>
      <w:r w:rsidR="00F9542D">
        <w:t>D</w:t>
      </w:r>
      <w:r w:rsidR="00453995">
        <w:t xml:space="preserve">ie </w:t>
      </w:r>
      <w:r w:rsidR="005A0D31">
        <w:t xml:space="preserve">einzig denkbare </w:t>
      </w:r>
      <w:r w:rsidR="00453995">
        <w:t xml:space="preserve">Folgerung </w:t>
      </w:r>
      <w:r w:rsidR="005A0D31">
        <w:t>aus dem,</w:t>
      </w:r>
      <w:r w:rsidR="00F9542D">
        <w:t xml:space="preserve"> was wir hier </w:t>
      </w:r>
      <w:r w:rsidR="002C469F">
        <w:t>hören,</w:t>
      </w:r>
      <w:r w:rsidR="00F9542D">
        <w:t xml:space="preserve"> ist </w:t>
      </w:r>
      <w:r w:rsidR="00453995">
        <w:t xml:space="preserve">Heiligung: </w:t>
      </w:r>
      <w:r w:rsidR="00453995" w:rsidRPr="00453995">
        <w:rPr>
          <w:i/>
        </w:rPr>
        <w:t>Wer Unrecht tut, der tue weiter Unrecht, und wer unrein ist, der verunreinige sich weiter</w:t>
      </w:r>
      <w:r w:rsidR="00F9542D">
        <w:rPr>
          <w:i/>
        </w:rPr>
        <w:t>,</w:t>
      </w:r>
      <w:r w:rsidR="00453995" w:rsidRPr="00453995">
        <w:rPr>
          <w:i/>
        </w:rPr>
        <w:t xml:space="preserve"> und der Gerechte übe weiter Gerechtigkeit</w:t>
      </w:r>
      <w:r w:rsidR="00F9542D">
        <w:rPr>
          <w:i/>
        </w:rPr>
        <w:t>,</w:t>
      </w:r>
      <w:r w:rsidR="00453995" w:rsidRPr="00453995">
        <w:rPr>
          <w:i/>
        </w:rPr>
        <w:t xml:space="preserve"> und der Heilige </w:t>
      </w:r>
      <w:proofErr w:type="spellStart"/>
      <w:r w:rsidR="00453995" w:rsidRPr="00453995">
        <w:rPr>
          <w:i/>
        </w:rPr>
        <w:t>heilige</w:t>
      </w:r>
      <w:proofErr w:type="spellEnd"/>
      <w:r w:rsidR="00453995" w:rsidRPr="00453995">
        <w:rPr>
          <w:i/>
        </w:rPr>
        <w:t xml:space="preserve"> sich weiter</w:t>
      </w:r>
      <w:r w:rsidR="00453995">
        <w:t xml:space="preserve"> (Offb. 22,11).</w:t>
      </w:r>
    </w:p>
    <w:p w14:paraId="3F244012" w14:textId="77777777" w:rsidR="00BD5952" w:rsidRDefault="00453995" w:rsidP="00C053A1">
      <w:r>
        <w:t xml:space="preserve">Mit anderen Worten: </w:t>
      </w:r>
      <w:r w:rsidR="005A0D31">
        <w:t xml:space="preserve">Fange bereits </w:t>
      </w:r>
      <w:r w:rsidR="008E2E5E">
        <w:t xml:space="preserve">heute </w:t>
      </w:r>
      <w:r w:rsidR="005A0D31">
        <w:t xml:space="preserve">an, </w:t>
      </w:r>
      <w:r>
        <w:t>die Stadt, deren Erbauer Gott ist</w:t>
      </w:r>
      <w:r w:rsidR="005A0D31">
        <w:t>, zu suchen</w:t>
      </w:r>
      <w:r>
        <w:t xml:space="preserve">! </w:t>
      </w:r>
      <w:r w:rsidR="00B35C36">
        <w:t xml:space="preserve">So wie es </w:t>
      </w:r>
      <w:r w:rsidR="00BD5952">
        <w:t xml:space="preserve">der Hebräerbrief </w:t>
      </w:r>
      <w:r w:rsidR="00B35C36">
        <w:t xml:space="preserve">über die Erzväter </w:t>
      </w:r>
      <w:r w:rsidR="005A0D31">
        <w:t>berichtet</w:t>
      </w:r>
      <w:r w:rsidR="00B35C36">
        <w:t xml:space="preserve">: </w:t>
      </w:r>
      <w:r w:rsidR="00B35C36" w:rsidRPr="00B35C36">
        <w:rPr>
          <w:i/>
        </w:rPr>
        <w:t>Sie trachte</w:t>
      </w:r>
      <w:r w:rsidR="005A0D31">
        <w:rPr>
          <w:i/>
        </w:rPr>
        <w:t>te</w:t>
      </w:r>
      <w:r w:rsidR="00B35C36" w:rsidRPr="00B35C36">
        <w:rPr>
          <w:i/>
        </w:rPr>
        <w:t xml:space="preserve">n </w:t>
      </w:r>
      <w:r w:rsidR="00C053A1">
        <w:t>(</w:t>
      </w:r>
      <w:r w:rsidR="008E2E5E">
        <w:t>während ihres irdischen Nomadenseins</w:t>
      </w:r>
      <w:r w:rsidR="00C053A1">
        <w:t>)</w:t>
      </w:r>
      <w:r w:rsidR="008E2E5E">
        <w:t xml:space="preserve"> </w:t>
      </w:r>
      <w:r w:rsidR="00B35C36" w:rsidRPr="00B35C36">
        <w:rPr>
          <w:i/>
        </w:rPr>
        <w:t>nach einer besseren, nämlich einer himmlischen Stadt</w:t>
      </w:r>
      <w:r w:rsidR="00B35C36">
        <w:t xml:space="preserve"> (oder: </w:t>
      </w:r>
      <w:r w:rsidR="00B35C36" w:rsidRPr="00B35C36">
        <w:rPr>
          <w:i/>
        </w:rPr>
        <w:t>Vaterland</w:t>
      </w:r>
      <w:r w:rsidR="00B35C36">
        <w:t xml:space="preserve">). </w:t>
      </w:r>
      <w:r w:rsidR="00B35C36" w:rsidRPr="00B35C36">
        <w:rPr>
          <w:i/>
          <w:iCs/>
        </w:rPr>
        <w:t>Darum schämt sich Gott ihrer nicht, ihr Gott genannt zu werden; denn er hat ihnen eine Stadt bereite</w:t>
      </w:r>
      <w:r w:rsidR="00B35C36">
        <w:t>t (Hebr</w:t>
      </w:r>
      <w:r w:rsidR="00F01BA0">
        <w:t>.</w:t>
      </w:r>
      <w:r w:rsidR="00B35C36">
        <w:t xml:space="preserve"> 11,16).</w:t>
      </w:r>
    </w:p>
    <w:p w14:paraId="6CBADBBC" w14:textId="77777777" w:rsidR="008E2E5E" w:rsidRDefault="00F01BA0" w:rsidP="000361EE">
      <w:r>
        <w:t xml:space="preserve">Lasst uns </w:t>
      </w:r>
      <w:r w:rsidR="008E2E5E">
        <w:t>da</w:t>
      </w:r>
      <w:r w:rsidR="00FC665D">
        <w:t xml:space="preserve">rin </w:t>
      </w:r>
      <w:r>
        <w:t>d</w:t>
      </w:r>
      <w:r w:rsidR="00FC665D">
        <w:t>i</w:t>
      </w:r>
      <w:r>
        <w:t xml:space="preserve">e Väter </w:t>
      </w:r>
      <w:r w:rsidR="00FC665D">
        <w:t>zum Vorbild nehmen</w:t>
      </w:r>
      <w:r>
        <w:t xml:space="preserve"> und </w:t>
      </w:r>
      <w:r w:rsidR="008E2E5E">
        <w:t xml:space="preserve">nach </w:t>
      </w:r>
      <w:r>
        <w:t>diese</w:t>
      </w:r>
      <w:r w:rsidR="008E2E5E">
        <w:t>r</w:t>
      </w:r>
      <w:r>
        <w:t xml:space="preserve"> himmlische</w:t>
      </w:r>
      <w:r w:rsidR="008E2E5E">
        <w:t>n</w:t>
      </w:r>
      <w:r>
        <w:t xml:space="preserve"> </w:t>
      </w:r>
      <w:r w:rsidR="00B35C36">
        <w:t>Stadt</w:t>
      </w:r>
      <w:r>
        <w:t xml:space="preserve"> </w:t>
      </w:r>
      <w:r w:rsidR="00BD5952">
        <w:t>trachten</w:t>
      </w:r>
      <w:r w:rsidR="00B35C36">
        <w:t>! Such</w:t>
      </w:r>
      <w:r w:rsidR="000361EE">
        <w:t>e</w:t>
      </w:r>
      <w:r>
        <w:t xml:space="preserve"> </w:t>
      </w:r>
      <w:r w:rsidR="00B35C36">
        <w:t>den Thron Gottes</w:t>
      </w:r>
      <w:r>
        <w:t>!</w:t>
      </w:r>
      <w:r w:rsidR="00B35C36">
        <w:t xml:space="preserve"> </w:t>
      </w:r>
      <w:r w:rsidR="00BD5952">
        <w:t xml:space="preserve">Trachte </w:t>
      </w:r>
      <w:r>
        <w:t xml:space="preserve">nach </w:t>
      </w:r>
      <w:r w:rsidR="00B35C36">
        <w:t>seine</w:t>
      </w:r>
      <w:r>
        <w:t>r</w:t>
      </w:r>
      <w:r w:rsidR="00B35C36">
        <w:t xml:space="preserve"> Herrschaft</w:t>
      </w:r>
      <w:r w:rsidR="00FC665D">
        <w:t>!</w:t>
      </w:r>
      <w:r>
        <w:t xml:space="preserve"> </w:t>
      </w:r>
      <w:r w:rsidR="000361EE">
        <w:t>Ü</w:t>
      </w:r>
      <w:r w:rsidR="00B35C36">
        <w:t xml:space="preserve">berwinde </w:t>
      </w:r>
      <w:r w:rsidR="008E2E5E">
        <w:t>im Glauben</w:t>
      </w:r>
      <w:r w:rsidR="00BD5952">
        <w:t xml:space="preserve"> diese Welt mit seinen Versuchungen</w:t>
      </w:r>
      <w:r w:rsidR="00B35C36">
        <w:t>!</w:t>
      </w:r>
      <w:r w:rsidR="008E2E5E">
        <w:t xml:space="preserve"> </w:t>
      </w:r>
      <w:r w:rsidR="00FC665D">
        <w:t xml:space="preserve">Die Vision des Johannes </w:t>
      </w:r>
      <w:r w:rsidR="008E2E5E">
        <w:t xml:space="preserve">ist </w:t>
      </w:r>
      <w:r w:rsidR="00453995">
        <w:t xml:space="preserve">ein Aufruf an </w:t>
      </w:r>
      <w:r w:rsidR="00B35C36">
        <w:t>jede</w:t>
      </w:r>
      <w:r w:rsidR="00AD11FF">
        <w:t>s Kind Gottes</w:t>
      </w:r>
      <w:r w:rsidR="00B35C36">
        <w:t xml:space="preserve">, </w:t>
      </w:r>
      <w:r w:rsidR="00453995">
        <w:t xml:space="preserve">ein heiliges Leben </w:t>
      </w:r>
      <w:r w:rsidR="00FC665D">
        <w:t xml:space="preserve">vor </w:t>
      </w:r>
      <w:r w:rsidR="000361EE">
        <w:t xml:space="preserve">dem Angesicht </w:t>
      </w:r>
      <w:r w:rsidR="00FC665D">
        <w:t>Gott</w:t>
      </w:r>
      <w:r w:rsidR="000361EE">
        <w:t>es</w:t>
      </w:r>
      <w:r w:rsidR="00FC665D">
        <w:t xml:space="preserve"> </w:t>
      </w:r>
      <w:r w:rsidR="00453995">
        <w:t>zu führen</w:t>
      </w:r>
      <w:r w:rsidR="008E2E5E">
        <w:t>.</w:t>
      </w:r>
    </w:p>
    <w:p w14:paraId="578CBC66" w14:textId="77777777" w:rsidR="00453995" w:rsidRDefault="008E2E5E" w:rsidP="002C469F">
      <w:r>
        <w:t>Aber nicht nur</w:t>
      </w:r>
      <w:r w:rsidR="00FC665D">
        <w:t xml:space="preserve"> das</w:t>
      </w:r>
      <w:r>
        <w:t>: F</w:t>
      </w:r>
      <w:r w:rsidR="00B35C36">
        <w:t>ür diejenigen</w:t>
      </w:r>
      <w:r>
        <w:t xml:space="preserve"> unter uns</w:t>
      </w:r>
      <w:r w:rsidR="00B35C36">
        <w:t xml:space="preserve">, die </w:t>
      </w:r>
      <w:r>
        <w:t xml:space="preserve">Jesus </w:t>
      </w:r>
      <w:r w:rsidR="00B35C36">
        <w:t xml:space="preserve">Christus noch </w:t>
      </w:r>
      <w:r w:rsidR="00AD11FF">
        <w:t xml:space="preserve">gar </w:t>
      </w:r>
      <w:r w:rsidR="00B35C36">
        <w:t xml:space="preserve">nicht kennen, </w:t>
      </w:r>
      <w:r w:rsidR="00B63773">
        <w:t xml:space="preserve">ist das, was Johannes geschaut hat, </w:t>
      </w:r>
      <w:r w:rsidR="00453995">
        <w:t>ein</w:t>
      </w:r>
      <w:r w:rsidR="00BD5952">
        <w:t>e</w:t>
      </w:r>
      <w:r w:rsidR="00453995">
        <w:t xml:space="preserve"> Auf</w:t>
      </w:r>
      <w:r w:rsidR="00BD5952">
        <w:t>forderung</w:t>
      </w:r>
      <w:r w:rsidR="00B35C36">
        <w:t xml:space="preserve"> zur Umkehr</w:t>
      </w:r>
      <w:r w:rsidR="00453995">
        <w:t xml:space="preserve">: </w:t>
      </w:r>
      <w:r w:rsidR="00D03CA1" w:rsidRPr="00D03CA1">
        <w:rPr>
          <w:i/>
        </w:rPr>
        <w:t>Komm! Und wer es hört, der spreche: Komm</w:t>
      </w:r>
      <w:r w:rsidR="00200E27" w:rsidRPr="00200E27">
        <w:t>!</w:t>
      </w:r>
      <w:r w:rsidR="00D03CA1" w:rsidRPr="00D03CA1">
        <w:rPr>
          <w:i/>
        </w:rPr>
        <w:t xml:space="preserve"> Und wen da dürste</w:t>
      </w:r>
      <w:r w:rsidR="00AD11FF">
        <w:rPr>
          <w:i/>
        </w:rPr>
        <w:t>t</w:t>
      </w:r>
      <w:r w:rsidR="00D03CA1" w:rsidRPr="00D03CA1">
        <w:rPr>
          <w:i/>
        </w:rPr>
        <w:t>, der komme, und wer da will, der nehme das Wasser des Lebens umsonst</w:t>
      </w:r>
      <w:r w:rsidR="00D03CA1">
        <w:t xml:space="preserve"> (Offb</w:t>
      </w:r>
      <w:r w:rsidR="00B12F7E">
        <w:t>.</w:t>
      </w:r>
      <w:r w:rsidR="00D03CA1">
        <w:t xml:space="preserve"> 22,17)</w:t>
      </w:r>
      <w:r w:rsidR="000402B4">
        <w:t>!</w:t>
      </w:r>
      <w:r w:rsidR="00D03CA1">
        <w:t xml:space="preserve"> Komm</w:t>
      </w:r>
      <w:r w:rsidR="00AB1F55">
        <w:t>,</w:t>
      </w:r>
      <w:r w:rsidR="00D03CA1">
        <w:t xml:space="preserve"> </w:t>
      </w:r>
      <w:r w:rsidR="00B63773">
        <w:t>dessen Seele in dieser Welt des Todes nach wahrhaftigem Leben schmachtet! Komm</w:t>
      </w:r>
      <w:r w:rsidR="00AB1F55">
        <w:t>,</w:t>
      </w:r>
      <w:r w:rsidR="00B63773">
        <w:t xml:space="preserve"> der du </w:t>
      </w:r>
      <w:r w:rsidR="00D03CA1">
        <w:t xml:space="preserve">in der Wüste dieser Welt </w:t>
      </w:r>
      <w:r w:rsidR="00BD5952">
        <w:t>am V</w:t>
      </w:r>
      <w:r w:rsidR="00B63773">
        <w:t>erdurste</w:t>
      </w:r>
      <w:r w:rsidR="00BD5952">
        <w:t>n bist</w:t>
      </w:r>
      <w:r w:rsidR="00B63773">
        <w:t>!</w:t>
      </w:r>
      <w:r w:rsidR="00D03CA1">
        <w:t xml:space="preserve"> Komm zum erfrischenden</w:t>
      </w:r>
      <w:r w:rsidR="00470AFD">
        <w:t xml:space="preserve"> </w:t>
      </w:r>
      <w:r w:rsidR="00D03CA1">
        <w:t>Wasser</w:t>
      </w:r>
      <w:r w:rsidR="00AD11FF">
        <w:t xml:space="preserve"> des </w:t>
      </w:r>
      <w:r w:rsidR="00B63773">
        <w:t xml:space="preserve">ewigen </w:t>
      </w:r>
      <w:r w:rsidR="00AD11FF">
        <w:t>Lebens</w:t>
      </w:r>
      <w:r w:rsidR="00C45E81">
        <w:t>!</w:t>
      </w:r>
    </w:p>
    <w:p w14:paraId="4D246DB2" w14:textId="77777777" w:rsidR="00200E27" w:rsidRDefault="00B12F7E" w:rsidP="00200E27">
      <w:r>
        <w:t xml:space="preserve">Mit anderen Worten: </w:t>
      </w:r>
      <w:r w:rsidR="00A604FC">
        <w:t xml:space="preserve">Wenn wir von dem kommenden </w:t>
      </w:r>
      <w:r w:rsidRPr="005F5FA4">
        <w:rPr>
          <w:i/>
        </w:rPr>
        <w:t>Neue</w:t>
      </w:r>
      <w:r w:rsidR="00A604FC" w:rsidRPr="005F5FA4">
        <w:rPr>
          <w:i/>
        </w:rPr>
        <w:t>n</w:t>
      </w:r>
      <w:r w:rsidRPr="005F5FA4">
        <w:rPr>
          <w:i/>
        </w:rPr>
        <w:t xml:space="preserve"> Jerusalem</w:t>
      </w:r>
      <w:r>
        <w:t xml:space="preserve"> </w:t>
      </w:r>
      <w:r w:rsidR="00A604FC">
        <w:t xml:space="preserve">hören, dann geht es </w:t>
      </w:r>
      <w:r w:rsidR="005F5FA4">
        <w:t xml:space="preserve">dem Heiligen Geist </w:t>
      </w:r>
      <w:r w:rsidR="000402B4">
        <w:t xml:space="preserve">auch </w:t>
      </w:r>
      <w:r w:rsidR="00A604FC">
        <w:t>um das Heute</w:t>
      </w:r>
      <w:r>
        <w:t xml:space="preserve">. </w:t>
      </w:r>
      <w:r w:rsidR="005F5FA4">
        <w:t xml:space="preserve">Es geht </w:t>
      </w:r>
      <w:r w:rsidR="000402B4">
        <w:t xml:space="preserve">ihm </w:t>
      </w:r>
      <w:r w:rsidR="005F5FA4">
        <w:t xml:space="preserve">darum, </w:t>
      </w:r>
      <w:r w:rsidR="00B35C36">
        <w:t xml:space="preserve">mit dem </w:t>
      </w:r>
      <w:r>
        <w:t>froh und gewiss</w:t>
      </w:r>
      <w:r w:rsidR="000402B4">
        <w:t xml:space="preserve"> </w:t>
      </w:r>
      <w:r>
        <w:t>machende</w:t>
      </w:r>
      <w:r w:rsidR="00B35C36">
        <w:t>n</w:t>
      </w:r>
      <w:r>
        <w:t xml:space="preserve"> Ausblick </w:t>
      </w:r>
      <w:r w:rsidR="00B35C36">
        <w:t xml:space="preserve">auf das Kommende uns </w:t>
      </w:r>
      <w:r w:rsidR="00C45E81">
        <w:t xml:space="preserve">für </w:t>
      </w:r>
      <w:r w:rsidR="00200E27">
        <w:t>die</w:t>
      </w:r>
      <w:r w:rsidR="00C45E81">
        <w:t xml:space="preserve"> Gegenwart </w:t>
      </w:r>
      <w:r w:rsidR="005841D6">
        <w:t>zuzurüsten</w:t>
      </w:r>
      <w:r w:rsidR="001A659B">
        <w:t xml:space="preserve">, sodass wir heute </w:t>
      </w:r>
      <w:r w:rsidR="00B35C36">
        <w:t xml:space="preserve">fest </w:t>
      </w:r>
      <w:r w:rsidR="000402B4">
        <w:t xml:space="preserve">ausgerichtet </w:t>
      </w:r>
      <w:r w:rsidR="00B35C36">
        <w:t>auf Gott</w:t>
      </w:r>
      <w:r w:rsidR="005841D6">
        <w:t xml:space="preserve"> den Vater und </w:t>
      </w:r>
      <w:r w:rsidR="000402B4">
        <w:t xml:space="preserve">Gott den </w:t>
      </w:r>
      <w:r w:rsidR="005841D6">
        <w:t xml:space="preserve">Sohn </w:t>
      </w:r>
      <w:r w:rsidR="005F5FA4">
        <w:t>unser Leben führen</w:t>
      </w:r>
      <w:r>
        <w:t xml:space="preserve">, </w:t>
      </w:r>
      <w:r w:rsidR="00B35C36">
        <w:t xml:space="preserve">und zwar </w:t>
      </w:r>
      <w:r>
        <w:t xml:space="preserve">gerade </w:t>
      </w:r>
      <w:r w:rsidR="001A659B">
        <w:t xml:space="preserve">in einer Zeit, in der uns </w:t>
      </w:r>
      <w:r w:rsidR="000402B4">
        <w:t xml:space="preserve">die </w:t>
      </w:r>
      <w:r>
        <w:t xml:space="preserve">Weltgeschichte </w:t>
      </w:r>
      <w:r w:rsidR="005841D6">
        <w:t xml:space="preserve">immer </w:t>
      </w:r>
      <w:r>
        <w:t>trübe</w:t>
      </w:r>
      <w:r w:rsidR="005841D6">
        <w:t>r</w:t>
      </w:r>
      <w:r>
        <w:t xml:space="preserve"> und düster</w:t>
      </w:r>
      <w:r w:rsidR="005841D6">
        <w:t>er</w:t>
      </w:r>
      <w:r>
        <w:t xml:space="preserve"> </w:t>
      </w:r>
      <w:r w:rsidR="00C45E81">
        <w:t>vorkommt</w:t>
      </w:r>
      <w:r>
        <w:t>.</w:t>
      </w:r>
    </w:p>
    <w:p w14:paraId="09911AF0" w14:textId="77777777" w:rsidR="003367E2" w:rsidRDefault="00B12F7E" w:rsidP="00200E27">
      <w:r>
        <w:t xml:space="preserve">Ein rechter </w:t>
      </w:r>
      <w:r w:rsidR="004A1E06">
        <w:t xml:space="preserve">Hörer und </w:t>
      </w:r>
      <w:r>
        <w:t>Leser der Offenbarung ist</w:t>
      </w:r>
      <w:r w:rsidR="004A1E06">
        <w:t xml:space="preserve"> nicht ein </w:t>
      </w:r>
      <w:r w:rsidR="0062539E">
        <w:t>„Hans-guck-in-die-Luft“</w:t>
      </w:r>
      <w:r w:rsidR="000402B4">
        <w:t>.</w:t>
      </w:r>
      <w:r w:rsidR="004B36EA">
        <w:t xml:space="preserve"> </w:t>
      </w:r>
      <w:r w:rsidR="000402B4">
        <w:t xml:space="preserve">Vielmehr </w:t>
      </w:r>
      <w:r w:rsidR="00960E76">
        <w:t xml:space="preserve">ist </w:t>
      </w:r>
      <w:r w:rsidR="000402B4">
        <w:t xml:space="preserve">er </w:t>
      </w:r>
      <w:r w:rsidR="00960E76">
        <w:t>einer</w:t>
      </w:r>
      <w:r w:rsidR="00B66504">
        <w:t>, über den J</w:t>
      </w:r>
      <w:r w:rsidR="005841D6">
        <w:t>ohannes in seinem e</w:t>
      </w:r>
      <w:r w:rsidR="003367E2">
        <w:t xml:space="preserve">rsten Brief schreibt: </w:t>
      </w:r>
      <w:r w:rsidR="003367E2" w:rsidRPr="00960E76">
        <w:rPr>
          <w:i/>
        </w:rPr>
        <w:t xml:space="preserve">Wer die Hoffnung auf ihn </w:t>
      </w:r>
      <w:r w:rsidR="00960E76" w:rsidRPr="00960E76">
        <w:t>[</w:t>
      </w:r>
      <w:r w:rsidR="00960E76" w:rsidRPr="00960E76">
        <w:rPr>
          <w:i/>
        </w:rPr>
        <w:t>Jesus Christus</w:t>
      </w:r>
      <w:r w:rsidR="00960E76" w:rsidRPr="00960E76">
        <w:t>]</w:t>
      </w:r>
      <w:r w:rsidR="00960E76" w:rsidRPr="00960E76">
        <w:rPr>
          <w:i/>
        </w:rPr>
        <w:t xml:space="preserve"> </w:t>
      </w:r>
      <w:r w:rsidR="003367E2" w:rsidRPr="00960E76">
        <w:rPr>
          <w:i/>
        </w:rPr>
        <w:t xml:space="preserve">hat, </w:t>
      </w:r>
      <w:r w:rsidR="0072486D" w:rsidRPr="00960E76">
        <w:rPr>
          <w:i/>
        </w:rPr>
        <w:t>dass er Jesus Christus sehen wir</w:t>
      </w:r>
      <w:r w:rsidR="00960E76" w:rsidRPr="00960E76">
        <w:rPr>
          <w:i/>
        </w:rPr>
        <w:t>d</w:t>
      </w:r>
      <w:r w:rsidR="0072486D" w:rsidRPr="00960E76">
        <w:rPr>
          <w:i/>
        </w:rPr>
        <w:t xml:space="preserve">, wie er ist, der </w:t>
      </w:r>
      <w:r w:rsidR="003367E2" w:rsidRPr="00960E76">
        <w:rPr>
          <w:i/>
        </w:rPr>
        <w:t>reinigt sich selbst</w:t>
      </w:r>
      <w:r w:rsidR="0072486D">
        <w:t xml:space="preserve"> (1Joh. 3,3)</w:t>
      </w:r>
      <w:r w:rsidR="00FA60F2">
        <w:t xml:space="preserve">. Um es mit einem Fremdwort zu sagen: Er „antizipiert“ die Zukunft </w:t>
      </w:r>
      <w:r w:rsidR="008A6281">
        <w:t xml:space="preserve">hinein in sein </w:t>
      </w:r>
      <w:r w:rsidR="00FA60F2">
        <w:t>Heute.</w:t>
      </w:r>
    </w:p>
    <w:p w14:paraId="1EC3116D" w14:textId="77777777" w:rsidR="00A5313A" w:rsidRDefault="00A5313A" w:rsidP="0062539E"/>
    <w:p w14:paraId="3C804AD4" w14:textId="77777777" w:rsidR="00FA60F2" w:rsidRDefault="005841D6" w:rsidP="00AB589C">
      <w:pPr>
        <w:rPr>
          <w:i/>
        </w:rPr>
      </w:pPr>
      <w:r>
        <w:t xml:space="preserve">Offenbarung </w:t>
      </w:r>
      <w:r w:rsidR="00E220E7">
        <w:t xml:space="preserve">22 </w:t>
      </w:r>
      <w:r w:rsidR="00200E27">
        <w:t>begin</w:t>
      </w:r>
      <w:r w:rsidR="00AB589C">
        <w:t>n</w:t>
      </w:r>
      <w:r w:rsidR="00200E27">
        <w:t>t</w:t>
      </w:r>
      <w:r w:rsidR="00E220E7">
        <w:t xml:space="preserve"> </w:t>
      </w:r>
      <w:r>
        <w:t xml:space="preserve">mit der Aussage: </w:t>
      </w:r>
      <w:r w:rsidR="00D84161" w:rsidRPr="00D84161">
        <w:rPr>
          <w:i/>
        </w:rPr>
        <w:t>Er zeigte mir</w:t>
      </w:r>
      <w:r>
        <w:rPr>
          <w:i/>
        </w:rPr>
        <w:t>.</w:t>
      </w:r>
    </w:p>
    <w:p w14:paraId="20C384C1" w14:textId="77777777" w:rsidR="00200E27" w:rsidRDefault="00F074EC" w:rsidP="00DC2D95">
      <w:r>
        <w:t xml:space="preserve">Berichte über </w:t>
      </w:r>
      <w:r w:rsidR="00381EA9">
        <w:t>Visionen</w:t>
      </w:r>
      <w:r w:rsidR="007B4F0C">
        <w:t xml:space="preserve">, </w:t>
      </w:r>
      <w:r w:rsidR="004B36EA">
        <w:t xml:space="preserve">also in denen </w:t>
      </w:r>
      <w:r w:rsidR="007B4F0C">
        <w:t xml:space="preserve">Gott Menschen </w:t>
      </w:r>
      <w:r w:rsidR="004B36EA">
        <w:t xml:space="preserve">einen Blick in das Himmlische </w:t>
      </w:r>
      <w:r w:rsidR="00EB7376">
        <w:t xml:space="preserve">werfen </w:t>
      </w:r>
      <w:r w:rsidR="000402B4">
        <w:t>ließ</w:t>
      </w:r>
      <w:r w:rsidR="007B4F0C">
        <w:t xml:space="preserve">, </w:t>
      </w:r>
      <w:r w:rsidR="00381EA9">
        <w:t xml:space="preserve">haben wir in der </w:t>
      </w:r>
      <w:r>
        <w:t xml:space="preserve">Heiligen Schrift </w:t>
      </w:r>
      <w:r w:rsidR="000402B4">
        <w:t>zahlreiche</w:t>
      </w:r>
      <w:r w:rsidR="00381EA9">
        <w:t xml:space="preserve">. </w:t>
      </w:r>
      <w:r w:rsidR="001B78C6">
        <w:t xml:space="preserve">Es war </w:t>
      </w:r>
      <w:r w:rsidR="007B4F0C">
        <w:t xml:space="preserve">sowohl </w:t>
      </w:r>
      <w:r>
        <w:t xml:space="preserve">Propheten </w:t>
      </w:r>
      <w:r w:rsidR="007B4F0C">
        <w:t xml:space="preserve">als </w:t>
      </w:r>
      <w:r>
        <w:t xml:space="preserve">auch Aposteln </w:t>
      </w:r>
      <w:r w:rsidR="004B36EA">
        <w:t xml:space="preserve">mehrfach </w:t>
      </w:r>
      <w:r>
        <w:t>ge</w:t>
      </w:r>
      <w:r w:rsidR="00EB7376">
        <w:t>geben</w:t>
      </w:r>
      <w:r>
        <w:t xml:space="preserve">, einen Blick in die </w:t>
      </w:r>
      <w:r w:rsidR="001B78C6">
        <w:t xml:space="preserve">für uns </w:t>
      </w:r>
      <w:r>
        <w:t>– normalerweise –</w:t>
      </w:r>
      <w:r w:rsidR="00381EA9">
        <w:t xml:space="preserve"> unsichtbare</w:t>
      </w:r>
      <w:r w:rsidR="00EB7376">
        <w:t xml:space="preserve"> </w:t>
      </w:r>
      <w:r w:rsidR="00381EA9">
        <w:t>W</w:t>
      </w:r>
      <w:r w:rsidR="00EB7376">
        <w:t>irklichkeit</w:t>
      </w:r>
      <w:r w:rsidR="00381EA9">
        <w:t xml:space="preserve"> </w:t>
      </w:r>
      <w:r>
        <w:t>zu werfen.</w:t>
      </w:r>
    </w:p>
    <w:p w14:paraId="07C89C82" w14:textId="77777777" w:rsidR="001A65AA" w:rsidRDefault="001B78C6" w:rsidP="00901A61">
      <w:r>
        <w:t xml:space="preserve">Wenn wir </w:t>
      </w:r>
      <w:r w:rsidR="004B6411">
        <w:t xml:space="preserve">uns </w:t>
      </w:r>
      <w:r w:rsidR="00200E27">
        <w:t xml:space="preserve">einmal </w:t>
      </w:r>
      <w:r w:rsidR="004B6411">
        <w:t xml:space="preserve">mit </w:t>
      </w:r>
      <w:r>
        <w:t>diese</w:t>
      </w:r>
      <w:r w:rsidR="004B6411">
        <w:t>n</w:t>
      </w:r>
      <w:r>
        <w:t xml:space="preserve"> Visionen </w:t>
      </w:r>
      <w:r w:rsidR="004B6411">
        <w:t>beschäftigen</w:t>
      </w:r>
      <w:r>
        <w:t xml:space="preserve">, dann wird uns </w:t>
      </w:r>
      <w:r w:rsidR="00AB589C">
        <w:t>e</w:t>
      </w:r>
      <w:r w:rsidR="004B6411">
        <w:t xml:space="preserve">ines </w:t>
      </w:r>
      <w:r>
        <w:t>auffallen</w:t>
      </w:r>
      <w:r w:rsidR="004B6411">
        <w:t>: D</w:t>
      </w:r>
      <w:r>
        <w:t xml:space="preserve">ie Männer, die nur für </w:t>
      </w:r>
      <w:r w:rsidR="00083879">
        <w:t>kurze</w:t>
      </w:r>
      <w:r>
        <w:t xml:space="preserve"> Momente </w:t>
      </w:r>
      <w:r w:rsidR="00F074EC">
        <w:t xml:space="preserve">in die </w:t>
      </w:r>
      <w:r w:rsidR="004B6411">
        <w:t>e</w:t>
      </w:r>
      <w:r w:rsidR="00381EA9">
        <w:t>wig</w:t>
      </w:r>
      <w:r w:rsidR="004B6411">
        <w:t xml:space="preserve">e Herrlichkeit </w:t>
      </w:r>
      <w:r w:rsidR="00EB7376">
        <w:t xml:space="preserve">blicken </w:t>
      </w:r>
      <w:r w:rsidR="00381EA9">
        <w:t xml:space="preserve">durften, </w:t>
      </w:r>
      <w:r w:rsidR="004B6411">
        <w:t xml:space="preserve">waren durch das, was sie </w:t>
      </w:r>
      <w:r w:rsidR="00B80C25">
        <w:t xml:space="preserve">da </w:t>
      </w:r>
      <w:r w:rsidR="00EB7376">
        <w:t>schauten</w:t>
      </w:r>
      <w:r w:rsidR="004B6411">
        <w:t xml:space="preserve">, </w:t>
      </w:r>
      <w:r w:rsidR="00F074EC">
        <w:t xml:space="preserve">für </w:t>
      </w:r>
      <w:r w:rsidR="00EB7376">
        <w:t xml:space="preserve">den Rest ihres </w:t>
      </w:r>
      <w:r w:rsidR="004B6411">
        <w:t>weitere</w:t>
      </w:r>
      <w:r w:rsidR="00EB7376">
        <w:t>n</w:t>
      </w:r>
      <w:r w:rsidR="004B6411">
        <w:t xml:space="preserve"> </w:t>
      </w:r>
      <w:r w:rsidR="00F074EC">
        <w:t>Leben</w:t>
      </w:r>
      <w:r w:rsidR="00EB7376">
        <w:t>s</w:t>
      </w:r>
      <w:r w:rsidR="00F074EC">
        <w:t xml:space="preserve"> </w:t>
      </w:r>
      <w:r w:rsidR="00EB7376">
        <w:t>ge</w:t>
      </w:r>
      <w:r w:rsidR="00083879">
        <w:t>zeichnet</w:t>
      </w:r>
      <w:r w:rsidR="00381EA9">
        <w:t>.</w:t>
      </w:r>
      <w:r>
        <w:t xml:space="preserve"> </w:t>
      </w:r>
      <w:r w:rsidR="004B6411">
        <w:t xml:space="preserve">Es war </w:t>
      </w:r>
      <w:r w:rsidR="00083879">
        <w:t xml:space="preserve">ihnen </w:t>
      </w:r>
      <w:r w:rsidR="004B6411">
        <w:t>unmöglich, d</w:t>
      </w:r>
      <w:r>
        <w:t>as</w:t>
      </w:r>
      <w:r w:rsidR="00EB7376">
        <w:t xml:space="preserve">s </w:t>
      </w:r>
      <w:r w:rsidR="00083879">
        <w:t xml:space="preserve">sie </w:t>
      </w:r>
      <w:r w:rsidR="00EB7376">
        <w:t>das</w:t>
      </w:r>
      <w:r>
        <w:t xml:space="preserve">, was sie </w:t>
      </w:r>
      <w:r w:rsidR="00DC2D95">
        <w:t xml:space="preserve">da </w:t>
      </w:r>
      <w:r>
        <w:t>ges</w:t>
      </w:r>
      <w:r w:rsidR="004B6411">
        <w:t>chaut</w:t>
      </w:r>
      <w:r>
        <w:t xml:space="preserve"> hatten, </w:t>
      </w:r>
      <w:r w:rsidR="004B6411">
        <w:t xml:space="preserve">jemals wieder </w:t>
      </w:r>
      <w:r>
        <w:t>verg</w:t>
      </w:r>
      <w:r w:rsidR="00901A61">
        <w:t>ess</w:t>
      </w:r>
      <w:r w:rsidR="00200E27">
        <w:t>en</w:t>
      </w:r>
      <w:r w:rsidR="00DC2D95">
        <w:t xml:space="preserve"> oder innerlich beiseitelegen</w:t>
      </w:r>
      <w:r w:rsidR="00901A61">
        <w:t xml:space="preserve"> konnten</w:t>
      </w:r>
      <w:r>
        <w:t>.</w:t>
      </w:r>
    </w:p>
    <w:p w14:paraId="3628EA23" w14:textId="77777777" w:rsidR="001A65AA" w:rsidRDefault="00381EA9" w:rsidP="00200E27">
      <w:r>
        <w:t>Denken wir an Jesaja</w:t>
      </w:r>
      <w:r w:rsidR="00F074EC">
        <w:t>.</w:t>
      </w:r>
      <w:r>
        <w:t xml:space="preserve"> </w:t>
      </w:r>
      <w:r w:rsidR="00F074EC">
        <w:t xml:space="preserve">Als er im Todesjahr des Königs Ussija den Tempel </w:t>
      </w:r>
      <w:r w:rsidR="00EB7376">
        <w:t>betrat</w:t>
      </w:r>
      <w:r w:rsidR="00F074EC">
        <w:t>, s</w:t>
      </w:r>
      <w:r w:rsidR="006A0563">
        <w:t xml:space="preserve">chaute </w:t>
      </w:r>
      <w:r w:rsidR="00F074EC">
        <w:t>er</w:t>
      </w:r>
      <w:r>
        <w:t xml:space="preserve"> </w:t>
      </w:r>
      <w:r w:rsidR="00710FB1">
        <w:t>Gott den Herrn auf einem hohen und erhabenen Thron sitzen</w:t>
      </w:r>
      <w:r w:rsidR="00F074EC">
        <w:t>,</w:t>
      </w:r>
      <w:r w:rsidR="00710FB1">
        <w:t xml:space="preserve"> und seine Säume </w:t>
      </w:r>
      <w:r w:rsidR="00F074EC">
        <w:t xml:space="preserve">erfüllten </w:t>
      </w:r>
      <w:r w:rsidR="00710FB1">
        <w:t xml:space="preserve">den Tempel. Seraphim standen über ihm und riefen, </w:t>
      </w:r>
      <w:r w:rsidR="00F074EC">
        <w:t xml:space="preserve">wobei sie sich selbst verhüllten: </w:t>
      </w:r>
      <w:r w:rsidR="00710FB1" w:rsidRPr="00F074EC">
        <w:rPr>
          <w:i/>
        </w:rPr>
        <w:t>Heilig, heilig</w:t>
      </w:r>
      <w:r w:rsidR="006A0563">
        <w:rPr>
          <w:i/>
        </w:rPr>
        <w:t>,</w:t>
      </w:r>
      <w:r w:rsidR="00710FB1" w:rsidRPr="00F074EC">
        <w:rPr>
          <w:i/>
        </w:rPr>
        <w:t xml:space="preserve"> heilig </w:t>
      </w:r>
      <w:r w:rsidR="001A65AA" w:rsidRPr="00F074EC">
        <w:rPr>
          <w:i/>
        </w:rPr>
        <w:t>ist der Herr der Heers</w:t>
      </w:r>
      <w:r w:rsidR="00F074EC" w:rsidRPr="00F074EC">
        <w:rPr>
          <w:i/>
        </w:rPr>
        <w:t>c</w:t>
      </w:r>
      <w:r w:rsidR="001A65AA" w:rsidRPr="00F074EC">
        <w:rPr>
          <w:i/>
        </w:rPr>
        <w:t>haren. Die ganze Erde ist erfüllt von seiner Herrlichkeit</w:t>
      </w:r>
      <w:r w:rsidR="00F074EC">
        <w:t xml:space="preserve"> (Jes. 6,3)</w:t>
      </w:r>
      <w:r w:rsidR="001A65AA" w:rsidRPr="00F074EC">
        <w:rPr>
          <w:i/>
        </w:rPr>
        <w:t>.</w:t>
      </w:r>
      <w:r w:rsidR="001A65AA">
        <w:t xml:space="preserve"> </w:t>
      </w:r>
      <w:r w:rsidR="00EB7376">
        <w:t>Seitdem bestimmte das</w:t>
      </w:r>
      <w:r w:rsidR="001A65AA">
        <w:t xml:space="preserve"> </w:t>
      </w:r>
      <w:r w:rsidR="00083879">
        <w:t xml:space="preserve">im Tempel </w:t>
      </w:r>
      <w:r w:rsidR="00EB7376">
        <w:t xml:space="preserve">Geschaute </w:t>
      </w:r>
      <w:r w:rsidR="00083879">
        <w:t xml:space="preserve">Jesajas </w:t>
      </w:r>
      <w:r w:rsidR="006A0563">
        <w:t>g</w:t>
      </w:r>
      <w:r w:rsidR="004B6411">
        <w:t>esamte</w:t>
      </w:r>
      <w:r w:rsidR="00083879">
        <w:t>s</w:t>
      </w:r>
      <w:r w:rsidR="004B6411">
        <w:t xml:space="preserve"> </w:t>
      </w:r>
      <w:r w:rsidR="001A65AA">
        <w:t>weitere</w:t>
      </w:r>
      <w:r w:rsidR="00083879">
        <w:t>s</w:t>
      </w:r>
      <w:r w:rsidR="001A65AA">
        <w:t xml:space="preserve"> Leben und </w:t>
      </w:r>
      <w:r w:rsidR="00083879">
        <w:t xml:space="preserve">seinen </w:t>
      </w:r>
      <w:r w:rsidR="001A65AA">
        <w:t>Dienst</w:t>
      </w:r>
      <w:r w:rsidR="004B6411">
        <w:t>:</w:t>
      </w:r>
      <w:r w:rsidR="001A65AA">
        <w:t xml:space="preserve"> Gott ist heilig. Das ist die </w:t>
      </w:r>
      <w:r w:rsidR="004B6411">
        <w:t>Grundb</w:t>
      </w:r>
      <w:r w:rsidR="001A65AA">
        <w:t xml:space="preserve">otschaft, die wir </w:t>
      </w:r>
      <w:r w:rsidR="00200E27">
        <w:t xml:space="preserve">im </w:t>
      </w:r>
      <w:r w:rsidR="001A65AA">
        <w:t>gesamten Buch Jes</w:t>
      </w:r>
      <w:r w:rsidR="00F074EC">
        <w:t>a</w:t>
      </w:r>
      <w:r w:rsidR="001A65AA">
        <w:t xml:space="preserve">ja </w:t>
      </w:r>
      <w:r w:rsidR="006A0563">
        <w:t>durch</w:t>
      </w:r>
      <w:r w:rsidR="00200E27">
        <w:t>weg</w:t>
      </w:r>
      <w:r w:rsidR="006A0563">
        <w:t xml:space="preserve"> </w:t>
      </w:r>
      <w:r w:rsidR="004B6411">
        <w:t>vernehmen</w:t>
      </w:r>
      <w:r w:rsidR="001A65AA">
        <w:t>.</w:t>
      </w:r>
      <w:r w:rsidR="00F074EC">
        <w:t xml:space="preserve"> Immer wieder wird Gott in diesem Buch </w:t>
      </w:r>
      <w:r w:rsidR="006A0563">
        <w:t xml:space="preserve">als </w:t>
      </w:r>
      <w:r w:rsidR="00F074EC" w:rsidRPr="00F074EC">
        <w:rPr>
          <w:i/>
        </w:rPr>
        <w:t>Gott</w:t>
      </w:r>
      <w:r w:rsidR="00EF763F">
        <w:rPr>
          <w:i/>
        </w:rPr>
        <w:t>,</w:t>
      </w:r>
      <w:r w:rsidR="00F074EC" w:rsidRPr="00F074EC">
        <w:rPr>
          <w:i/>
        </w:rPr>
        <w:t xml:space="preserve"> der Heilige</w:t>
      </w:r>
      <w:r w:rsidR="006A0563">
        <w:rPr>
          <w:i/>
        </w:rPr>
        <w:t xml:space="preserve"> </w:t>
      </w:r>
      <w:r w:rsidR="006A0563">
        <w:t>be</w:t>
      </w:r>
      <w:r w:rsidR="00411AD7">
        <w:t>z</w:t>
      </w:r>
      <w:r w:rsidR="006A0563">
        <w:t>eichnet.</w:t>
      </w:r>
    </w:p>
    <w:p w14:paraId="5AAB226C" w14:textId="77777777" w:rsidR="0062539E" w:rsidRDefault="006A0563" w:rsidP="00634430">
      <w:r>
        <w:t xml:space="preserve">Nehmen wir </w:t>
      </w:r>
      <w:r w:rsidR="0062265F">
        <w:t xml:space="preserve">die </w:t>
      </w:r>
      <w:r w:rsidR="00F074EC">
        <w:t xml:space="preserve">Vision </w:t>
      </w:r>
      <w:r w:rsidR="001A65AA">
        <w:t>Hesekiels</w:t>
      </w:r>
      <w:r w:rsidR="00F074EC">
        <w:t>.</w:t>
      </w:r>
      <w:r w:rsidR="001A65AA">
        <w:t xml:space="preserve"> </w:t>
      </w:r>
      <w:r>
        <w:t xml:space="preserve">Hesekiel war </w:t>
      </w:r>
      <w:r w:rsidR="00200E27">
        <w:t xml:space="preserve">von Israel </w:t>
      </w:r>
      <w:r w:rsidR="00F074EC">
        <w:t xml:space="preserve">nach Mesopotamien verschleppt worden. </w:t>
      </w:r>
      <w:r w:rsidR="00634430">
        <w:t>D</w:t>
      </w:r>
      <w:r>
        <w:t>ort schaut</w:t>
      </w:r>
      <w:r w:rsidR="00083879">
        <w:t>e</w:t>
      </w:r>
      <w:r>
        <w:t xml:space="preserve"> </w:t>
      </w:r>
      <w:r w:rsidR="00F074EC">
        <w:t xml:space="preserve">er Gott auf einem </w:t>
      </w:r>
      <w:r>
        <w:t xml:space="preserve">himmlischen </w:t>
      </w:r>
      <w:r w:rsidR="00F074EC">
        <w:t>Wagen (</w:t>
      </w:r>
      <w:proofErr w:type="spellStart"/>
      <w:r w:rsidR="00F074EC">
        <w:t>Hes</w:t>
      </w:r>
      <w:proofErr w:type="spellEnd"/>
      <w:r w:rsidR="00F074EC">
        <w:t xml:space="preserve">. 1). </w:t>
      </w:r>
      <w:r>
        <w:t>Das war natürlich kein UFO.</w:t>
      </w:r>
      <w:r w:rsidR="00634430">
        <w:t xml:space="preserve"> </w:t>
      </w:r>
      <w:r>
        <w:t xml:space="preserve">Worum ging es </w:t>
      </w:r>
      <w:r w:rsidR="00EF763F">
        <w:t>bei dieser Vision</w:t>
      </w:r>
      <w:r>
        <w:t>? Hesekiel w</w:t>
      </w:r>
      <w:r w:rsidR="00AB5CF4">
        <w:t xml:space="preserve">urde </w:t>
      </w:r>
      <w:r w:rsidR="00DC2D95">
        <w:t xml:space="preserve">auf diese Weise </w:t>
      </w:r>
      <w:r w:rsidR="00200E27">
        <w:t>vor Augen geführt</w:t>
      </w:r>
      <w:r w:rsidR="00AB5CF4">
        <w:t xml:space="preserve">, dass </w:t>
      </w:r>
      <w:r w:rsidR="00F074EC">
        <w:t xml:space="preserve">Gott nicht an ein Haus </w:t>
      </w:r>
      <w:r w:rsidR="00200E27">
        <w:t>aus</w:t>
      </w:r>
      <w:r w:rsidR="00F074EC">
        <w:t xml:space="preserve"> Stein</w:t>
      </w:r>
      <w:r w:rsidR="00AB5CF4">
        <w:t>en</w:t>
      </w:r>
      <w:r w:rsidR="00F074EC">
        <w:t xml:space="preserve"> gebunden</w:t>
      </w:r>
      <w:r w:rsidR="00AB5CF4">
        <w:t xml:space="preserve"> ist</w:t>
      </w:r>
      <w:r w:rsidR="00F074EC">
        <w:t xml:space="preserve">. </w:t>
      </w:r>
      <w:r w:rsidR="00AB5CF4">
        <w:t xml:space="preserve">Gott </w:t>
      </w:r>
      <w:r w:rsidR="00F074EC">
        <w:t xml:space="preserve">ist nicht an den Tempel </w:t>
      </w:r>
      <w:r w:rsidR="00614EE3">
        <w:t>in</w:t>
      </w:r>
      <w:r w:rsidR="00F074EC">
        <w:t xml:space="preserve"> Jerusalem</w:t>
      </w:r>
      <w:r w:rsidR="00083879">
        <w:t xml:space="preserve"> gekettet</w:t>
      </w:r>
      <w:r w:rsidR="00F074EC">
        <w:t xml:space="preserve">. Gott ist gewissermaßen mobil. </w:t>
      </w:r>
      <w:r>
        <w:t xml:space="preserve">Genau diese </w:t>
      </w:r>
      <w:r w:rsidR="001A65AA">
        <w:t>Botschaft zieht sich durch das gesamt</w:t>
      </w:r>
      <w:r w:rsidR="00F074EC">
        <w:t>e</w:t>
      </w:r>
      <w:r w:rsidR="001A65AA">
        <w:t xml:space="preserve"> Buch Hesekiel</w:t>
      </w:r>
      <w:r w:rsidR="00614EE3">
        <w:t>.</w:t>
      </w:r>
      <w:r w:rsidR="00005633">
        <w:t xml:space="preserve"> </w:t>
      </w:r>
      <w:r w:rsidR="00AB5CF4">
        <w:t xml:space="preserve">Zunächst </w:t>
      </w:r>
      <w:r w:rsidR="00614EE3">
        <w:t xml:space="preserve">zieht Gott Stück für Stück aus dem Tempel </w:t>
      </w:r>
      <w:r w:rsidR="00083879">
        <w:t xml:space="preserve">in Jerusalem </w:t>
      </w:r>
      <w:r w:rsidR="00AB5CF4">
        <w:t>hin</w:t>
      </w:r>
      <w:r w:rsidR="00614EE3">
        <w:t>aus</w:t>
      </w:r>
      <w:r w:rsidR="00200E27">
        <w:t>,</w:t>
      </w:r>
      <w:r w:rsidR="00614EE3">
        <w:t xml:space="preserve"> </w:t>
      </w:r>
      <w:r w:rsidR="00005633">
        <w:t xml:space="preserve">bis </w:t>
      </w:r>
      <w:r w:rsidR="00F074EC">
        <w:t>G</w:t>
      </w:r>
      <w:r w:rsidR="00005633">
        <w:t xml:space="preserve">ott </w:t>
      </w:r>
      <w:r w:rsidR="00F074EC">
        <w:t xml:space="preserve">dann am </w:t>
      </w:r>
      <w:r w:rsidR="00200E27">
        <w:t>Ende</w:t>
      </w:r>
      <w:r w:rsidR="00F074EC">
        <w:t xml:space="preserve"> </w:t>
      </w:r>
      <w:r w:rsidR="00005633">
        <w:t xml:space="preserve">zu </w:t>
      </w:r>
      <w:r w:rsidR="00AB5CF4">
        <w:t xml:space="preserve">seinem </w:t>
      </w:r>
      <w:r w:rsidR="00F074EC">
        <w:t xml:space="preserve">von ihm </w:t>
      </w:r>
      <w:r w:rsidR="00083879">
        <w:t xml:space="preserve">selbst </w:t>
      </w:r>
      <w:r w:rsidR="00F074EC">
        <w:t xml:space="preserve">aufgerichteten </w:t>
      </w:r>
      <w:r w:rsidR="00005633">
        <w:t>Tempel zurückkehrt.</w:t>
      </w:r>
    </w:p>
    <w:p w14:paraId="72545DAD" w14:textId="77777777" w:rsidR="001A65AA" w:rsidRDefault="00A25EFE" w:rsidP="00006BB2">
      <w:r>
        <w:t xml:space="preserve">Da war </w:t>
      </w:r>
      <w:r w:rsidR="00005633">
        <w:t xml:space="preserve">Saulus </w:t>
      </w:r>
      <w:r>
        <w:t xml:space="preserve">von Tarsus. </w:t>
      </w:r>
      <w:r w:rsidR="00F57CE0">
        <w:t xml:space="preserve">Wutentbrannt gegen die Christen </w:t>
      </w:r>
      <w:r w:rsidR="00F074EC">
        <w:t>be</w:t>
      </w:r>
      <w:r w:rsidR="00DF34B0">
        <w:t xml:space="preserve">gab </w:t>
      </w:r>
      <w:r w:rsidR="00F57CE0">
        <w:t xml:space="preserve">er </w:t>
      </w:r>
      <w:r w:rsidR="00083879">
        <w:t xml:space="preserve">sich </w:t>
      </w:r>
      <w:r>
        <w:t>auf d</w:t>
      </w:r>
      <w:r w:rsidR="00DF34B0">
        <w:t>ie Reise n</w:t>
      </w:r>
      <w:r>
        <w:t>ach Damaskus</w:t>
      </w:r>
      <w:r w:rsidR="00005633">
        <w:t xml:space="preserve">. </w:t>
      </w:r>
      <w:r w:rsidR="00083879">
        <w:t xml:space="preserve">Unterwegs </w:t>
      </w:r>
      <w:r w:rsidR="00005633">
        <w:t>erschi</w:t>
      </w:r>
      <w:r>
        <w:t>e</w:t>
      </w:r>
      <w:r w:rsidR="00005633">
        <w:t xml:space="preserve">n ihm Christus. </w:t>
      </w:r>
      <w:r w:rsidR="00F57CE0">
        <w:t xml:space="preserve">Saulus </w:t>
      </w:r>
      <w:r w:rsidR="00FE7BE7">
        <w:t>f</w:t>
      </w:r>
      <w:r>
        <w:t>iel</w:t>
      </w:r>
      <w:r w:rsidR="00FE7BE7">
        <w:t xml:space="preserve"> vo</w:t>
      </w:r>
      <w:r>
        <w:t>m</w:t>
      </w:r>
      <w:r w:rsidR="00FE7BE7">
        <w:t xml:space="preserve"> Pferd</w:t>
      </w:r>
      <w:r w:rsidR="00F57CE0">
        <w:t>.</w:t>
      </w:r>
      <w:r w:rsidR="00FE7BE7">
        <w:t xml:space="preserve"> </w:t>
      </w:r>
      <w:r w:rsidR="00F57CE0">
        <w:t>U</w:t>
      </w:r>
      <w:r w:rsidR="00FE7BE7">
        <w:t xml:space="preserve">nd </w:t>
      </w:r>
      <w:r>
        <w:t xml:space="preserve">er </w:t>
      </w:r>
      <w:r w:rsidR="00FE7BE7">
        <w:t>hat</w:t>
      </w:r>
      <w:r>
        <w:t>te</w:t>
      </w:r>
      <w:r w:rsidR="00FE7BE7">
        <w:t xml:space="preserve"> </w:t>
      </w:r>
      <w:r>
        <w:t xml:space="preserve">nur </w:t>
      </w:r>
      <w:r w:rsidR="00FE7BE7">
        <w:t xml:space="preserve">eine </w:t>
      </w:r>
      <w:r>
        <w:t xml:space="preserve">einzige </w:t>
      </w:r>
      <w:r w:rsidR="00FE7BE7">
        <w:t>F</w:t>
      </w:r>
      <w:r w:rsidR="00005633">
        <w:t xml:space="preserve">rage: </w:t>
      </w:r>
      <w:r w:rsidR="00005633" w:rsidRPr="00FE7BE7">
        <w:rPr>
          <w:i/>
        </w:rPr>
        <w:t>Herr, wer bist Du</w:t>
      </w:r>
      <w:r w:rsidR="00005633">
        <w:t>?</w:t>
      </w:r>
      <w:r w:rsidR="00FE7BE7">
        <w:t xml:space="preserve"> (Apg. 9,5).</w:t>
      </w:r>
      <w:r w:rsidR="00005633">
        <w:t xml:space="preserve"> </w:t>
      </w:r>
      <w:r>
        <w:t>Genau diese Thema</w:t>
      </w:r>
      <w:r w:rsidR="00006BB2">
        <w:t>tik</w:t>
      </w:r>
      <w:r>
        <w:t xml:space="preserve"> </w:t>
      </w:r>
      <w:r w:rsidR="00FE7BE7">
        <w:t>bestimmt</w:t>
      </w:r>
      <w:r>
        <w:t>e</w:t>
      </w:r>
      <w:r w:rsidR="00FE7BE7">
        <w:t xml:space="preserve"> </w:t>
      </w:r>
      <w:r w:rsidR="00083879">
        <w:t xml:space="preserve">von nun an </w:t>
      </w:r>
      <w:r>
        <w:t>P</w:t>
      </w:r>
      <w:r w:rsidR="00005633">
        <w:t xml:space="preserve">aulus: </w:t>
      </w:r>
      <w:r w:rsidR="00FE7BE7">
        <w:t xml:space="preserve">Ich </w:t>
      </w:r>
      <w:r w:rsidR="00006BB2">
        <w:t>möchte</w:t>
      </w:r>
      <w:r w:rsidR="00FE7BE7">
        <w:t xml:space="preserve"> </w:t>
      </w:r>
      <w:r w:rsidR="00005633">
        <w:t>Christus erkennen.</w:t>
      </w:r>
      <w:r w:rsidR="00FE7BE7">
        <w:t xml:space="preserve"> Jahrzehnte später</w:t>
      </w:r>
      <w:r w:rsidR="00DF34B0">
        <w:t xml:space="preserve"> –</w:t>
      </w:r>
      <w:r>
        <w:t xml:space="preserve"> </w:t>
      </w:r>
      <w:r w:rsidR="00DF34B0">
        <w:t>er</w:t>
      </w:r>
      <w:r>
        <w:t xml:space="preserve"> </w:t>
      </w:r>
      <w:r w:rsidR="00E3578D">
        <w:t>lag</w:t>
      </w:r>
      <w:r>
        <w:t xml:space="preserve"> bereits im Gefängnis</w:t>
      </w:r>
      <w:r w:rsidR="00F57CE0">
        <w:t xml:space="preserve"> in Rom</w:t>
      </w:r>
      <w:r w:rsidR="00DF34B0">
        <w:t xml:space="preserve"> –</w:t>
      </w:r>
      <w:r w:rsidR="00FE7BE7">
        <w:t xml:space="preserve"> schreibt er an die Philipper: </w:t>
      </w:r>
      <w:r w:rsidR="00FE7BE7" w:rsidRPr="00FE7BE7">
        <w:rPr>
          <w:i/>
        </w:rPr>
        <w:t>Ich will ihn</w:t>
      </w:r>
      <w:r w:rsidR="00FE7BE7">
        <w:t xml:space="preserve"> [Jesus Christus] </w:t>
      </w:r>
      <w:r w:rsidR="00FE7BE7" w:rsidRPr="00FE7BE7">
        <w:rPr>
          <w:i/>
        </w:rPr>
        <w:t>erkennen</w:t>
      </w:r>
      <w:r w:rsidR="00FE7BE7">
        <w:t xml:space="preserve">. </w:t>
      </w:r>
      <w:r>
        <w:t>Es gibt immer noch Seiten an ihm, die ich nicht oder nicht genügend kenne</w:t>
      </w:r>
      <w:r w:rsidR="00FE7BE7">
        <w:t xml:space="preserve">. Aber ich jage </w:t>
      </w:r>
      <w:r w:rsidR="00DF34B0">
        <w:t>da</w:t>
      </w:r>
      <w:r w:rsidR="00F57CE0">
        <w:t>nach, diese</w:t>
      </w:r>
      <w:r w:rsidR="00DF34B0">
        <w:t>s</w:t>
      </w:r>
      <w:r w:rsidR="00F57CE0">
        <w:t xml:space="preserve"> himmlische </w:t>
      </w:r>
      <w:r>
        <w:t>Kleinod</w:t>
      </w:r>
      <w:r w:rsidR="00DF34B0">
        <w:t>, Christus zu er</w:t>
      </w:r>
      <w:r w:rsidR="00DC2D95">
        <w:t>fassen</w:t>
      </w:r>
      <w:r w:rsidR="00083879">
        <w:t xml:space="preserve"> (Phil. 3,10–14)</w:t>
      </w:r>
      <w:r w:rsidR="00FE7BE7">
        <w:t>.</w:t>
      </w:r>
    </w:p>
    <w:p w14:paraId="299AAAE3" w14:textId="77777777" w:rsidR="004D76A9" w:rsidRDefault="00083879" w:rsidP="00BF6E58">
      <w:r>
        <w:t xml:space="preserve">Schließlich war </w:t>
      </w:r>
      <w:r w:rsidR="000725C5">
        <w:t xml:space="preserve">da Johannes, </w:t>
      </w:r>
      <w:r w:rsidR="004D76A9">
        <w:t>d</w:t>
      </w:r>
      <w:r w:rsidR="00FE7BE7">
        <w:t>er Apostel</w:t>
      </w:r>
      <w:r w:rsidR="004D76A9">
        <w:t>.</w:t>
      </w:r>
      <w:r w:rsidR="00FE7BE7">
        <w:t xml:space="preserve"> </w:t>
      </w:r>
      <w:r w:rsidR="00DF34B0">
        <w:t>V</w:t>
      </w:r>
      <w:r w:rsidR="00FE7BE7">
        <w:t xml:space="preserve">on den damaligen politischen Machthabern </w:t>
      </w:r>
      <w:r w:rsidR="00DF34B0">
        <w:t xml:space="preserve">war er </w:t>
      </w:r>
      <w:r w:rsidR="00005633">
        <w:t>auf d</w:t>
      </w:r>
      <w:r w:rsidR="00FE7BE7">
        <w:t>i</w:t>
      </w:r>
      <w:r w:rsidR="00005633">
        <w:t>e Insel Patmos</w:t>
      </w:r>
      <w:r w:rsidR="004D76A9">
        <w:t xml:space="preserve"> verbannt</w:t>
      </w:r>
      <w:r w:rsidR="00DF34B0">
        <w:t xml:space="preserve"> worden</w:t>
      </w:r>
      <w:r w:rsidR="00005633">
        <w:t xml:space="preserve">. Als </w:t>
      </w:r>
      <w:r w:rsidR="00935EAF">
        <w:t xml:space="preserve">ihm </w:t>
      </w:r>
      <w:r w:rsidR="00005633">
        <w:t xml:space="preserve">Christus </w:t>
      </w:r>
      <w:r w:rsidR="000725C5">
        <w:t xml:space="preserve">auf dieser entlegenen Insel </w:t>
      </w:r>
      <w:r w:rsidR="00DF34B0">
        <w:t>erschi</w:t>
      </w:r>
      <w:r>
        <w:t>e</w:t>
      </w:r>
      <w:r w:rsidR="00DF34B0">
        <w:t>n</w:t>
      </w:r>
      <w:r w:rsidR="00005633">
        <w:t>, f</w:t>
      </w:r>
      <w:r>
        <w:t>ie</w:t>
      </w:r>
      <w:r w:rsidR="00FE7BE7">
        <w:t>l</w:t>
      </w:r>
      <w:r w:rsidR="00005633">
        <w:t xml:space="preserve"> er zu Boden </w:t>
      </w:r>
      <w:r w:rsidR="00005633" w:rsidRPr="004D76A9">
        <w:rPr>
          <w:i/>
        </w:rPr>
        <w:t>wie tot</w:t>
      </w:r>
      <w:r w:rsidR="00005633">
        <w:t xml:space="preserve"> (Offb. 1,17)</w:t>
      </w:r>
      <w:r w:rsidR="00FE7BE7">
        <w:t>.</w:t>
      </w:r>
      <w:r w:rsidR="00005633">
        <w:t xml:space="preserve"> </w:t>
      </w:r>
      <w:r w:rsidR="00FE7BE7">
        <w:t xml:space="preserve">Warum? </w:t>
      </w:r>
      <w:r w:rsidR="000725C5">
        <w:t>W</w:t>
      </w:r>
      <w:r w:rsidR="00DF34B0">
        <w:t xml:space="preserve">egen der Herrlichkeit Christi. </w:t>
      </w:r>
      <w:r w:rsidR="000725C5">
        <w:t xml:space="preserve">Er </w:t>
      </w:r>
      <w:r>
        <w:t xml:space="preserve">durfte </w:t>
      </w:r>
      <w:r w:rsidR="00FE7BE7">
        <w:t>den</w:t>
      </w:r>
      <w:r w:rsidR="00935EAF">
        <w:t xml:space="preserve"> </w:t>
      </w:r>
      <w:r w:rsidR="00DF34B0">
        <w:t>schauen</w:t>
      </w:r>
      <w:r w:rsidR="00FE7BE7">
        <w:t xml:space="preserve">, der in Wahrheit </w:t>
      </w:r>
      <w:r w:rsidR="00DF34B0">
        <w:t xml:space="preserve">die Kirchen- und die </w:t>
      </w:r>
      <w:r w:rsidR="00005633">
        <w:t xml:space="preserve">Weltgeschichte </w:t>
      </w:r>
      <w:r w:rsidR="00DF34B0">
        <w:t>lenkt</w:t>
      </w:r>
      <w:r w:rsidR="004D76A9">
        <w:t>.</w:t>
      </w:r>
      <w:r w:rsidR="00FE7BE7">
        <w:t xml:space="preserve"> </w:t>
      </w:r>
      <w:r w:rsidR="004D76A9">
        <w:t xml:space="preserve">Er </w:t>
      </w:r>
      <w:r w:rsidR="00935EAF">
        <w:t>erblickt</w:t>
      </w:r>
      <w:r>
        <w:t>e</w:t>
      </w:r>
      <w:r w:rsidR="00935EAF">
        <w:t xml:space="preserve"> </w:t>
      </w:r>
      <w:r w:rsidR="004D76A9">
        <w:t xml:space="preserve">den, </w:t>
      </w:r>
      <w:r w:rsidR="00FE7BE7">
        <w:t xml:space="preserve">der </w:t>
      </w:r>
      <w:r w:rsidR="004D76A9">
        <w:t xml:space="preserve">alles </w:t>
      </w:r>
      <w:r w:rsidR="00FE7BE7">
        <w:t xml:space="preserve">souverän </w:t>
      </w:r>
      <w:r w:rsidR="00DF34B0">
        <w:t>in den Händen hat</w:t>
      </w:r>
      <w:r w:rsidR="00FE7BE7">
        <w:t xml:space="preserve">, </w:t>
      </w:r>
      <w:r w:rsidR="00935EAF">
        <w:t xml:space="preserve">nicht zuletzt </w:t>
      </w:r>
      <w:r w:rsidR="00FE7BE7">
        <w:t xml:space="preserve">auch </w:t>
      </w:r>
      <w:r w:rsidR="00B26A92">
        <w:t>seine Gericht</w:t>
      </w:r>
      <w:r w:rsidR="00BF6E58">
        <w:t>swege</w:t>
      </w:r>
      <w:r w:rsidR="00005633">
        <w:t>.</w:t>
      </w:r>
      <w:r w:rsidR="00FE7BE7">
        <w:t xml:space="preserve"> Denken wir an </w:t>
      </w:r>
      <w:r w:rsidR="00B26A92">
        <w:t xml:space="preserve">die </w:t>
      </w:r>
      <w:r w:rsidR="00FE7BE7">
        <w:t>Siegel-, Posaunen- und Zornesschalengerichte.</w:t>
      </w:r>
    </w:p>
    <w:p w14:paraId="2D9A95D1" w14:textId="77777777" w:rsidR="00005633" w:rsidRPr="00005633" w:rsidRDefault="00935EAF" w:rsidP="00B26A92">
      <w:r>
        <w:t xml:space="preserve">Gleich am Anfang </w:t>
      </w:r>
      <w:r w:rsidR="00F43F06">
        <w:t xml:space="preserve">der Offenbarung </w:t>
      </w:r>
      <w:r>
        <w:t>lesen wir</w:t>
      </w:r>
      <w:r w:rsidR="004D76A9">
        <w:t xml:space="preserve">: </w:t>
      </w:r>
      <w:r w:rsidR="00005633">
        <w:t xml:space="preserve">Alles das </w:t>
      </w:r>
      <w:r w:rsidR="00005633" w:rsidRPr="00005633">
        <w:rPr>
          <w:i/>
        </w:rPr>
        <w:t>muss</w:t>
      </w:r>
      <w:r w:rsidR="00005633">
        <w:t xml:space="preserve"> geschehen</w:t>
      </w:r>
      <w:r w:rsidR="00FE7BE7">
        <w:t xml:space="preserve"> (Offb. 1,1). </w:t>
      </w:r>
      <w:r w:rsidR="004D76A9">
        <w:t xml:space="preserve">Es ist das apokalyptische </w:t>
      </w:r>
      <w:r w:rsidR="004D76A9" w:rsidRPr="004D76A9">
        <w:rPr>
          <w:i/>
        </w:rPr>
        <w:t>Muss</w:t>
      </w:r>
      <w:r w:rsidR="004D76A9">
        <w:t xml:space="preserve"> des </w:t>
      </w:r>
      <w:r>
        <w:t>souveränen</w:t>
      </w:r>
      <w:r w:rsidR="000725C5">
        <w:t>,</w:t>
      </w:r>
      <w:r>
        <w:t xml:space="preserve"> </w:t>
      </w:r>
      <w:r w:rsidR="00F43F06">
        <w:t xml:space="preserve">dreieinen </w:t>
      </w:r>
      <w:r w:rsidR="004D76A9">
        <w:t>Gottes.</w:t>
      </w:r>
      <w:r w:rsidR="00355090">
        <w:t xml:space="preserve"> </w:t>
      </w:r>
      <w:r w:rsidR="00FE7BE7">
        <w:t>Warum</w:t>
      </w:r>
      <w:r w:rsidR="004D76A9">
        <w:t xml:space="preserve"> </w:t>
      </w:r>
      <w:r w:rsidR="004D76A9" w:rsidRPr="004D76A9">
        <w:rPr>
          <w:i/>
        </w:rPr>
        <w:t>muss</w:t>
      </w:r>
      <w:r w:rsidR="004D76A9">
        <w:t xml:space="preserve"> das geschehen</w:t>
      </w:r>
      <w:r w:rsidR="00FE7BE7">
        <w:t xml:space="preserve">? Antwort: Weil dies der Weg ist, auf dem </w:t>
      </w:r>
      <w:r w:rsidR="00005633">
        <w:t xml:space="preserve">Christus </w:t>
      </w:r>
      <w:r w:rsidR="00F43F06">
        <w:t xml:space="preserve">seine Herrschaft </w:t>
      </w:r>
      <w:r w:rsidR="00083879">
        <w:t xml:space="preserve">in dieser Welt </w:t>
      </w:r>
      <w:r w:rsidR="00005633">
        <w:t>antritt</w:t>
      </w:r>
      <w:r w:rsidR="00FE7BE7">
        <w:t>.</w:t>
      </w:r>
    </w:p>
    <w:p w14:paraId="1E72341E" w14:textId="77777777" w:rsidR="008D0FFA" w:rsidRDefault="008D0FFA" w:rsidP="002A0FBE"/>
    <w:p w14:paraId="1E46176D" w14:textId="77777777" w:rsidR="005A04C4" w:rsidRDefault="00083879" w:rsidP="002A0FBE">
      <w:r>
        <w:t>I</w:t>
      </w:r>
      <w:r w:rsidR="00FE7BE7">
        <w:t>n Off</w:t>
      </w:r>
      <w:r w:rsidR="00CA3A8E">
        <w:t>enbarung</w:t>
      </w:r>
      <w:r w:rsidR="00FE7BE7">
        <w:t xml:space="preserve"> 22,1 </w:t>
      </w:r>
      <w:r>
        <w:t xml:space="preserve">wird </w:t>
      </w:r>
      <w:r w:rsidR="005A04C4">
        <w:t>d</w:t>
      </w:r>
      <w:r w:rsidR="00723808">
        <w:t xml:space="preserve">em Johannes </w:t>
      </w:r>
      <w:r>
        <w:t xml:space="preserve">die zukünftige Stadt </w:t>
      </w:r>
      <w:r w:rsidR="002A0FBE">
        <w:t xml:space="preserve">von einem der Engel </w:t>
      </w:r>
      <w:r>
        <w:t>gezeigt</w:t>
      </w:r>
      <w:r w:rsidR="004107F3">
        <w:t xml:space="preserve">, der </w:t>
      </w:r>
      <w:r w:rsidR="00723808">
        <w:t xml:space="preserve">von Gott dazu ausersehen war, </w:t>
      </w:r>
      <w:r>
        <w:t>eine der</w:t>
      </w:r>
      <w:r w:rsidR="00723808">
        <w:t xml:space="preserve"> </w:t>
      </w:r>
      <w:r w:rsidR="004107F3">
        <w:t>sieben goldenen Zornesschalen aus</w:t>
      </w:r>
      <w:r w:rsidR="00CA3A8E">
        <w:t>zu</w:t>
      </w:r>
      <w:r w:rsidR="004107F3">
        <w:t>g</w:t>
      </w:r>
      <w:r w:rsidR="00CA3A8E">
        <w:t>ießen</w:t>
      </w:r>
      <w:r w:rsidR="004107F3">
        <w:t xml:space="preserve"> (vergleiche Offb. 21,9).</w:t>
      </w:r>
    </w:p>
    <w:p w14:paraId="01FD70BE" w14:textId="77777777" w:rsidR="004F1EB0" w:rsidRDefault="00CA3A8E" w:rsidP="004F1EB0">
      <w:r>
        <w:t xml:space="preserve">Wenn </w:t>
      </w:r>
      <w:r w:rsidRPr="002A0FBE">
        <w:rPr>
          <w:i/>
        </w:rPr>
        <w:t>wir</w:t>
      </w:r>
      <w:r>
        <w:t xml:space="preserve"> Gerichte </w:t>
      </w:r>
      <w:r w:rsidR="00723808">
        <w:t xml:space="preserve">gegen ungerechte </w:t>
      </w:r>
      <w:r>
        <w:t xml:space="preserve">Menschen </w:t>
      </w:r>
      <w:r w:rsidR="00083879">
        <w:t xml:space="preserve">veranlassen </w:t>
      </w:r>
      <w:r>
        <w:t xml:space="preserve">würden, würden wir </w:t>
      </w:r>
      <w:r w:rsidR="008D0FFA">
        <w:t xml:space="preserve">vermutlich </w:t>
      </w:r>
      <w:r>
        <w:t>unsere Wut</w:t>
      </w:r>
      <w:r w:rsidR="004D76A9">
        <w:t xml:space="preserve"> und</w:t>
      </w:r>
      <w:r>
        <w:t xml:space="preserve"> unseren Zorn </w:t>
      </w:r>
      <w:r w:rsidR="00083879">
        <w:t>in D</w:t>
      </w:r>
      <w:r w:rsidR="00002FE1">
        <w:t>reckkübeln</w:t>
      </w:r>
      <w:r w:rsidR="005A04C4">
        <w:t xml:space="preserve"> auskippen</w:t>
      </w:r>
      <w:r w:rsidR="008D0FFA">
        <w:t>,</w:t>
      </w:r>
      <w:r w:rsidR="004D76A9">
        <w:t xml:space="preserve"> Aber d</w:t>
      </w:r>
      <w:r>
        <w:t xml:space="preserve">er heilige Gott </w:t>
      </w:r>
      <w:r w:rsidR="004D76A9">
        <w:t xml:space="preserve">verwendet für seinen Zorn </w:t>
      </w:r>
      <w:r w:rsidR="00002FE1" w:rsidRPr="004D76A9">
        <w:rPr>
          <w:i/>
        </w:rPr>
        <w:t>goldene Schalen</w:t>
      </w:r>
      <w:r w:rsidR="00C733CC">
        <w:rPr>
          <w:i/>
        </w:rPr>
        <w:t>.</w:t>
      </w:r>
      <w:r w:rsidR="00002FE1">
        <w:t xml:space="preserve"> </w:t>
      </w:r>
      <w:r w:rsidR="00723808">
        <w:t xml:space="preserve">Gottes Gerichte </w:t>
      </w:r>
      <w:r w:rsidR="00C733CC">
        <w:t xml:space="preserve">erfolgen </w:t>
      </w:r>
      <w:r w:rsidR="005A04C4">
        <w:t xml:space="preserve">nicht </w:t>
      </w:r>
      <w:r w:rsidR="00C733CC">
        <w:t>aus einer Laune.</w:t>
      </w:r>
      <w:r w:rsidR="00083879">
        <w:t xml:space="preserve"> </w:t>
      </w:r>
      <w:r w:rsidR="00C733CC">
        <w:t>S</w:t>
      </w:r>
      <w:r w:rsidR="00083879">
        <w:t xml:space="preserve">ie sind nicht </w:t>
      </w:r>
      <w:r w:rsidR="005A04C4">
        <w:t xml:space="preserve">willkürlich, sondern </w:t>
      </w:r>
      <w:r w:rsidR="00A54A86">
        <w:t xml:space="preserve">sie sind </w:t>
      </w:r>
      <w:r w:rsidR="00723808">
        <w:t xml:space="preserve">kostbar. </w:t>
      </w:r>
      <w:r w:rsidR="005A04C4">
        <w:t xml:space="preserve">Denn sie verfolgen eine </w:t>
      </w:r>
      <w:r w:rsidR="00002FE1">
        <w:t>heilige Absicht, nämlich</w:t>
      </w:r>
      <w:r w:rsidR="00353920">
        <w:t>,</w:t>
      </w:r>
      <w:r w:rsidR="00002FE1">
        <w:t xml:space="preserve"> </w:t>
      </w:r>
      <w:r w:rsidR="00723808">
        <w:t xml:space="preserve">dass </w:t>
      </w:r>
      <w:r w:rsidR="005A04C4">
        <w:t xml:space="preserve">durch alle </w:t>
      </w:r>
      <w:r w:rsidR="00A54A86">
        <w:t xml:space="preserve">Gerichtsschläge </w:t>
      </w:r>
      <w:r w:rsidR="005A04C4">
        <w:t xml:space="preserve">hindurch </w:t>
      </w:r>
      <w:r w:rsidR="004D76A9">
        <w:t xml:space="preserve">die </w:t>
      </w:r>
      <w:r w:rsidR="007137E4">
        <w:t xml:space="preserve">Herrschaft </w:t>
      </w:r>
      <w:r w:rsidR="00C733CC">
        <w:t xml:space="preserve">des Sohnes Gottes in dieser Welt </w:t>
      </w:r>
      <w:r w:rsidR="004F1EB0">
        <w:t xml:space="preserve">vorbereitet und dann </w:t>
      </w:r>
      <w:r w:rsidR="007137E4">
        <w:t>auf</w:t>
      </w:r>
      <w:r>
        <w:t>ge</w:t>
      </w:r>
      <w:r w:rsidR="007137E4">
        <w:t>richte</w:t>
      </w:r>
      <w:r>
        <w:t>t wird</w:t>
      </w:r>
      <w:r w:rsidR="007137E4">
        <w:t xml:space="preserve">, </w:t>
      </w:r>
      <w:r w:rsidR="005A04C4">
        <w:t>so</w:t>
      </w:r>
      <w:r w:rsidR="007137E4">
        <w:t xml:space="preserve">dass </w:t>
      </w:r>
      <w:r>
        <w:t xml:space="preserve">der </w:t>
      </w:r>
      <w:proofErr w:type="spellStart"/>
      <w:r>
        <w:t>dreieine</w:t>
      </w:r>
      <w:proofErr w:type="spellEnd"/>
      <w:r>
        <w:t xml:space="preserve"> Gott </w:t>
      </w:r>
      <w:r w:rsidR="007137E4">
        <w:t xml:space="preserve">wieder </w:t>
      </w:r>
      <w:r w:rsidR="00723808">
        <w:t xml:space="preserve">uneingeschränkt </w:t>
      </w:r>
      <w:r w:rsidR="007137E4">
        <w:t>zu seinem Recht kommt.</w:t>
      </w:r>
      <w:r w:rsidR="004F1EB0">
        <w:t xml:space="preserve"> </w:t>
      </w:r>
      <w:r w:rsidR="00723808">
        <w:t xml:space="preserve">Darum </w:t>
      </w:r>
      <w:r>
        <w:t xml:space="preserve">darf </w:t>
      </w:r>
      <w:r w:rsidR="00723808">
        <w:t xml:space="preserve">ausgerechnet </w:t>
      </w:r>
      <w:r>
        <w:t xml:space="preserve">einer der </w:t>
      </w:r>
      <w:r w:rsidR="007137E4">
        <w:t>Engel, d</w:t>
      </w:r>
      <w:r>
        <w:t>i</w:t>
      </w:r>
      <w:r w:rsidR="007137E4">
        <w:t xml:space="preserve">e </w:t>
      </w:r>
      <w:r w:rsidR="00A54A86">
        <w:t xml:space="preserve">den Auftrag erhalten hatten, </w:t>
      </w:r>
      <w:r w:rsidR="00723808" w:rsidRPr="00353920">
        <w:rPr>
          <w:i/>
        </w:rPr>
        <w:t xml:space="preserve">goldene </w:t>
      </w:r>
      <w:r w:rsidR="007137E4" w:rsidRPr="00353920">
        <w:rPr>
          <w:i/>
        </w:rPr>
        <w:t>Zornesschale</w:t>
      </w:r>
      <w:r w:rsidRPr="00353920">
        <w:rPr>
          <w:i/>
        </w:rPr>
        <w:t>n</w:t>
      </w:r>
      <w:r w:rsidR="007137E4">
        <w:t xml:space="preserve"> über die</w:t>
      </w:r>
      <w:r w:rsidR="00DC1234">
        <w:t>se</w:t>
      </w:r>
      <w:r w:rsidR="007137E4">
        <w:t xml:space="preserve"> Welt auszu</w:t>
      </w:r>
      <w:r w:rsidR="00DC1234">
        <w:t>gießen</w:t>
      </w:r>
      <w:r>
        <w:t xml:space="preserve">, dem Johannes die </w:t>
      </w:r>
      <w:r w:rsidR="004C397E">
        <w:t xml:space="preserve">herrliche </w:t>
      </w:r>
      <w:r w:rsidR="007137E4">
        <w:t>Vollendung zeigen.</w:t>
      </w:r>
    </w:p>
    <w:p w14:paraId="72DAC8B7" w14:textId="77777777" w:rsidR="004F1EB0" w:rsidRDefault="007137E4" w:rsidP="004F1EB0">
      <w:r>
        <w:t>Ich bringe Ihnen</w:t>
      </w:r>
      <w:r w:rsidR="00E50C07">
        <w:t xml:space="preserve"> </w:t>
      </w:r>
      <w:r>
        <w:t xml:space="preserve">das Wort Gottes </w:t>
      </w:r>
      <w:r w:rsidR="00E50C07">
        <w:t xml:space="preserve">aus Offenbarung 22,1–5 </w:t>
      </w:r>
      <w:r>
        <w:t xml:space="preserve">unter </w:t>
      </w:r>
      <w:r w:rsidR="004F7076">
        <w:t>dem Thema:</w:t>
      </w:r>
    </w:p>
    <w:p w14:paraId="4E530E51" w14:textId="77777777" w:rsidR="004F7076" w:rsidRDefault="004F7076" w:rsidP="004F1EB0">
      <w:pPr>
        <w:rPr>
          <w:b/>
          <w:bCs/>
        </w:rPr>
      </w:pPr>
      <w:r w:rsidRPr="00034C30">
        <w:rPr>
          <w:b/>
          <w:bCs/>
        </w:rPr>
        <w:t>Das Ende ohne Ende</w:t>
      </w:r>
      <w:r>
        <w:rPr>
          <w:b/>
          <w:bCs/>
        </w:rPr>
        <w:t xml:space="preserve">: </w:t>
      </w:r>
      <w:r w:rsidR="00DC1234">
        <w:rPr>
          <w:b/>
          <w:bCs/>
        </w:rPr>
        <w:t>V</w:t>
      </w:r>
      <w:r>
        <w:rPr>
          <w:b/>
          <w:bCs/>
        </w:rPr>
        <w:t>ollendung</w:t>
      </w:r>
      <w:r w:rsidR="00DC1234">
        <w:rPr>
          <w:b/>
          <w:bCs/>
        </w:rPr>
        <w:t xml:space="preserve"> in Herrlichkeit</w:t>
      </w:r>
      <w:r w:rsidR="00E50C07">
        <w:rPr>
          <w:b/>
          <w:bCs/>
        </w:rPr>
        <w:t>.</w:t>
      </w:r>
    </w:p>
    <w:p w14:paraId="63591151" w14:textId="77777777" w:rsidR="004F7076" w:rsidRPr="007137E4" w:rsidRDefault="004F7076" w:rsidP="00A54A86">
      <w:r>
        <w:t xml:space="preserve">Ich </w:t>
      </w:r>
      <w:r w:rsidR="00A54A86">
        <w:t xml:space="preserve">gliedere </w:t>
      </w:r>
      <w:r w:rsidR="004C397E">
        <w:t xml:space="preserve">die Wortverkündigung </w:t>
      </w:r>
      <w:r w:rsidR="00A54A86">
        <w:t xml:space="preserve">in </w:t>
      </w:r>
      <w:r>
        <w:t>drei Punkte:</w:t>
      </w:r>
    </w:p>
    <w:p w14:paraId="6AFA2CBC" w14:textId="77777777" w:rsidR="004F7076" w:rsidRPr="00557E40" w:rsidRDefault="004F7076" w:rsidP="001E4F19">
      <w:pPr>
        <w:rPr>
          <w:b/>
        </w:rPr>
      </w:pPr>
      <w:r w:rsidRPr="00557E40">
        <w:rPr>
          <w:b/>
        </w:rPr>
        <w:t xml:space="preserve">1. Das Ende </w:t>
      </w:r>
      <w:r>
        <w:rPr>
          <w:b/>
        </w:rPr>
        <w:t xml:space="preserve">ohne Ende ist </w:t>
      </w:r>
      <w:r w:rsidRPr="00557E40">
        <w:rPr>
          <w:b/>
        </w:rPr>
        <w:t>herrlicher</w:t>
      </w:r>
      <w:r>
        <w:rPr>
          <w:b/>
        </w:rPr>
        <w:t xml:space="preserve"> </w:t>
      </w:r>
      <w:r w:rsidRPr="00557E40">
        <w:rPr>
          <w:b/>
        </w:rPr>
        <w:t xml:space="preserve">als der </w:t>
      </w:r>
      <w:r>
        <w:rPr>
          <w:b/>
        </w:rPr>
        <w:t xml:space="preserve">Beginn </w:t>
      </w:r>
      <w:r w:rsidRPr="00685AA6">
        <w:t>(Offb. 22,1</w:t>
      </w:r>
      <w:r w:rsidR="001E4F19" w:rsidRPr="00685AA6">
        <w:t>–</w:t>
      </w:r>
      <w:r w:rsidRPr="00685AA6">
        <w:t>3a)</w:t>
      </w:r>
    </w:p>
    <w:p w14:paraId="1A93201C" w14:textId="77777777" w:rsidR="00CB0575" w:rsidRPr="00685AA6" w:rsidRDefault="00CB0575" w:rsidP="00CB0575">
      <w:r w:rsidRPr="00557E40">
        <w:rPr>
          <w:b/>
        </w:rPr>
        <w:t xml:space="preserve">2. Das Ende </w:t>
      </w:r>
      <w:r>
        <w:rPr>
          <w:b/>
        </w:rPr>
        <w:t xml:space="preserve">ohne Ende </w:t>
      </w:r>
      <w:r w:rsidRPr="00557E40">
        <w:rPr>
          <w:b/>
        </w:rPr>
        <w:t>ist die Herrschaft Gottes</w:t>
      </w:r>
      <w:r w:rsidRPr="00685AA6">
        <w:t xml:space="preserve"> (Offb. 22,3b)</w:t>
      </w:r>
    </w:p>
    <w:p w14:paraId="194396BC" w14:textId="77777777" w:rsidR="00C773DD" w:rsidRPr="00557E40" w:rsidRDefault="00C773DD" w:rsidP="00DC4DE7">
      <w:pPr>
        <w:rPr>
          <w:b/>
        </w:rPr>
      </w:pPr>
      <w:r w:rsidRPr="00557E40">
        <w:rPr>
          <w:b/>
        </w:rPr>
        <w:t xml:space="preserve">3. Das Ende </w:t>
      </w:r>
      <w:r>
        <w:rPr>
          <w:b/>
        </w:rPr>
        <w:t xml:space="preserve">ohne Ende </w:t>
      </w:r>
      <w:r w:rsidRPr="00557E40">
        <w:rPr>
          <w:b/>
        </w:rPr>
        <w:t>ist die Erfüllung unseres Daseinszweck</w:t>
      </w:r>
      <w:r w:rsidR="00DC4DE7">
        <w:rPr>
          <w:b/>
        </w:rPr>
        <w:t>s</w:t>
      </w:r>
      <w:r w:rsidRPr="00557E40">
        <w:rPr>
          <w:b/>
        </w:rPr>
        <w:t xml:space="preserve"> </w:t>
      </w:r>
      <w:r w:rsidRPr="00685AA6">
        <w:t>(Offb. 22,4.5)</w:t>
      </w:r>
    </w:p>
    <w:p w14:paraId="50FA657D" w14:textId="77777777" w:rsidR="00D13C34" w:rsidRDefault="00D13C34" w:rsidP="004F7076"/>
    <w:p w14:paraId="31145948" w14:textId="77777777" w:rsidR="00557E40" w:rsidRDefault="00557E40" w:rsidP="00101884"/>
    <w:p w14:paraId="74B1F612" w14:textId="77777777" w:rsidR="00361CD3" w:rsidRPr="00557E40" w:rsidRDefault="00361CD3" w:rsidP="001E4F19">
      <w:pPr>
        <w:rPr>
          <w:b/>
        </w:rPr>
      </w:pPr>
      <w:r w:rsidRPr="00557E40">
        <w:rPr>
          <w:b/>
        </w:rPr>
        <w:t xml:space="preserve">1. Das Ende </w:t>
      </w:r>
      <w:r>
        <w:rPr>
          <w:b/>
        </w:rPr>
        <w:t xml:space="preserve">ohne Ende ist </w:t>
      </w:r>
      <w:r w:rsidRPr="00557E40">
        <w:rPr>
          <w:b/>
        </w:rPr>
        <w:t>herrlicher</w:t>
      </w:r>
      <w:r>
        <w:rPr>
          <w:b/>
        </w:rPr>
        <w:t xml:space="preserve"> </w:t>
      </w:r>
      <w:r w:rsidRPr="00557E40">
        <w:rPr>
          <w:b/>
        </w:rPr>
        <w:t xml:space="preserve">als der </w:t>
      </w:r>
      <w:r>
        <w:rPr>
          <w:b/>
        </w:rPr>
        <w:t xml:space="preserve">Beginn </w:t>
      </w:r>
      <w:r w:rsidRPr="00685AA6">
        <w:t>(Offb. 22,1</w:t>
      </w:r>
      <w:r w:rsidR="001E4F19" w:rsidRPr="00685AA6">
        <w:t>–</w:t>
      </w:r>
      <w:r w:rsidRPr="00685AA6">
        <w:t>3a)</w:t>
      </w:r>
    </w:p>
    <w:p w14:paraId="6A3A055A" w14:textId="77777777" w:rsidR="00F02BE7" w:rsidRDefault="005A04C4" w:rsidP="004F1EB0">
      <w:r>
        <w:t>Wir hatten bereits i</w:t>
      </w:r>
      <w:r w:rsidR="00FC408E">
        <w:t xml:space="preserve">n Offenbarung 21 </w:t>
      </w:r>
      <w:r>
        <w:t>v</w:t>
      </w:r>
      <w:r w:rsidR="00FB2F24">
        <w:t xml:space="preserve">on </w:t>
      </w:r>
      <w:r w:rsidR="00117DA2">
        <w:t>d</w:t>
      </w:r>
      <w:r w:rsidR="00FB2F24">
        <w:t xml:space="preserve">em </w:t>
      </w:r>
      <w:r w:rsidR="00BC4083" w:rsidRPr="005A04C4">
        <w:rPr>
          <w:i/>
        </w:rPr>
        <w:t>N</w:t>
      </w:r>
      <w:r w:rsidR="00547C1C" w:rsidRPr="005A04C4">
        <w:rPr>
          <w:i/>
        </w:rPr>
        <w:t>euen Jerusalem</w:t>
      </w:r>
      <w:r w:rsidR="00117DA2">
        <w:rPr>
          <w:i/>
        </w:rPr>
        <w:t xml:space="preserve"> </w:t>
      </w:r>
      <w:r w:rsidR="00117DA2">
        <w:t>gehört</w:t>
      </w:r>
      <w:r w:rsidR="00FB2F24">
        <w:t xml:space="preserve">. </w:t>
      </w:r>
      <w:r w:rsidR="00FF1F22">
        <w:t xml:space="preserve">Es ging um die </w:t>
      </w:r>
      <w:r w:rsidR="00FF1F22" w:rsidRPr="005A04C4">
        <w:rPr>
          <w:i/>
        </w:rPr>
        <w:t>Braut des Lammes</w:t>
      </w:r>
      <w:r w:rsidR="00FF1F22">
        <w:t xml:space="preserve">. </w:t>
      </w:r>
      <w:r w:rsidR="00F6201E">
        <w:t xml:space="preserve">Johannes </w:t>
      </w:r>
      <w:r w:rsidR="009700BC">
        <w:t xml:space="preserve">hatte von </w:t>
      </w:r>
      <w:r w:rsidRPr="00FF761B">
        <w:rPr>
          <w:i/>
        </w:rPr>
        <w:t xml:space="preserve">goldenen </w:t>
      </w:r>
      <w:r w:rsidR="00FB2F24" w:rsidRPr="00FF761B">
        <w:rPr>
          <w:i/>
        </w:rPr>
        <w:t>Mauern</w:t>
      </w:r>
      <w:r w:rsidR="009700BC">
        <w:t xml:space="preserve">, </w:t>
      </w:r>
      <w:r w:rsidR="009700BC" w:rsidRPr="00FF761B">
        <w:rPr>
          <w:i/>
        </w:rPr>
        <w:t>Stadttoren</w:t>
      </w:r>
      <w:r w:rsidR="00FB2F24">
        <w:t xml:space="preserve"> und </w:t>
      </w:r>
      <w:r w:rsidR="00FB2F24" w:rsidRPr="00FF761B">
        <w:rPr>
          <w:i/>
        </w:rPr>
        <w:t>Straßen</w:t>
      </w:r>
      <w:r w:rsidR="00FF1F22">
        <w:t xml:space="preserve"> </w:t>
      </w:r>
      <w:r w:rsidR="00353920">
        <w:t>gesprochen</w:t>
      </w:r>
      <w:r w:rsidR="009700BC">
        <w:t xml:space="preserve">. </w:t>
      </w:r>
      <w:r w:rsidR="00416F33">
        <w:t xml:space="preserve">Dabei </w:t>
      </w:r>
      <w:r w:rsidR="00F6201E">
        <w:t>ging</w:t>
      </w:r>
      <w:r w:rsidR="00416F33">
        <w:t xml:space="preserve"> es</w:t>
      </w:r>
      <w:r w:rsidR="00825E48">
        <w:t>, wenn man so</w:t>
      </w:r>
      <w:r w:rsidR="00F6201E">
        <w:t xml:space="preserve"> </w:t>
      </w:r>
      <w:r w:rsidR="00825E48">
        <w:t xml:space="preserve">will, </w:t>
      </w:r>
      <w:r w:rsidR="00F6201E">
        <w:t xml:space="preserve">um </w:t>
      </w:r>
      <w:r w:rsidR="00117DA2">
        <w:t>ä</w:t>
      </w:r>
      <w:r w:rsidR="00F6201E">
        <w:t>ußere</w:t>
      </w:r>
      <w:r w:rsidR="00117DA2">
        <w:t xml:space="preserve"> Aspekte</w:t>
      </w:r>
      <w:r w:rsidR="00F6201E">
        <w:t>.</w:t>
      </w:r>
      <w:r w:rsidR="00A54A86">
        <w:t xml:space="preserve"> Anschließend kam Johannes auf die Bewohner zu sprechen. </w:t>
      </w:r>
      <w:r w:rsidR="00F6201E">
        <w:t xml:space="preserve">Aber </w:t>
      </w:r>
      <w:r w:rsidR="00F02BE7">
        <w:t xml:space="preserve">nun </w:t>
      </w:r>
      <w:r w:rsidR="00825E48">
        <w:t xml:space="preserve">schaut </w:t>
      </w:r>
      <w:r w:rsidR="00F02BE7">
        <w:t>Johannes in das Innere der Stadt</w:t>
      </w:r>
      <w:r w:rsidR="00416F33">
        <w:t>.</w:t>
      </w:r>
      <w:r w:rsidR="00F02BE7">
        <w:t xml:space="preserve"> </w:t>
      </w:r>
      <w:r w:rsidR="00416F33">
        <w:t xml:space="preserve">Er blickt </w:t>
      </w:r>
      <w:r w:rsidR="00825E48">
        <w:t>in das Herz dieser Metropole</w:t>
      </w:r>
      <w:r w:rsidR="00416F33">
        <w:t>.</w:t>
      </w:r>
      <w:r w:rsidR="00825E48">
        <w:t xml:space="preserve"> </w:t>
      </w:r>
      <w:r>
        <w:t xml:space="preserve">Er </w:t>
      </w:r>
      <w:r w:rsidR="00416F33">
        <w:t xml:space="preserve">schaut </w:t>
      </w:r>
      <w:r>
        <w:t xml:space="preserve">in </w:t>
      </w:r>
      <w:r w:rsidR="00416F33">
        <w:t>i</w:t>
      </w:r>
      <w:r w:rsidR="00825E48">
        <w:t>hr Wesen</w:t>
      </w:r>
      <w:r w:rsidR="00353920">
        <w:t>, und d</w:t>
      </w:r>
      <w:r w:rsidR="00DA3E42">
        <w:t xml:space="preserve">a </w:t>
      </w:r>
      <w:r w:rsidR="00825E48">
        <w:t xml:space="preserve">wird </w:t>
      </w:r>
      <w:r w:rsidR="00416F33">
        <w:t xml:space="preserve">aus der Stadt ein </w:t>
      </w:r>
      <w:r w:rsidR="00A54A86">
        <w:t>Park, ein Garten, gewissermaßen e</w:t>
      </w:r>
      <w:r w:rsidR="00F02BE7">
        <w:t>ine Gartenstadt</w:t>
      </w:r>
      <w:r w:rsidR="00825E48">
        <w:t>.</w:t>
      </w:r>
    </w:p>
    <w:p w14:paraId="4EEC2E6D" w14:textId="77777777" w:rsidR="004A6A73" w:rsidRDefault="00A00023" w:rsidP="000D0FDC">
      <w:r>
        <w:t xml:space="preserve">Das Erste was der </w:t>
      </w:r>
      <w:r w:rsidR="00F02BE7">
        <w:t>Seher</w:t>
      </w:r>
      <w:r>
        <w:t xml:space="preserve"> Johannes erblickt, ist ein </w:t>
      </w:r>
      <w:r w:rsidR="00DA3E42" w:rsidRPr="00DA3E42">
        <w:rPr>
          <w:i/>
        </w:rPr>
        <w:t>Strom des Lebens</w:t>
      </w:r>
      <w:r w:rsidR="00F02BE7">
        <w:rPr>
          <w:i/>
        </w:rPr>
        <w:t xml:space="preserve"> </w:t>
      </w:r>
      <w:r w:rsidR="00F02BE7">
        <w:t xml:space="preserve">und </w:t>
      </w:r>
      <w:r w:rsidR="00DA3E42" w:rsidRPr="00DA3E42">
        <w:rPr>
          <w:i/>
        </w:rPr>
        <w:t>Bäume des Lebens</w:t>
      </w:r>
      <w:r w:rsidR="00DA3E42">
        <w:t>.</w:t>
      </w:r>
      <w:r w:rsidR="00F02BE7">
        <w:t xml:space="preserve"> </w:t>
      </w:r>
      <w:r w:rsidR="00DA3E42">
        <w:t xml:space="preserve">Natürlich kommt uns </w:t>
      </w:r>
      <w:r>
        <w:t xml:space="preserve">da </w:t>
      </w:r>
      <w:r w:rsidR="00F02BE7">
        <w:t>d</w:t>
      </w:r>
      <w:r w:rsidR="00DA3E42">
        <w:t xml:space="preserve">er Garten Eden </w:t>
      </w:r>
      <w:r w:rsidR="00A6144E">
        <w:t>in den Sinn. D</w:t>
      </w:r>
      <w:r w:rsidR="00F02BE7">
        <w:t xml:space="preserve">ieser </w:t>
      </w:r>
      <w:r w:rsidR="00C72715">
        <w:t xml:space="preserve">von Gott geschaffene </w:t>
      </w:r>
      <w:r w:rsidR="00F02BE7">
        <w:t xml:space="preserve">Garten war </w:t>
      </w:r>
      <w:r w:rsidR="00A6144E">
        <w:t xml:space="preserve">am Beginn der Zeiten </w:t>
      </w:r>
      <w:r w:rsidR="00F02BE7">
        <w:t>herrlich</w:t>
      </w:r>
      <w:r w:rsidR="00C72715">
        <w:t>.</w:t>
      </w:r>
      <w:r w:rsidR="00A6144E">
        <w:t xml:space="preserve"> </w:t>
      </w:r>
      <w:r w:rsidR="00C72715">
        <w:t xml:space="preserve">Er war </w:t>
      </w:r>
      <w:r w:rsidR="00A6144E">
        <w:t>voll köstlicher Früchte</w:t>
      </w:r>
      <w:r w:rsidR="004A6A73">
        <w:t xml:space="preserve">. Vor allem </w:t>
      </w:r>
      <w:r w:rsidR="00C72715">
        <w:t xml:space="preserve">aber </w:t>
      </w:r>
      <w:r w:rsidR="004A6A73">
        <w:t xml:space="preserve">war er der </w:t>
      </w:r>
      <w:r w:rsidR="00F02BE7">
        <w:t>Ort</w:t>
      </w:r>
      <w:r w:rsidR="00B5772B">
        <w:t xml:space="preserve">, an dem Gott mit dem ersten Menschenpaar </w:t>
      </w:r>
      <w:r w:rsidR="00F02BE7">
        <w:t xml:space="preserve">Gemeinschaft </w:t>
      </w:r>
      <w:r w:rsidR="00B5772B">
        <w:t>hatte</w:t>
      </w:r>
      <w:r w:rsidR="00F02BE7">
        <w:t>.</w:t>
      </w:r>
    </w:p>
    <w:p w14:paraId="55BDF88B" w14:textId="77777777" w:rsidR="004A6A73" w:rsidRDefault="00F02BE7" w:rsidP="00AB589C">
      <w:r>
        <w:t xml:space="preserve">Aber </w:t>
      </w:r>
      <w:r w:rsidR="00FF4410">
        <w:t>d</w:t>
      </w:r>
      <w:r>
        <w:t xml:space="preserve">er </w:t>
      </w:r>
      <w:r w:rsidR="00FF4410">
        <w:t xml:space="preserve">Garten Eden </w:t>
      </w:r>
      <w:r>
        <w:t>war auch der Ort der Verführung, der Lüge</w:t>
      </w:r>
      <w:r w:rsidR="00FF4410">
        <w:t>,</w:t>
      </w:r>
      <w:r>
        <w:t xml:space="preserve"> des Betr</w:t>
      </w:r>
      <w:r w:rsidR="00DA3E42">
        <w:t>ugs</w:t>
      </w:r>
      <w:r w:rsidR="00A54A86">
        <w:t>:</w:t>
      </w:r>
      <w:r w:rsidR="00DA3E42">
        <w:t xml:space="preserve"> Die Schlange log</w:t>
      </w:r>
      <w:r w:rsidR="00FF4410">
        <w:t xml:space="preserve"> und verführte</w:t>
      </w:r>
      <w:r w:rsidR="008B1484">
        <w:t xml:space="preserve"> die Menschen</w:t>
      </w:r>
      <w:r w:rsidR="00FF4410">
        <w:t xml:space="preserve">. </w:t>
      </w:r>
      <w:r w:rsidR="00A51E72">
        <w:t xml:space="preserve">Als die Schlange ihnen einzureden versuchte, sie könnten Gott gleich sein, wenn sie von dem Baum der Erkenntnis des Guten und Bösen essen würden, entstand beim </w:t>
      </w:r>
      <w:r w:rsidR="00FF4410">
        <w:t>erste</w:t>
      </w:r>
      <w:r w:rsidR="00A51E72">
        <w:t>n</w:t>
      </w:r>
      <w:r w:rsidR="00FF4410">
        <w:t xml:space="preserve"> Menschenpaar</w:t>
      </w:r>
      <w:r w:rsidR="008B1484">
        <w:t xml:space="preserve"> </w:t>
      </w:r>
      <w:r w:rsidR="00A51E72">
        <w:t>M</w:t>
      </w:r>
      <w:r w:rsidR="008B1484">
        <w:t>isstrau</w:t>
      </w:r>
      <w:r w:rsidR="00A51E72">
        <w:t>en gegen Gott</w:t>
      </w:r>
      <w:r w:rsidR="008866D7">
        <w:t>.</w:t>
      </w:r>
    </w:p>
    <w:p w14:paraId="73F4CA61" w14:textId="77777777" w:rsidR="002772E3" w:rsidRDefault="008866D7" w:rsidP="00A51E72">
      <w:r>
        <w:t xml:space="preserve">Wir </w:t>
      </w:r>
      <w:r w:rsidR="00A51E72">
        <w:t>wissen,</w:t>
      </w:r>
      <w:r>
        <w:t xml:space="preserve"> wie </w:t>
      </w:r>
      <w:r w:rsidR="00A51E72">
        <w:t xml:space="preserve">die Begebenheit </w:t>
      </w:r>
      <w:r>
        <w:t>weiterging</w:t>
      </w:r>
      <w:r w:rsidR="00A54A86">
        <w:t>:</w:t>
      </w:r>
      <w:r>
        <w:t xml:space="preserve"> Adam und Eva </w:t>
      </w:r>
      <w:r w:rsidR="004A6A73">
        <w:t xml:space="preserve">mussten den </w:t>
      </w:r>
      <w:r w:rsidR="00DA3E42">
        <w:t xml:space="preserve">Garten Eden </w:t>
      </w:r>
      <w:r w:rsidR="004A6A73">
        <w:t>verlassen</w:t>
      </w:r>
      <w:r w:rsidR="00DA3E42">
        <w:t>.</w:t>
      </w:r>
      <w:r w:rsidR="00855E07">
        <w:t xml:space="preserve"> Jammer, Fluch, Elend</w:t>
      </w:r>
      <w:r w:rsidR="004A6A73">
        <w:t xml:space="preserve"> und </w:t>
      </w:r>
      <w:r w:rsidR="00855E07">
        <w:t>Tod waren die Folgen d</w:t>
      </w:r>
      <w:r w:rsidR="002772E3">
        <w:t>ieser</w:t>
      </w:r>
      <w:r w:rsidR="00855E07">
        <w:t xml:space="preserve"> Übertretun</w:t>
      </w:r>
      <w:r w:rsidR="002772E3">
        <w:t>g</w:t>
      </w:r>
      <w:r w:rsidR="00855E07">
        <w:t xml:space="preserve">. </w:t>
      </w:r>
      <w:r w:rsidR="004A6A73">
        <w:t xml:space="preserve">Denn Adam war das </w:t>
      </w:r>
      <w:r>
        <w:t>Haupt d</w:t>
      </w:r>
      <w:r w:rsidR="00855E07">
        <w:t xml:space="preserve">er </w:t>
      </w:r>
      <w:r>
        <w:t xml:space="preserve">nachfolgenden </w:t>
      </w:r>
      <w:r w:rsidR="00855E07">
        <w:t>Menschheit</w:t>
      </w:r>
      <w:r>
        <w:t xml:space="preserve">, </w:t>
      </w:r>
      <w:r w:rsidR="004A6A73">
        <w:t>sodass e</w:t>
      </w:r>
      <w:r w:rsidR="00855E07">
        <w:t xml:space="preserve">r die gesamte nach ihm kommende Menschheit in </w:t>
      </w:r>
      <w:r w:rsidR="004A6A73">
        <w:t xml:space="preserve">sein </w:t>
      </w:r>
      <w:r w:rsidR="00855E07">
        <w:t>Verdammungsurteil hinein</w:t>
      </w:r>
      <w:r w:rsidR="004A6A73">
        <w:t>riss</w:t>
      </w:r>
      <w:r w:rsidR="00855E07">
        <w:t>.</w:t>
      </w:r>
    </w:p>
    <w:p w14:paraId="1104DBEF" w14:textId="77777777" w:rsidR="004A6A73" w:rsidRDefault="00A54A86" w:rsidP="00182E4E">
      <w:r>
        <w:t>Nun a</w:t>
      </w:r>
      <w:r w:rsidR="004A6A73">
        <w:t xml:space="preserve">ber </w:t>
      </w:r>
      <w:r w:rsidR="008866D7">
        <w:t>am E</w:t>
      </w:r>
      <w:r w:rsidR="00855E07">
        <w:t>nde ist alles wiederhergestellt</w:t>
      </w:r>
      <w:r w:rsidR="008866D7">
        <w:t xml:space="preserve">. Nein! Es ist nicht nur wiederhergestellt </w:t>
      </w:r>
      <w:r>
        <w:t>i</w:t>
      </w:r>
      <w:r w:rsidR="00182E4E">
        <w:t>n dem</w:t>
      </w:r>
      <w:r>
        <w:t xml:space="preserve"> Sinn, dass </w:t>
      </w:r>
      <w:r w:rsidR="00182E4E">
        <w:t xml:space="preserve">nun </w:t>
      </w:r>
      <w:r>
        <w:t xml:space="preserve">alles </w:t>
      </w:r>
      <w:r w:rsidR="008B1484">
        <w:t xml:space="preserve">repariert </w:t>
      </w:r>
      <w:r>
        <w:t xml:space="preserve">ist, </w:t>
      </w:r>
      <w:r w:rsidR="008866D7">
        <w:t xml:space="preserve">sondern </w:t>
      </w:r>
      <w:r w:rsidR="004A6A73">
        <w:t xml:space="preserve">am Ende </w:t>
      </w:r>
      <w:r w:rsidR="00763734">
        <w:t xml:space="preserve">ist </w:t>
      </w:r>
      <w:r w:rsidR="008866D7">
        <w:t xml:space="preserve">alles </w:t>
      </w:r>
      <w:r w:rsidR="00855E07">
        <w:t>herrlicher</w:t>
      </w:r>
      <w:r w:rsidR="008866D7">
        <w:t xml:space="preserve"> als </w:t>
      </w:r>
      <w:r w:rsidR="004A6A73">
        <w:t xml:space="preserve">es </w:t>
      </w:r>
      <w:r w:rsidR="008B1484">
        <w:t xml:space="preserve">jemals </w:t>
      </w:r>
      <w:r w:rsidR="004A6A73">
        <w:t xml:space="preserve">am </w:t>
      </w:r>
      <w:r w:rsidR="008866D7">
        <w:t>Anfang</w:t>
      </w:r>
      <w:r w:rsidR="004A6A73">
        <w:t xml:space="preserve"> war</w:t>
      </w:r>
      <w:r w:rsidR="008866D7">
        <w:t>.</w:t>
      </w:r>
    </w:p>
    <w:p w14:paraId="02761A7F" w14:textId="77777777" w:rsidR="004A6A73" w:rsidRDefault="00763734" w:rsidP="00182E4E">
      <w:r>
        <w:t>Nur ein Beispiel</w:t>
      </w:r>
      <w:r w:rsidR="002772E3">
        <w:t xml:space="preserve"> dazu</w:t>
      </w:r>
      <w:r>
        <w:t>: D</w:t>
      </w:r>
      <w:r w:rsidR="00384A83">
        <w:t>er</w:t>
      </w:r>
      <w:r w:rsidR="002772E3">
        <w:t xml:space="preserve">jenige unter uns, der </w:t>
      </w:r>
      <w:r w:rsidR="00384A83">
        <w:t xml:space="preserve">das Heilswerk Christi </w:t>
      </w:r>
      <w:r w:rsidR="002772E3">
        <w:t xml:space="preserve">im Glauben </w:t>
      </w:r>
      <w:r w:rsidR="00384A83">
        <w:t>an</w:t>
      </w:r>
      <w:r w:rsidR="00182E4E">
        <w:t>genommen hat</w:t>
      </w:r>
      <w:r w:rsidR="00384A83">
        <w:t>, em</w:t>
      </w:r>
      <w:r w:rsidR="007D71F4">
        <w:t>pf</w:t>
      </w:r>
      <w:r w:rsidR="00384A83">
        <w:t>ä</w:t>
      </w:r>
      <w:r w:rsidR="007D71F4">
        <w:t>ng</w:t>
      </w:r>
      <w:r w:rsidR="00384A83">
        <w:t>t n</w:t>
      </w:r>
      <w:r w:rsidR="007D71F4">
        <w:t>icht nur die Gerechtigkeit Adams</w:t>
      </w:r>
      <w:r w:rsidR="002772E3">
        <w:t xml:space="preserve"> zurück</w:t>
      </w:r>
      <w:r w:rsidR="007D71F4">
        <w:t xml:space="preserve">, </w:t>
      </w:r>
      <w:r>
        <w:t xml:space="preserve">also die Gerechtigkeit, </w:t>
      </w:r>
      <w:r w:rsidR="007D71F4">
        <w:t xml:space="preserve">die </w:t>
      </w:r>
      <w:r w:rsidR="002772E3">
        <w:t xml:space="preserve">das erste Menschenpaar </w:t>
      </w:r>
      <w:r w:rsidR="007D71F4">
        <w:t xml:space="preserve">vor dem Sündenfall </w:t>
      </w:r>
      <w:r>
        <w:t>besaß</w:t>
      </w:r>
      <w:r w:rsidR="007D71F4">
        <w:t xml:space="preserve">, sondern </w:t>
      </w:r>
      <w:r w:rsidR="003E44FF">
        <w:t>ihm wird d</w:t>
      </w:r>
      <w:r w:rsidR="007D71F4">
        <w:t>ie Gerechtigkeit Gottes</w:t>
      </w:r>
      <w:r>
        <w:t xml:space="preserve"> bzw. </w:t>
      </w:r>
      <w:r w:rsidR="007D71F4">
        <w:t>die Gerechtigkeit Christi</w:t>
      </w:r>
      <w:r w:rsidR="00384A83">
        <w:t xml:space="preserve"> geschenkt</w:t>
      </w:r>
      <w:r w:rsidR="007D71F4">
        <w:t xml:space="preserve">. </w:t>
      </w:r>
      <w:r w:rsidR="004A6A73">
        <w:t xml:space="preserve">Diese Gerechtigkeit </w:t>
      </w:r>
      <w:r w:rsidR="007D71F4">
        <w:t xml:space="preserve">ist viel </w:t>
      </w:r>
      <w:r w:rsidR="003E44FF">
        <w:t>größer</w:t>
      </w:r>
      <w:r w:rsidR="00A51E72">
        <w:t>, weil herrlicher</w:t>
      </w:r>
      <w:r w:rsidR="003E44FF">
        <w:t xml:space="preserve"> </w:t>
      </w:r>
      <w:r w:rsidR="007D71F4">
        <w:t xml:space="preserve">als </w:t>
      </w:r>
      <w:r w:rsidR="004A6A73">
        <w:t xml:space="preserve">das, was </w:t>
      </w:r>
      <w:r w:rsidR="007D71F4">
        <w:t xml:space="preserve">Adam am Anfang </w:t>
      </w:r>
      <w:r w:rsidR="00A65E95">
        <w:t>besaß</w:t>
      </w:r>
      <w:r w:rsidR="007D71F4">
        <w:t>.</w:t>
      </w:r>
    </w:p>
    <w:p w14:paraId="07E3363C" w14:textId="77777777" w:rsidR="00763734" w:rsidRDefault="00763734" w:rsidP="00A65E95"/>
    <w:p w14:paraId="32A442D7" w14:textId="77777777" w:rsidR="0000640C" w:rsidRDefault="004A6A73" w:rsidP="009C0EFB">
      <w:r>
        <w:t>D</w:t>
      </w:r>
      <w:r w:rsidR="00322A29">
        <w:t>as erste</w:t>
      </w:r>
      <w:r>
        <w:t>,</w:t>
      </w:r>
      <w:r w:rsidR="00322A29">
        <w:t xml:space="preserve"> </w:t>
      </w:r>
      <w:r w:rsidR="00580D43">
        <w:t xml:space="preserve">was </w:t>
      </w:r>
      <w:r w:rsidR="00A65E95">
        <w:t xml:space="preserve">dem Apostel </w:t>
      </w:r>
      <w:r w:rsidR="00580D43">
        <w:t>Johannes gezeigt wird</w:t>
      </w:r>
      <w:r>
        <w:t>, ist</w:t>
      </w:r>
      <w:r w:rsidR="00580D43">
        <w:t xml:space="preserve"> </w:t>
      </w:r>
      <w:r w:rsidR="00580D43" w:rsidRPr="00580D43">
        <w:rPr>
          <w:i/>
        </w:rPr>
        <w:t>ein reiner Strom vo</w:t>
      </w:r>
      <w:r w:rsidR="009C0EFB">
        <w:rPr>
          <w:i/>
        </w:rPr>
        <w:t>n</w:t>
      </w:r>
      <w:r w:rsidR="00580D43" w:rsidRPr="00580D43">
        <w:rPr>
          <w:i/>
        </w:rPr>
        <w:t xml:space="preserve"> Wasser des </w:t>
      </w:r>
      <w:r w:rsidR="00580D43">
        <w:rPr>
          <w:i/>
        </w:rPr>
        <w:t>L</w:t>
      </w:r>
      <w:r w:rsidR="00580D43" w:rsidRPr="00580D43">
        <w:rPr>
          <w:i/>
        </w:rPr>
        <w:t>ebens</w:t>
      </w:r>
      <w:r w:rsidR="009C0EFB">
        <w:rPr>
          <w:i/>
        </w:rPr>
        <w:t>,</w:t>
      </w:r>
      <w:r w:rsidR="00580D43" w:rsidRPr="00580D43">
        <w:rPr>
          <w:i/>
        </w:rPr>
        <w:t xml:space="preserve"> glänzend wie Kristall</w:t>
      </w:r>
      <w:r w:rsidR="00580D43">
        <w:t xml:space="preserve"> (Offb</w:t>
      </w:r>
      <w:r>
        <w:t>.</w:t>
      </w:r>
      <w:r w:rsidR="00580D43">
        <w:t xml:space="preserve"> 22,1).</w:t>
      </w:r>
    </w:p>
    <w:p w14:paraId="62A4EE90" w14:textId="77777777" w:rsidR="00DD63A7" w:rsidRDefault="00580D43" w:rsidP="00DD63A7">
      <w:r>
        <w:t xml:space="preserve">Auch </w:t>
      </w:r>
      <w:r w:rsidR="00DD63A7">
        <w:t xml:space="preserve">vom </w:t>
      </w:r>
      <w:r w:rsidR="00A65E95">
        <w:t>Garten Eden</w:t>
      </w:r>
      <w:r w:rsidR="003A44D7">
        <w:t xml:space="preserve"> lesen wir </w:t>
      </w:r>
      <w:r w:rsidR="00DD63A7">
        <w:t xml:space="preserve">über </w:t>
      </w:r>
      <w:r w:rsidR="003A44D7">
        <w:t>eine</w:t>
      </w:r>
      <w:r w:rsidR="00DD63A7">
        <w:t>n</w:t>
      </w:r>
      <w:r w:rsidR="003A44D7">
        <w:t xml:space="preserve"> </w:t>
      </w:r>
      <w:r w:rsidRPr="00A54A86">
        <w:rPr>
          <w:i/>
        </w:rPr>
        <w:t>Strom</w:t>
      </w:r>
      <w:r>
        <w:t>, der den Garten bewässerte</w:t>
      </w:r>
      <w:r w:rsidR="003A44D7">
        <w:t>,</w:t>
      </w:r>
      <w:r>
        <w:t xml:space="preserve"> </w:t>
      </w:r>
      <w:r w:rsidR="00A65E95">
        <w:t>in</w:t>
      </w:r>
      <w:r w:rsidR="0000640C">
        <w:t xml:space="preserve"> </w:t>
      </w:r>
      <w:r w:rsidR="00A65E95">
        <w:t xml:space="preserve">dem Adam und Eva lebten </w:t>
      </w:r>
      <w:r>
        <w:t xml:space="preserve">und </w:t>
      </w:r>
      <w:r w:rsidR="003A44D7">
        <w:t xml:space="preserve">der </w:t>
      </w:r>
      <w:r>
        <w:t xml:space="preserve">sich dann in </w:t>
      </w:r>
      <w:r w:rsidRPr="00A54A86">
        <w:rPr>
          <w:i/>
        </w:rPr>
        <w:t xml:space="preserve">vier Ströme </w:t>
      </w:r>
      <w:r w:rsidR="0000640C" w:rsidRPr="00A54A86">
        <w:rPr>
          <w:i/>
        </w:rPr>
        <w:t>teilte</w:t>
      </w:r>
      <w:r>
        <w:t xml:space="preserve"> (1Mos. 2,10)</w:t>
      </w:r>
      <w:r w:rsidR="00FD4CAC">
        <w:t>.</w:t>
      </w:r>
      <w:r w:rsidR="003A44D7">
        <w:t xml:space="preserve"> </w:t>
      </w:r>
      <w:r w:rsidR="00FD4CAC">
        <w:t>Bei diesem Strom am Anfang der Zeiten ging es darum, dass d</w:t>
      </w:r>
      <w:r w:rsidR="003A44D7">
        <w:t xml:space="preserve">ie </w:t>
      </w:r>
      <w:r w:rsidR="00A65E95">
        <w:t xml:space="preserve">gesamte </w:t>
      </w:r>
      <w:r w:rsidR="003A44D7">
        <w:t>Erde erfrisch</w:t>
      </w:r>
      <w:r w:rsidR="00FD4CAC">
        <w:t>t</w:t>
      </w:r>
      <w:r w:rsidR="003A44D7">
        <w:t xml:space="preserve"> und befruchte</w:t>
      </w:r>
      <w:r w:rsidR="00FD4CAC">
        <w:t>t w</w:t>
      </w:r>
      <w:r w:rsidR="00DD63A7">
        <w:t>u</w:t>
      </w:r>
      <w:r w:rsidR="00FD4CAC">
        <w:t>rd</w:t>
      </w:r>
      <w:r w:rsidR="00DD63A7">
        <w:t>e</w:t>
      </w:r>
      <w:r w:rsidR="003A44D7">
        <w:t>.</w:t>
      </w:r>
    </w:p>
    <w:p w14:paraId="6C60EB4E" w14:textId="77777777" w:rsidR="00B20C65" w:rsidRDefault="00A65E95" w:rsidP="00DD63A7">
      <w:r>
        <w:t>Aber b</w:t>
      </w:r>
      <w:r w:rsidR="007E0816">
        <w:t>ei dem Strom</w:t>
      </w:r>
      <w:r>
        <w:t xml:space="preserve">, von dem wir in Offenbarung 22 hören, </w:t>
      </w:r>
      <w:r w:rsidR="00580D43">
        <w:t xml:space="preserve">geht es nicht </w:t>
      </w:r>
      <w:r w:rsidR="006311DB">
        <w:t xml:space="preserve">allein </w:t>
      </w:r>
      <w:r w:rsidR="00580D43">
        <w:t>um die Bewässerung eines Gartens</w:t>
      </w:r>
      <w:r w:rsidR="00A54A86">
        <w:t xml:space="preserve"> bzw.</w:t>
      </w:r>
      <w:r w:rsidR="003A44D7">
        <w:t xml:space="preserve"> einer Stadt oder </w:t>
      </w:r>
      <w:r w:rsidR="00580D43">
        <w:t xml:space="preserve">der </w:t>
      </w:r>
      <w:r w:rsidR="006311DB">
        <w:t xml:space="preserve">gesamten </w:t>
      </w:r>
      <w:r w:rsidR="00580D43">
        <w:t>Erde</w:t>
      </w:r>
      <w:r w:rsidR="007A101D">
        <w:t xml:space="preserve"> mit H</w:t>
      </w:r>
      <w:r w:rsidR="007A101D" w:rsidRPr="007A101D">
        <w:rPr>
          <w:vertAlign w:val="subscript"/>
        </w:rPr>
        <w:t>2</w:t>
      </w:r>
      <w:r w:rsidR="007A101D">
        <w:t>O.</w:t>
      </w:r>
      <w:r w:rsidR="00AE2B69">
        <w:t xml:space="preserve"> </w:t>
      </w:r>
      <w:r w:rsidR="007A101D">
        <w:t xml:space="preserve">Vielmehr </w:t>
      </w:r>
      <w:r w:rsidR="00FA44B9">
        <w:t xml:space="preserve">handelt es sich </w:t>
      </w:r>
      <w:r w:rsidR="007A101D">
        <w:t xml:space="preserve">hier </w:t>
      </w:r>
      <w:r w:rsidR="006311DB">
        <w:t xml:space="preserve">um </w:t>
      </w:r>
      <w:r w:rsidR="00A04547">
        <w:t xml:space="preserve">einen </w:t>
      </w:r>
      <w:r w:rsidR="007A101D">
        <w:t xml:space="preserve">Strom </w:t>
      </w:r>
      <w:r w:rsidR="00A04547">
        <w:t>von</w:t>
      </w:r>
      <w:r w:rsidR="00FD4CAC">
        <w:t xml:space="preserve"> wahrhaftige</w:t>
      </w:r>
      <w:r w:rsidR="00A04547">
        <w:t>m</w:t>
      </w:r>
      <w:r w:rsidR="00FA44B9">
        <w:t>,</w:t>
      </w:r>
      <w:r w:rsidR="00FD4CAC">
        <w:t xml:space="preserve"> </w:t>
      </w:r>
      <w:r w:rsidR="00AE2B69">
        <w:t>ewige</w:t>
      </w:r>
      <w:r w:rsidR="00A04547">
        <w:t>m</w:t>
      </w:r>
      <w:r w:rsidR="00AE2B69">
        <w:t xml:space="preserve"> Leben.</w:t>
      </w:r>
      <w:r w:rsidR="00A54A86">
        <w:t xml:space="preserve"> Es</w:t>
      </w:r>
      <w:r w:rsidR="00C91014">
        <w:t xml:space="preserve"> geht um einen Strom, der nicht </w:t>
      </w:r>
      <w:r w:rsidR="00A54A86">
        <w:t xml:space="preserve">durch kühles Nass </w:t>
      </w:r>
      <w:r w:rsidR="00C91014">
        <w:t>erfrischt</w:t>
      </w:r>
      <w:r w:rsidR="006311DB">
        <w:t xml:space="preserve"> und erquickt</w:t>
      </w:r>
      <w:r w:rsidR="00C91014">
        <w:t xml:space="preserve">, sondern </w:t>
      </w:r>
      <w:r w:rsidR="00FA44B9">
        <w:t xml:space="preserve">wir haben es hier mit einem </w:t>
      </w:r>
      <w:r w:rsidR="00A54A86">
        <w:t>Strom</w:t>
      </w:r>
      <w:r w:rsidR="00FA44B9">
        <w:t xml:space="preserve"> zu tun</w:t>
      </w:r>
      <w:r w:rsidR="00A04547">
        <w:t>,</w:t>
      </w:r>
      <w:r w:rsidR="00A54A86">
        <w:t xml:space="preserve"> </w:t>
      </w:r>
      <w:r w:rsidR="00C91014">
        <w:t xml:space="preserve">der </w:t>
      </w:r>
      <w:r w:rsidR="006311DB">
        <w:t xml:space="preserve">uns </w:t>
      </w:r>
      <w:r w:rsidR="00C91014">
        <w:t>verwandelt</w:t>
      </w:r>
      <w:r w:rsidR="007A101D">
        <w:t>.</w:t>
      </w:r>
      <w:r w:rsidR="006311DB">
        <w:t xml:space="preserve"> </w:t>
      </w:r>
      <w:r w:rsidR="007A101D">
        <w:t xml:space="preserve">Die </w:t>
      </w:r>
      <w:r w:rsidR="00C91014">
        <w:t xml:space="preserve">Quelle dieses Stromes </w:t>
      </w:r>
      <w:r w:rsidR="007A101D">
        <w:t xml:space="preserve">ist auch </w:t>
      </w:r>
      <w:r w:rsidR="00C91014">
        <w:t>nicht ein</w:t>
      </w:r>
      <w:r w:rsidR="00FD4CAC">
        <w:t>e</w:t>
      </w:r>
      <w:r w:rsidR="00C91014">
        <w:t xml:space="preserve"> irdische </w:t>
      </w:r>
      <w:r w:rsidR="00FD4CAC">
        <w:t>Anhöhe</w:t>
      </w:r>
      <w:r w:rsidR="007A101D">
        <w:t>, sondern er en</w:t>
      </w:r>
      <w:r w:rsidR="001664F2">
        <w:t xml:space="preserve">tspringt </w:t>
      </w:r>
      <w:r w:rsidR="006311DB">
        <w:t xml:space="preserve">aus </w:t>
      </w:r>
      <w:r w:rsidR="00C91014">
        <w:t>dem Thron Gottes und des Lammes.</w:t>
      </w:r>
    </w:p>
    <w:p w14:paraId="5D300186" w14:textId="77777777" w:rsidR="00DD63A7" w:rsidRDefault="006311DB" w:rsidP="00E55BFE">
      <w:r>
        <w:t>W</w:t>
      </w:r>
      <w:r w:rsidR="00C91014">
        <w:t xml:space="preserve">ährend seines Dienstes </w:t>
      </w:r>
      <w:r>
        <w:t>auf Erden trat Jesus Christus einmal</w:t>
      </w:r>
      <w:r w:rsidR="00A54A86">
        <w:t xml:space="preserve"> in Jerusalem auf</w:t>
      </w:r>
      <w:r>
        <w:t xml:space="preserve">, und zwar </w:t>
      </w:r>
      <w:r w:rsidR="007D4B38">
        <w:t xml:space="preserve">am </w:t>
      </w:r>
      <w:r w:rsidR="00C91014">
        <w:t>l</w:t>
      </w:r>
      <w:r w:rsidR="007D4B38">
        <w:t xml:space="preserve">etzten Tag </w:t>
      </w:r>
      <w:r w:rsidR="007D4B38" w:rsidRPr="00C91014">
        <w:rPr>
          <w:i/>
        </w:rPr>
        <w:t>des großen Festes</w:t>
      </w:r>
      <w:r w:rsidR="007D4B38">
        <w:t xml:space="preserve">, </w:t>
      </w:r>
      <w:r w:rsidR="00600413">
        <w:t xml:space="preserve">also </w:t>
      </w:r>
      <w:r w:rsidR="007D4B38">
        <w:t>des Laubhüttenfestes</w:t>
      </w:r>
      <w:r>
        <w:t>.</w:t>
      </w:r>
      <w:r w:rsidR="007D4B38">
        <w:t xml:space="preserve"> </w:t>
      </w:r>
      <w:r>
        <w:t>D</w:t>
      </w:r>
      <w:r w:rsidR="007D4B38">
        <w:t>ie Priester</w:t>
      </w:r>
      <w:r w:rsidR="007A101D">
        <w:t xml:space="preserve"> </w:t>
      </w:r>
      <w:r>
        <w:t xml:space="preserve">waren </w:t>
      </w:r>
      <w:r w:rsidR="00B43587">
        <w:t>an diesem Tag damit beschäftigt</w:t>
      </w:r>
      <w:r w:rsidR="00665E19">
        <w:t>,</w:t>
      </w:r>
      <w:r>
        <w:t xml:space="preserve"> </w:t>
      </w:r>
      <w:r w:rsidR="007D4B38">
        <w:t xml:space="preserve">in </w:t>
      </w:r>
      <w:r w:rsidR="00C91014">
        <w:t xml:space="preserve">einer </w:t>
      </w:r>
      <w:r w:rsidR="007D4B38">
        <w:t>feierlichen Prozession Wasser</w:t>
      </w:r>
      <w:r>
        <w:t xml:space="preserve">, das sie aus dem </w:t>
      </w:r>
      <w:r w:rsidR="007D4B38">
        <w:t xml:space="preserve">Teich Siloah </w:t>
      </w:r>
      <w:r w:rsidR="00665E19">
        <w:t>geschö</w:t>
      </w:r>
      <w:r w:rsidR="00095302">
        <w:t>p</w:t>
      </w:r>
      <w:r w:rsidR="00665E19">
        <w:t xml:space="preserve">ft hatten, </w:t>
      </w:r>
      <w:r w:rsidR="007A1021">
        <w:t xml:space="preserve">zum Tempel </w:t>
      </w:r>
      <w:r w:rsidR="00C91014">
        <w:t>hinauf</w:t>
      </w:r>
      <w:r w:rsidR="00665E19">
        <w:t>zubringen</w:t>
      </w:r>
      <w:r w:rsidR="007A1021">
        <w:t>.</w:t>
      </w:r>
      <w:r w:rsidR="007D4B38">
        <w:t xml:space="preserve"> </w:t>
      </w:r>
      <w:r w:rsidR="00E55BFE">
        <w:t xml:space="preserve">Bei dieser Gelegenheit </w:t>
      </w:r>
      <w:r w:rsidR="007D4B38">
        <w:t>wandte sich Jesus an die Volk</w:t>
      </w:r>
      <w:r w:rsidR="00665E19">
        <w:t>s</w:t>
      </w:r>
      <w:r w:rsidR="007D4B38">
        <w:t xml:space="preserve">menge und rief: </w:t>
      </w:r>
      <w:r w:rsidR="007D4B38" w:rsidRPr="007D4B38">
        <w:rPr>
          <w:i/>
        </w:rPr>
        <w:t>Wenn jemand Durst hat, so komme er zu mir und trinke. Wer an mi</w:t>
      </w:r>
      <w:r w:rsidR="007D4B38">
        <w:rPr>
          <w:i/>
        </w:rPr>
        <w:t>c</w:t>
      </w:r>
      <w:r w:rsidR="007D4B38" w:rsidRPr="007D4B38">
        <w:rPr>
          <w:i/>
        </w:rPr>
        <w:t>h glaubt, wie die Schrift sagt, aus seinem Leib werden Ströme leb</w:t>
      </w:r>
      <w:r w:rsidR="007D4B38">
        <w:rPr>
          <w:i/>
        </w:rPr>
        <w:t>e</w:t>
      </w:r>
      <w:r w:rsidR="007D4B38" w:rsidRPr="007D4B38">
        <w:rPr>
          <w:i/>
        </w:rPr>
        <w:t>ndigen Wasser fließen</w:t>
      </w:r>
      <w:r w:rsidR="007D4B38">
        <w:t xml:space="preserve">. </w:t>
      </w:r>
      <w:r w:rsidR="007A1021">
        <w:t xml:space="preserve">Gleich darauf </w:t>
      </w:r>
      <w:r w:rsidR="00665E19">
        <w:t xml:space="preserve">folgt </w:t>
      </w:r>
      <w:r w:rsidR="007D4B38">
        <w:t xml:space="preserve">die Erklärung des Johannes: </w:t>
      </w:r>
      <w:r w:rsidR="007D4B38" w:rsidRPr="007D4B38">
        <w:rPr>
          <w:i/>
        </w:rPr>
        <w:t xml:space="preserve">Dies aber sagte er von dem </w:t>
      </w:r>
      <w:r w:rsidR="007D4B38" w:rsidRPr="008E04EC">
        <w:rPr>
          <w:i/>
          <w:u w:val="single"/>
        </w:rPr>
        <w:t>Geist</w:t>
      </w:r>
      <w:r w:rsidR="007D4B38" w:rsidRPr="007D4B38">
        <w:rPr>
          <w:i/>
        </w:rPr>
        <w:t xml:space="preserve">, den die empfangen sollten, </w:t>
      </w:r>
      <w:r w:rsidR="00EF55BC">
        <w:rPr>
          <w:i/>
        </w:rPr>
        <w:t>die</w:t>
      </w:r>
      <w:r w:rsidR="007D4B38" w:rsidRPr="007D4B38">
        <w:rPr>
          <w:i/>
        </w:rPr>
        <w:t xml:space="preserve"> an ihn glauben</w:t>
      </w:r>
      <w:r w:rsidR="007D4B38">
        <w:t xml:space="preserve"> (Joh. 7,37</w:t>
      </w:r>
      <w:r w:rsidR="001E4F19">
        <w:t>–</w:t>
      </w:r>
      <w:r w:rsidR="007D4B38">
        <w:t>39).</w:t>
      </w:r>
    </w:p>
    <w:p w14:paraId="15B76AFE" w14:textId="77777777" w:rsidR="007D4B38" w:rsidRPr="007D4B38" w:rsidRDefault="00EF55BC" w:rsidP="00DD63A7">
      <w:r>
        <w:t xml:space="preserve">Es ist deutlich: </w:t>
      </w:r>
      <w:r w:rsidR="00665E19">
        <w:t xml:space="preserve">Mit den </w:t>
      </w:r>
      <w:r w:rsidR="00665E19">
        <w:rPr>
          <w:i/>
        </w:rPr>
        <w:t>St</w:t>
      </w:r>
      <w:r w:rsidR="007D4B38" w:rsidRPr="007D4B38">
        <w:rPr>
          <w:i/>
        </w:rPr>
        <w:t>röme</w:t>
      </w:r>
      <w:r w:rsidR="00665E19">
        <w:rPr>
          <w:i/>
        </w:rPr>
        <w:t>n</w:t>
      </w:r>
      <w:r w:rsidR="007D4B38" w:rsidRPr="007D4B38">
        <w:rPr>
          <w:i/>
        </w:rPr>
        <w:t xml:space="preserve"> lebendigen Wassers</w:t>
      </w:r>
      <w:r w:rsidR="00665E19">
        <w:rPr>
          <w:i/>
        </w:rPr>
        <w:t xml:space="preserve"> </w:t>
      </w:r>
      <w:r w:rsidR="00665E19" w:rsidRPr="00665E19">
        <w:t xml:space="preserve">ist </w:t>
      </w:r>
      <w:r w:rsidR="007D4B38" w:rsidRPr="007D4B38">
        <w:rPr>
          <w:i/>
        </w:rPr>
        <w:t>der Heilige Geist</w:t>
      </w:r>
      <w:r w:rsidR="00B43587">
        <w:rPr>
          <w:i/>
        </w:rPr>
        <w:t xml:space="preserve"> </w:t>
      </w:r>
      <w:r w:rsidR="00B43587" w:rsidRPr="00B43587">
        <w:t>gemeint,</w:t>
      </w:r>
      <w:r w:rsidR="00B43587">
        <w:rPr>
          <w:i/>
        </w:rPr>
        <w:t xml:space="preserve"> der aus dem Leib Christi fließt</w:t>
      </w:r>
      <w:r w:rsidR="007D4B38">
        <w:rPr>
          <w:i/>
        </w:rPr>
        <w:t>.</w:t>
      </w:r>
    </w:p>
    <w:p w14:paraId="389048AC" w14:textId="77777777" w:rsidR="005F6325" w:rsidRDefault="007008EE" w:rsidP="003F5824">
      <w:r>
        <w:t xml:space="preserve">Denken wir </w:t>
      </w:r>
      <w:r w:rsidR="00EF55BC">
        <w:t xml:space="preserve">auch </w:t>
      </w:r>
      <w:r w:rsidR="00665E19">
        <w:t xml:space="preserve">an </w:t>
      </w:r>
      <w:r w:rsidR="00AD1962">
        <w:t>A</w:t>
      </w:r>
      <w:r>
        <w:t>ussagen</w:t>
      </w:r>
      <w:r w:rsidR="00AD1962">
        <w:t xml:space="preserve"> in den Psalmen, wie</w:t>
      </w:r>
      <w:r w:rsidR="003F5824">
        <w:t xml:space="preserve"> etwa:</w:t>
      </w:r>
      <w:r w:rsidR="00AD1962">
        <w:t xml:space="preserve"> </w:t>
      </w:r>
      <w:r w:rsidR="00AD1962" w:rsidRPr="00AD1962">
        <w:rPr>
          <w:i/>
        </w:rPr>
        <w:t xml:space="preserve">Mit dem Strom deiner Wonne tränkst du </w:t>
      </w:r>
      <w:r w:rsidR="003F5824">
        <w:rPr>
          <w:i/>
        </w:rPr>
        <w:t>deine Menschen</w:t>
      </w:r>
      <w:r w:rsidR="00AD1962" w:rsidRPr="00AD1962">
        <w:rPr>
          <w:i/>
        </w:rPr>
        <w:t>. Denn bei dir i</w:t>
      </w:r>
      <w:r w:rsidR="00C91014">
        <w:rPr>
          <w:i/>
        </w:rPr>
        <w:t>s</w:t>
      </w:r>
      <w:r w:rsidR="00AD1962" w:rsidRPr="00AD1962">
        <w:rPr>
          <w:i/>
        </w:rPr>
        <w:t xml:space="preserve">t die Quelle des Lebens. In deinem Licht schauen wir das Licht </w:t>
      </w:r>
      <w:r w:rsidR="00AD1962">
        <w:t>(Ps. 36,9.10).</w:t>
      </w:r>
    </w:p>
    <w:p w14:paraId="1240C362" w14:textId="77777777" w:rsidR="003F5824" w:rsidRDefault="00733909" w:rsidP="003F5824">
      <w:r w:rsidRPr="00733909">
        <w:t xml:space="preserve">Oder: </w:t>
      </w:r>
      <w:r w:rsidR="00AD1962" w:rsidRPr="00C91014">
        <w:rPr>
          <w:i/>
        </w:rPr>
        <w:t>Ein Strom, mit seinen Bächen erfreut er die Stadt Gottes</w:t>
      </w:r>
      <w:r w:rsidR="00AD1962">
        <w:t xml:space="preserve"> (Ps. 46,5).</w:t>
      </w:r>
    </w:p>
    <w:p w14:paraId="5994325C" w14:textId="77777777" w:rsidR="005F6325" w:rsidRDefault="00AD1962" w:rsidP="003F5824">
      <w:pPr>
        <w:rPr>
          <w:i/>
        </w:rPr>
      </w:pPr>
      <w:r>
        <w:t>Oder nehmen wir das Verheißungswort aus Jes</w:t>
      </w:r>
      <w:r w:rsidR="00C91014">
        <w:t>aja</w:t>
      </w:r>
      <w:r>
        <w:t xml:space="preserve"> 33,21: </w:t>
      </w:r>
      <w:r w:rsidRPr="00AD1962">
        <w:rPr>
          <w:i/>
        </w:rPr>
        <w:t xml:space="preserve">Denn dort wird der Herr in seiner Majestät bei uns </w:t>
      </w:r>
      <w:r w:rsidR="00C91014">
        <w:rPr>
          <w:i/>
        </w:rPr>
        <w:t>s</w:t>
      </w:r>
      <w:r w:rsidRPr="00AD1962">
        <w:rPr>
          <w:i/>
        </w:rPr>
        <w:t>ein, an einem Ort der Flüsse, der breiten Ströme</w:t>
      </w:r>
      <w:r w:rsidR="00271544">
        <w:rPr>
          <w:i/>
        </w:rPr>
        <w:t>.</w:t>
      </w:r>
    </w:p>
    <w:p w14:paraId="255CD043" w14:textId="77777777" w:rsidR="003F5824" w:rsidRDefault="00B43587" w:rsidP="00DD63A7">
      <w:pPr>
        <w:rPr>
          <w:i/>
        </w:rPr>
      </w:pPr>
      <w:r>
        <w:t xml:space="preserve">Auch die Schlussverheißung </w:t>
      </w:r>
      <w:r w:rsidR="0048033C">
        <w:t xml:space="preserve">aus dem Propheten </w:t>
      </w:r>
      <w:r w:rsidR="00696E3F">
        <w:t xml:space="preserve">Joel </w:t>
      </w:r>
      <w:r>
        <w:t xml:space="preserve">ist </w:t>
      </w:r>
      <w:r w:rsidR="00DD63A7">
        <w:t xml:space="preserve">in diesem Zusammenhang </w:t>
      </w:r>
      <w:r w:rsidR="00733909">
        <w:t xml:space="preserve">zu </w:t>
      </w:r>
      <w:r>
        <w:t>beachten</w:t>
      </w:r>
      <w:r w:rsidR="0048033C">
        <w:t xml:space="preserve">: </w:t>
      </w:r>
      <w:r w:rsidR="0048033C">
        <w:rPr>
          <w:i/>
        </w:rPr>
        <w:t>A</w:t>
      </w:r>
      <w:r w:rsidR="0048033C" w:rsidRPr="0048033C">
        <w:rPr>
          <w:i/>
        </w:rPr>
        <w:t>lle Bäche Judas werden voll Wasser sein, und aus dem Haus des Herrn wird eine Quelle hervorbrechen und das Ta</w:t>
      </w:r>
      <w:r w:rsidR="00DD63A7">
        <w:rPr>
          <w:i/>
        </w:rPr>
        <w:t>l</w:t>
      </w:r>
      <w:r w:rsidR="0048033C" w:rsidRPr="0048033C">
        <w:rPr>
          <w:i/>
        </w:rPr>
        <w:t xml:space="preserve"> </w:t>
      </w:r>
      <w:proofErr w:type="spellStart"/>
      <w:r w:rsidR="0048033C" w:rsidRPr="0048033C">
        <w:rPr>
          <w:i/>
        </w:rPr>
        <w:t>Sittim</w:t>
      </w:r>
      <w:proofErr w:type="spellEnd"/>
      <w:r w:rsidR="0048033C" w:rsidRPr="0048033C">
        <w:rPr>
          <w:i/>
        </w:rPr>
        <w:t xml:space="preserve"> </w:t>
      </w:r>
      <w:r w:rsidR="003F5824">
        <w:t>(</w:t>
      </w:r>
      <w:r w:rsidR="003F5824" w:rsidRPr="005F6325">
        <w:rPr>
          <w:i/>
        </w:rPr>
        <w:t>Salztal</w:t>
      </w:r>
      <w:r w:rsidR="003F5824">
        <w:t xml:space="preserve">) </w:t>
      </w:r>
      <w:r w:rsidR="0048033C" w:rsidRPr="0048033C">
        <w:rPr>
          <w:i/>
        </w:rPr>
        <w:t>bewässern</w:t>
      </w:r>
      <w:r>
        <w:rPr>
          <w:i/>
        </w:rPr>
        <w:t xml:space="preserve"> </w:t>
      </w:r>
      <w:r>
        <w:t>(Joel 3 [4],18)</w:t>
      </w:r>
      <w:r w:rsidR="0048033C">
        <w:rPr>
          <w:i/>
        </w:rPr>
        <w:t>.</w:t>
      </w:r>
    </w:p>
    <w:p w14:paraId="74AE4FD6" w14:textId="77777777" w:rsidR="00FA4796" w:rsidRDefault="0048033C" w:rsidP="00DD63A7">
      <w:pPr>
        <w:rPr>
          <w:i/>
        </w:rPr>
      </w:pPr>
      <w:r>
        <w:t>I</w:t>
      </w:r>
      <w:r w:rsidR="007D4B38">
        <w:t xml:space="preserve">n der ersten Schriftlesung </w:t>
      </w:r>
      <w:r>
        <w:t xml:space="preserve">hatten wir einen Abschnitt </w:t>
      </w:r>
      <w:r w:rsidR="003F5824">
        <w:t xml:space="preserve">aus </w:t>
      </w:r>
      <w:r>
        <w:t xml:space="preserve">einer Vision </w:t>
      </w:r>
      <w:r w:rsidR="00665E19">
        <w:t xml:space="preserve">Hesekiels </w:t>
      </w:r>
      <w:r>
        <w:t>gelesen (</w:t>
      </w:r>
      <w:proofErr w:type="spellStart"/>
      <w:r w:rsidR="00FA4796">
        <w:t>Hes</w:t>
      </w:r>
      <w:proofErr w:type="spellEnd"/>
      <w:r w:rsidR="00FA4796">
        <w:t>. 47</w:t>
      </w:r>
      <w:r>
        <w:t>,1</w:t>
      </w:r>
      <w:r w:rsidR="001E4F19">
        <w:t>–</w:t>
      </w:r>
      <w:r>
        <w:t>12</w:t>
      </w:r>
      <w:r w:rsidR="00FA4796">
        <w:t xml:space="preserve">). </w:t>
      </w:r>
      <w:r w:rsidR="003F5824">
        <w:t>D</w:t>
      </w:r>
      <w:r w:rsidR="00665E19">
        <w:t xml:space="preserve">ort ist </w:t>
      </w:r>
      <w:r w:rsidR="003F5824">
        <w:t xml:space="preserve">ebenfalls </w:t>
      </w:r>
      <w:r w:rsidR="00665E19">
        <w:t>davon die Rede</w:t>
      </w:r>
      <w:r>
        <w:t xml:space="preserve">, dass </w:t>
      </w:r>
      <w:r w:rsidR="00D52E6C">
        <w:t>aus dem Tempel Wasser fl</w:t>
      </w:r>
      <w:r>
        <w:t>ießen wird.</w:t>
      </w:r>
      <w:r w:rsidR="00D52E6C">
        <w:t xml:space="preserve"> Diese</w:t>
      </w:r>
      <w:r w:rsidR="005F6325">
        <w:t>r</w:t>
      </w:r>
      <w:r w:rsidR="00D52E6C">
        <w:t xml:space="preserve"> Wasser</w:t>
      </w:r>
      <w:r w:rsidR="005F6325">
        <w:t>fluss</w:t>
      </w:r>
      <w:r>
        <w:t xml:space="preserve"> beginnt </w:t>
      </w:r>
      <w:r w:rsidR="003F5824">
        <w:t>als R</w:t>
      </w:r>
      <w:r>
        <w:t>in</w:t>
      </w:r>
      <w:r w:rsidR="00A230D9">
        <w:t>n</w:t>
      </w:r>
      <w:r>
        <w:t>sal,</w:t>
      </w:r>
      <w:r w:rsidR="00D52E6C">
        <w:t xml:space="preserve"> </w:t>
      </w:r>
      <w:r>
        <w:t xml:space="preserve">wird dann zu einem </w:t>
      </w:r>
      <w:r w:rsidR="00733909">
        <w:t xml:space="preserve">breiten </w:t>
      </w:r>
      <w:r w:rsidR="00D52E6C">
        <w:t>Strom</w:t>
      </w:r>
      <w:r w:rsidR="00D901AF">
        <w:t>,</w:t>
      </w:r>
      <w:r w:rsidR="00D52E6C">
        <w:t xml:space="preserve"> und </w:t>
      </w:r>
      <w:r w:rsidR="003F5824">
        <w:t>dort</w:t>
      </w:r>
      <w:r w:rsidR="005F6325">
        <w:t>,</w:t>
      </w:r>
      <w:r w:rsidR="003F5824">
        <w:t xml:space="preserve"> wohin e</w:t>
      </w:r>
      <w:r w:rsidR="00733909">
        <w:t>r</w:t>
      </w:r>
      <w:r w:rsidR="003F5824">
        <w:t xml:space="preserve"> fließt, </w:t>
      </w:r>
      <w:r w:rsidR="00733909">
        <w:t xml:space="preserve">macht er </w:t>
      </w:r>
      <w:r w:rsidR="00D52E6C">
        <w:t xml:space="preserve">alles </w:t>
      </w:r>
      <w:r w:rsidR="00D901AF">
        <w:t>gesund</w:t>
      </w:r>
      <w:r w:rsidR="00D52E6C">
        <w:t xml:space="preserve">, auch die salzigen </w:t>
      </w:r>
      <w:r w:rsidR="00A230D9">
        <w:t>Wasser</w:t>
      </w:r>
      <w:r w:rsidR="00D52E6C">
        <w:t xml:space="preserve"> wie </w:t>
      </w:r>
      <w:r>
        <w:t xml:space="preserve">das </w:t>
      </w:r>
      <w:r w:rsidR="00D52E6C">
        <w:t xml:space="preserve">Tote Meer </w:t>
      </w:r>
      <w:r w:rsidR="00DD63A7">
        <w:t xml:space="preserve">und </w:t>
      </w:r>
      <w:r w:rsidR="00D52E6C">
        <w:t>das Mittelmeer.</w:t>
      </w:r>
    </w:p>
    <w:p w14:paraId="5E39B91B" w14:textId="77777777" w:rsidR="00055C6E" w:rsidRDefault="00971976" w:rsidP="00055C6E">
      <w:r>
        <w:t xml:space="preserve">Alle </w:t>
      </w:r>
      <w:r w:rsidR="005F6325">
        <w:t xml:space="preserve">diese </w:t>
      </w:r>
      <w:r w:rsidR="00A230D9">
        <w:t>Weissagung</w:t>
      </w:r>
      <w:r>
        <w:t>en</w:t>
      </w:r>
      <w:r w:rsidR="00A230D9">
        <w:t xml:space="preserve"> weis</w:t>
      </w:r>
      <w:r>
        <w:t>en</w:t>
      </w:r>
      <w:r w:rsidR="00A230D9">
        <w:t xml:space="preserve"> hin auf die </w:t>
      </w:r>
      <w:r w:rsidR="00B20C65">
        <w:t>Vollendung</w:t>
      </w:r>
      <w:r w:rsidR="00A230D9">
        <w:t>. Sie weis</w:t>
      </w:r>
      <w:r>
        <w:t>en</w:t>
      </w:r>
      <w:r w:rsidR="00A230D9">
        <w:t xml:space="preserve"> hin auf den </w:t>
      </w:r>
      <w:r w:rsidR="00A230D9" w:rsidRPr="005F6325">
        <w:rPr>
          <w:i/>
        </w:rPr>
        <w:t>Neuen Himmel und die Neue Erde</w:t>
      </w:r>
      <w:r w:rsidR="00A230D9">
        <w:t xml:space="preserve">, in der es dann </w:t>
      </w:r>
      <w:r>
        <w:t xml:space="preserve">allerdings </w:t>
      </w:r>
      <w:r w:rsidR="00A230D9">
        <w:t xml:space="preserve">keinen Tempel aus Stein mehr geben wird, sondern </w:t>
      </w:r>
      <w:r w:rsidR="00A230D9" w:rsidRPr="0048033C">
        <w:rPr>
          <w:i/>
        </w:rPr>
        <w:t>der Tempel ist Gott der Allmächtige und das Lamm</w:t>
      </w:r>
      <w:r w:rsidR="00A230D9">
        <w:t xml:space="preserve"> (Offb. 21,22).</w:t>
      </w:r>
    </w:p>
    <w:p w14:paraId="677F1E18" w14:textId="77777777" w:rsidR="00B20C65" w:rsidRDefault="00055C6E" w:rsidP="00DD63A7">
      <w:r>
        <w:t>D</w:t>
      </w:r>
      <w:r w:rsidR="00A230D9">
        <w:t>as</w:t>
      </w:r>
      <w:r w:rsidR="003F5824">
        <w:t>,</w:t>
      </w:r>
      <w:r w:rsidR="00A230D9">
        <w:t xml:space="preserve"> was hier </w:t>
      </w:r>
      <w:r w:rsidR="00256B6F">
        <w:t>strömt,</w:t>
      </w:r>
      <w:r w:rsidR="00A230D9">
        <w:t xml:space="preserve"> ist </w:t>
      </w:r>
      <w:r w:rsidR="001A093E">
        <w:t>in Wahrheit</w:t>
      </w:r>
      <w:r w:rsidR="00B20C65">
        <w:t xml:space="preserve"> der Heilige Geist</w:t>
      </w:r>
      <w:r w:rsidR="00971976">
        <w:t>:</w:t>
      </w:r>
      <w:r w:rsidR="00B20C65">
        <w:t xml:space="preserve"> </w:t>
      </w:r>
      <w:r w:rsidR="00A230D9">
        <w:t>O</w:t>
      </w:r>
      <w:r w:rsidR="00B20C65">
        <w:t xml:space="preserve">hne den </w:t>
      </w:r>
      <w:r w:rsidR="00A230D9">
        <w:t xml:space="preserve">Heiligen Geist hat </w:t>
      </w:r>
      <w:r w:rsidR="00B20C65">
        <w:t>niemand ewige</w:t>
      </w:r>
      <w:r w:rsidR="003F5824">
        <w:t>s</w:t>
      </w:r>
      <w:r w:rsidR="00B20C65">
        <w:t xml:space="preserve"> Leben. </w:t>
      </w:r>
      <w:r w:rsidR="003F5824">
        <w:t xml:space="preserve">Es ist der </w:t>
      </w:r>
      <w:r w:rsidR="00B20C65">
        <w:t>Geist aus Gott</w:t>
      </w:r>
      <w:r w:rsidR="003F5824">
        <w:t xml:space="preserve">, der uns </w:t>
      </w:r>
      <w:r w:rsidR="00256B6F">
        <w:t xml:space="preserve">offensichtlich </w:t>
      </w:r>
      <w:r w:rsidR="00A230D9">
        <w:t xml:space="preserve">auch in der Ewigkeit </w:t>
      </w:r>
      <w:r w:rsidR="00B20C65">
        <w:t xml:space="preserve">immer mehr </w:t>
      </w:r>
      <w:r w:rsidR="00DD63A7">
        <w:t xml:space="preserve">und mehr </w:t>
      </w:r>
      <w:r w:rsidR="00B20C65">
        <w:t xml:space="preserve">umwandeln </w:t>
      </w:r>
      <w:r w:rsidR="003F5824">
        <w:t xml:space="preserve">wird </w:t>
      </w:r>
      <w:r w:rsidR="00B20C65">
        <w:t>hinein in das Bild des Sohnes Gottes, Jesus Christus</w:t>
      </w:r>
      <w:r w:rsidR="005F6325">
        <w:t>.</w:t>
      </w:r>
    </w:p>
    <w:p w14:paraId="12B25E08" w14:textId="77777777" w:rsidR="001664F2" w:rsidRDefault="001664F2" w:rsidP="001664F2"/>
    <w:p w14:paraId="5FCE0E2E" w14:textId="77777777" w:rsidR="00EC3C0B" w:rsidRDefault="001A093E" w:rsidP="008A64F2">
      <w:r>
        <w:t>An den Ufern des Stromes</w:t>
      </w:r>
      <w:r w:rsidR="00AE38AB">
        <w:t xml:space="preserve">, der </w:t>
      </w:r>
      <w:r w:rsidR="00EC3C0B">
        <w:t xml:space="preserve">aus dem </w:t>
      </w:r>
      <w:r w:rsidR="00AE38AB">
        <w:t>Thron Gottes und des Lammes quillt,</w:t>
      </w:r>
      <w:r>
        <w:t xml:space="preserve"> </w:t>
      </w:r>
      <w:r w:rsidR="009C2D0E">
        <w:t>s</w:t>
      </w:r>
      <w:r w:rsidR="00206E91">
        <w:t>chaut</w:t>
      </w:r>
      <w:r w:rsidR="009C2D0E">
        <w:t xml:space="preserve"> Johannes </w:t>
      </w:r>
      <w:r w:rsidRPr="005161CB">
        <w:rPr>
          <w:i/>
        </w:rPr>
        <w:t>Bäume des Lebens</w:t>
      </w:r>
      <w:r w:rsidR="00FD6968">
        <w:t xml:space="preserve"> (Offb. 22,2)</w:t>
      </w:r>
      <w:r>
        <w:t xml:space="preserve">. Eigentlich </w:t>
      </w:r>
      <w:r w:rsidR="00AE38AB">
        <w:t xml:space="preserve">ist </w:t>
      </w:r>
      <w:r>
        <w:t>hier von</w:t>
      </w:r>
      <w:r w:rsidRPr="00EC3C0B">
        <w:t xml:space="preserve"> </w:t>
      </w:r>
      <w:r w:rsidRPr="00EC3C0B">
        <w:rPr>
          <w:u w:val="single"/>
        </w:rPr>
        <w:t>einem</w:t>
      </w:r>
      <w:r w:rsidRPr="00EC3C0B">
        <w:t xml:space="preserve"> </w:t>
      </w:r>
      <w:r w:rsidR="00F301A2" w:rsidRPr="00F301A2">
        <w:rPr>
          <w:i/>
        </w:rPr>
        <w:t>Baum des Lebens</w:t>
      </w:r>
      <w:r w:rsidR="00F301A2">
        <w:t xml:space="preserve"> </w:t>
      </w:r>
      <w:r w:rsidR="00AE38AB">
        <w:t>die Rede</w:t>
      </w:r>
      <w:r w:rsidR="005161CB">
        <w:t>.</w:t>
      </w:r>
      <w:r>
        <w:t xml:space="preserve"> </w:t>
      </w:r>
      <w:r w:rsidR="005161CB">
        <w:t>A</w:t>
      </w:r>
      <w:r>
        <w:t xml:space="preserve">ber das liegt daran, dass </w:t>
      </w:r>
      <w:r w:rsidR="005C348E">
        <w:t xml:space="preserve">im Griechischen </w:t>
      </w:r>
      <w:r>
        <w:t>d</w:t>
      </w:r>
      <w:r w:rsidR="005161CB">
        <w:t>as</w:t>
      </w:r>
      <w:r>
        <w:t xml:space="preserve"> </w:t>
      </w:r>
      <w:r w:rsidR="005161CB">
        <w:t xml:space="preserve">Wort </w:t>
      </w:r>
      <w:r w:rsidRPr="00206E91">
        <w:rPr>
          <w:i/>
        </w:rPr>
        <w:t>Baum</w:t>
      </w:r>
      <w:r>
        <w:t xml:space="preserve"> </w:t>
      </w:r>
      <w:r w:rsidR="009C2D0E">
        <w:t xml:space="preserve">nicht nur für einen einzigen Baum </w:t>
      </w:r>
      <w:r w:rsidR="00886F0D">
        <w:t xml:space="preserve">stehen </w:t>
      </w:r>
      <w:r w:rsidR="00AE38AB">
        <w:t>kann</w:t>
      </w:r>
      <w:r w:rsidR="009C2D0E">
        <w:t xml:space="preserve">, sondern </w:t>
      </w:r>
      <w:r w:rsidR="00206E91">
        <w:t xml:space="preserve">dass </w:t>
      </w:r>
      <w:r w:rsidR="00AE38AB">
        <w:t>d</w:t>
      </w:r>
      <w:r w:rsidR="005C348E">
        <w:t>ies</w:t>
      </w:r>
      <w:r w:rsidR="00AE38AB">
        <w:t xml:space="preserve">er Begriff </w:t>
      </w:r>
      <w:r w:rsidR="005C348E">
        <w:t>a</w:t>
      </w:r>
      <w:r>
        <w:t xml:space="preserve">uch </w:t>
      </w:r>
      <w:r w:rsidR="009C2D0E">
        <w:t xml:space="preserve">als </w:t>
      </w:r>
      <w:r>
        <w:t>Kollektivbegriff verwende</w:t>
      </w:r>
      <w:r w:rsidR="005161CB">
        <w:t>t</w:t>
      </w:r>
      <w:r>
        <w:t xml:space="preserve"> </w:t>
      </w:r>
      <w:r w:rsidR="009C2D0E">
        <w:t>w</w:t>
      </w:r>
      <w:r w:rsidR="00206E91">
        <w:t>i</w:t>
      </w:r>
      <w:r w:rsidR="009C2D0E">
        <w:t xml:space="preserve">rd, </w:t>
      </w:r>
      <w:r w:rsidR="005161CB">
        <w:t xml:space="preserve">also </w:t>
      </w:r>
      <w:r w:rsidR="00AE38AB">
        <w:t xml:space="preserve">so </w:t>
      </w:r>
      <w:r w:rsidR="005161CB">
        <w:t>ähnlich</w:t>
      </w:r>
      <w:r w:rsidR="002321BA">
        <w:t>,</w:t>
      </w:r>
      <w:r w:rsidR="005161CB">
        <w:t xml:space="preserve"> </w:t>
      </w:r>
      <w:r>
        <w:t xml:space="preserve">wie </w:t>
      </w:r>
      <w:r w:rsidR="009C2D0E">
        <w:t xml:space="preserve">wir </w:t>
      </w:r>
      <w:r>
        <w:t xml:space="preserve">im Deutschen </w:t>
      </w:r>
      <w:r w:rsidR="00AE38AB">
        <w:t xml:space="preserve">von </w:t>
      </w:r>
      <w:r w:rsidR="00206E91">
        <w:t xml:space="preserve">„Wald“, </w:t>
      </w:r>
      <w:r>
        <w:t>„Obst“</w:t>
      </w:r>
      <w:r w:rsidR="00AE38AB">
        <w:t>,</w:t>
      </w:r>
      <w:r>
        <w:t xml:space="preserve"> </w:t>
      </w:r>
      <w:r w:rsidR="00206E91">
        <w:t xml:space="preserve">oder </w:t>
      </w:r>
      <w:r w:rsidR="005161CB">
        <w:t xml:space="preserve">„Vieh“ </w:t>
      </w:r>
      <w:r w:rsidR="00AE38AB">
        <w:t>sprechen</w:t>
      </w:r>
      <w:r w:rsidR="009C2D0E">
        <w:t xml:space="preserve">. </w:t>
      </w:r>
      <w:r>
        <w:t xml:space="preserve">Es geht </w:t>
      </w:r>
      <w:r w:rsidR="008A64F2">
        <w:t xml:space="preserve">hier </w:t>
      </w:r>
      <w:r w:rsidR="002321BA">
        <w:t xml:space="preserve">in der Vision </w:t>
      </w:r>
      <w:r>
        <w:t>um „</w:t>
      </w:r>
      <w:proofErr w:type="spellStart"/>
      <w:r>
        <w:t>Gebäumiges</w:t>
      </w:r>
      <w:proofErr w:type="spellEnd"/>
      <w:r>
        <w:t>“</w:t>
      </w:r>
      <w:r w:rsidR="00886F0D">
        <w:t>.</w:t>
      </w:r>
      <w:r w:rsidR="00A67172">
        <w:t xml:space="preserve"> </w:t>
      </w:r>
      <w:r w:rsidR="00206E91">
        <w:t xml:space="preserve">Faktisch </w:t>
      </w:r>
      <w:r w:rsidR="00AE38AB">
        <w:t xml:space="preserve">geht </w:t>
      </w:r>
      <w:r w:rsidR="00886F0D">
        <w:t xml:space="preserve">es </w:t>
      </w:r>
      <w:r w:rsidR="00AE38AB">
        <w:t xml:space="preserve">um eine Mehrzahl von Bäumen. Johannes schaut geradezu ein Baumgefilde, das beidseitig am Ufer des </w:t>
      </w:r>
      <w:r w:rsidR="00AE38AB" w:rsidRPr="005161CB">
        <w:rPr>
          <w:i/>
        </w:rPr>
        <w:t>Stromes des Lebens</w:t>
      </w:r>
      <w:r w:rsidR="00AE38AB">
        <w:t xml:space="preserve"> steht.</w:t>
      </w:r>
    </w:p>
    <w:p w14:paraId="7F02DA2B" w14:textId="77777777" w:rsidR="003A1171" w:rsidRDefault="003A1171" w:rsidP="00EC3C0B">
      <w:r>
        <w:t>So w</w:t>
      </w:r>
      <w:r w:rsidR="00206E91">
        <w:t>urde</w:t>
      </w:r>
      <w:r>
        <w:t xml:space="preserve"> es </w:t>
      </w:r>
      <w:r w:rsidR="00206E91">
        <w:t>bereits</w:t>
      </w:r>
      <w:r w:rsidR="00AE38AB">
        <w:t xml:space="preserve"> von Hesekiel geschildert (</w:t>
      </w:r>
      <w:r>
        <w:t>47,12</w:t>
      </w:r>
      <w:r w:rsidR="00AE38AB">
        <w:t>)</w:t>
      </w:r>
      <w:r w:rsidR="001A093E">
        <w:t>.</w:t>
      </w:r>
      <w:r w:rsidR="008F634A">
        <w:t xml:space="preserve"> </w:t>
      </w:r>
      <w:r w:rsidR="00AE38AB">
        <w:t xml:space="preserve">Und natürlich ist der </w:t>
      </w:r>
      <w:r w:rsidR="00AE38AB" w:rsidRPr="00206E91">
        <w:rPr>
          <w:i/>
        </w:rPr>
        <w:t>Baum des Lebens</w:t>
      </w:r>
      <w:r w:rsidR="00AE38AB">
        <w:t xml:space="preserve"> ein Wegweiser hin zu dem Holz, von dem her uns das ewige Leben entspringt: dem Kreuz Christi.</w:t>
      </w:r>
    </w:p>
    <w:p w14:paraId="2B788D32" w14:textId="77777777" w:rsidR="00EC3C0B" w:rsidRDefault="00206E91" w:rsidP="00EC3C0B">
      <w:r>
        <w:t xml:space="preserve">Wir verstehen: </w:t>
      </w:r>
      <w:r w:rsidR="008F634A">
        <w:t>D</w:t>
      </w:r>
      <w:r w:rsidR="003A1171">
        <w:t xml:space="preserve">ie </w:t>
      </w:r>
      <w:r w:rsidR="00AE38AB">
        <w:t>Schau</w:t>
      </w:r>
      <w:r w:rsidR="001A093E">
        <w:t xml:space="preserve"> vom </w:t>
      </w:r>
      <w:r w:rsidR="003A1171" w:rsidRPr="003A1171">
        <w:rPr>
          <w:i/>
        </w:rPr>
        <w:t>Baum</w:t>
      </w:r>
      <w:r w:rsidRPr="00206E91">
        <w:t>gefilde</w:t>
      </w:r>
      <w:r w:rsidR="00A67172">
        <w:rPr>
          <w:i/>
        </w:rPr>
        <w:t xml:space="preserve"> d</w:t>
      </w:r>
      <w:r w:rsidR="003A1171" w:rsidRPr="003A1171">
        <w:rPr>
          <w:i/>
        </w:rPr>
        <w:t>es Lebens</w:t>
      </w:r>
      <w:r w:rsidR="003A1171">
        <w:t xml:space="preserve"> </w:t>
      </w:r>
      <w:r w:rsidR="008F634A">
        <w:t xml:space="preserve">knüpft </w:t>
      </w:r>
      <w:r w:rsidR="003A1171">
        <w:t>an das Geschehen im Garten Eden an.</w:t>
      </w:r>
      <w:r w:rsidR="001A093E">
        <w:t xml:space="preserve"> Aber</w:t>
      </w:r>
      <w:r w:rsidR="008F634A">
        <w:t xml:space="preserve"> a</w:t>
      </w:r>
      <w:r w:rsidR="005161CB">
        <w:t xml:space="preserve">m Ende </w:t>
      </w:r>
      <w:r w:rsidR="00EC3C0B">
        <w:t xml:space="preserve">wird </w:t>
      </w:r>
      <w:r w:rsidR="001A093E">
        <w:t>alles viel, viel wunderbarer</w:t>
      </w:r>
      <w:r w:rsidR="00FD6968">
        <w:t>,</w:t>
      </w:r>
      <w:r w:rsidR="001A093E">
        <w:t xml:space="preserve"> </w:t>
      </w:r>
      <w:r w:rsidR="00FD6968">
        <w:t xml:space="preserve">großartiger, </w:t>
      </w:r>
      <w:r w:rsidR="001A093E">
        <w:t>herrlicher</w:t>
      </w:r>
      <w:r w:rsidR="00FD6968">
        <w:t xml:space="preserve"> </w:t>
      </w:r>
      <w:r w:rsidR="00EC3C0B">
        <w:t xml:space="preserve">sein </w:t>
      </w:r>
      <w:r w:rsidR="00FD6968">
        <w:t xml:space="preserve">als </w:t>
      </w:r>
      <w:r w:rsidR="00AE38AB">
        <w:t xml:space="preserve">es </w:t>
      </w:r>
      <w:r w:rsidR="00FD6968">
        <w:t>am Beginn der Zeiten</w:t>
      </w:r>
      <w:r w:rsidR="008F634A">
        <w:t xml:space="preserve"> war</w:t>
      </w:r>
      <w:r w:rsidR="001A093E">
        <w:t>.</w:t>
      </w:r>
    </w:p>
    <w:p w14:paraId="4ACD8E75" w14:textId="77777777" w:rsidR="00FD6968" w:rsidRDefault="008F634A" w:rsidP="00EC3C0B">
      <w:r>
        <w:t>A</w:t>
      </w:r>
      <w:r w:rsidR="00354B3F">
        <w:t xml:space="preserve">uch bereits der </w:t>
      </w:r>
      <w:r w:rsidR="00354B3F" w:rsidRPr="00354B3F">
        <w:rPr>
          <w:i/>
        </w:rPr>
        <w:t>Baum des Lebens</w:t>
      </w:r>
      <w:r w:rsidR="00354B3F">
        <w:t xml:space="preserve"> im Garten Eden </w:t>
      </w:r>
      <w:r>
        <w:t xml:space="preserve">hatte lebengebende </w:t>
      </w:r>
      <w:r w:rsidR="00354B3F">
        <w:t xml:space="preserve">Eigenschaften. Deshalb war es </w:t>
      </w:r>
      <w:r w:rsidR="000A5BDB">
        <w:t xml:space="preserve">Gnade, </w:t>
      </w:r>
      <w:r>
        <w:t xml:space="preserve">dass </w:t>
      </w:r>
      <w:r w:rsidR="00354B3F">
        <w:t xml:space="preserve">Gott </w:t>
      </w:r>
      <w:r w:rsidR="00AE38AB">
        <w:t xml:space="preserve">nach </w:t>
      </w:r>
      <w:r>
        <w:t xml:space="preserve">dem </w:t>
      </w:r>
      <w:r w:rsidR="00AE38AB">
        <w:t xml:space="preserve">Sündenfall </w:t>
      </w:r>
      <w:r w:rsidR="00354B3F">
        <w:t xml:space="preserve">Adam und Eva daran hinderte, </w:t>
      </w:r>
      <w:r w:rsidR="00AE38AB">
        <w:t>vo</w:t>
      </w:r>
      <w:r w:rsidR="00354B3F">
        <w:t xml:space="preserve">m Baum des Lebens </w:t>
      </w:r>
      <w:r w:rsidR="00206E91">
        <w:t xml:space="preserve">weiterhin </w:t>
      </w:r>
      <w:r w:rsidR="00354B3F">
        <w:t>zu essen</w:t>
      </w:r>
      <w:r w:rsidR="000A5BDB">
        <w:t>.</w:t>
      </w:r>
      <w:r w:rsidR="00354B3F">
        <w:t xml:space="preserve"> </w:t>
      </w:r>
      <w:r w:rsidR="000A5BDB">
        <w:t xml:space="preserve">Denn dann hätten sie, </w:t>
      </w:r>
      <w:r w:rsidR="00354B3F">
        <w:t>nachdem sie gesündigt hatten, un</w:t>
      </w:r>
      <w:r w:rsidR="000A5BDB">
        <w:t xml:space="preserve">endlich </w:t>
      </w:r>
      <w:r>
        <w:t>weiter</w:t>
      </w:r>
      <w:r w:rsidR="000A5BDB">
        <w:t>gelebt</w:t>
      </w:r>
      <w:r w:rsidR="00354B3F">
        <w:t>.</w:t>
      </w:r>
      <w:r w:rsidR="00206E91">
        <w:t xml:space="preserve"> </w:t>
      </w:r>
      <w:r w:rsidR="00AE38AB">
        <w:t>Aber w</w:t>
      </w:r>
      <w:r w:rsidR="00354B3F">
        <w:t>er w</w:t>
      </w:r>
      <w:r w:rsidR="000A5BDB">
        <w:t>i</w:t>
      </w:r>
      <w:r w:rsidR="00354B3F">
        <w:t xml:space="preserve">ll schon </w:t>
      </w:r>
      <w:r w:rsidR="00AE38AB">
        <w:t xml:space="preserve">fortwährend leben </w:t>
      </w:r>
      <w:r w:rsidR="00354B3F">
        <w:t>in einem Zustand der Sünde</w:t>
      </w:r>
      <w:r>
        <w:t xml:space="preserve"> und </w:t>
      </w:r>
      <w:r w:rsidR="00A4048F">
        <w:t>d</w:t>
      </w:r>
      <w:r>
        <w:t>er Gottesferne</w:t>
      </w:r>
      <w:r w:rsidR="00354B3F">
        <w:t xml:space="preserve">? </w:t>
      </w:r>
      <w:r w:rsidR="0099086F">
        <w:t xml:space="preserve">Das </w:t>
      </w:r>
      <w:r w:rsidR="00AE38AB">
        <w:t>war</w:t>
      </w:r>
      <w:r w:rsidR="0099086F">
        <w:t xml:space="preserve"> der Grund, warum </w:t>
      </w:r>
      <w:r w:rsidR="00354B3F">
        <w:t>Gott einen Engel</w:t>
      </w:r>
      <w:r w:rsidR="0099086F">
        <w:t xml:space="preserve"> (Cherub) </w:t>
      </w:r>
      <w:r>
        <w:t xml:space="preserve">vor den Garten Eden </w:t>
      </w:r>
      <w:r w:rsidR="00206E91">
        <w:t>beorderte</w:t>
      </w:r>
      <w:r w:rsidR="00FB3B32">
        <w:t>.</w:t>
      </w:r>
      <w:r w:rsidR="00354B3F">
        <w:t xml:space="preserve"> </w:t>
      </w:r>
      <w:r w:rsidR="00FB3B32">
        <w:t>Es ging darum, d</w:t>
      </w:r>
      <w:r w:rsidR="00206E91">
        <w:t xml:space="preserve">iesen Ort </w:t>
      </w:r>
      <w:r w:rsidR="00354B3F">
        <w:t xml:space="preserve">zu bewachen, </w:t>
      </w:r>
      <w:r w:rsidR="00AE38AB">
        <w:t xml:space="preserve">sodass Adam und Eva nicht mehr </w:t>
      </w:r>
      <w:r w:rsidR="00FB3B32">
        <w:t xml:space="preserve">dorthin </w:t>
      </w:r>
      <w:r w:rsidR="00AE38AB">
        <w:t xml:space="preserve">zurückkehren konnten. Irgendwann, spätestens </w:t>
      </w:r>
      <w:r w:rsidR="00EC3C0B">
        <w:t xml:space="preserve">durch die </w:t>
      </w:r>
      <w:r w:rsidR="00AE38AB">
        <w:t>Sintflut</w:t>
      </w:r>
      <w:r>
        <w:t>,</w:t>
      </w:r>
      <w:r w:rsidR="00AE38AB">
        <w:t xml:space="preserve"> verschwand </w:t>
      </w:r>
      <w:r w:rsidR="00206E91">
        <w:t xml:space="preserve">dann </w:t>
      </w:r>
      <w:r w:rsidR="00AE38AB">
        <w:t>der Gart</w:t>
      </w:r>
      <w:r>
        <w:t>e</w:t>
      </w:r>
      <w:r w:rsidR="00AE38AB">
        <w:t>n Eden von der Erde.</w:t>
      </w:r>
    </w:p>
    <w:p w14:paraId="4ADEE96F" w14:textId="77777777" w:rsidR="005161CB" w:rsidRDefault="001A093E" w:rsidP="00270007">
      <w:r>
        <w:t xml:space="preserve">An diesem Baum, </w:t>
      </w:r>
      <w:r w:rsidR="00FD6968">
        <w:t xml:space="preserve">so </w:t>
      </w:r>
      <w:r w:rsidR="005161CB">
        <w:t>bemerkt J</w:t>
      </w:r>
      <w:r w:rsidR="00FD6968">
        <w:t xml:space="preserve">ohannes weiter, </w:t>
      </w:r>
      <w:r>
        <w:t>hängen nicht nur einmal im Jahr</w:t>
      </w:r>
      <w:r w:rsidR="00206E91">
        <w:t xml:space="preserve"> Früc</w:t>
      </w:r>
      <w:r w:rsidR="00270007">
        <w:t>h</w:t>
      </w:r>
      <w:r w:rsidR="00206E91">
        <w:t>te</w:t>
      </w:r>
      <w:r>
        <w:t xml:space="preserve">, </w:t>
      </w:r>
      <w:r w:rsidR="00354B3F">
        <w:t>s</w:t>
      </w:r>
      <w:r w:rsidR="00FD6968">
        <w:t xml:space="preserve">o </w:t>
      </w:r>
      <w:r>
        <w:t xml:space="preserve">wie </w:t>
      </w:r>
      <w:r w:rsidR="00354B3F">
        <w:t xml:space="preserve">es in der Regel </w:t>
      </w:r>
      <w:r w:rsidR="00667BA7">
        <w:t xml:space="preserve">in unseren Breiten </w:t>
      </w:r>
      <w:r w:rsidR="00354B3F">
        <w:t>der Fall ist,</w:t>
      </w:r>
      <w:r>
        <w:t xml:space="preserve"> sondern es heißt: </w:t>
      </w:r>
      <w:r w:rsidR="00FD6968" w:rsidRPr="00354B3F">
        <w:rPr>
          <w:i/>
        </w:rPr>
        <w:t xml:space="preserve">Zwölfmal im Jahr </w:t>
      </w:r>
      <w:r w:rsidR="005161CB" w:rsidRPr="00354B3F">
        <w:rPr>
          <w:i/>
        </w:rPr>
        <w:t>tragen die Bäume Früchte</w:t>
      </w:r>
      <w:r w:rsidR="005161CB">
        <w:t>. D</w:t>
      </w:r>
      <w:r w:rsidR="00270007">
        <w:t xml:space="preserve">iese Botschaft </w:t>
      </w:r>
      <w:r w:rsidR="00206E91">
        <w:t>zeugt</w:t>
      </w:r>
      <w:r w:rsidR="005161CB">
        <w:t xml:space="preserve"> von </w:t>
      </w:r>
      <w:r w:rsidR="00354B3F">
        <w:t xml:space="preserve">der </w:t>
      </w:r>
      <w:r w:rsidR="005161CB">
        <w:t>überfließende</w:t>
      </w:r>
      <w:r w:rsidR="00095302">
        <w:t>n</w:t>
      </w:r>
      <w:r w:rsidR="005161CB">
        <w:t xml:space="preserve"> </w:t>
      </w:r>
      <w:r w:rsidR="00667BA7">
        <w:t>Lebensf</w:t>
      </w:r>
      <w:r w:rsidR="005161CB">
        <w:t>ülle</w:t>
      </w:r>
      <w:r w:rsidR="00667BA7">
        <w:t xml:space="preserve">, die uns in der </w:t>
      </w:r>
      <w:r w:rsidR="00354B3F">
        <w:t>Vollendung</w:t>
      </w:r>
      <w:r w:rsidR="00667BA7">
        <w:t xml:space="preserve"> erwartet</w:t>
      </w:r>
      <w:r w:rsidR="005161CB">
        <w:t>.</w:t>
      </w:r>
    </w:p>
    <w:p w14:paraId="64AE1360" w14:textId="77777777" w:rsidR="005D7A11" w:rsidRDefault="005161CB" w:rsidP="00841153">
      <w:r>
        <w:t xml:space="preserve">Ausdrücklich heißt es: </w:t>
      </w:r>
      <w:r w:rsidRPr="00841153">
        <w:rPr>
          <w:i/>
          <w:u w:val="single"/>
        </w:rPr>
        <w:t>jeden Monat</w:t>
      </w:r>
      <w:r w:rsidRPr="00354B3F">
        <w:rPr>
          <w:i/>
        </w:rPr>
        <w:t xml:space="preserve"> bringen die Bäume Früchte hervor</w:t>
      </w:r>
      <w:r>
        <w:t>.</w:t>
      </w:r>
    </w:p>
    <w:p w14:paraId="052A31BB" w14:textId="77777777" w:rsidR="00354B3F" w:rsidRDefault="00354B3F" w:rsidP="005D7A11">
      <w:r>
        <w:t>Ich will es nicht ausschließen,</w:t>
      </w:r>
      <w:r w:rsidR="005161CB">
        <w:t xml:space="preserve"> </w:t>
      </w:r>
      <w:r w:rsidR="00AA4C15">
        <w:t xml:space="preserve">dass es auch in der Ewigkeit so etwas </w:t>
      </w:r>
      <w:r w:rsidR="005161CB">
        <w:t xml:space="preserve">gibt wie </w:t>
      </w:r>
      <w:r w:rsidR="00AA4C15">
        <w:t xml:space="preserve">ein </w:t>
      </w:r>
      <w:r w:rsidR="00206E91">
        <w:t>zeitliches Voran</w:t>
      </w:r>
      <w:r w:rsidR="00AA4C15">
        <w:t>schreiten</w:t>
      </w:r>
      <w:r>
        <w:t>.</w:t>
      </w:r>
      <w:r w:rsidR="00AC522C">
        <w:t xml:space="preserve"> </w:t>
      </w:r>
      <w:r w:rsidR="005161CB">
        <w:t xml:space="preserve">Für unser </w:t>
      </w:r>
      <w:r w:rsidR="00AA4C15">
        <w:t xml:space="preserve">Denken ist </w:t>
      </w:r>
      <w:r>
        <w:t xml:space="preserve">der Begriff </w:t>
      </w:r>
      <w:r w:rsidR="00CB66D9">
        <w:t>„</w:t>
      </w:r>
      <w:r w:rsidR="00AA4C15">
        <w:t>Zeit</w:t>
      </w:r>
      <w:r w:rsidR="00CB66D9">
        <w:t>“</w:t>
      </w:r>
      <w:r w:rsidR="00AA4C15">
        <w:t xml:space="preserve"> </w:t>
      </w:r>
      <w:r w:rsidR="00CB66D9">
        <w:t>mit</w:t>
      </w:r>
      <w:r w:rsidR="00AA4C15">
        <w:t xml:space="preserve"> Vergänglichkeit</w:t>
      </w:r>
      <w:r w:rsidR="00667BA7">
        <w:t xml:space="preserve"> ver</w:t>
      </w:r>
      <w:r w:rsidR="00AC522C">
        <w:t>bunden</w:t>
      </w:r>
      <w:r w:rsidR="00AA4C15">
        <w:t xml:space="preserve">. </w:t>
      </w:r>
      <w:r w:rsidR="00AC522C">
        <w:t xml:space="preserve">Im Horizont unserer Erfahrung meint </w:t>
      </w:r>
      <w:r w:rsidR="005161CB">
        <w:t xml:space="preserve">Zeitlichkeit </w:t>
      </w:r>
      <w:r w:rsidR="00CB66D9">
        <w:t>stets</w:t>
      </w:r>
      <w:r>
        <w:t xml:space="preserve"> </w:t>
      </w:r>
      <w:r w:rsidR="005161CB">
        <w:t>Hinfälligkeit</w:t>
      </w:r>
      <w:r w:rsidR="00841153">
        <w:t xml:space="preserve"> und</w:t>
      </w:r>
      <w:r w:rsidR="00667BA7">
        <w:t xml:space="preserve"> Zerfall</w:t>
      </w:r>
      <w:r w:rsidR="005161CB">
        <w:t>.</w:t>
      </w:r>
      <w:r w:rsidR="001E6666">
        <w:t xml:space="preserve"> </w:t>
      </w:r>
      <w:r w:rsidR="00AA4C15">
        <w:t xml:space="preserve">Was aber ist, wenn </w:t>
      </w:r>
      <w:r>
        <w:t xml:space="preserve">wir im Blick auf die Ewigkeit </w:t>
      </w:r>
      <w:r w:rsidR="001E6666">
        <w:t xml:space="preserve">bei </w:t>
      </w:r>
      <w:r w:rsidR="00AA4C15">
        <w:t xml:space="preserve">dem Begriff der Zeit nicht an </w:t>
      </w:r>
      <w:r w:rsidR="001E6666">
        <w:t xml:space="preserve">Verfall </w:t>
      </w:r>
      <w:r w:rsidR="00667BA7">
        <w:t xml:space="preserve">oder an Auflösung </w:t>
      </w:r>
      <w:r w:rsidR="001E6666">
        <w:t xml:space="preserve">zu denken </w:t>
      </w:r>
      <w:r>
        <w:t>haben</w:t>
      </w:r>
      <w:r w:rsidR="00667BA7">
        <w:t>?</w:t>
      </w:r>
      <w:r>
        <w:t xml:space="preserve"> </w:t>
      </w:r>
      <w:r w:rsidR="00667BA7">
        <w:t>Was ist</w:t>
      </w:r>
      <w:r w:rsidR="00A361C5">
        <w:t>,</w:t>
      </w:r>
      <w:r w:rsidR="00667BA7">
        <w:t xml:space="preserve"> wenn </w:t>
      </w:r>
      <w:r w:rsidR="00206E91">
        <w:t>in</w:t>
      </w:r>
      <w:r w:rsidR="00CB66D9">
        <w:t xml:space="preserve"> </w:t>
      </w:r>
      <w:r w:rsidR="00206E91">
        <w:t>der Vollendung „</w:t>
      </w:r>
      <w:r>
        <w:t>Zeit</w:t>
      </w:r>
      <w:r w:rsidR="00206E91">
        <w:t>“</w:t>
      </w:r>
      <w:r>
        <w:t xml:space="preserve"> nicht verbunden ist mit </w:t>
      </w:r>
      <w:r w:rsidR="00A361C5">
        <w:t xml:space="preserve">Zersetzung, </w:t>
      </w:r>
      <w:r>
        <w:t xml:space="preserve">Fäulnis, Vermoderung oder Verderbnis, sondern mit einer immer </w:t>
      </w:r>
      <w:r w:rsidR="00667BA7">
        <w:t>weiter</w:t>
      </w:r>
      <w:r w:rsidR="00A361C5">
        <w:t xml:space="preserve">en Zunahme </w:t>
      </w:r>
      <w:r>
        <w:t>von Leben</w:t>
      </w:r>
      <w:r w:rsidR="004F5932">
        <w:t xml:space="preserve"> und </w:t>
      </w:r>
      <w:r>
        <w:t>Licht</w:t>
      </w:r>
      <w:r w:rsidR="00667BA7">
        <w:t xml:space="preserve"> </w:t>
      </w:r>
      <w:r w:rsidR="004F5932">
        <w:t xml:space="preserve">und </w:t>
      </w:r>
      <w:r>
        <w:t>Liebe</w:t>
      </w:r>
      <w:r w:rsidR="00841153">
        <w:t xml:space="preserve">? Vermehrung </w:t>
      </w:r>
      <w:r w:rsidR="00206E91">
        <w:t>ohne Stillstand</w:t>
      </w:r>
      <w:r w:rsidR="005D7A11">
        <w:t>!</w:t>
      </w:r>
      <w:r>
        <w:t xml:space="preserve"> </w:t>
      </w:r>
      <w:r w:rsidR="00AA4C15">
        <w:t xml:space="preserve">So wie Paulus es einmal schreibt, wenn er </w:t>
      </w:r>
      <w:r w:rsidR="00F84A2D">
        <w:t xml:space="preserve">im Blick auf die Vollendung </w:t>
      </w:r>
      <w:r w:rsidR="00AA4C15">
        <w:t xml:space="preserve">die Formulierung </w:t>
      </w:r>
      <w:r w:rsidR="00AA4C15" w:rsidRPr="00F84A2D">
        <w:rPr>
          <w:i/>
        </w:rPr>
        <w:t>von Herrlichkeit zu Herrlichkeit</w:t>
      </w:r>
      <w:r w:rsidR="00AA4C15">
        <w:t xml:space="preserve"> </w:t>
      </w:r>
      <w:r>
        <w:t xml:space="preserve">verwendet </w:t>
      </w:r>
      <w:r w:rsidR="00AA4C15">
        <w:t>(2Kor. 3,18)</w:t>
      </w:r>
      <w:r w:rsidR="00F84A2D">
        <w:t xml:space="preserve">. </w:t>
      </w:r>
      <w:r>
        <w:t xml:space="preserve">Offensichtlich </w:t>
      </w:r>
      <w:r w:rsidR="00676231">
        <w:t xml:space="preserve">ist die uns bei </w:t>
      </w:r>
      <w:r w:rsidR="004F5932">
        <w:t xml:space="preserve">der </w:t>
      </w:r>
      <w:r w:rsidR="00676231">
        <w:t xml:space="preserve">Wiederkunft Christi </w:t>
      </w:r>
      <w:r>
        <w:t xml:space="preserve">geschenkte perfekte Herrlichkeit </w:t>
      </w:r>
      <w:r w:rsidR="004F5932">
        <w:t xml:space="preserve">weiter </w:t>
      </w:r>
      <w:r w:rsidR="00676231">
        <w:t>steigerbar</w:t>
      </w:r>
      <w:r w:rsidR="00841153">
        <w:t>.</w:t>
      </w:r>
      <w:r w:rsidR="00C563CC">
        <w:t xml:space="preserve"> </w:t>
      </w:r>
      <w:r w:rsidR="00841153">
        <w:t xml:space="preserve">Sie wird </w:t>
      </w:r>
      <w:r w:rsidR="00C563CC">
        <w:t>immer intensiver</w:t>
      </w:r>
      <w:r w:rsidR="00676231">
        <w:t>.</w:t>
      </w:r>
      <w:r>
        <w:t xml:space="preserve"> Wir können uns </w:t>
      </w:r>
      <w:r w:rsidR="005D7A11">
        <w:t>nicht vo</w:t>
      </w:r>
      <w:r>
        <w:t>rstellen</w:t>
      </w:r>
      <w:r w:rsidR="00676231">
        <w:t>,</w:t>
      </w:r>
      <w:r>
        <w:t xml:space="preserve"> wie etwas</w:t>
      </w:r>
      <w:r w:rsidR="00676231">
        <w:t>, das vollkommen ist</w:t>
      </w:r>
      <w:r w:rsidR="001115DB">
        <w:t>,</w:t>
      </w:r>
      <w:r w:rsidR="00676231">
        <w:t xml:space="preserve"> noch </w:t>
      </w:r>
      <w:r>
        <w:t>vollkommener werden soll. Aber warten wir ab.</w:t>
      </w:r>
    </w:p>
    <w:p w14:paraId="3EC27CF8" w14:textId="77777777" w:rsidR="0099086F" w:rsidRDefault="0099086F" w:rsidP="00F84A2D"/>
    <w:p w14:paraId="46410C1D" w14:textId="77777777" w:rsidR="00676231" w:rsidRDefault="00F84A2D" w:rsidP="00907283">
      <w:r>
        <w:t xml:space="preserve">Ferner </w:t>
      </w:r>
      <w:r w:rsidR="003850E4">
        <w:t xml:space="preserve">lesen wir von </w:t>
      </w:r>
      <w:r w:rsidR="003850E4" w:rsidRPr="00F84A2D">
        <w:rPr>
          <w:i/>
        </w:rPr>
        <w:t>Blättern</w:t>
      </w:r>
      <w:r w:rsidRPr="00F84A2D">
        <w:rPr>
          <w:i/>
        </w:rPr>
        <w:t xml:space="preserve"> </w:t>
      </w:r>
      <w:r w:rsidR="003850E4" w:rsidRPr="00F84A2D">
        <w:rPr>
          <w:i/>
        </w:rPr>
        <w:t>der Bäume</w:t>
      </w:r>
      <w:r>
        <w:rPr>
          <w:i/>
        </w:rPr>
        <w:t>,</w:t>
      </w:r>
      <w:r w:rsidR="003850E4" w:rsidRPr="00F84A2D">
        <w:rPr>
          <w:i/>
        </w:rPr>
        <w:t xml:space="preserve"> die zur Heilung der Völker</w:t>
      </w:r>
      <w:r>
        <w:rPr>
          <w:i/>
        </w:rPr>
        <w:t xml:space="preserve"> </w:t>
      </w:r>
      <w:r>
        <w:t>[</w:t>
      </w:r>
      <w:r w:rsidR="003850E4" w:rsidRPr="00F84A2D">
        <w:rPr>
          <w:i/>
        </w:rPr>
        <w:t>der Nationen</w:t>
      </w:r>
      <w:r w:rsidRPr="00F84A2D">
        <w:t>]</w:t>
      </w:r>
      <w:r>
        <w:rPr>
          <w:i/>
        </w:rPr>
        <w:t xml:space="preserve"> </w:t>
      </w:r>
      <w:r w:rsidR="003850E4" w:rsidRPr="00F84A2D">
        <w:rPr>
          <w:i/>
        </w:rPr>
        <w:t>dienen</w:t>
      </w:r>
      <w:r>
        <w:rPr>
          <w:i/>
        </w:rPr>
        <w:t xml:space="preserve">. </w:t>
      </w:r>
      <w:r>
        <w:t xml:space="preserve">Während die Früchte des Baumes zur Nahrung dienen, sind die Blätter </w:t>
      </w:r>
      <w:r w:rsidR="001115DB">
        <w:t xml:space="preserve">heilende </w:t>
      </w:r>
      <w:r>
        <w:t>Arznei</w:t>
      </w:r>
      <w:r w:rsidR="00676231">
        <w:t>en</w:t>
      </w:r>
      <w:r>
        <w:t xml:space="preserve"> für die Kranken. Einst </w:t>
      </w:r>
      <w:r w:rsidR="00676231">
        <w:t xml:space="preserve">waren es die Blätter, die </w:t>
      </w:r>
      <w:r>
        <w:t xml:space="preserve">Adam und Eva </w:t>
      </w:r>
      <w:r w:rsidR="00676231">
        <w:t xml:space="preserve">dazu </w:t>
      </w:r>
      <w:r w:rsidR="006C61D5">
        <w:t>verwendeten</w:t>
      </w:r>
      <w:r w:rsidR="00676231">
        <w:t xml:space="preserve">, </w:t>
      </w:r>
      <w:r w:rsidR="001115DB">
        <w:t xml:space="preserve">um </w:t>
      </w:r>
      <w:r w:rsidR="00DC6D29">
        <w:t xml:space="preserve">mit ihnen </w:t>
      </w:r>
      <w:r w:rsidR="00676231">
        <w:t>i</w:t>
      </w:r>
      <w:r>
        <w:t xml:space="preserve">hre Schande, </w:t>
      </w:r>
      <w:r w:rsidR="00676231">
        <w:t>ihre Nack</w:t>
      </w:r>
      <w:r w:rsidR="001115DB">
        <w:t>t</w:t>
      </w:r>
      <w:r w:rsidR="00676231">
        <w:t xml:space="preserve">heit </w:t>
      </w:r>
      <w:r>
        <w:t xml:space="preserve">und </w:t>
      </w:r>
      <w:r w:rsidR="001115DB">
        <w:t xml:space="preserve">ihre </w:t>
      </w:r>
      <w:r>
        <w:t>Scham zu verbergen</w:t>
      </w:r>
      <w:r w:rsidR="00676231">
        <w:t>.</w:t>
      </w:r>
      <w:r>
        <w:t xml:space="preserve"> </w:t>
      </w:r>
      <w:r w:rsidR="00676231">
        <w:t>J</w:t>
      </w:r>
      <w:r>
        <w:t xml:space="preserve">etzt </w:t>
      </w:r>
      <w:r w:rsidR="00676231">
        <w:t xml:space="preserve">werden </w:t>
      </w:r>
      <w:r w:rsidR="001115DB">
        <w:t xml:space="preserve">durch die Blätter </w:t>
      </w:r>
      <w:r>
        <w:t xml:space="preserve">alle Leiden geheilt. </w:t>
      </w:r>
      <w:r w:rsidR="00907283">
        <w:t>Wir können hier auch p</w:t>
      </w:r>
      <w:r>
        <w:t>sychischen Leiden</w:t>
      </w:r>
      <w:r w:rsidR="00907283">
        <w:t xml:space="preserve"> denken</w:t>
      </w:r>
      <w:r>
        <w:t xml:space="preserve">, </w:t>
      </w:r>
      <w:r w:rsidR="00676231">
        <w:t xml:space="preserve">an </w:t>
      </w:r>
      <w:r>
        <w:t xml:space="preserve">Traumata, </w:t>
      </w:r>
      <w:r w:rsidR="00676231">
        <w:t xml:space="preserve">die wir möglicherweise lebenslang wie eine Bürde mit uns herumschleppen. Oder </w:t>
      </w:r>
      <w:r w:rsidR="004F5932">
        <w:t xml:space="preserve">auch </w:t>
      </w:r>
      <w:r w:rsidR="00DC6D29">
        <w:t xml:space="preserve">an </w:t>
      </w:r>
      <w:r w:rsidR="00676231">
        <w:t xml:space="preserve">unsere </w:t>
      </w:r>
      <w:r>
        <w:t xml:space="preserve">Charakterschwächen, </w:t>
      </w:r>
      <w:r w:rsidR="00676231">
        <w:t>die uns immer wieder ein</w:t>
      </w:r>
      <w:r w:rsidR="006C61D5">
        <w:t>en</w:t>
      </w:r>
      <w:r w:rsidR="00676231">
        <w:t xml:space="preserve"> Strich durch die Rechnung unseres Lebens machen</w:t>
      </w:r>
      <w:r w:rsidR="001115DB">
        <w:t>.</w:t>
      </w:r>
    </w:p>
    <w:p w14:paraId="487A7C17" w14:textId="77777777" w:rsidR="007F119E" w:rsidRDefault="007F119E" w:rsidP="008E4281"/>
    <w:p w14:paraId="1DF76A1B" w14:textId="77777777" w:rsidR="004F5932" w:rsidRDefault="00676231" w:rsidP="008E4281">
      <w:r>
        <w:t xml:space="preserve">Ich weiß nicht genau, ob ich die Aussage überinterpretiere, wenn ich </w:t>
      </w:r>
      <w:r w:rsidR="008E4281">
        <w:t>an</w:t>
      </w:r>
      <w:r w:rsidR="00823CB1">
        <w:t>merkte</w:t>
      </w:r>
      <w:r>
        <w:t xml:space="preserve">, dass hier von der Heilung </w:t>
      </w:r>
      <w:r w:rsidR="00BB24A9">
        <w:t xml:space="preserve">der </w:t>
      </w:r>
      <w:r w:rsidR="00BB24A9" w:rsidRPr="00676231">
        <w:rPr>
          <w:i/>
        </w:rPr>
        <w:t>Völker</w:t>
      </w:r>
      <w:r w:rsidR="00BB24A9">
        <w:t xml:space="preserve"> </w:t>
      </w:r>
      <w:r w:rsidR="000E7955">
        <w:t xml:space="preserve">bzw. </w:t>
      </w:r>
      <w:r w:rsidR="00BB24A9">
        <w:t xml:space="preserve">der </w:t>
      </w:r>
      <w:r w:rsidR="00BB24A9" w:rsidRPr="00676231">
        <w:rPr>
          <w:i/>
        </w:rPr>
        <w:t>Nationen</w:t>
      </w:r>
      <w:r w:rsidR="00BB24A9">
        <w:t xml:space="preserve"> gesprochen</w:t>
      </w:r>
      <w:r>
        <w:t xml:space="preserve"> wird.</w:t>
      </w:r>
      <w:r w:rsidR="00BB24A9">
        <w:t xml:space="preserve"> </w:t>
      </w:r>
      <w:r>
        <w:t xml:space="preserve">Damit ist einerseits gesagt, dass das </w:t>
      </w:r>
      <w:r w:rsidR="00D90A5D">
        <w:t>Neue Jerusalem kosmopolit</w:t>
      </w:r>
      <w:r w:rsidR="00095302">
        <w:t>i</w:t>
      </w:r>
      <w:r w:rsidR="00D90A5D">
        <w:t>sch sein wird. Es wird der Ort sein, in de</w:t>
      </w:r>
      <w:r w:rsidR="000E7955">
        <w:t>n</w:t>
      </w:r>
      <w:r w:rsidR="00D90A5D">
        <w:t xml:space="preserve"> Menschen aus </w:t>
      </w:r>
      <w:r w:rsidR="004F5932">
        <w:t>sämtliche</w:t>
      </w:r>
      <w:r w:rsidR="00D90A5D">
        <w:t>n Völkern</w:t>
      </w:r>
      <w:r>
        <w:t xml:space="preserve"> und Kulturen</w:t>
      </w:r>
      <w:r w:rsidR="00D90A5D">
        <w:t xml:space="preserve"> mit Gott </w:t>
      </w:r>
      <w:r w:rsidR="004F5932">
        <w:t>in Gemeinschaft leben d</w:t>
      </w:r>
      <w:r w:rsidR="00D90A5D">
        <w:t>ürfen.</w:t>
      </w:r>
      <w:r w:rsidR="000E7955">
        <w:t xml:space="preserve"> </w:t>
      </w:r>
      <w:r w:rsidR="004F5932">
        <w:t>A</w:t>
      </w:r>
      <w:r w:rsidR="000E7955">
        <w:t xml:space="preserve">ndererseits </w:t>
      </w:r>
      <w:r w:rsidR="004F5932">
        <w:t xml:space="preserve">aber </w:t>
      </w:r>
      <w:r>
        <w:t xml:space="preserve">scheint </w:t>
      </w:r>
      <w:r w:rsidR="004F5932">
        <w:t xml:space="preserve">es </w:t>
      </w:r>
      <w:r w:rsidR="007F119E">
        <w:t xml:space="preserve">wohl </w:t>
      </w:r>
      <w:r>
        <w:t xml:space="preserve">nach wie vor </w:t>
      </w:r>
      <w:r w:rsidR="004F5932">
        <w:t xml:space="preserve">unterscheidbare </w:t>
      </w:r>
      <w:r>
        <w:t>V</w:t>
      </w:r>
      <w:r w:rsidR="00D90A5D">
        <w:t xml:space="preserve">ölker </w:t>
      </w:r>
      <w:r w:rsidR="00823CB1">
        <w:t xml:space="preserve">bzw. Kulturen </w:t>
      </w:r>
      <w:r>
        <w:t>zu geben. Oder anders herum formuliert</w:t>
      </w:r>
      <w:r w:rsidR="006F2C89">
        <w:t>:</w:t>
      </w:r>
      <w:r>
        <w:t xml:space="preserve"> Im Himmel wird es </w:t>
      </w:r>
      <w:r w:rsidR="00D90A5D">
        <w:t>kein</w:t>
      </w:r>
      <w:r w:rsidR="006F2C89">
        <w:t>en</w:t>
      </w:r>
      <w:r w:rsidR="00D90A5D">
        <w:t xml:space="preserve"> mult</w:t>
      </w:r>
      <w:r w:rsidR="00095302">
        <w:t>i</w:t>
      </w:r>
      <w:r w:rsidR="00D90A5D">
        <w:t>kulturelle</w:t>
      </w:r>
      <w:r w:rsidR="006F2C89">
        <w:t>n</w:t>
      </w:r>
      <w:r w:rsidR="00D90A5D">
        <w:t xml:space="preserve"> Menschheits-Einheitsbrei </w:t>
      </w:r>
      <w:r>
        <w:t>geben</w:t>
      </w:r>
      <w:r w:rsidR="00D90A5D">
        <w:t>.</w:t>
      </w:r>
    </w:p>
    <w:p w14:paraId="37AE48EE" w14:textId="77777777" w:rsidR="007F119E" w:rsidRDefault="00D90A5D" w:rsidP="007F119E">
      <w:r>
        <w:t xml:space="preserve">Wenn man das </w:t>
      </w:r>
      <w:r w:rsidR="00676231">
        <w:t xml:space="preserve">heute </w:t>
      </w:r>
      <w:r w:rsidR="006F2C89">
        <w:t>sagt</w:t>
      </w:r>
      <w:r>
        <w:t xml:space="preserve">, wird einem </w:t>
      </w:r>
      <w:r w:rsidR="004F5932">
        <w:t xml:space="preserve">unter </w:t>
      </w:r>
      <w:r>
        <w:t xml:space="preserve">Garantie </w:t>
      </w:r>
      <w:r w:rsidR="004F5932">
        <w:t xml:space="preserve">sehr schnell </w:t>
      </w:r>
      <w:r>
        <w:t xml:space="preserve">Rassismus vorgeworfen. Aber </w:t>
      </w:r>
      <w:r w:rsidR="004F5932">
        <w:t>das ist nicht der Punkt</w:t>
      </w:r>
      <w:r>
        <w:t>.</w:t>
      </w:r>
    </w:p>
    <w:p w14:paraId="34309200" w14:textId="3B565ACB" w:rsidR="00D90A5D" w:rsidRDefault="004F5932" w:rsidP="007F119E">
      <w:r>
        <w:t xml:space="preserve">Zunächst einmal </w:t>
      </w:r>
      <w:r w:rsidR="00823CB1">
        <w:t xml:space="preserve">ist es </w:t>
      </w:r>
      <w:r w:rsidR="007F119E">
        <w:t>wichtig,</w:t>
      </w:r>
      <w:r w:rsidR="00823CB1">
        <w:t xml:space="preserve"> sich </w:t>
      </w:r>
      <w:r>
        <w:t xml:space="preserve">darüber im Klaren </w:t>
      </w:r>
      <w:r w:rsidR="00823CB1">
        <w:t xml:space="preserve">zu </w:t>
      </w:r>
      <w:r>
        <w:t xml:space="preserve">sein, </w:t>
      </w:r>
      <w:r w:rsidR="00676231">
        <w:t xml:space="preserve">dass </w:t>
      </w:r>
      <w:r w:rsidR="00D90A5D">
        <w:t xml:space="preserve">der Begriff „Rassismus“ </w:t>
      </w:r>
      <w:r w:rsidR="00676231">
        <w:t xml:space="preserve">heutzutage </w:t>
      </w:r>
      <w:r w:rsidR="00D90A5D">
        <w:t xml:space="preserve">der neue </w:t>
      </w:r>
      <w:r w:rsidR="006F2C89">
        <w:t>K</w:t>
      </w:r>
      <w:r w:rsidR="00D90A5D">
        <w:t>lassenk</w:t>
      </w:r>
      <w:r w:rsidR="006F2C89">
        <w:t>a</w:t>
      </w:r>
      <w:r w:rsidR="00D90A5D">
        <w:t>mpf</w:t>
      </w:r>
      <w:r w:rsidR="006F2C89">
        <w:t>-B</w:t>
      </w:r>
      <w:r w:rsidR="00D90A5D">
        <w:t>egriff</w:t>
      </w:r>
      <w:r w:rsidR="00676231">
        <w:t xml:space="preserve"> ist</w:t>
      </w:r>
      <w:r w:rsidR="00D90A5D">
        <w:t xml:space="preserve">. Bei Marx war es die sogenannte Arbeiterklasse, die der Träger des Weltrevolution sein </w:t>
      </w:r>
      <w:r w:rsidR="006F2C89">
        <w:t>sollte</w:t>
      </w:r>
      <w:r w:rsidR="00D90A5D">
        <w:t>, im Neomarxismus der Frankfurter Schule war</w:t>
      </w:r>
      <w:r w:rsidR="00676231">
        <w:t>en</w:t>
      </w:r>
      <w:r w:rsidR="00D90A5D">
        <w:t xml:space="preserve"> es die Studenten und </w:t>
      </w:r>
      <w:r w:rsidR="00676231">
        <w:t xml:space="preserve">die </w:t>
      </w:r>
      <w:r w:rsidR="00D90A5D">
        <w:t xml:space="preserve">Intellektuellen, </w:t>
      </w:r>
      <w:r w:rsidR="00823CB1">
        <w:t>aus der</w:t>
      </w:r>
      <w:r w:rsidR="00D90A5D">
        <w:t xml:space="preserve"> </w:t>
      </w:r>
      <w:r w:rsidR="006F2C89">
        <w:t xml:space="preserve">das revolutionäre Potential </w:t>
      </w:r>
      <w:r w:rsidR="00823CB1">
        <w:t xml:space="preserve">für den Umsturz </w:t>
      </w:r>
      <w:r w:rsidR="006F2C89">
        <w:t xml:space="preserve">der </w:t>
      </w:r>
      <w:r w:rsidR="00676231">
        <w:t>Gesellschaft</w:t>
      </w:r>
      <w:r w:rsidR="00D90A5D">
        <w:t xml:space="preserve"> </w:t>
      </w:r>
      <w:r w:rsidR="00823CB1">
        <w:t>kommen sollte</w:t>
      </w:r>
      <w:r w:rsidR="00676231">
        <w:t xml:space="preserve">. Und da </w:t>
      </w:r>
      <w:r w:rsidR="006F2C89">
        <w:t>die Linken a</w:t>
      </w:r>
      <w:r w:rsidR="00676231">
        <w:t xml:space="preserve">uch </w:t>
      </w:r>
      <w:r w:rsidR="007F119E">
        <w:t xml:space="preserve">diese Gruppe </w:t>
      </w:r>
      <w:r w:rsidR="006F2C89">
        <w:t xml:space="preserve">nicht mehr </w:t>
      </w:r>
      <w:r w:rsidR="00676231">
        <w:t>als Träger des Klassenkampfes gebrauchen k</w:t>
      </w:r>
      <w:r w:rsidR="006F2C89">
        <w:t>ö</w:t>
      </w:r>
      <w:r w:rsidR="00676231">
        <w:t>nn</w:t>
      </w:r>
      <w:r w:rsidR="006F2C89">
        <w:t>en</w:t>
      </w:r>
      <w:r w:rsidR="00676231">
        <w:t>, greif</w:t>
      </w:r>
      <w:r w:rsidR="006F2C89">
        <w:t>en</w:t>
      </w:r>
      <w:r w:rsidR="00676231">
        <w:t xml:space="preserve"> </w:t>
      </w:r>
      <w:r w:rsidR="006F2C89">
        <w:t xml:space="preserve">sie </w:t>
      </w:r>
      <w:r>
        <w:t xml:space="preserve">nun </w:t>
      </w:r>
      <w:r w:rsidR="00676231">
        <w:t>auf die</w:t>
      </w:r>
      <w:r w:rsidR="006F2C89">
        <w:t>jenigen</w:t>
      </w:r>
      <w:r w:rsidR="007F119E">
        <w:t xml:space="preserve"> zurück</w:t>
      </w:r>
      <w:r w:rsidR="006F2C89">
        <w:t>, die</w:t>
      </w:r>
      <w:r w:rsidR="00676231">
        <w:t xml:space="preserve"> </w:t>
      </w:r>
      <w:r w:rsidR="00823CB1">
        <w:t>wegen ihrer „</w:t>
      </w:r>
      <w:proofErr w:type="spellStart"/>
      <w:r w:rsidR="00823CB1">
        <w:t>Rassen“zugehörigkeit</w:t>
      </w:r>
      <w:proofErr w:type="spellEnd"/>
      <w:r w:rsidR="00823CB1">
        <w:t xml:space="preserve"> </w:t>
      </w:r>
      <w:r w:rsidR="00676231">
        <w:t>angeblich oder tatsä</w:t>
      </w:r>
      <w:r w:rsidR="006F2C89">
        <w:t>ch</w:t>
      </w:r>
      <w:r w:rsidR="00676231">
        <w:t>lich u</w:t>
      </w:r>
      <w:r w:rsidR="00D90A5D">
        <w:t>nterdrückt</w:t>
      </w:r>
      <w:r w:rsidR="00720D73">
        <w:t xml:space="preserve"> würden.</w:t>
      </w:r>
    </w:p>
    <w:p w14:paraId="465DE50A" w14:textId="77777777" w:rsidR="004F5932" w:rsidRDefault="00D90A5D" w:rsidP="00720D73">
      <w:r>
        <w:t xml:space="preserve">Wenn im Himmel </w:t>
      </w:r>
      <w:r w:rsidR="004F5932">
        <w:t xml:space="preserve">von </w:t>
      </w:r>
      <w:r>
        <w:t>unterschiedliche</w:t>
      </w:r>
      <w:r w:rsidR="004F5932">
        <w:t>n</w:t>
      </w:r>
      <w:r>
        <w:t xml:space="preserve"> </w:t>
      </w:r>
      <w:r w:rsidR="00760E19">
        <w:t xml:space="preserve">Völkern bzw. </w:t>
      </w:r>
      <w:r>
        <w:t xml:space="preserve">Nationen </w:t>
      </w:r>
      <w:r w:rsidR="00760E19">
        <w:t>die Rede ist</w:t>
      </w:r>
      <w:r>
        <w:t xml:space="preserve">, </w:t>
      </w:r>
      <w:r w:rsidR="005D3443">
        <w:t>dann ist da</w:t>
      </w:r>
      <w:r w:rsidR="00680B38">
        <w:t xml:space="preserve">mit nicht </w:t>
      </w:r>
      <w:r w:rsidR="00E00D8B">
        <w:t xml:space="preserve">ein Plädoyer für </w:t>
      </w:r>
      <w:r w:rsidR="005D3443">
        <w:t>Nationalismus</w:t>
      </w:r>
      <w:r w:rsidR="00680B38">
        <w:t xml:space="preserve"> ge</w:t>
      </w:r>
      <w:r w:rsidR="00720D73">
        <w:t>halten</w:t>
      </w:r>
      <w:r w:rsidR="005D3443">
        <w:t xml:space="preserve"> </w:t>
      </w:r>
      <w:r w:rsidR="00E00D8B">
        <w:t xml:space="preserve">und schon gar nicht </w:t>
      </w:r>
      <w:r w:rsidR="00680B38">
        <w:t>für die Idee</w:t>
      </w:r>
      <w:r w:rsidR="00720D73">
        <w:t>,</w:t>
      </w:r>
      <w:r w:rsidR="00680B38">
        <w:t xml:space="preserve"> irgendein </w:t>
      </w:r>
      <w:r w:rsidR="004F5932">
        <w:t>Volk sei anderen Völkern ü</w:t>
      </w:r>
      <w:r w:rsidR="00680B38">
        <w:t>berlegen</w:t>
      </w:r>
      <w:r w:rsidR="004F5932">
        <w:t>.</w:t>
      </w:r>
      <w:r w:rsidR="00720D73">
        <w:t xml:space="preserve"> </w:t>
      </w:r>
      <w:r w:rsidR="00760E19">
        <w:t>Andererseits ab</w:t>
      </w:r>
      <w:r w:rsidR="005D3443">
        <w:t xml:space="preserve">er </w:t>
      </w:r>
      <w:r w:rsidR="00E00D8B">
        <w:t xml:space="preserve">sollten </w:t>
      </w:r>
      <w:r w:rsidR="00E07FAA">
        <w:t xml:space="preserve">wir </w:t>
      </w:r>
      <w:r w:rsidR="00E00D8B">
        <w:t xml:space="preserve">aus der Heiligen Schrift </w:t>
      </w:r>
      <w:r w:rsidR="00B70F12">
        <w:t xml:space="preserve">zur Kenntnis nehmen, dass </w:t>
      </w:r>
      <w:r w:rsidR="005D3443">
        <w:t xml:space="preserve">Völker </w:t>
      </w:r>
      <w:r w:rsidR="00B70F12">
        <w:t xml:space="preserve">oder Nationen </w:t>
      </w:r>
      <w:r w:rsidR="005D3443">
        <w:t xml:space="preserve">nicht </w:t>
      </w:r>
      <w:r w:rsidR="00595C37">
        <w:t>irgend</w:t>
      </w:r>
      <w:r w:rsidR="005D3443">
        <w:t xml:space="preserve">ein beliebiges Sammelsurium von Menschen sind, die </w:t>
      </w:r>
      <w:r w:rsidR="004F5932">
        <w:t xml:space="preserve">zufällig über </w:t>
      </w:r>
      <w:r w:rsidR="005D3443">
        <w:t xml:space="preserve">denselben Pass </w:t>
      </w:r>
      <w:r w:rsidR="004F5932">
        <w:t>verfügen</w:t>
      </w:r>
      <w:r w:rsidR="00760E19">
        <w:t>.</w:t>
      </w:r>
      <w:r w:rsidR="00E00D8B">
        <w:t xml:space="preserve"> </w:t>
      </w:r>
      <w:r w:rsidR="00760E19">
        <w:t xml:space="preserve">Vielmehr war es </w:t>
      </w:r>
      <w:r w:rsidR="00E00D8B">
        <w:t xml:space="preserve">nach der Sintflut </w:t>
      </w:r>
      <w:r w:rsidR="00760E19">
        <w:t xml:space="preserve">so </w:t>
      </w:r>
      <w:r w:rsidR="00E00D8B">
        <w:t xml:space="preserve">– </w:t>
      </w:r>
      <w:r w:rsidR="005D3443">
        <w:t>man lese einmal 1</w:t>
      </w:r>
      <w:r w:rsidR="00E00D8B">
        <w:t>.</w:t>
      </w:r>
      <w:r w:rsidR="005D3443">
        <w:t xml:space="preserve">Mose 10 – </w:t>
      </w:r>
      <w:r w:rsidR="00760E19">
        <w:t xml:space="preserve">dass sich die jeweiligen </w:t>
      </w:r>
      <w:r w:rsidR="00595C37">
        <w:t xml:space="preserve">Völker </w:t>
      </w:r>
      <w:r w:rsidR="005D3443">
        <w:t>aus Familien und Sippen zusammen</w:t>
      </w:r>
      <w:r w:rsidR="00760E19">
        <w:t>setzten</w:t>
      </w:r>
      <w:r w:rsidR="005D3443">
        <w:t>.</w:t>
      </w:r>
      <w:r w:rsidR="00595C37">
        <w:t xml:space="preserve"> </w:t>
      </w:r>
      <w:r w:rsidR="00E00D8B">
        <w:t>Natürlich kann es dann bei einzelnen einen Wechsel der Volkszugehörigkeit geben</w:t>
      </w:r>
      <w:r w:rsidR="005D3443">
        <w:t>. Denken wir an Ruth</w:t>
      </w:r>
      <w:r w:rsidR="00E00D8B">
        <w:t>.</w:t>
      </w:r>
      <w:r w:rsidR="005D3443">
        <w:t xml:space="preserve"> </w:t>
      </w:r>
      <w:r w:rsidR="00E00D8B">
        <w:t>A</w:t>
      </w:r>
      <w:r w:rsidR="005D3443">
        <w:t xml:space="preserve">ber </w:t>
      </w:r>
      <w:r w:rsidR="00E00D8B">
        <w:t xml:space="preserve">das ist </w:t>
      </w:r>
      <w:r w:rsidR="00760E19">
        <w:t xml:space="preserve">nicht dasselbe wie </w:t>
      </w:r>
      <w:r w:rsidR="00E00D8B">
        <w:t xml:space="preserve">ein </w:t>
      </w:r>
      <w:r w:rsidR="00595C37">
        <w:t xml:space="preserve">multikultureller </w:t>
      </w:r>
      <w:r w:rsidR="00E00D8B">
        <w:t>Menschheits-</w:t>
      </w:r>
      <w:r w:rsidR="005D3443">
        <w:t>Einheitsbrei</w:t>
      </w:r>
      <w:r w:rsidR="00E00D8B">
        <w:t xml:space="preserve">, den die Eliten für die von ihnen </w:t>
      </w:r>
      <w:r w:rsidR="00595C37">
        <w:t xml:space="preserve">beabsichtigte </w:t>
      </w:r>
      <w:r w:rsidR="00E00D8B" w:rsidRPr="004F5932">
        <w:rPr>
          <w:i/>
        </w:rPr>
        <w:t>Neue Weltordnung</w:t>
      </w:r>
      <w:r w:rsidR="00E00D8B">
        <w:t xml:space="preserve"> </w:t>
      </w:r>
      <w:r w:rsidR="00595C37">
        <w:t>anstreben</w:t>
      </w:r>
      <w:r w:rsidR="005D3443">
        <w:t>.</w:t>
      </w:r>
      <w:r w:rsidR="00760E19">
        <w:t xml:space="preserve"> </w:t>
      </w:r>
      <w:r w:rsidR="00E00D8B">
        <w:t>Jedenfalls m</w:t>
      </w:r>
      <w:r w:rsidR="005D3443">
        <w:t xml:space="preserve">üsste noch </w:t>
      </w:r>
      <w:r w:rsidR="00E00D8B">
        <w:t xml:space="preserve">aus der Heiligen Schrift </w:t>
      </w:r>
      <w:r w:rsidR="005D3443">
        <w:t xml:space="preserve">bewiesen werden, dass im Himmel </w:t>
      </w:r>
      <w:r w:rsidR="00595C37">
        <w:t xml:space="preserve">sämtliche </w:t>
      </w:r>
      <w:r w:rsidR="005D3443">
        <w:t xml:space="preserve">kulturellen Identitäten </w:t>
      </w:r>
      <w:r w:rsidR="00760E19">
        <w:t xml:space="preserve">eingeebnet </w:t>
      </w:r>
      <w:r w:rsidR="005D3443">
        <w:t>s</w:t>
      </w:r>
      <w:r w:rsidR="00E00D8B">
        <w:t xml:space="preserve">ein werden </w:t>
      </w:r>
      <w:r w:rsidR="00760E19">
        <w:t xml:space="preserve">oder </w:t>
      </w:r>
      <w:r w:rsidR="00E00D8B">
        <w:t xml:space="preserve">zum Beispiel </w:t>
      </w:r>
      <w:r w:rsidR="005D3443">
        <w:t xml:space="preserve">alle Menschen </w:t>
      </w:r>
      <w:r w:rsidR="00595C37">
        <w:t xml:space="preserve">die gleiche </w:t>
      </w:r>
      <w:r w:rsidR="005D3443">
        <w:t xml:space="preserve">Hautfarbe </w:t>
      </w:r>
      <w:r w:rsidR="00595C37">
        <w:t>tragen werden</w:t>
      </w:r>
      <w:r w:rsidR="005D3443">
        <w:t>.</w:t>
      </w:r>
    </w:p>
    <w:p w14:paraId="1B287EB6" w14:textId="77777777" w:rsidR="00E476F8" w:rsidRDefault="00B1697E" w:rsidP="00204725">
      <w:r w:rsidRPr="005D3443">
        <w:rPr>
          <w:i/>
        </w:rPr>
        <w:t>Kein Fluch</w:t>
      </w:r>
      <w:r w:rsidR="005D3443" w:rsidRPr="005D3443">
        <w:rPr>
          <w:i/>
        </w:rPr>
        <w:t xml:space="preserve"> wird mehr sein</w:t>
      </w:r>
      <w:r w:rsidR="005D3443">
        <w:rPr>
          <w:i/>
        </w:rPr>
        <w:t xml:space="preserve"> </w:t>
      </w:r>
      <w:r w:rsidR="005D3443">
        <w:t>(Offb</w:t>
      </w:r>
      <w:r w:rsidR="00445BB3">
        <w:t>.</w:t>
      </w:r>
      <w:r w:rsidR="005D3443">
        <w:t xml:space="preserve"> 22,3</w:t>
      </w:r>
      <w:r w:rsidR="00445BB3">
        <w:t>a</w:t>
      </w:r>
      <w:r w:rsidR="005D3443">
        <w:t>)</w:t>
      </w:r>
      <w:r w:rsidR="005D3443" w:rsidRPr="005D3443">
        <w:rPr>
          <w:i/>
        </w:rPr>
        <w:t xml:space="preserve">. </w:t>
      </w:r>
      <w:r w:rsidR="00DD0546">
        <w:t xml:space="preserve">Zunächst hatte Johannes in Anlehnung aber auch im Kontrast zum Garten </w:t>
      </w:r>
      <w:r w:rsidR="005D3443">
        <w:t xml:space="preserve">Eden die vollendete Herrlichkeit geschildert </w:t>
      </w:r>
      <w:r w:rsidR="00F32026">
        <w:t xml:space="preserve">als </w:t>
      </w:r>
      <w:r w:rsidR="00DD0546">
        <w:t xml:space="preserve">pures, </w:t>
      </w:r>
      <w:r w:rsidR="00F32026">
        <w:t>reines</w:t>
      </w:r>
      <w:r w:rsidR="00204725">
        <w:t>,</w:t>
      </w:r>
      <w:r w:rsidR="00F32026">
        <w:t xml:space="preserve"> </w:t>
      </w:r>
      <w:r w:rsidR="00002E75">
        <w:t xml:space="preserve">ewiges </w:t>
      </w:r>
      <w:r w:rsidR="00F32026">
        <w:t>Leben</w:t>
      </w:r>
      <w:r w:rsidR="005D3443">
        <w:t>,</w:t>
      </w:r>
      <w:r w:rsidR="00F32026">
        <w:t xml:space="preserve"> </w:t>
      </w:r>
      <w:r w:rsidR="00676DC1">
        <w:t xml:space="preserve">das uns </w:t>
      </w:r>
      <w:r w:rsidR="00F32026">
        <w:t xml:space="preserve">aus Gott, </w:t>
      </w:r>
      <w:r w:rsidR="00676DC1">
        <w:t xml:space="preserve">dem Vater und dem Lamm </w:t>
      </w:r>
      <w:r w:rsidR="00E476F8">
        <w:t xml:space="preserve">überströmend </w:t>
      </w:r>
      <w:r w:rsidR="00676DC1">
        <w:t>zu</w:t>
      </w:r>
      <w:r w:rsidR="00E476F8">
        <w:t>fließt.</w:t>
      </w:r>
    </w:p>
    <w:p w14:paraId="7B91C9EE" w14:textId="77777777" w:rsidR="00307571" w:rsidRDefault="00445BB3" w:rsidP="00720D73">
      <w:r>
        <w:t xml:space="preserve">Wenn </w:t>
      </w:r>
      <w:r w:rsidR="00E476F8">
        <w:t xml:space="preserve">nun </w:t>
      </w:r>
      <w:r w:rsidR="00DD0546">
        <w:t xml:space="preserve">die Aufmerksamkeit von </w:t>
      </w:r>
      <w:r>
        <w:t xml:space="preserve">Johannes </w:t>
      </w:r>
      <w:r w:rsidR="00DD0546">
        <w:t>darauf ge</w:t>
      </w:r>
      <w:r w:rsidR="00E07FAA">
        <w:t>richtet</w:t>
      </w:r>
      <w:r w:rsidR="00DD0546">
        <w:t xml:space="preserve"> wird, </w:t>
      </w:r>
      <w:r>
        <w:t>dass</w:t>
      </w:r>
      <w:r w:rsidR="00E476F8">
        <w:t xml:space="preserve"> im Himmel </w:t>
      </w:r>
      <w:r>
        <w:rPr>
          <w:i/>
        </w:rPr>
        <w:t>k</w:t>
      </w:r>
      <w:r w:rsidR="000B1236" w:rsidRPr="00445BB3">
        <w:rPr>
          <w:i/>
        </w:rPr>
        <w:t xml:space="preserve">einerlei Fluch mehr </w:t>
      </w:r>
      <w:r>
        <w:rPr>
          <w:i/>
        </w:rPr>
        <w:t>s</w:t>
      </w:r>
      <w:r w:rsidR="000B1236" w:rsidRPr="00445BB3">
        <w:rPr>
          <w:i/>
        </w:rPr>
        <w:t>ein</w:t>
      </w:r>
      <w:r w:rsidR="00CB57EA" w:rsidRPr="00445BB3">
        <w:rPr>
          <w:i/>
        </w:rPr>
        <w:t xml:space="preserve"> </w:t>
      </w:r>
      <w:r w:rsidRPr="00445BB3">
        <w:rPr>
          <w:i/>
        </w:rPr>
        <w:t xml:space="preserve">wird </w:t>
      </w:r>
      <w:r w:rsidR="0047250A" w:rsidRPr="0047250A">
        <w:t xml:space="preserve">(Offb. </w:t>
      </w:r>
      <w:r w:rsidR="00CB57EA" w:rsidRPr="0047250A">
        <w:t>22,3a</w:t>
      </w:r>
      <w:r w:rsidR="0047250A">
        <w:t>)</w:t>
      </w:r>
      <w:r>
        <w:t xml:space="preserve">, dann </w:t>
      </w:r>
      <w:r w:rsidR="00307571">
        <w:t xml:space="preserve">steht natürlich </w:t>
      </w:r>
      <w:r w:rsidR="00DD0546">
        <w:t xml:space="preserve">auch </w:t>
      </w:r>
      <w:r w:rsidR="00307571">
        <w:t>d</w:t>
      </w:r>
      <w:r w:rsidR="00E476F8">
        <w:t>iese</w:t>
      </w:r>
      <w:r w:rsidR="00307571">
        <w:t xml:space="preserve">s </w:t>
      </w:r>
      <w:r w:rsidR="00E476F8">
        <w:t xml:space="preserve">Detail </w:t>
      </w:r>
      <w:r w:rsidR="00307571">
        <w:t xml:space="preserve">im </w:t>
      </w:r>
      <w:r w:rsidR="00DD0546">
        <w:t xml:space="preserve">Horizont der </w:t>
      </w:r>
      <w:r w:rsidR="00E476F8">
        <w:t xml:space="preserve">einstigen </w:t>
      </w:r>
      <w:r w:rsidR="00307571">
        <w:t xml:space="preserve">Ereignisse im </w:t>
      </w:r>
      <w:r w:rsidR="00676DC1">
        <w:t xml:space="preserve">Garten </w:t>
      </w:r>
      <w:r w:rsidR="00307571">
        <w:t>Eden</w:t>
      </w:r>
      <w:r w:rsidR="00DD0546">
        <w:t>.</w:t>
      </w:r>
      <w:r w:rsidR="00204725">
        <w:t xml:space="preserve"> </w:t>
      </w:r>
      <w:r w:rsidR="00DD0546">
        <w:t xml:space="preserve">Damals sprach Gott </w:t>
      </w:r>
      <w:r w:rsidR="00676DC1">
        <w:t>ein</w:t>
      </w:r>
      <w:r w:rsidR="00307571">
        <w:t>en</w:t>
      </w:r>
      <w:r w:rsidR="00676DC1">
        <w:t xml:space="preserve"> Fluch aus über die Schlange</w:t>
      </w:r>
      <w:r w:rsidR="00E476F8">
        <w:t xml:space="preserve">. Bei Eva war als Folge des Sündenfalls angekündigt, dass die Schmerzen ihrer Schwangerschaft groß sein werden und dass ihr Verlangen </w:t>
      </w:r>
      <w:r w:rsidR="00720D73">
        <w:t>auf ihren M</w:t>
      </w:r>
      <w:r w:rsidR="00E476F8">
        <w:t>ann gerichtet sein wird. U</w:t>
      </w:r>
      <w:r w:rsidR="00676DC1">
        <w:t xml:space="preserve">nd </w:t>
      </w:r>
      <w:r w:rsidR="00307571">
        <w:t xml:space="preserve">im Blick auf </w:t>
      </w:r>
      <w:r w:rsidR="0089390A">
        <w:t xml:space="preserve">Adam </w:t>
      </w:r>
      <w:r w:rsidR="00002E75">
        <w:t xml:space="preserve">richtete sich der Fluch auf </w:t>
      </w:r>
      <w:r w:rsidR="00676DC1">
        <w:t>den Ackerboden</w:t>
      </w:r>
      <w:r w:rsidR="00DD0546">
        <w:t>,</w:t>
      </w:r>
      <w:r w:rsidR="00676DC1">
        <w:t xml:space="preserve"> den </w:t>
      </w:r>
      <w:r w:rsidR="00720D73">
        <w:t xml:space="preserve">von nun an </w:t>
      </w:r>
      <w:r w:rsidR="00BD22F7">
        <w:t xml:space="preserve">er </w:t>
      </w:r>
      <w:r w:rsidR="0089390A">
        <w:t>und</w:t>
      </w:r>
      <w:r w:rsidR="00676DC1">
        <w:t xml:space="preserve"> seine </w:t>
      </w:r>
      <w:r w:rsidR="0089390A">
        <w:t>Nachkommen</w:t>
      </w:r>
      <w:r w:rsidR="00BD22F7">
        <w:t xml:space="preserve"> </w:t>
      </w:r>
      <w:r w:rsidR="0089390A" w:rsidRPr="00002E75">
        <w:rPr>
          <w:i/>
        </w:rPr>
        <w:t>mit Mühsal</w:t>
      </w:r>
      <w:r w:rsidR="00E476F8">
        <w:t>,</w:t>
      </w:r>
      <w:r w:rsidR="0089390A">
        <w:t xml:space="preserve"> </w:t>
      </w:r>
      <w:r w:rsidR="0089390A" w:rsidRPr="00002E75">
        <w:rPr>
          <w:i/>
        </w:rPr>
        <w:t xml:space="preserve">im Schweiße ihres Angesichts </w:t>
      </w:r>
      <w:r w:rsidR="00E476F8">
        <w:t xml:space="preserve">zu </w:t>
      </w:r>
      <w:r w:rsidR="0089390A">
        <w:t xml:space="preserve">bearbeiten </w:t>
      </w:r>
      <w:r w:rsidR="00E476F8">
        <w:t>haben</w:t>
      </w:r>
      <w:r w:rsidR="0089390A">
        <w:t xml:space="preserve">, </w:t>
      </w:r>
      <w:r w:rsidR="00002E75">
        <w:t xml:space="preserve">da er </w:t>
      </w:r>
      <w:r w:rsidR="0089390A">
        <w:t>Dornen und Disteln hervorbring</w:t>
      </w:r>
      <w:r w:rsidR="00307571">
        <w:t>t</w:t>
      </w:r>
      <w:r w:rsidR="0089390A">
        <w:t xml:space="preserve">, bis </w:t>
      </w:r>
      <w:r w:rsidR="00002E75">
        <w:t xml:space="preserve">der Mensch </w:t>
      </w:r>
      <w:r w:rsidR="0089390A">
        <w:t xml:space="preserve">zurückkehrt zu der Erde, von der </w:t>
      </w:r>
      <w:r w:rsidR="00307571">
        <w:t>er</w:t>
      </w:r>
      <w:r w:rsidR="0089390A">
        <w:t xml:space="preserve"> genommen </w:t>
      </w:r>
      <w:r w:rsidR="00307571">
        <w:t>ist.</w:t>
      </w:r>
      <w:r w:rsidR="00720D73">
        <w:t xml:space="preserve"> </w:t>
      </w:r>
      <w:r w:rsidR="00E476F8">
        <w:t xml:space="preserve">Mit anderen Worten: </w:t>
      </w:r>
      <w:r w:rsidR="00307571">
        <w:t>Der Fluch Gottes</w:t>
      </w:r>
      <w:r w:rsidR="00DD0546">
        <w:t xml:space="preserve"> mündet </w:t>
      </w:r>
      <w:r w:rsidR="00307571">
        <w:t>in den Tod</w:t>
      </w:r>
      <w:r w:rsidR="00DD0546">
        <w:t>.</w:t>
      </w:r>
    </w:p>
    <w:p w14:paraId="22FCAA0C" w14:textId="77777777" w:rsidR="00361CD3" w:rsidRDefault="00307571" w:rsidP="00720D73">
      <w:r>
        <w:t xml:space="preserve">Wenn es </w:t>
      </w:r>
      <w:r w:rsidR="0048384A">
        <w:t xml:space="preserve">nun </w:t>
      </w:r>
      <w:r w:rsidR="00A243F9">
        <w:t xml:space="preserve">also </w:t>
      </w:r>
      <w:r w:rsidR="0048384A">
        <w:t xml:space="preserve">hier </w:t>
      </w:r>
      <w:r>
        <w:t xml:space="preserve">heißt, dass </w:t>
      </w:r>
      <w:r w:rsidRPr="00002E75">
        <w:rPr>
          <w:i/>
        </w:rPr>
        <w:t>kein Fluch mehr sein wird</w:t>
      </w:r>
      <w:r>
        <w:t xml:space="preserve">, dann erinnert dies </w:t>
      </w:r>
      <w:r w:rsidR="00A243F9">
        <w:t xml:space="preserve">einerseits </w:t>
      </w:r>
      <w:r>
        <w:t>an d</w:t>
      </w:r>
      <w:r w:rsidR="00A243F9">
        <w:t xml:space="preserve">ie Ereignisse im </w:t>
      </w:r>
      <w:r>
        <w:t>Garten Eden</w:t>
      </w:r>
      <w:r w:rsidR="00A243F9">
        <w:t xml:space="preserve">. Aber es </w:t>
      </w:r>
      <w:r w:rsidR="004E2705">
        <w:t xml:space="preserve">steht </w:t>
      </w:r>
      <w:r w:rsidR="00002E75">
        <w:t xml:space="preserve">dazu </w:t>
      </w:r>
      <w:r w:rsidR="004E2705">
        <w:t>im Kontrast</w:t>
      </w:r>
      <w:r>
        <w:t xml:space="preserve">. </w:t>
      </w:r>
      <w:r w:rsidR="004E2705">
        <w:t xml:space="preserve">Denn </w:t>
      </w:r>
      <w:r w:rsidR="00002E75">
        <w:t xml:space="preserve">im Himmel </w:t>
      </w:r>
      <w:r w:rsidR="00341346">
        <w:t xml:space="preserve">wird </w:t>
      </w:r>
      <w:r w:rsidR="00341346" w:rsidRPr="00341346">
        <w:rPr>
          <w:i/>
        </w:rPr>
        <w:t>e</w:t>
      </w:r>
      <w:r w:rsidR="00002E75" w:rsidRPr="00341346">
        <w:rPr>
          <w:i/>
        </w:rPr>
        <w:t>s</w:t>
      </w:r>
      <w:r w:rsidR="00002E75">
        <w:t xml:space="preserve"> </w:t>
      </w:r>
      <w:r w:rsidR="004E2705" w:rsidRPr="003275BC">
        <w:rPr>
          <w:i/>
          <w:u w:val="single"/>
        </w:rPr>
        <w:t>kein</w:t>
      </w:r>
      <w:r w:rsidR="00002E75" w:rsidRPr="003275BC">
        <w:rPr>
          <w:i/>
          <w:u w:val="single"/>
        </w:rPr>
        <w:t>en</w:t>
      </w:r>
      <w:r w:rsidR="004E2705" w:rsidRPr="004E2705">
        <w:rPr>
          <w:i/>
        </w:rPr>
        <w:t xml:space="preserve"> Fluch mehr</w:t>
      </w:r>
      <w:r w:rsidR="00341346">
        <w:rPr>
          <w:i/>
        </w:rPr>
        <w:t xml:space="preserve"> </w:t>
      </w:r>
      <w:r w:rsidR="00341346">
        <w:t>geben</w:t>
      </w:r>
      <w:r w:rsidR="004E2705">
        <w:t xml:space="preserve">. </w:t>
      </w:r>
      <w:r w:rsidR="00341346">
        <w:t xml:space="preserve">Dann </w:t>
      </w:r>
      <w:r w:rsidR="00720D73">
        <w:t xml:space="preserve">wird </w:t>
      </w:r>
      <w:r w:rsidR="00341346">
        <w:t xml:space="preserve">es </w:t>
      </w:r>
      <w:r w:rsidR="00720D73">
        <w:t xml:space="preserve">auch </w:t>
      </w:r>
      <w:r w:rsidR="00002E75">
        <w:t xml:space="preserve">keinen </w:t>
      </w:r>
      <w:r w:rsidR="00A243F9">
        <w:t>Tod</w:t>
      </w:r>
      <w:r w:rsidR="00002E75">
        <w:t xml:space="preserve"> mehr</w:t>
      </w:r>
      <w:r w:rsidR="00720D73">
        <w:t xml:space="preserve"> geben</w:t>
      </w:r>
      <w:r w:rsidR="00A243F9">
        <w:t xml:space="preserve">. </w:t>
      </w:r>
      <w:r w:rsidR="004E2705">
        <w:t>S</w:t>
      </w:r>
      <w:r>
        <w:t xml:space="preserve">tattdessen erwartet uns </w:t>
      </w:r>
      <w:r w:rsidR="0089390A">
        <w:t xml:space="preserve">überfließendes Leben, höchste Glückseligkeit und </w:t>
      </w:r>
      <w:r w:rsidR="004E2705">
        <w:t xml:space="preserve">eine </w:t>
      </w:r>
      <w:r>
        <w:t xml:space="preserve">unser </w:t>
      </w:r>
      <w:r w:rsidR="004E2705">
        <w:t xml:space="preserve">gesamtes </w:t>
      </w:r>
      <w:r>
        <w:t xml:space="preserve">Wesen zutiefst erfüllende </w:t>
      </w:r>
      <w:r w:rsidR="00361CD3">
        <w:t>Freude</w:t>
      </w:r>
      <w:r w:rsidR="004E2705">
        <w:t>.</w:t>
      </w:r>
      <w:r>
        <w:t xml:space="preserve"> </w:t>
      </w:r>
      <w:r w:rsidR="00341346">
        <w:t xml:space="preserve">So </w:t>
      </w:r>
      <w:r w:rsidR="004E2705">
        <w:t xml:space="preserve">wird das </w:t>
      </w:r>
      <w:r w:rsidR="00361CD3">
        <w:t>Ende nicht nur zum Beginn zurück</w:t>
      </w:r>
      <w:r w:rsidR="004E2705">
        <w:t>kehren</w:t>
      </w:r>
      <w:r w:rsidR="00361CD3">
        <w:t xml:space="preserve">, sondern </w:t>
      </w:r>
      <w:r w:rsidR="00EC4D56">
        <w:t xml:space="preserve">am Ende </w:t>
      </w:r>
      <w:r w:rsidR="004E2705">
        <w:t xml:space="preserve">wird </w:t>
      </w:r>
      <w:r w:rsidR="00EC4D56">
        <w:t xml:space="preserve">alles </w:t>
      </w:r>
      <w:r w:rsidR="00361CD3">
        <w:t xml:space="preserve">viel, viel herrlicher </w:t>
      </w:r>
      <w:r>
        <w:t>sein</w:t>
      </w:r>
      <w:r w:rsidR="0080307C">
        <w:t>.</w:t>
      </w:r>
    </w:p>
    <w:p w14:paraId="52144821" w14:textId="77777777" w:rsidR="00361CD3" w:rsidRDefault="00361CD3" w:rsidP="00676DC1"/>
    <w:p w14:paraId="6F1FF58C" w14:textId="77777777" w:rsidR="00095302" w:rsidRDefault="00095302" w:rsidP="00676DC1"/>
    <w:p w14:paraId="381BFAB7" w14:textId="77777777" w:rsidR="0080307C" w:rsidRDefault="0080307C" w:rsidP="00AF6C6B">
      <w:r>
        <w:t>Aber dass das Ende herrlicher ist als der Anfang ist nicht alles</w:t>
      </w:r>
      <w:r w:rsidR="00E3522D">
        <w:t>,</w:t>
      </w:r>
      <w:r>
        <w:t xml:space="preserve"> was Johannes über den</w:t>
      </w:r>
      <w:r w:rsidR="00E3522D">
        <w:t xml:space="preserve"> </w:t>
      </w:r>
      <w:r>
        <w:t xml:space="preserve">Himmel </w:t>
      </w:r>
      <w:r w:rsidR="00E3522D">
        <w:t>schauen darf</w:t>
      </w:r>
      <w:r w:rsidR="00AF6C6B">
        <w:t>:</w:t>
      </w:r>
    </w:p>
    <w:p w14:paraId="246E05E4" w14:textId="77777777" w:rsidR="00CB0575" w:rsidRPr="00557E40" w:rsidRDefault="00CB0575" w:rsidP="00CB0575">
      <w:pPr>
        <w:rPr>
          <w:b/>
        </w:rPr>
      </w:pPr>
      <w:r w:rsidRPr="00E3522D">
        <w:rPr>
          <w:b/>
        </w:rPr>
        <w:t xml:space="preserve">2. Das Ende ohne Ende ist die Herrschaft Gottes </w:t>
      </w:r>
      <w:r w:rsidRPr="00685AA6">
        <w:t>(Offb. 22,3b)</w:t>
      </w:r>
    </w:p>
    <w:p w14:paraId="2BE4B347" w14:textId="77777777" w:rsidR="00E3522D" w:rsidRDefault="0080307C" w:rsidP="005C4A16">
      <w:r>
        <w:t xml:space="preserve">Am </w:t>
      </w:r>
      <w:r w:rsidR="00E3522D">
        <w:t xml:space="preserve">Ziel aller Wege </w:t>
      </w:r>
      <w:r>
        <w:t xml:space="preserve">steht Gott als </w:t>
      </w:r>
      <w:r w:rsidR="00E3522D">
        <w:t xml:space="preserve">der einzige </w:t>
      </w:r>
      <w:r>
        <w:t>Herrscher.</w:t>
      </w:r>
      <w:r w:rsidR="00E3522D">
        <w:t xml:space="preserve"> Das ist das Entscheidende. Das wirklich </w:t>
      </w:r>
      <w:r w:rsidR="00002E75">
        <w:t xml:space="preserve">Ausschlaggebende </w:t>
      </w:r>
      <w:r w:rsidR="00EC4D56">
        <w:t xml:space="preserve">im Himmel </w:t>
      </w:r>
      <w:r>
        <w:t xml:space="preserve">sind nicht </w:t>
      </w:r>
      <w:r w:rsidR="00EC4D56">
        <w:t>d</w:t>
      </w:r>
      <w:r>
        <w:t xml:space="preserve">ie wunderbaren Segnungen, die </w:t>
      </w:r>
      <w:r w:rsidR="00A243F9">
        <w:t>wir empfangen</w:t>
      </w:r>
      <w:r w:rsidR="00E3522D">
        <w:t xml:space="preserve">. </w:t>
      </w:r>
      <w:r w:rsidR="008A70A4">
        <w:t xml:space="preserve">Diese auch. </w:t>
      </w:r>
      <w:r w:rsidR="00002E75">
        <w:t>D</w:t>
      </w:r>
      <w:r w:rsidR="00E3522D">
        <w:t xml:space="preserve">as </w:t>
      </w:r>
      <w:r w:rsidR="00A243F9">
        <w:t xml:space="preserve">schlechthin </w:t>
      </w:r>
      <w:r w:rsidR="00E3522D">
        <w:t>Wichtige ist</w:t>
      </w:r>
      <w:r>
        <w:t xml:space="preserve">, dass endlich </w:t>
      </w:r>
      <w:r w:rsidR="00A243F9">
        <w:t xml:space="preserve">Gott </w:t>
      </w:r>
      <w:r w:rsidR="008A70A4">
        <w:t xml:space="preserve">das </w:t>
      </w:r>
      <w:r w:rsidR="00E3522D">
        <w:t>S</w:t>
      </w:r>
      <w:r w:rsidR="008A70A4">
        <w:t>agen hat</w:t>
      </w:r>
      <w:r>
        <w:t xml:space="preserve">: </w:t>
      </w:r>
      <w:r w:rsidRPr="008A70A4">
        <w:rPr>
          <w:i/>
        </w:rPr>
        <w:t xml:space="preserve">Der Thron Gottes </w:t>
      </w:r>
      <w:r w:rsidR="008A70A4" w:rsidRPr="008A70A4">
        <w:rPr>
          <w:i/>
        </w:rPr>
        <w:t>und des Lammes wird in ihr sein und seine Knechte werden ihm dienen</w:t>
      </w:r>
      <w:r w:rsidR="008A70A4">
        <w:rPr>
          <w:i/>
        </w:rPr>
        <w:t xml:space="preserve"> </w:t>
      </w:r>
      <w:r w:rsidR="008A70A4">
        <w:t xml:space="preserve">(Offb. 22,3b). Endlich wird der </w:t>
      </w:r>
      <w:r w:rsidR="00BC50AE">
        <w:t xml:space="preserve">sichtbar </w:t>
      </w:r>
      <w:r w:rsidR="008A70A4">
        <w:t xml:space="preserve">das Regiment </w:t>
      </w:r>
      <w:r w:rsidR="00EC4D56">
        <w:t>uneingeschränkt</w:t>
      </w:r>
      <w:r w:rsidR="00E3522D">
        <w:t xml:space="preserve"> </w:t>
      </w:r>
      <w:r w:rsidR="00A243F9">
        <w:t>ausüben</w:t>
      </w:r>
      <w:r w:rsidR="00EC4D56">
        <w:t xml:space="preserve">, </w:t>
      </w:r>
      <w:r w:rsidR="008A70A4">
        <w:t xml:space="preserve">der allein </w:t>
      </w:r>
      <w:r w:rsidR="00E3522D">
        <w:t xml:space="preserve">es </w:t>
      </w:r>
      <w:r w:rsidR="008A70A4">
        <w:t xml:space="preserve">verdient: </w:t>
      </w:r>
      <w:r w:rsidR="00EC4D56">
        <w:t xml:space="preserve">Jesus </w:t>
      </w:r>
      <w:r w:rsidR="008A70A4">
        <w:t>Christus</w:t>
      </w:r>
      <w:r w:rsidR="005C4A16">
        <w:t>, der Sohn Gottes</w:t>
      </w:r>
      <w:r w:rsidR="008A70A4">
        <w:t>.</w:t>
      </w:r>
    </w:p>
    <w:p w14:paraId="7FBE6E26" w14:textId="77777777" w:rsidR="0080307C" w:rsidRDefault="00E3522D" w:rsidP="00002E75">
      <w:r>
        <w:t>Christus</w:t>
      </w:r>
      <w:r w:rsidR="00EC4D56">
        <w:t>, der auf dem Thron sitzt,</w:t>
      </w:r>
      <w:r>
        <w:t xml:space="preserve"> </w:t>
      </w:r>
      <w:r w:rsidR="008A70A4">
        <w:t xml:space="preserve">wird hier als </w:t>
      </w:r>
      <w:r w:rsidR="008A70A4" w:rsidRPr="00E3522D">
        <w:rPr>
          <w:i/>
        </w:rPr>
        <w:t>das Lamm</w:t>
      </w:r>
      <w:r w:rsidR="008A70A4">
        <w:t xml:space="preserve"> bezeichnet. </w:t>
      </w:r>
      <w:r>
        <w:t>Tatsächlich ist d</w:t>
      </w:r>
      <w:r w:rsidR="008A70A4">
        <w:t>ie Grundlage für die Herrschaft Christi sein Sieg auf Golgatha</w:t>
      </w:r>
      <w:r w:rsidR="00EC4D56">
        <w:t>,</w:t>
      </w:r>
      <w:r w:rsidR="008A70A4">
        <w:t xml:space="preserve"> als er </w:t>
      </w:r>
      <w:r w:rsidR="005C4A16">
        <w:t xml:space="preserve">dort </w:t>
      </w:r>
      <w:r w:rsidR="00A243F9">
        <w:t xml:space="preserve">für </w:t>
      </w:r>
      <w:r w:rsidR="008A70A4">
        <w:t xml:space="preserve">uns das </w:t>
      </w:r>
      <w:r w:rsidR="00A243F9">
        <w:t xml:space="preserve">ewige </w:t>
      </w:r>
      <w:r w:rsidR="008A70A4">
        <w:t>Leben und die Heilssegnungen erwarb und dem Teufel</w:t>
      </w:r>
      <w:r w:rsidR="00002E75">
        <w:t>, der Schlange,</w:t>
      </w:r>
      <w:r w:rsidR="008A70A4">
        <w:t xml:space="preserve"> den Kopf zertrat.</w:t>
      </w:r>
    </w:p>
    <w:p w14:paraId="4794B352" w14:textId="77777777" w:rsidR="00002E75" w:rsidRDefault="00002E75" w:rsidP="00A243F9"/>
    <w:p w14:paraId="2EB03305" w14:textId="77777777" w:rsidR="00002E75" w:rsidRDefault="008A70A4" w:rsidP="00FD17E3">
      <w:r>
        <w:t xml:space="preserve">Ja, </w:t>
      </w:r>
      <w:r w:rsidR="00EC0BF3">
        <w:t xml:space="preserve">da ist </w:t>
      </w:r>
      <w:r>
        <w:t xml:space="preserve">der </w:t>
      </w:r>
      <w:r w:rsidR="00FD17E3">
        <w:t>kristall</w:t>
      </w:r>
      <w:r>
        <w:t>helle</w:t>
      </w:r>
      <w:r w:rsidR="00FD17E3">
        <w:t>, der</w:t>
      </w:r>
      <w:r>
        <w:t xml:space="preserve"> erfrischende </w:t>
      </w:r>
      <w:r w:rsidR="00A243F9">
        <w:t>Strom des Lebens</w:t>
      </w:r>
      <w:r>
        <w:t xml:space="preserve">. </w:t>
      </w:r>
      <w:r w:rsidR="00EC0BF3">
        <w:t>Du</w:t>
      </w:r>
      <w:r w:rsidR="00EC4D56">
        <w:t>,</w:t>
      </w:r>
      <w:r w:rsidR="00EC0BF3">
        <w:t xml:space="preserve"> der du müde und matt bist, </w:t>
      </w:r>
      <w:r w:rsidR="00A243F9">
        <w:t xml:space="preserve">du darfst schon </w:t>
      </w:r>
      <w:r w:rsidR="00FD17E3">
        <w:t xml:space="preserve">heute </w:t>
      </w:r>
      <w:r w:rsidR="00A243F9">
        <w:t xml:space="preserve">im Glauben dorthin </w:t>
      </w:r>
      <w:r w:rsidR="00EC4D56">
        <w:t>eile</w:t>
      </w:r>
      <w:r w:rsidR="00A243F9">
        <w:t>n</w:t>
      </w:r>
      <w:r>
        <w:t xml:space="preserve">. </w:t>
      </w:r>
      <w:r w:rsidR="00002E75">
        <w:t>F</w:t>
      </w:r>
      <w:r w:rsidR="00EC4D56">
        <w:t xml:space="preserve">ür dich </w:t>
      </w:r>
      <w:r w:rsidR="00FD17E3">
        <w:t>ist bereits</w:t>
      </w:r>
      <w:r w:rsidR="00002E75">
        <w:t xml:space="preserve"> heute </w:t>
      </w:r>
      <w:r w:rsidR="00EC4D56">
        <w:t>lebendiges Wasser</w:t>
      </w:r>
      <w:r w:rsidR="00002E75">
        <w:t xml:space="preserve"> bereit</w:t>
      </w:r>
      <w:r w:rsidR="00A243F9">
        <w:t>. E</w:t>
      </w:r>
      <w:r w:rsidR="00EC4D56">
        <w:t xml:space="preserve">s </w:t>
      </w:r>
      <w:r w:rsidR="000D425F">
        <w:t xml:space="preserve">wachsen an den Ufern des Stromes </w:t>
      </w:r>
      <w:r w:rsidR="00EC4D56">
        <w:t xml:space="preserve">unübersehbar </w:t>
      </w:r>
      <w:r w:rsidR="000D425F">
        <w:t xml:space="preserve">viele </w:t>
      </w:r>
      <w:r w:rsidR="000D425F" w:rsidRPr="00002E75">
        <w:rPr>
          <w:i/>
        </w:rPr>
        <w:t>Bäume des Lebens</w:t>
      </w:r>
      <w:r w:rsidR="00EC4D56">
        <w:t>, die reichlich und vielfältige Frucht tragen:</w:t>
      </w:r>
      <w:r>
        <w:t xml:space="preserve"> </w:t>
      </w:r>
      <w:r w:rsidR="00EC4D56">
        <w:t xml:space="preserve">Hinzu kommen die </w:t>
      </w:r>
      <w:r w:rsidRPr="00002E75">
        <w:rPr>
          <w:i/>
        </w:rPr>
        <w:t>Bl</w:t>
      </w:r>
      <w:r w:rsidR="000D425F" w:rsidRPr="00002E75">
        <w:rPr>
          <w:i/>
        </w:rPr>
        <w:t>ä</w:t>
      </w:r>
      <w:r w:rsidRPr="00002E75">
        <w:rPr>
          <w:i/>
        </w:rPr>
        <w:t>tt</w:t>
      </w:r>
      <w:r w:rsidR="000D425F" w:rsidRPr="00002E75">
        <w:rPr>
          <w:i/>
        </w:rPr>
        <w:t>er</w:t>
      </w:r>
      <w:r w:rsidR="000D425F">
        <w:t xml:space="preserve">, die </w:t>
      </w:r>
      <w:r w:rsidR="00EC4D56">
        <w:t>alle</w:t>
      </w:r>
      <w:r w:rsidR="00002E75">
        <w:t>n</w:t>
      </w:r>
      <w:r w:rsidR="00EC4D56">
        <w:t xml:space="preserve"> deinen Schaden heilen.</w:t>
      </w:r>
    </w:p>
    <w:p w14:paraId="38A225AD" w14:textId="77777777" w:rsidR="00A243F9" w:rsidRDefault="008A70A4" w:rsidP="005C4A16">
      <w:r>
        <w:t xml:space="preserve">Aber </w:t>
      </w:r>
      <w:r w:rsidR="000D425F">
        <w:t xml:space="preserve">was vor allem anderen </w:t>
      </w:r>
      <w:r w:rsidR="00A243F9">
        <w:t xml:space="preserve">im Himmel </w:t>
      </w:r>
      <w:r w:rsidR="000D425F">
        <w:t xml:space="preserve">wichtig ist, das ist, dass dort </w:t>
      </w:r>
      <w:r>
        <w:t>Gott und d</w:t>
      </w:r>
      <w:r w:rsidR="000D425F">
        <w:t>as</w:t>
      </w:r>
      <w:r>
        <w:t xml:space="preserve"> Lamm</w:t>
      </w:r>
      <w:r w:rsidR="000D425F">
        <w:t xml:space="preserve"> präsent sind</w:t>
      </w:r>
      <w:r w:rsidR="00C65743">
        <w:t xml:space="preserve">, </w:t>
      </w:r>
      <w:r w:rsidR="000D425F">
        <w:t>d</w:t>
      </w:r>
      <w:r w:rsidR="00C65743">
        <w:t xml:space="preserve">ass </w:t>
      </w:r>
      <w:r w:rsidR="00EC4D56">
        <w:t xml:space="preserve">im Himmel </w:t>
      </w:r>
      <w:r w:rsidR="000D425F">
        <w:t>d</w:t>
      </w:r>
      <w:r w:rsidR="00C65743">
        <w:t xml:space="preserve">er </w:t>
      </w:r>
      <w:proofErr w:type="spellStart"/>
      <w:r w:rsidR="000D425F">
        <w:t>dreieine</w:t>
      </w:r>
      <w:proofErr w:type="spellEnd"/>
      <w:r w:rsidR="000D425F">
        <w:t xml:space="preserve"> Gott </w:t>
      </w:r>
      <w:r w:rsidR="00C65743">
        <w:t xml:space="preserve">im </w:t>
      </w:r>
      <w:r w:rsidR="00EC4D56">
        <w:t xml:space="preserve">Mittelpunkt </w:t>
      </w:r>
      <w:r w:rsidR="00002E75">
        <w:t>steht</w:t>
      </w:r>
      <w:r w:rsidR="00C65743">
        <w:t xml:space="preserve">, </w:t>
      </w:r>
      <w:r w:rsidR="00EC4D56">
        <w:t xml:space="preserve">dass </w:t>
      </w:r>
      <w:r w:rsidR="005C4A16">
        <w:t>s</w:t>
      </w:r>
      <w:r w:rsidR="00EC4D56">
        <w:t xml:space="preserve">eine </w:t>
      </w:r>
      <w:r w:rsidR="00C65743">
        <w:t xml:space="preserve">Autorität uneingeschränkt </w:t>
      </w:r>
      <w:r w:rsidR="00EC4D56">
        <w:t>gilt</w:t>
      </w:r>
      <w:r w:rsidR="00FB7308">
        <w:t>.</w:t>
      </w:r>
      <w:r w:rsidR="000D425F">
        <w:t xml:space="preserve"> </w:t>
      </w:r>
      <w:r w:rsidR="005C4A16">
        <w:t>Und v</w:t>
      </w:r>
      <w:r w:rsidR="00FB7308">
        <w:t>on d</w:t>
      </w:r>
      <w:r w:rsidR="00002E75">
        <w:t>iesem</w:t>
      </w:r>
      <w:r w:rsidR="00FB7308">
        <w:t xml:space="preserve"> dreieinen</w:t>
      </w:r>
      <w:r w:rsidR="00002E75">
        <w:t>, souveränen</w:t>
      </w:r>
      <w:r w:rsidR="00FB7308">
        <w:t xml:space="preserve"> Gott strömt seine unaufhörlich</w:t>
      </w:r>
      <w:r w:rsidR="005C4A16">
        <w:t>e,</w:t>
      </w:r>
      <w:r w:rsidR="00FB7308">
        <w:t xml:space="preserve"> sich </w:t>
      </w:r>
      <w:r w:rsidR="005C4A16">
        <w:t xml:space="preserve">nie </w:t>
      </w:r>
      <w:r w:rsidR="00FB7308">
        <w:t>verzehrende Liebe</w:t>
      </w:r>
      <w:r w:rsidR="00A243F9">
        <w:t xml:space="preserve"> </w:t>
      </w:r>
      <w:r w:rsidR="00AF6C6B">
        <w:t xml:space="preserve">auf </w:t>
      </w:r>
      <w:r w:rsidR="00A243F9">
        <w:t>uns</w:t>
      </w:r>
      <w:r w:rsidR="00002E75">
        <w:t xml:space="preserve"> herab</w:t>
      </w:r>
      <w:r w:rsidR="00FB7308">
        <w:t>.</w:t>
      </w:r>
    </w:p>
    <w:p w14:paraId="3F8C360A" w14:textId="77777777" w:rsidR="00995C27" w:rsidRDefault="00995C27" w:rsidP="00002E75"/>
    <w:p w14:paraId="0101EF75" w14:textId="77777777" w:rsidR="00002E75" w:rsidRDefault="00FB7308" w:rsidP="00002E75">
      <w:r>
        <w:t>Es ist dieser Thron Gottes, u</w:t>
      </w:r>
      <w:r w:rsidR="00C65743">
        <w:t xml:space="preserve">m </w:t>
      </w:r>
      <w:r>
        <w:t>den das gesamte soziale Leben kreist.</w:t>
      </w:r>
      <w:r w:rsidR="00A243F9">
        <w:t xml:space="preserve"> </w:t>
      </w:r>
      <w:r w:rsidR="00002E75">
        <w:t>Wir lesen</w:t>
      </w:r>
      <w:r w:rsidR="000D425F">
        <w:t xml:space="preserve">: </w:t>
      </w:r>
      <w:r w:rsidR="000D425F" w:rsidRPr="000D425F">
        <w:rPr>
          <w:i/>
        </w:rPr>
        <w:t>S</w:t>
      </w:r>
      <w:r w:rsidR="00C65743" w:rsidRPr="000D425F">
        <w:rPr>
          <w:i/>
        </w:rPr>
        <w:t>ei</w:t>
      </w:r>
      <w:r w:rsidR="00C65743" w:rsidRPr="00C65743">
        <w:rPr>
          <w:i/>
        </w:rPr>
        <w:t>ne Knechte werden ihm dienen</w:t>
      </w:r>
      <w:r w:rsidR="00C65743">
        <w:t xml:space="preserve">. </w:t>
      </w:r>
      <w:r w:rsidR="000D425F">
        <w:t xml:space="preserve">Bei diesem </w:t>
      </w:r>
      <w:r w:rsidR="00C65743" w:rsidRPr="000D425F">
        <w:rPr>
          <w:i/>
        </w:rPr>
        <w:t>Dien</w:t>
      </w:r>
      <w:r w:rsidR="00C65743" w:rsidRPr="00EE2E67">
        <w:rPr>
          <w:i/>
        </w:rPr>
        <w:t>en</w:t>
      </w:r>
      <w:r w:rsidR="00C65743">
        <w:t xml:space="preserve">, und zwar </w:t>
      </w:r>
      <w:r w:rsidR="00C65743" w:rsidRPr="000D425F">
        <w:rPr>
          <w:i/>
        </w:rPr>
        <w:t>Tag und Nacht</w:t>
      </w:r>
      <w:r w:rsidR="00C65743">
        <w:t xml:space="preserve"> (Offb. 7,15) geht es um Gottesdienst</w:t>
      </w:r>
      <w:r>
        <w:t xml:space="preserve"> ohne Ende</w:t>
      </w:r>
      <w:r w:rsidR="00C65743">
        <w:t>.</w:t>
      </w:r>
    </w:p>
    <w:p w14:paraId="424C1C78" w14:textId="77777777" w:rsidR="00C773DD" w:rsidRDefault="00FB7308" w:rsidP="00E70C96">
      <w:r>
        <w:t>In de</w:t>
      </w:r>
      <w:r w:rsidR="00662D2E">
        <w:t>n</w:t>
      </w:r>
      <w:r>
        <w:t xml:space="preserve"> hi</w:t>
      </w:r>
      <w:r w:rsidR="00C65743">
        <w:t>mmlischen Gottesdienst</w:t>
      </w:r>
      <w:r w:rsidR="00662D2E">
        <w:t>en</w:t>
      </w:r>
      <w:r w:rsidR="00C65743">
        <w:t xml:space="preserve"> wird es keine Predigt</w:t>
      </w:r>
      <w:r>
        <w:t>en</w:t>
      </w:r>
      <w:r w:rsidR="00C65743">
        <w:t xml:space="preserve"> mehr geben. Denn </w:t>
      </w:r>
      <w:r>
        <w:t xml:space="preserve">im Himmel </w:t>
      </w:r>
      <w:r w:rsidR="00C65743">
        <w:t>b</w:t>
      </w:r>
      <w:r w:rsidR="000D425F">
        <w:t>enötigen wir nicht mehr</w:t>
      </w:r>
      <w:r w:rsidR="005C4A16">
        <w:t>, dass wir</w:t>
      </w:r>
      <w:r w:rsidR="000D425F">
        <w:t xml:space="preserve"> durch </w:t>
      </w:r>
      <w:r w:rsidR="00002E75">
        <w:t>das</w:t>
      </w:r>
      <w:r w:rsidR="000D425F">
        <w:t xml:space="preserve"> Hören </w:t>
      </w:r>
      <w:r>
        <w:t xml:space="preserve">auf das Wort Gottes </w:t>
      </w:r>
      <w:r w:rsidR="00C65743">
        <w:t xml:space="preserve">auf Gott und </w:t>
      </w:r>
      <w:r>
        <w:t xml:space="preserve">auf </w:t>
      </w:r>
      <w:r w:rsidR="00C65743">
        <w:t>das Lamm</w:t>
      </w:r>
      <w:r w:rsidR="00995C27">
        <w:t xml:space="preserve"> ausgerichtet werden</w:t>
      </w:r>
      <w:r w:rsidR="000D425F">
        <w:t>.</w:t>
      </w:r>
      <w:r w:rsidR="00C65743">
        <w:t xml:space="preserve"> </w:t>
      </w:r>
      <w:r>
        <w:t xml:space="preserve">Anders als hier auf Erden ist im Himmel </w:t>
      </w:r>
      <w:r w:rsidR="00995C27">
        <w:t xml:space="preserve">auch </w:t>
      </w:r>
      <w:r>
        <w:t xml:space="preserve">keine Korrektur, keine Wegweisung, keine Aufmunterung mehr notwendig. Auch werden wir im Himmel nicht mehr die Bibel studieren. So stellten </w:t>
      </w:r>
      <w:r w:rsidR="00995C27">
        <w:t xml:space="preserve">sich </w:t>
      </w:r>
      <w:r>
        <w:t xml:space="preserve">die Juden </w:t>
      </w:r>
      <w:r w:rsidR="00995C27">
        <w:t xml:space="preserve">das </w:t>
      </w:r>
      <w:r>
        <w:t>vor</w:t>
      </w:r>
      <w:r w:rsidR="00E70C96">
        <w:t>,</w:t>
      </w:r>
      <w:r w:rsidR="005C4A16">
        <w:t xml:space="preserve"> </w:t>
      </w:r>
      <w:r>
        <w:t xml:space="preserve">dass sie </w:t>
      </w:r>
      <w:r w:rsidR="00C65743">
        <w:t>bis in alle Ewigkeit die Thora studieren können.</w:t>
      </w:r>
      <w:r w:rsidR="00662D2E">
        <w:t xml:space="preserve"> Nein!</w:t>
      </w:r>
      <w:r w:rsidR="00002E75">
        <w:t xml:space="preserve"> </w:t>
      </w:r>
      <w:r w:rsidR="00662D2E">
        <w:t>A</w:t>
      </w:r>
      <w:r w:rsidR="00C65743">
        <w:t xml:space="preserve">ber eines wird </w:t>
      </w:r>
      <w:r>
        <w:t xml:space="preserve">im Himmel </w:t>
      </w:r>
      <w:r w:rsidR="00C65743">
        <w:t>sein</w:t>
      </w:r>
      <w:r w:rsidR="000D425F">
        <w:t xml:space="preserve"> und bleiben</w:t>
      </w:r>
      <w:r w:rsidR="00C65743">
        <w:t>: Anbetung</w:t>
      </w:r>
      <w:r w:rsidR="000D425F">
        <w:t>.</w:t>
      </w:r>
      <w:r w:rsidR="00C65743">
        <w:t xml:space="preserve"> Liturgie.</w:t>
      </w:r>
      <w:r w:rsidR="00002E75">
        <w:t xml:space="preserve"> </w:t>
      </w:r>
      <w:r w:rsidR="000D425F" w:rsidRPr="00FB7308">
        <w:rPr>
          <w:i/>
        </w:rPr>
        <w:t xml:space="preserve">Die </w:t>
      </w:r>
      <w:r w:rsidR="00C65743" w:rsidRPr="00FB7308">
        <w:rPr>
          <w:i/>
        </w:rPr>
        <w:t xml:space="preserve">Knechte </w:t>
      </w:r>
      <w:r w:rsidR="000D425F" w:rsidRPr="00FB7308">
        <w:rPr>
          <w:i/>
        </w:rPr>
        <w:t xml:space="preserve">Gottes </w:t>
      </w:r>
      <w:r w:rsidR="00C65743" w:rsidRPr="00FB7308">
        <w:rPr>
          <w:i/>
        </w:rPr>
        <w:t>werden ihm dienen</w:t>
      </w:r>
      <w:r w:rsidR="00C65743">
        <w:t xml:space="preserve">. Dazu hat Gott uns Menschen geschaffen und dazu hat er uns erlöst, um Gott Herrlichkeit, Ehre, Ruhm Lob </w:t>
      </w:r>
      <w:r w:rsidR="00EB402A">
        <w:t>darzubringen</w:t>
      </w:r>
      <w:r w:rsidR="00C65743">
        <w:t>.</w:t>
      </w:r>
      <w:r w:rsidR="00662D2E">
        <w:t xml:space="preserve"> Denn das ist </w:t>
      </w:r>
      <w:r w:rsidR="005C4A16">
        <w:t xml:space="preserve">hier </w:t>
      </w:r>
      <w:r w:rsidR="00662D2E">
        <w:t xml:space="preserve">mit </w:t>
      </w:r>
      <w:r w:rsidR="00662D2E" w:rsidRPr="00662D2E">
        <w:rPr>
          <w:i/>
        </w:rPr>
        <w:t>dienen</w:t>
      </w:r>
      <w:r w:rsidR="002E41D4">
        <w:t xml:space="preserve"> </w:t>
      </w:r>
      <w:r w:rsidR="00662D2E">
        <w:t>gemeint.</w:t>
      </w:r>
    </w:p>
    <w:p w14:paraId="7CECED93" w14:textId="77777777" w:rsidR="00284B50" w:rsidRDefault="00284B50" w:rsidP="002E41D4">
      <w:r>
        <w:t xml:space="preserve">Und </w:t>
      </w:r>
      <w:r w:rsidR="00FB7308">
        <w:t xml:space="preserve">darum sollten wir </w:t>
      </w:r>
      <w:r>
        <w:t xml:space="preserve">diesen Dienst schon hier </w:t>
      </w:r>
      <w:r w:rsidR="002E41D4">
        <w:t xml:space="preserve">auf Erden </w:t>
      </w:r>
      <w:r>
        <w:t>i</w:t>
      </w:r>
      <w:r w:rsidR="00002E75">
        <w:t>n</w:t>
      </w:r>
      <w:r>
        <w:t xml:space="preserve"> </w:t>
      </w:r>
      <w:r w:rsidR="00002E75">
        <w:t xml:space="preserve">unseren </w:t>
      </w:r>
      <w:r>
        <w:t>Gottesdienst</w:t>
      </w:r>
      <w:r w:rsidR="00002E75">
        <w:t xml:space="preserve">en </w:t>
      </w:r>
      <w:r>
        <w:t xml:space="preserve">einüben, </w:t>
      </w:r>
      <w:r w:rsidR="00002E75">
        <w:t xml:space="preserve">und zwar </w:t>
      </w:r>
      <w:r>
        <w:t>durch aktive</w:t>
      </w:r>
      <w:r w:rsidR="00002E75">
        <w:t>s</w:t>
      </w:r>
      <w:r>
        <w:t xml:space="preserve"> </w:t>
      </w:r>
      <w:r w:rsidR="00002E75">
        <w:t>Sich-</w:t>
      </w:r>
      <w:r>
        <w:t>Beteilig</w:t>
      </w:r>
      <w:r w:rsidR="00002E75">
        <w:t>en</w:t>
      </w:r>
      <w:r>
        <w:t xml:space="preserve"> </w:t>
      </w:r>
      <w:r w:rsidR="00EB402A">
        <w:t xml:space="preserve">im </w:t>
      </w:r>
      <w:r>
        <w:t>Gottloben,</w:t>
      </w:r>
      <w:r w:rsidR="00002E75">
        <w:t xml:space="preserve"> </w:t>
      </w:r>
      <w:r>
        <w:t>Singen und Bekennen</w:t>
      </w:r>
      <w:r w:rsidR="00662D2E">
        <w:t xml:space="preserve">, </w:t>
      </w:r>
      <w:r w:rsidR="00002E75">
        <w:t xml:space="preserve">und zwar </w:t>
      </w:r>
      <w:r w:rsidR="00662D2E">
        <w:t>nicht nur mit</w:t>
      </w:r>
      <w:r w:rsidR="00002E75">
        <w:t xml:space="preserve"> dem </w:t>
      </w:r>
      <w:r w:rsidR="00662D2E">
        <w:t xml:space="preserve">Mund, sondern auch mit </w:t>
      </w:r>
      <w:r w:rsidR="00002E75">
        <w:t>unserem H</w:t>
      </w:r>
      <w:r w:rsidR="00662D2E">
        <w:t>erzen.</w:t>
      </w:r>
      <w:r>
        <w:t xml:space="preserve"> Denn das wird für uns, die wir Gott gehören, unsere Aufgabe</w:t>
      </w:r>
      <w:r w:rsidR="00FB7308">
        <w:t>, unser Zweck</w:t>
      </w:r>
      <w:r>
        <w:t xml:space="preserve"> sein bis in alle Ewigkeit.</w:t>
      </w:r>
    </w:p>
    <w:p w14:paraId="28631EBC" w14:textId="77777777" w:rsidR="00C773DD" w:rsidRDefault="00C773DD" w:rsidP="00002E75">
      <w:r>
        <w:t xml:space="preserve">Wann beginnt dieser Dienst? </w:t>
      </w:r>
      <w:r w:rsidR="00284B50">
        <w:t>E</w:t>
      </w:r>
      <w:r>
        <w:t xml:space="preserve">r beginnt mit unserer Bekehrung. Denn Bekehrung heißt, </w:t>
      </w:r>
      <w:r w:rsidR="00662D2E">
        <w:t xml:space="preserve">dass ich </w:t>
      </w:r>
      <w:r w:rsidR="00284B50">
        <w:t xml:space="preserve">von nun an nicht mehr </w:t>
      </w:r>
      <w:r w:rsidR="00662D2E">
        <w:t xml:space="preserve">mir </w:t>
      </w:r>
      <w:r w:rsidR="00284B50">
        <w:t>selbst</w:t>
      </w:r>
      <w:r w:rsidR="00FB7308">
        <w:t xml:space="preserve"> lebe</w:t>
      </w:r>
      <w:r w:rsidR="00284B50">
        <w:t xml:space="preserve">, sondern </w:t>
      </w:r>
      <w:r w:rsidR="00002E75">
        <w:t xml:space="preserve">dass ich </w:t>
      </w:r>
      <w:r w:rsidR="00662D2E">
        <w:t xml:space="preserve">für Gott lebe, um ihm zu </w:t>
      </w:r>
      <w:r w:rsidR="00662D2E" w:rsidRPr="002E41D4">
        <w:rPr>
          <w:i/>
        </w:rPr>
        <w:t>dienen</w:t>
      </w:r>
      <w:r w:rsidR="00662D2E">
        <w:t>.</w:t>
      </w:r>
    </w:p>
    <w:p w14:paraId="7D9ECF5C" w14:textId="77777777" w:rsidR="00284B50" w:rsidRDefault="00284B50" w:rsidP="00284B50"/>
    <w:p w14:paraId="5085FE0C" w14:textId="77777777" w:rsidR="009A10C3" w:rsidRDefault="009A10C3" w:rsidP="00284B50"/>
    <w:p w14:paraId="3F6FF57D" w14:textId="77777777" w:rsidR="00C773DD" w:rsidRDefault="00C773DD" w:rsidP="00E70C96">
      <w:r>
        <w:t xml:space="preserve">Damit </w:t>
      </w:r>
      <w:r w:rsidR="005C4A16">
        <w:t>sind wir</w:t>
      </w:r>
      <w:r>
        <w:t xml:space="preserve"> beim dritten Punkt der Wortverkündigung:</w:t>
      </w:r>
    </w:p>
    <w:p w14:paraId="4529A22A" w14:textId="77777777" w:rsidR="00C773DD" w:rsidRPr="00557E40" w:rsidRDefault="00C773DD" w:rsidP="00F83465">
      <w:pPr>
        <w:rPr>
          <w:b/>
        </w:rPr>
      </w:pPr>
      <w:r w:rsidRPr="009A10C3">
        <w:rPr>
          <w:b/>
        </w:rPr>
        <w:t xml:space="preserve">3. Das Ende ohne Ende ist die Erfüllung unseres Daseinszwecks </w:t>
      </w:r>
      <w:r w:rsidRPr="00685AA6">
        <w:t>(Offb. 22,4.5)</w:t>
      </w:r>
    </w:p>
    <w:p w14:paraId="693EF25B" w14:textId="77777777" w:rsidR="00284B50" w:rsidRDefault="00C773DD" w:rsidP="00084A83">
      <w:r w:rsidRPr="00C773DD">
        <w:t xml:space="preserve">Was ist </w:t>
      </w:r>
      <w:r w:rsidR="00872BBE">
        <w:t xml:space="preserve">denn </w:t>
      </w:r>
      <w:r w:rsidR="00DC4DE7">
        <w:t xml:space="preserve">der Zweck unseres Lebens, unseres </w:t>
      </w:r>
      <w:r w:rsidR="00872BBE">
        <w:t xml:space="preserve">Daseins? Wozu </w:t>
      </w:r>
      <w:r w:rsidR="00FB7308">
        <w:t xml:space="preserve">hat uns Gott geschaffen? Wozu leben </w:t>
      </w:r>
      <w:r w:rsidR="00872BBE">
        <w:t xml:space="preserve">wir? </w:t>
      </w:r>
      <w:r w:rsidR="00284B50">
        <w:t xml:space="preserve">Wir hatten eben gerade schon die Antwort </w:t>
      </w:r>
      <w:r w:rsidR="00FB7308">
        <w:t>bekommen</w:t>
      </w:r>
      <w:r w:rsidR="00284B50">
        <w:t xml:space="preserve">: um </w:t>
      </w:r>
      <w:r w:rsidR="00284B50" w:rsidRPr="00DC4DE7">
        <w:rPr>
          <w:i/>
        </w:rPr>
        <w:t>Gott zu dienen</w:t>
      </w:r>
      <w:r w:rsidR="00284B50">
        <w:t>. Wir können auch sagen, u</w:t>
      </w:r>
      <w:r w:rsidR="00872BBE">
        <w:t xml:space="preserve">m </w:t>
      </w:r>
      <w:r w:rsidR="00DC4DE7">
        <w:t xml:space="preserve">Gott </w:t>
      </w:r>
      <w:r w:rsidR="005C4A16">
        <w:t xml:space="preserve">widerzuspiegeln </w:t>
      </w:r>
      <w:r w:rsidR="00872BBE">
        <w:t xml:space="preserve">als </w:t>
      </w:r>
      <w:r w:rsidR="00DC4DE7">
        <w:t xml:space="preserve">sein </w:t>
      </w:r>
      <w:r w:rsidR="00872BBE">
        <w:t>Bild</w:t>
      </w:r>
      <w:r w:rsidR="00284B50">
        <w:t>.</w:t>
      </w:r>
      <w:r w:rsidR="00872BBE">
        <w:t xml:space="preserve"> </w:t>
      </w:r>
      <w:r w:rsidR="00284B50">
        <w:t>D</w:t>
      </w:r>
      <w:r w:rsidR="00872BBE">
        <w:t>as heißt konkret: Gott von ganzen</w:t>
      </w:r>
      <w:r w:rsidR="00FB7308">
        <w:t xml:space="preserve"> Herzen</w:t>
      </w:r>
      <w:r w:rsidR="00872BBE">
        <w:t>, mit aller Kraft zu lieben und unseren Nächsten wie uns selbst.</w:t>
      </w:r>
      <w:r w:rsidR="00D73141">
        <w:t xml:space="preserve"> </w:t>
      </w:r>
      <w:r w:rsidR="00872BBE">
        <w:t xml:space="preserve">Johannes </w:t>
      </w:r>
      <w:r w:rsidR="00284B50">
        <w:t xml:space="preserve">schaut </w:t>
      </w:r>
      <w:r w:rsidR="00872BBE">
        <w:t xml:space="preserve">hier: </w:t>
      </w:r>
      <w:r w:rsidR="00872BBE" w:rsidRPr="00284B50">
        <w:rPr>
          <w:i/>
        </w:rPr>
        <w:t>Sie werden sein Angesicht sehen und sein Name wird auf ihren Stirnen sein.</w:t>
      </w:r>
      <w:r w:rsidR="00872BBE">
        <w:t xml:space="preserve"> </w:t>
      </w:r>
      <w:r w:rsidR="00D73141">
        <w:t>Genau d</w:t>
      </w:r>
      <w:r w:rsidR="00284B50">
        <w:t xml:space="preserve">amit gelangt </w:t>
      </w:r>
      <w:r w:rsidR="00872BBE">
        <w:t>das Geschöpf</w:t>
      </w:r>
      <w:r w:rsidR="00284B50">
        <w:t>,</w:t>
      </w:r>
      <w:r w:rsidR="00872BBE">
        <w:t xml:space="preserve"> das im Bild Gottes geschaffen w</w:t>
      </w:r>
      <w:r w:rsidR="00284B50">
        <w:t>orden ist</w:t>
      </w:r>
      <w:r w:rsidR="00872BBE">
        <w:t xml:space="preserve">, zu </w:t>
      </w:r>
      <w:r w:rsidR="00284B50">
        <w:t xml:space="preserve">seiner </w:t>
      </w:r>
      <w:r w:rsidR="00872BBE">
        <w:t>Bestimmung</w:t>
      </w:r>
      <w:r w:rsidR="00D73141">
        <w:t>:</w:t>
      </w:r>
      <w:r w:rsidR="00872BBE">
        <w:t xml:space="preserve"> </w:t>
      </w:r>
      <w:r w:rsidR="002A77EC">
        <w:t>Gott widerzuspiegeln</w:t>
      </w:r>
      <w:r w:rsidR="00D73141">
        <w:t xml:space="preserve">, um </w:t>
      </w:r>
      <w:r w:rsidR="00284B50">
        <w:t xml:space="preserve">so immer mehr und mehr und mehr </w:t>
      </w:r>
      <w:r w:rsidR="002A77EC">
        <w:t>hineinverwandelt zu werden in sein Bild.</w:t>
      </w:r>
    </w:p>
    <w:p w14:paraId="2EE489BE" w14:textId="77777777" w:rsidR="001B4FBF" w:rsidRDefault="001B4FBF" w:rsidP="00FB02B4">
      <w:r>
        <w:t xml:space="preserve">Einst segnete Aaron das Volk Israel unter anderem mit dem Ausspruch: </w:t>
      </w:r>
      <w:r w:rsidRPr="00CC27ED">
        <w:rPr>
          <w:i/>
        </w:rPr>
        <w:t>Der Herr lasse sein Angesicht leuchten über dir</w:t>
      </w:r>
      <w:r>
        <w:t xml:space="preserve"> (4Mos. 6,25). Mit diesem Segen werden auch wir am </w:t>
      </w:r>
      <w:r w:rsidR="00027404">
        <w:t xml:space="preserve">Schluss </w:t>
      </w:r>
      <w:r>
        <w:t>jedes Gottesdienstes in den Alltag entlassen</w:t>
      </w:r>
      <w:r w:rsidR="00DC4DE7">
        <w:t>.</w:t>
      </w:r>
      <w:r>
        <w:t xml:space="preserve"> Hier</w:t>
      </w:r>
      <w:r w:rsidR="00DC4DE7">
        <w:t xml:space="preserve"> nun wird</w:t>
      </w:r>
      <w:r>
        <w:t xml:space="preserve"> Gottes Angesicht ohne jegliche Trübung auf uns </w:t>
      </w:r>
      <w:r w:rsidR="00DC4DE7">
        <w:t>strahlen</w:t>
      </w:r>
      <w:r>
        <w:t>.</w:t>
      </w:r>
    </w:p>
    <w:p w14:paraId="1084FB18" w14:textId="77777777" w:rsidR="00FB02B4" w:rsidRDefault="00FB02B4" w:rsidP="00027404"/>
    <w:p w14:paraId="58A17C9E" w14:textId="77777777" w:rsidR="000D7FCA" w:rsidRDefault="00660C93" w:rsidP="00D73141">
      <w:r w:rsidRPr="00660C93">
        <w:t xml:space="preserve">Dass Gottes Name </w:t>
      </w:r>
      <w:r>
        <w:t xml:space="preserve">auf </w:t>
      </w:r>
      <w:r w:rsidR="00006ED0">
        <w:t xml:space="preserve">der </w:t>
      </w:r>
      <w:r w:rsidRPr="00DC4DE7">
        <w:rPr>
          <w:i/>
        </w:rPr>
        <w:t xml:space="preserve">Stirn </w:t>
      </w:r>
      <w:r w:rsidR="00006ED0" w:rsidRPr="00DC4DE7">
        <w:rPr>
          <w:i/>
        </w:rPr>
        <w:t xml:space="preserve">der Knechte Gottes </w:t>
      </w:r>
      <w:r w:rsidRPr="00DC4DE7">
        <w:rPr>
          <w:i/>
        </w:rPr>
        <w:t>steht</w:t>
      </w:r>
      <w:r>
        <w:t xml:space="preserve">, heißt </w:t>
      </w:r>
      <w:r w:rsidR="00C31C84">
        <w:t>nicht zuletzt</w:t>
      </w:r>
      <w:r>
        <w:t xml:space="preserve">, dass </w:t>
      </w:r>
      <w:r w:rsidR="000D7FCA">
        <w:t xml:space="preserve">diese Menschen </w:t>
      </w:r>
      <w:r w:rsidR="00C31C84">
        <w:t xml:space="preserve">von Christus Erkaufte sind, </w:t>
      </w:r>
      <w:r w:rsidR="00006ED0">
        <w:t xml:space="preserve">dass sie </w:t>
      </w:r>
      <w:r w:rsidR="00C31C84">
        <w:t xml:space="preserve">sein Eigentum </w:t>
      </w:r>
      <w:r w:rsidR="00006ED0">
        <w:t xml:space="preserve">sind </w:t>
      </w:r>
      <w:r w:rsidR="00C31C84">
        <w:t xml:space="preserve">und </w:t>
      </w:r>
      <w:r w:rsidR="00006ED0">
        <w:t xml:space="preserve">dass sie nun </w:t>
      </w:r>
      <w:r w:rsidR="00C31C84">
        <w:t xml:space="preserve">sein </w:t>
      </w:r>
      <w:r>
        <w:t xml:space="preserve">Wesen tragen. </w:t>
      </w:r>
      <w:r w:rsidR="00027404">
        <w:t>M</w:t>
      </w:r>
      <w:r w:rsidR="00DC4DE7">
        <w:t xml:space="preserve">it </w:t>
      </w:r>
      <w:r w:rsidR="00027404">
        <w:t xml:space="preserve">dem, was auf den Stirnen geschrieben steht, </w:t>
      </w:r>
      <w:r w:rsidR="00DC4DE7">
        <w:t xml:space="preserve">wird </w:t>
      </w:r>
      <w:r w:rsidR="004F6A44">
        <w:t xml:space="preserve">also </w:t>
      </w:r>
      <w:r w:rsidR="00006ED0">
        <w:t xml:space="preserve">sowohl </w:t>
      </w:r>
      <w:r w:rsidR="00C31C84">
        <w:t xml:space="preserve">ein </w:t>
      </w:r>
      <w:r w:rsidR="000D7FCA">
        <w:t>Rechtstatbestand</w:t>
      </w:r>
      <w:r w:rsidR="00006ED0">
        <w:t xml:space="preserve"> als auch </w:t>
      </w:r>
      <w:r w:rsidR="000D7FCA">
        <w:t>ein Wesenstatbestand</w:t>
      </w:r>
      <w:r w:rsidR="00DC4DE7">
        <w:t xml:space="preserve"> zum Ausdruck gebracht</w:t>
      </w:r>
      <w:r w:rsidR="000D7FCA">
        <w:t>.</w:t>
      </w:r>
    </w:p>
    <w:p w14:paraId="46369C61" w14:textId="77777777" w:rsidR="008D25B4" w:rsidRDefault="008D25B4" w:rsidP="00660C93"/>
    <w:p w14:paraId="381A0D0E" w14:textId="77777777" w:rsidR="00CC27ED" w:rsidRDefault="00660C93" w:rsidP="00D77DE3">
      <w:r>
        <w:t xml:space="preserve">In der ersten Schöpfung, </w:t>
      </w:r>
      <w:r w:rsidR="008D25B4">
        <w:t xml:space="preserve">und zwar </w:t>
      </w:r>
      <w:r>
        <w:t xml:space="preserve">noch vor dem </w:t>
      </w:r>
      <w:r w:rsidR="008D25B4">
        <w:t>Sündenfall</w:t>
      </w:r>
      <w:r>
        <w:t xml:space="preserve">, </w:t>
      </w:r>
      <w:r w:rsidR="00D77DE3">
        <w:t xml:space="preserve">wird </w:t>
      </w:r>
      <w:r>
        <w:t xml:space="preserve">von Finsternis </w:t>
      </w:r>
      <w:r w:rsidR="00D77DE3">
        <w:t>berichtet.</w:t>
      </w:r>
      <w:r>
        <w:t xml:space="preserve"> Gott </w:t>
      </w:r>
      <w:r w:rsidR="004E2280">
        <w:t xml:space="preserve">schied </w:t>
      </w:r>
      <w:r w:rsidR="00C31C84">
        <w:t xml:space="preserve">am ersten Tag der Schöpfung </w:t>
      </w:r>
      <w:r w:rsidR="004E2280">
        <w:t xml:space="preserve">die Finsternis </w:t>
      </w:r>
      <w:r>
        <w:t>vom Licht</w:t>
      </w:r>
      <w:r w:rsidR="004E2280">
        <w:t xml:space="preserve">. </w:t>
      </w:r>
      <w:r w:rsidR="00C31C84">
        <w:t>Aber i</w:t>
      </w:r>
      <w:r w:rsidR="004E2280">
        <w:t xml:space="preserve">n der Vollendung wird es </w:t>
      </w:r>
      <w:r w:rsidRPr="004E2280">
        <w:rPr>
          <w:i/>
        </w:rPr>
        <w:t>keine Finsternis</w:t>
      </w:r>
      <w:r w:rsidRPr="004E2280">
        <w:t xml:space="preserve"> mehr </w:t>
      </w:r>
      <w:r w:rsidR="004E2280">
        <w:t xml:space="preserve">geben und </w:t>
      </w:r>
      <w:r>
        <w:t xml:space="preserve">auch keine Gestirne: </w:t>
      </w:r>
      <w:r w:rsidRPr="00660C93">
        <w:rPr>
          <w:i/>
        </w:rPr>
        <w:t>Und es wird dort keine Nacht mehr geben</w:t>
      </w:r>
      <w:r w:rsidR="002923A6">
        <w:rPr>
          <w:i/>
        </w:rPr>
        <w:t>,</w:t>
      </w:r>
      <w:r w:rsidRPr="00660C93">
        <w:rPr>
          <w:i/>
        </w:rPr>
        <w:t xml:space="preserve"> und sie bedürfen nicht eines Leuchters </w:t>
      </w:r>
      <w:r w:rsidR="004E2280" w:rsidRPr="004E2280">
        <w:t>[</w:t>
      </w:r>
      <w:r w:rsidRPr="00660C93">
        <w:rPr>
          <w:i/>
        </w:rPr>
        <w:t>Lampe</w:t>
      </w:r>
      <w:r w:rsidR="004E2280" w:rsidRPr="004E2280">
        <w:t>]</w:t>
      </w:r>
      <w:r w:rsidRPr="00660C93">
        <w:rPr>
          <w:i/>
        </w:rPr>
        <w:t>, noch des Lichtes der Sonne, denn Gott, der Herr erleuchtet sie</w:t>
      </w:r>
      <w:r w:rsidR="00C31C84">
        <w:t xml:space="preserve"> (Offb. 22,4)</w:t>
      </w:r>
      <w:r>
        <w:t>.</w:t>
      </w:r>
      <w:r w:rsidR="004E2280">
        <w:t xml:space="preserve"> </w:t>
      </w:r>
      <w:r w:rsidR="00C31C84">
        <w:t xml:space="preserve">Unsere Hoffnung ist </w:t>
      </w:r>
      <w:r w:rsidR="0090384F">
        <w:t xml:space="preserve">der </w:t>
      </w:r>
      <w:r w:rsidR="00B023AD">
        <w:t>ewige Tag</w:t>
      </w:r>
      <w:r w:rsidR="004E2280">
        <w:t>.</w:t>
      </w:r>
      <w:r w:rsidR="001B4FBF">
        <w:t xml:space="preserve"> </w:t>
      </w:r>
      <w:r w:rsidR="004E2280">
        <w:t xml:space="preserve">Es wird einzig und allein das </w:t>
      </w:r>
      <w:r>
        <w:t>Licht</w:t>
      </w:r>
      <w:r w:rsidR="004E2280">
        <w:t xml:space="preserve"> Gottes</w:t>
      </w:r>
      <w:r w:rsidR="00FB2F22">
        <w:t xml:space="preserve"> strahlen</w:t>
      </w:r>
      <w:r>
        <w:t>, sein Glanz, seine Pracht</w:t>
      </w:r>
      <w:r w:rsidR="004E2280">
        <w:t>, die a</w:t>
      </w:r>
      <w:r>
        <w:t xml:space="preserve">uf </w:t>
      </w:r>
      <w:r w:rsidR="009A10C3">
        <w:t xml:space="preserve">den </w:t>
      </w:r>
      <w:r>
        <w:t>Angesichte</w:t>
      </w:r>
      <w:r w:rsidR="009A10C3">
        <w:t>r</w:t>
      </w:r>
      <w:r>
        <w:t>n</w:t>
      </w:r>
      <w:r w:rsidR="004E2280">
        <w:t xml:space="preserve"> </w:t>
      </w:r>
      <w:r w:rsidR="00CC27ED">
        <w:t xml:space="preserve">derer, die ihm gehören, </w:t>
      </w:r>
      <w:r w:rsidR="009A10C3">
        <w:t>widerstrahlt</w:t>
      </w:r>
      <w:r>
        <w:t>.</w:t>
      </w:r>
    </w:p>
    <w:p w14:paraId="5A73A76E" w14:textId="77777777" w:rsidR="00CC27ED" w:rsidRDefault="00CC27ED" w:rsidP="003525BC"/>
    <w:p w14:paraId="21EAFC88" w14:textId="77777777" w:rsidR="00EE29C7" w:rsidRDefault="00CD73C5" w:rsidP="004C74CF">
      <w:pPr>
        <w:rPr>
          <w:i/>
        </w:rPr>
      </w:pPr>
      <w:r w:rsidRPr="00CD73C5">
        <w:t xml:space="preserve">Der abschließende Satz der Vision lautet: </w:t>
      </w:r>
      <w:r w:rsidR="006D0476" w:rsidRPr="00CD73C5">
        <w:rPr>
          <w:i/>
        </w:rPr>
        <w:t>Sie werden herrschen von Ewigkeit zu Ewigkeit</w:t>
      </w:r>
      <w:r>
        <w:rPr>
          <w:i/>
        </w:rPr>
        <w:t>.</w:t>
      </w:r>
    </w:p>
    <w:p w14:paraId="4EE6B184" w14:textId="77777777" w:rsidR="008D6952" w:rsidRDefault="006D0476" w:rsidP="008D6952">
      <w:r>
        <w:t xml:space="preserve">Hatten wir nicht </w:t>
      </w:r>
      <w:r w:rsidR="00103A24">
        <w:t xml:space="preserve">eben </w:t>
      </w:r>
      <w:r>
        <w:t>gerade ge</w:t>
      </w:r>
      <w:r w:rsidR="00CD73C5">
        <w:t>hört</w:t>
      </w:r>
      <w:r>
        <w:t xml:space="preserve">, dass wir </w:t>
      </w:r>
      <w:r w:rsidR="00CC27ED">
        <w:t xml:space="preserve">im Himmel Gott </w:t>
      </w:r>
      <w:r w:rsidRPr="004C74CF">
        <w:rPr>
          <w:i/>
        </w:rPr>
        <w:t>dienen</w:t>
      </w:r>
      <w:r w:rsidR="004C74CF">
        <w:t xml:space="preserve"> werden</w:t>
      </w:r>
      <w:r>
        <w:t xml:space="preserve">? Wieso ist </w:t>
      </w:r>
      <w:r w:rsidR="00CC27ED">
        <w:t xml:space="preserve">dann </w:t>
      </w:r>
      <w:r>
        <w:t>hier die Rede vo</w:t>
      </w:r>
      <w:r w:rsidR="004C74CF">
        <w:t>n</w:t>
      </w:r>
      <w:r>
        <w:t xml:space="preserve"> </w:t>
      </w:r>
      <w:r w:rsidR="008D6952">
        <w:rPr>
          <w:i/>
        </w:rPr>
        <w:t>h</w:t>
      </w:r>
      <w:r w:rsidRPr="004C74CF">
        <w:rPr>
          <w:i/>
        </w:rPr>
        <w:t>errschen</w:t>
      </w:r>
      <w:r w:rsidR="00CD73C5">
        <w:t>?</w:t>
      </w:r>
      <w:r>
        <w:t xml:space="preserve"> Tatsächlich </w:t>
      </w:r>
      <w:r w:rsidR="00CC27ED">
        <w:t xml:space="preserve">besteht </w:t>
      </w:r>
      <w:r>
        <w:t>in unserem Denken ein Gegensatz</w:t>
      </w:r>
      <w:r w:rsidR="003525BC">
        <w:t xml:space="preserve"> zwischen Herrschen und Dienen</w:t>
      </w:r>
      <w:r w:rsidR="00CC27ED">
        <w:t>:</w:t>
      </w:r>
      <w:r w:rsidR="003525BC">
        <w:t xml:space="preserve"> Entweder man gehört zu denen, die oben sind oder zu denen</w:t>
      </w:r>
      <w:r w:rsidR="004C74CF">
        <w:t>,</w:t>
      </w:r>
      <w:r w:rsidR="003525BC">
        <w:t xml:space="preserve"> die unten sind.</w:t>
      </w:r>
    </w:p>
    <w:p w14:paraId="0334F311" w14:textId="77777777" w:rsidR="00CC27ED" w:rsidRDefault="006D0476" w:rsidP="002E41FE">
      <w:r>
        <w:t>Aber be</w:t>
      </w:r>
      <w:r w:rsidR="003525BC">
        <w:t>reits in der ersten Schöpfung vor dem Fall war das von Gott anders gedacht. Adam war dazu bestimmt</w:t>
      </w:r>
      <w:r w:rsidR="004C74CF">
        <w:t>,</w:t>
      </w:r>
      <w:r w:rsidR="003525BC">
        <w:t xml:space="preserve"> </w:t>
      </w:r>
      <w:r>
        <w:t xml:space="preserve">über alles </w:t>
      </w:r>
      <w:r w:rsidR="004C74CF">
        <w:t xml:space="preserve">zu </w:t>
      </w:r>
      <w:r>
        <w:t>herrschen</w:t>
      </w:r>
      <w:r w:rsidR="003525BC">
        <w:t>.</w:t>
      </w:r>
      <w:r>
        <w:t xml:space="preserve"> </w:t>
      </w:r>
      <w:r w:rsidR="003525BC">
        <w:t xml:space="preserve">Er erhielt den Auftrag, </w:t>
      </w:r>
      <w:r>
        <w:t xml:space="preserve">sich </w:t>
      </w:r>
      <w:r w:rsidRPr="008D6952">
        <w:rPr>
          <w:i/>
        </w:rPr>
        <w:t>die Erde untertan zu machen</w:t>
      </w:r>
      <w:r>
        <w:t xml:space="preserve"> (1Mos. 1,27). Aber </w:t>
      </w:r>
      <w:r w:rsidR="003525BC">
        <w:t>d</w:t>
      </w:r>
      <w:r w:rsidR="002A1DDC">
        <w:t xml:space="preserve">iesen Auftrag </w:t>
      </w:r>
      <w:r w:rsidR="003525BC">
        <w:t xml:space="preserve">sollte </w:t>
      </w:r>
      <w:r w:rsidR="008D6952">
        <w:t xml:space="preserve">der erste Mensch </w:t>
      </w:r>
      <w:r w:rsidR="002A1DDC">
        <w:t xml:space="preserve">ausüben </w:t>
      </w:r>
      <w:r>
        <w:t>in der Unterordnung unter Gott</w:t>
      </w:r>
      <w:r w:rsidR="003525BC">
        <w:t xml:space="preserve">, im Dienst für </w:t>
      </w:r>
      <w:r w:rsidR="008D6952">
        <w:t>ihn</w:t>
      </w:r>
      <w:r w:rsidR="003525BC">
        <w:t>.</w:t>
      </w:r>
      <w:r w:rsidR="00CC27ED">
        <w:t xml:space="preserve"> </w:t>
      </w:r>
      <w:r w:rsidR="004C74CF">
        <w:t xml:space="preserve">Der Himmel ist nicht nur </w:t>
      </w:r>
      <w:r>
        <w:t>ewige</w:t>
      </w:r>
      <w:r w:rsidR="004C74CF">
        <w:t>s</w:t>
      </w:r>
      <w:r>
        <w:t xml:space="preserve"> Leben, sondern </w:t>
      </w:r>
      <w:r w:rsidR="003525BC">
        <w:t>e</w:t>
      </w:r>
      <w:r w:rsidR="004C74CF">
        <w:t>r</w:t>
      </w:r>
      <w:r w:rsidR="003525BC">
        <w:t xml:space="preserve"> ist </w:t>
      </w:r>
      <w:r w:rsidR="004C74CF">
        <w:t xml:space="preserve">auch </w:t>
      </w:r>
      <w:r w:rsidR="002F6FD5">
        <w:t xml:space="preserve">Gottes </w:t>
      </w:r>
      <w:r>
        <w:t xml:space="preserve">ewiges Reich, </w:t>
      </w:r>
      <w:r w:rsidR="002F6FD5">
        <w:t xml:space="preserve">seine </w:t>
      </w:r>
      <w:r w:rsidR="004C74CF">
        <w:t>ewige Herrschaft</w:t>
      </w:r>
      <w:r w:rsidR="002E41FE">
        <w:t>.</w:t>
      </w:r>
      <w:r w:rsidR="008D6952">
        <w:t xml:space="preserve"> </w:t>
      </w:r>
      <w:r w:rsidR="002E41FE">
        <w:t>U</w:t>
      </w:r>
      <w:r w:rsidR="008D6952">
        <w:t>nd auch d</w:t>
      </w:r>
      <w:r w:rsidR="004C74CF">
        <w:t>aran werden wir beteiligt.</w:t>
      </w:r>
    </w:p>
    <w:p w14:paraId="215D8C0C" w14:textId="77777777" w:rsidR="00D73141" w:rsidRDefault="00CC27ED" w:rsidP="00EC6529">
      <w:r>
        <w:t xml:space="preserve">Bereits </w:t>
      </w:r>
      <w:r w:rsidR="003525BC">
        <w:t xml:space="preserve">jetzt sind wir als Bürger seines Reiches berufen, </w:t>
      </w:r>
      <w:r w:rsidR="003525BC" w:rsidRPr="003525BC">
        <w:rPr>
          <w:i/>
        </w:rPr>
        <w:t>im Leben zu herrschen</w:t>
      </w:r>
      <w:r w:rsidR="003525BC">
        <w:t xml:space="preserve"> (Röm</w:t>
      </w:r>
      <w:r w:rsidR="009A10C3">
        <w:t>.</w:t>
      </w:r>
      <w:r w:rsidR="003525BC">
        <w:t xml:space="preserve"> 5,17)</w:t>
      </w:r>
      <w:r>
        <w:t>.</w:t>
      </w:r>
      <w:r w:rsidR="003525BC">
        <w:t xml:space="preserve"> </w:t>
      </w:r>
      <w:r w:rsidR="008D6952">
        <w:t xml:space="preserve">Der Apostel </w:t>
      </w:r>
      <w:r>
        <w:t>Paulus meint damit, dass wir uns ni</w:t>
      </w:r>
      <w:r w:rsidR="003525BC">
        <w:t>cht be</w:t>
      </w:r>
      <w:r w:rsidR="00EC6529">
        <w:t>stimmen</w:t>
      </w:r>
      <w:r w:rsidR="003525BC">
        <w:t xml:space="preserve"> lassen</w:t>
      </w:r>
      <w:r w:rsidR="004C74CF">
        <w:t xml:space="preserve"> </w:t>
      </w:r>
      <w:r w:rsidR="008D6952">
        <w:t xml:space="preserve">sollen </w:t>
      </w:r>
      <w:r w:rsidR="004C74CF">
        <w:t>von unseren Lüsten und Begierden</w:t>
      </w:r>
      <w:r w:rsidR="003525BC">
        <w:t>.</w:t>
      </w:r>
      <w:r w:rsidR="00461D74">
        <w:t xml:space="preserve"> </w:t>
      </w:r>
      <w:r w:rsidR="003525BC">
        <w:t xml:space="preserve">Auch dürfen wir </w:t>
      </w:r>
      <w:r>
        <w:t xml:space="preserve">bereits jetzt durch </w:t>
      </w:r>
      <w:r w:rsidR="008D6952">
        <w:t>unser</w:t>
      </w:r>
      <w:r>
        <w:t xml:space="preserve"> Gebet </w:t>
      </w:r>
      <w:r w:rsidR="009A10C3">
        <w:t>an der Herrschaft Gottes</w:t>
      </w:r>
      <w:r>
        <w:t xml:space="preserve"> teilhaben</w:t>
      </w:r>
      <w:r w:rsidR="009A10C3">
        <w:t xml:space="preserve">. </w:t>
      </w:r>
      <w:r w:rsidR="003525BC">
        <w:t xml:space="preserve">Oetinger </w:t>
      </w:r>
      <w:r w:rsidR="009A10C3">
        <w:t>formuliert</w:t>
      </w:r>
      <w:r w:rsidR="003959D9">
        <w:t>e</w:t>
      </w:r>
      <w:r w:rsidR="009A10C3">
        <w:t xml:space="preserve"> einmal</w:t>
      </w:r>
      <w:r w:rsidR="003525BC">
        <w:t>: „Die Fürbitte der Kinder Gottes ist ihre Teilhabe am Weltregiment Gottes schon heute.“</w:t>
      </w:r>
    </w:p>
    <w:p w14:paraId="1CD27D08" w14:textId="77777777" w:rsidR="009A10C3" w:rsidRDefault="00CC27ED" w:rsidP="00EC6529">
      <w:r>
        <w:t xml:space="preserve">Tatsächlich sind wir </w:t>
      </w:r>
      <w:r w:rsidR="004C74CF">
        <w:t xml:space="preserve">in diesem Sinn </w:t>
      </w:r>
      <w:r>
        <w:t xml:space="preserve">bereits heute dazu </w:t>
      </w:r>
      <w:r w:rsidR="009A10C3">
        <w:t>berufen, nicht nur Priester</w:t>
      </w:r>
      <w:r>
        <w:t xml:space="preserve"> zu sein</w:t>
      </w:r>
      <w:r w:rsidR="009A10C3">
        <w:t>, sondern auch Könige (</w:t>
      </w:r>
      <w:r w:rsidR="003525BC">
        <w:t>1Petr</w:t>
      </w:r>
      <w:r w:rsidR="009A10C3">
        <w:t>.</w:t>
      </w:r>
      <w:r w:rsidR="003525BC">
        <w:t xml:space="preserve"> 2,9</w:t>
      </w:r>
      <w:r w:rsidR="009A10C3">
        <w:t>;</w:t>
      </w:r>
      <w:r w:rsidR="003525BC">
        <w:t xml:space="preserve"> Offb</w:t>
      </w:r>
      <w:r w:rsidR="009A10C3">
        <w:t>.</w:t>
      </w:r>
      <w:r w:rsidR="003525BC">
        <w:t xml:space="preserve"> 1,6</w:t>
      </w:r>
      <w:r w:rsidR="009A10C3">
        <w:t>)</w:t>
      </w:r>
      <w:r>
        <w:t>.</w:t>
      </w:r>
      <w:r w:rsidR="002F6FD5">
        <w:t xml:space="preserve"> </w:t>
      </w:r>
      <w:r>
        <w:t xml:space="preserve">Aber im himmlischen Reich wird unser </w:t>
      </w:r>
      <w:r w:rsidR="004C74CF">
        <w:t xml:space="preserve">Teilhaben am </w:t>
      </w:r>
      <w:r>
        <w:t>Herrschen kein Ende haben. E</w:t>
      </w:r>
      <w:r w:rsidR="004C74CF">
        <w:t>s</w:t>
      </w:r>
      <w:r>
        <w:t xml:space="preserve"> wird ein ewige</w:t>
      </w:r>
      <w:r w:rsidR="004C74CF">
        <w:t>s</w:t>
      </w:r>
      <w:r>
        <w:t xml:space="preserve"> Herrsch</w:t>
      </w:r>
      <w:r w:rsidR="004C74CF">
        <w:t xml:space="preserve">en </w:t>
      </w:r>
      <w:r w:rsidR="002F6FD5">
        <w:t xml:space="preserve">sein </w:t>
      </w:r>
      <w:r w:rsidR="0049416A">
        <w:t>unter Gott</w:t>
      </w:r>
      <w:r w:rsidR="002F6FD5">
        <w:t xml:space="preserve">, und das wird, </w:t>
      </w:r>
      <w:r w:rsidR="009A10C3">
        <w:t xml:space="preserve">wie </w:t>
      </w:r>
      <w:r w:rsidR="004C74CF">
        <w:t xml:space="preserve">es </w:t>
      </w:r>
      <w:r w:rsidR="009A10C3">
        <w:t>Augustinus formuliert</w:t>
      </w:r>
      <w:r w:rsidR="005131BA">
        <w:t>e</w:t>
      </w:r>
      <w:r w:rsidR="002F6FD5">
        <w:t>, ein Ende ohne Ende sein</w:t>
      </w:r>
      <w:r w:rsidR="00EC6529">
        <w:t>:</w:t>
      </w:r>
      <w:r w:rsidR="002F6FD5">
        <w:t xml:space="preserve"> Herrlichkeit in Vollendung</w:t>
      </w:r>
      <w:r w:rsidR="009A10C3">
        <w:t>.</w:t>
      </w:r>
    </w:p>
    <w:p w14:paraId="52137020" w14:textId="77777777" w:rsidR="005A0D31" w:rsidRDefault="009A10C3" w:rsidP="002E41D4">
      <w:r>
        <w:t>Amen.</w:t>
      </w:r>
    </w:p>
    <w:sectPr w:rsidR="005A0D31" w:rsidSect="0062539E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BBB2" w14:textId="77777777" w:rsidR="00EA7223" w:rsidRDefault="00EA7223" w:rsidP="00097D03">
      <w:r>
        <w:separator/>
      </w:r>
    </w:p>
  </w:endnote>
  <w:endnote w:type="continuationSeparator" w:id="0">
    <w:p w14:paraId="63F82D48" w14:textId="77777777" w:rsidR="00EA7223" w:rsidRDefault="00EA7223" w:rsidP="0009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usillus Old Face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1E66" w14:textId="77777777" w:rsidR="00EA7223" w:rsidRDefault="00EA7223" w:rsidP="00097D03">
      <w:r>
        <w:separator/>
      </w:r>
    </w:p>
  </w:footnote>
  <w:footnote w:type="continuationSeparator" w:id="0">
    <w:p w14:paraId="50168C9A" w14:textId="77777777" w:rsidR="00EA7223" w:rsidRDefault="00EA7223" w:rsidP="0009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042986"/>
      <w:docPartObj>
        <w:docPartGallery w:val="Page Numbers (Top of Page)"/>
        <w:docPartUnique/>
      </w:docPartObj>
    </w:sdtPr>
    <w:sdtEndPr/>
    <w:sdtContent>
      <w:p w14:paraId="2C43E653" w14:textId="77777777" w:rsidR="00667BA7" w:rsidRDefault="00667BA7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1FE">
          <w:rPr>
            <w:noProof/>
          </w:rPr>
          <w:t>7</w:t>
        </w:r>
        <w:r>
          <w:fldChar w:fldCharType="end"/>
        </w:r>
      </w:p>
    </w:sdtContent>
  </w:sdt>
  <w:p w14:paraId="43E7D3CC" w14:textId="77777777" w:rsidR="00667BA7" w:rsidRDefault="00667B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59856E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23"/>
      <w:numFmt w:val="decimal"/>
      <w:lvlText w:val="(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3"/>
      <w:numFmt w:val="decimal"/>
      <w:lvlText w:val="(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3"/>
      <w:numFmt w:val="decimal"/>
      <w:lvlText w:val="(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3"/>
      <w:numFmt w:val="decimal"/>
      <w:lvlText w:val="(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3"/>
      <w:numFmt w:val="decimal"/>
      <w:lvlText w:val="(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3"/>
      <w:numFmt w:val="decimal"/>
      <w:lvlText w:val="(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3"/>
      <w:numFmt w:val="decimal"/>
      <w:lvlText w:val="(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3"/>
      <w:numFmt w:val="decimal"/>
      <w:lvlText w:val="(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3"/>
      <w:numFmt w:val="decimal"/>
      <w:lvlText w:val="(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4"/>
      <w:numFmt w:val="decimal"/>
      <w:lvlText w:val="(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4"/>
      <w:numFmt w:val="decimal"/>
      <w:lvlText w:val="(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4"/>
      <w:numFmt w:val="decimal"/>
      <w:lvlText w:val="(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4"/>
      <w:numFmt w:val="decimal"/>
      <w:lvlText w:val="(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4"/>
      <w:numFmt w:val="decimal"/>
      <w:lvlText w:val="(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4"/>
      <w:numFmt w:val="decimal"/>
      <w:lvlText w:val="(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4"/>
      <w:numFmt w:val="decimal"/>
      <w:lvlText w:val="(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4"/>
      <w:numFmt w:val="decimal"/>
      <w:lvlText w:val="(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4"/>
      <w:numFmt w:val="decimal"/>
      <w:lvlText w:val="(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2"/>
      <w:numFmt w:val="decimal"/>
      <w:lvlText w:val="2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2"/>
      <w:numFmt w:val="decimal"/>
      <w:lvlText w:val="2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2"/>
      <w:numFmt w:val="decimal"/>
      <w:lvlText w:val="2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2"/>
      <w:numFmt w:val="decimal"/>
      <w:lvlText w:val="2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2"/>
      <w:numFmt w:val="decimal"/>
      <w:lvlText w:val="2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2"/>
      <w:numFmt w:val="decimal"/>
      <w:lvlText w:val="2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2"/>
      <w:numFmt w:val="decimal"/>
      <w:lvlText w:val="2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2"/>
      <w:numFmt w:val="decimal"/>
      <w:lvlText w:val="2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2"/>
      <w:numFmt w:val="decimal"/>
      <w:lvlText w:val="2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12"/>
      <w:numFmt w:val="decimal"/>
      <w:lvlText w:val="9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2"/>
      <w:numFmt w:val="decimal"/>
      <w:lvlText w:val="9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2"/>
      <w:numFmt w:val="decimal"/>
      <w:lvlText w:val="9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2"/>
      <w:numFmt w:val="decimal"/>
      <w:lvlText w:val="9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2"/>
      <w:numFmt w:val="decimal"/>
      <w:lvlText w:val="9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2"/>
      <w:numFmt w:val="decimal"/>
      <w:lvlText w:val="9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2"/>
      <w:numFmt w:val="decimal"/>
      <w:lvlText w:val="9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2"/>
      <w:numFmt w:val="decimal"/>
      <w:lvlText w:val="9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2"/>
      <w:numFmt w:val="decimal"/>
      <w:lvlText w:val="9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5"/>
      <w:numFmt w:val="decimal"/>
      <w:lvlText w:val="(1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5"/>
      <w:numFmt w:val="decimal"/>
      <w:lvlText w:val="(1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5"/>
      <w:numFmt w:val="decimal"/>
      <w:lvlText w:val="(1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5"/>
      <w:numFmt w:val="decimal"/>
      <w:lvlText w:val="(1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5"/>
      <w:numFmt w:val="decimal"/>
      <w:lvlText w:val="(1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5"/>
      <w:numFmt w:val="decimal"/>
      <w:lvlText w:val="(1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5"/>
      <w:numFmt w:val="decimal"/>
      <w:lvlText w:val="(1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5"/>
      <w:numFmt w:val="decimal"/>
      <w:lvlText w:val="(1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5"/>
      <w:numFmt w:val="decimal"/>
      <w:lvlText w:val="(1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6"/>
      <w:numFmt w:val="decimal"/>
      <w:lvlText w:val="(2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6"/>
      <w:numFmt w:val="decimal"/>
      <w:lvlText w:val="(2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6"/>
      <w:numFmt w:val="decimal"/>
      <w:lvlText w:val="(2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6"/>
      <w:numFmt w:val="decimal"/>
      <w:lvlText w:val="(2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6"/>
      <w:numFmt w:val="decimal"/>
      <w:lvlText w:val="(2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6"/>
      <w:numFmt w:val="decimal"/>
      <w:lvlText w:val="(2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6"/>
      <w:numFmt w:val="decimal"/>
      <w:lvlText w:val="(2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6"/>
      <w:numFmt w:val="decimal"/>
      <w:lvlText w:val="(2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6"/>
      <w:numFmt w:val="decimal"/>
      <w:lvlText w:val="(2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 w15:restartNumberingAfterBreak="0">
    <w:nsid w:val="0000000D"/>
    <w:multiLevelType w:val="multilevel"/>
    <w:tmpl w:val="0000000C"/>
    <w:lvl w:ilvl="0">
      <w:start w:val="23"/>
      <w:numFmt w:val="decimal"/>
      <w:lvlText w:val="(2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3"/>
      <w:numFmt w:val="decimal"/>
      <w:lvlText w:val="(2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3"/>
      <w:numFmt w:val="decimal"/>
      <w:lvlText w:val="(2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3"/>
      <w:numFmt w:val="decimal"/>
      <w:lvlText w:val="(2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3"/>
      <w:numFmt w:val="decimal"/>
      <w:lvlText w:val="(2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3"/>
      <w:numFmt w:val="decimal"/>
      <w:lvlText w:val="(2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3"/>
      <w:numFmt w:val="decimal"/>
      <w:lvlText w:val="(2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3"/>
      <w:numFmt w:val="decimal"/>
      <w:lvlText w:val="(2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3"/>
      <w:numFmt w:val="decimal"/>
      <w:lvlText w:val="(2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0F"/>
    <w:multiLevelType w:val="multilevel"/>
    <w:tmpl w:val="0000000E"/>
    <w:lvl w:ilvl="0">
      <w:start w:val="12"/>
      <w:numFmt w:val="decimal"/>
      <w:lvlText w:val="4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2"/>
      <w:numFmt w:val="decimal"/>
      <w:lvlText w:val="4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2"/>
      <w:numFmt w:val="decimal"/>
      <w:lvlText w:val="4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2"/>
      <w:numFmt w:val="decimal"/>
      <w:lvlText w:val="4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2"/>
      <w:numFmt w:val="decimal"/>
      <w:lvlText w:val="4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2"/>
      <w:numFmt w:val="decimal"/>
      <w:lvlText w:val="4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2"/>
      <w:numFmt w:val="decimal"/>
      <w:lvlText w:val="4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2"/>
      <w:numFmt w:val="decimal"/>
      <w:lvlText w:val="4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2"/>
      <w:numFmt w:val="decimal"/>
      <w:lvlText w:val="4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00000011"/>
    <w:multiLevelType w:val="multilevel"/>
    <w:tmpl w:val="00000010"/>
    <w:lvl w:ilvl="0">
      <w:start w:val="12"/>
      <w:numFmt w:val="decimal"/>
      <w:lvlText w:val="6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2"/>
      <w:numFmt w:val="decimal"/>
      <w:lvlText w:val="6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2"/>
      <w:numFmt w:val="decimal"/>
      <w:lvlText w:val="6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2"/>
      <w:numFmt w:val="decimal"/>
      <w:lvlText w:val="6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2"/>
      <w:numFmt w:val="decimal"/>
      <w:lvlText w:val="6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2"/>
      <w:numFmt w:val="decimal"/>
      <w:lvlText w:val="6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2"/>
      <w:numFmt w:val="decimal"/>
      <w:lvlText w:val="6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2"/>
      <w:numFmt w:val="decimal"/>
      <w:lvlText w:val="6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2"/>
      <w:numFmt w:val="decimal"/>
      <w:lvlText w:val="6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00000013"/>
    <w:multiLevelType w:val="multilevel"/>
    <w:tmpl w:val="00000012"/>
    <w:lvl w:ilvl="0">
      <w:start w:val="17"/>
      <w:numFmt w:val="decimal"/>
      <w:lvlText w:val="(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7"/>
      <w:numFmt w:val="decimal"/>
      <w:lvlText w:val="(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7"/>
      <w:numFmt w:val="decimal"/>
      <w:lvlText w:val="(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7"/>
      <w:numFmt w:val="decimal"/>
      <w:lvlText w:val="(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7"/>
      <w:numFmt w:val="decimal"/>
      <w:lvlText w:val="(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7"/>
      <w:numFmt w:val="decimal"/>
      <w:lvlText w:val="(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7"/>
      <w:numFmt w:val="decimal"/>
      <w:lvlText w:val="(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7"/>
      <w:numFmt w:val="decimal"/>
      <w:lvlText w:val="(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7"/>
      <w:numFmt w:val="decimal"/>
      <w:lvlText w:val="(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00000015"/>
    <w:multiLevelType w:val="multilevel"/>
    <w:tmpl w:val="00000014"/>
    <w:lvl w:ilvl="0">
      <w:start w:val="2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1">
      <w:start w:val="2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2">
      <w:start w:val="2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3">
      <w:start w:val="2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4">
      <w:start w:val="2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5">
      <w:start w:val="2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6">
      <w:start w:val="2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7">
      <w:start w:val="2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  <w:lvl w:ilvl="8">
      <w:start w:val="2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</w:rPr>
    </w:lvl>
  </w:abstractNum>
  <w:abstractNum w:abstractNumId="12" w15:restartNumberingAfterBreak="0">
    <w:nsid w:val="00000017"/>
    <w:multiLevelType w:val="multilevel"/>
    <w:tmpl w:val="00000016"/>
    <w:lvl w:ilvl="0">
      <w:start w:val="15"/>
      <w:numFmt w:val="decimal"/>
      <w:lvlText w:val="(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5"/>
      <w:numFmt w:val="decimal"/>
      <w:lvlText w:val="(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5"/>
      <w:numFmt w:val="decimal"/>
      <w:lvlText w:val="(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5"/>
      <w:numFmt w:val="decimal"/>
      <w:lvlText w:val="(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5"/>
      <w:numFmt w:val="decimal"/>
      <w:lvlText w:val="(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5"/>
      <w:numFmt w:val="decimal"/>
      <w:lvlText w:val="(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5"/>
      <w:numFmt w:val="decimal"/>
      <w:lvlText w:val="(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5"/>
      <w:numFmt w:val="decimal"/>
      <w:lvlText w:val="(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5"/>
      <w:numFmt w:val="decimal"/>
      <w:lvlText w:val="(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00000019"/>
    <w:multiLevelType w:val="multilevel"/>
    <w:tmpl w:val="00000018"/>
    <w:lvl w:ilvl="0">
      <w:start w:val="23"/>
      <w:numFmt w:val="decimal"/>
      <w:lvlText w:val="(8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3"/>
      <w:numFmt w:val="decimal"/>
      <w:lvlText w:val="(8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3"/>
      <w:numFmt w:val="decimal"/>
      <w:lvlText w:val="(8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3"/>
      <w:numFmt w:val="decimal"/>
      <w:lvlText w:val="(8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3"/>
      <w:numFmt w:val="decimal"/>
      <w:lvlText w:val="(8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3"/>
      <w:numFmt w:val="decimal"/>
      <w:lvlText w:val="(8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3"/>
      <w:numFmt w:val="decimal"/>
      <w:lvlText w:val="(8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3"/>
      <w:numFmt w:val="decimal"/>
      <w:lvlText w:val="(8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3"/>
      <w:numFmt w:val="decimal"/>
      <w:lvlText w:val="(8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4" w15:restartNumberingAfterBreak="0">
    <w:nsid w:val="0000001B"/>
    <w:multiLevelType w:val="multilevel"/>
    <w:tmpl w:val="0000001A"/>
    <w:lvl w:ilvl="0">
      <w:start w:val="12"/>
      <w:numFmt w:val="decimal"/>
      <w:lvlText w:val="1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2"/>
      <w:numFmt w:val="decimal"/>
      <w:lvlText w:val="1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2"/>
      <w:numFmt w:val="decimal"/>
      <w:lvlText w:val="1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2"/>
      <w:numFmt w:val="decimal"/>
      <w:lvlText w:val="1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2"/>
      <w:numFmt w:val="decimal"/>
      <w:lvlText w:val="1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2"/>
      <w:numFmt w:val="decimal"/>
      <w:lvlText w:val="1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2"/>
      <w:numFmt w:val="decimal"/>
      <w:lvlText w:val="1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2"/>
      <w:numFmt w:val="decimal"/>
      <w:lvlText w:val="1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2"/>
      <w:numFmt w:val="decimal"/>
      <w:lvlText w:val="1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5" w15:restartNumberingAfterBreak="0">
    <w:nsid w:val="0000001D"/>
    <w:multiLevelType w:val="multilevel"/>
    <w:tmpl w:val="0000001C"/>
    <w:lvl w:ilvl="0">
      <w:start w:val="18"/>
      <w:numFmt w:val="decimal"/>
      <w:lvlText w:val="(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8"/>
      <w:numFmt w:val="decimal"/>
      <w:lvlText w:val="(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8"/>
      <w:numFmt w:val="decimal"/>
      <w:lvlText w:val="(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8"/>
      <w:numFmt w:val="decimal"/>
      <w:lvlText w:val="(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8"/>
      <w:numFmt w:val="decimal"/>
      <w:lvlText w:val="(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8"/>
      <w:numFmt w:val="decimal"/>
      <w:lvlText w:val="(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8"/>
      <w:numFmt w:val="decimal"/>
      <w:lvlText w:val="(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8"/>
      <w:numFmt w:val="decimal"/>
      <w:lvlText w:val="(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8"/>
      <w:numFmt w:val="decimal"/>
      <w:lvlText w:val="(2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6" w15:restartNumberingAfterBreak="0">
    <w:nsid w:val="0000001F"/>
    <w:multiLevelType w:val="multilevel"/>
    <w:tmpl w:val="0000001E"/>
    <w:lvl w:ilvl="0">
      <w:start w:val="15"/>
      <w:numFmt w:val="decimal"/>
      <w:lvlText w:val="(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5"/>
      <w:numFmt w:val="decimal"/>
      <w:lvlText w:val="(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5"/>
      <w:numFmt w:val="decimal"/>
      <w:lvlText w:val="(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5"/>
      <w:numFmt w:val="decimal"/>
      <w:lvlText w:val="(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5"/>
      <w:numFmt w:val="decimal"/>
      <w:lvlText w:val="(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5"/>
      <w:numFmt w:val="decimal"/>
      <w:lvlText w:val="(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5"/>
      <w:numFmt w:val="decimal"/>
      <w:lvlText w:val="(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5"/>
      <w:numFmt w:val="decimal"/>
      <w:lvlText w:val="(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5"/>
      <w:numFmt w:val="decimal"/>
      <w:lvlText w:val="(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7" w15:restartNumberingAfterBreak="0">
    <w:nsid w:val="00000021"/>
    <w:multiLevelType w:val="multilevel"/>
    <w:tmpl w:val="00000020"/>
    <w:lvl w:ilvl="0">
      <w:start w:val="12"/>
      <w:numFmt w:val="decimal"/>
      <w:lvlText w:val="10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2"/>
      <w:numFmt w:val="decimal"/>
      <w:lvlText w:val="10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2"/>
      <w:numFmt w:val="decimal"/>
      <w:lvlText w:val="10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2"/>
      <w:numFmt w:val="decimal"/>
      <w:lvlText w:val="10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2"/>
      <w:numFmt w:val="decimal"/>
      <w:lvlText w:val="10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2"/>
      <w:numFmt w:val="decimal"/>
      <w:lvlText w:val="10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2"/>
      <w:numFmt w:val="decimal"/>
      <w:lvlText w:val="10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2"/>
      <w:numFmt w:val="decimal"/>
      <w:lvlText w:val="10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2"/>
      <w:numFmt w:val="decimal"/>
      <w:lvlText w:val="10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8" w15:restartNumberingAfterBreak="0">
    <w:nsid w:val="00000023"/>
    <w:multiLevelType w:val="multilevel"/>
    <w:tmpl w:val="00000022"/>
    <w:lvl w:ilvl="0">
      <w:start w:val="12"/>
      <w:numFmt w:val="decimal"/>
      <w:lvlText w:val="5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2"/>
      <w:numFmt w:val="decimal"/>
      <w:lvlText w:val="5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2"/>
      <w:numFmt w:val="decimal"/>
      <w:lvlText w:val="5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2"/>
      <w:numFmt w:val="decimal"/>
      <w:lvlText w:val="5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2"/>
      <w:numFmt w:val="decimal"/>
      <w:lvlText w:val="5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2"/>
      <w:numFmt w:val="decimal"/>
      <w:lvlText w:val="5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2"/>
      <w:numFmt w:val="decimal"/>
      <w:lvlText w:val="5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2"/>
      <w:numFmt w:val="decimal"/>
      <w:lvlText w:val="5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2"/>
      <w:numFmt w:val="decimal"/>
      <w:lvlText w:val="5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9" w15:restartNumberingAfterBreak="0">
    <w:nsid w:val="00000025"/>
    <w:multiLevelType w:val="multilevel"/>
    <w:tmpl w:val="00000024"/>
    <w:lvl w:ilvl="0">
      <w:start w:val="23"/>
      <w:numFmt w:val="decimal"/>
      <w:lvlText w:val="(2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3"/>
      <w:numFmt w:val="decimal"/>
      <w:lvlText w:val="(2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3"/>
      <w:numFmt w:val="decimal"/>
      <w:lvlText w:val="(2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3"/>
      <w:numFmt w:val="decimal"/>
      <w:lvlText w:val="(2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3"/>
      <w:numFmt w:val="decimal"/>
      <w:lvlText w:val="(2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3"/>
      <w:numFmt w:val="decimal"/>
      <w:lvlText w:val="(2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3"/>
      <w:numFmt w:val="decimal"/>
      <w:lvlText w:val="(2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3"/>
      <w:numFmt w:val="decimal"/>
      <w:lvlText w:val="(2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3"/>
      <w:numFmt w:val="decimal"/>
      <w:lvlText w:val="(21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0" w15:restartNumberingAfterBreak="0">
    <w:nsid w:val="00000027"/>
    <w:multiLevelType w:val="multilevel"/>
    <w:tmpl w:val="00000026"/>
    <w:lvl w:ilvl="0">
      <w:start w:val="23"/>
      <w:numFmt w:val="decimal"/>
      <w:lvlText w:val="(21,11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3"/>
      <w:numFmt w:val="decimal"/>
      <w:lvlText w:val="(21,11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3"/>
      <w:numFmt w:val="decimal"/>
      <w:lvlText w:val="(21,11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3"/>
      <w:numFmt w:val="decimal"/>
      <w:lvlText w:val="(21,11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3"/>
      <w:numFmt w:val="decimal"/>
      <w:lvlText w:val="(21,11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3"/>
      <w:numFmt w:val="decimal"/>
      <w:lvlText w:val="(21,11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3"/>
      <w:numFmt w:val="decimal"/>
      <w:lvlText w:val="(21,11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3"/>
      <w:numFmt w:val="decimal"/>
      <w:lvlText w:val="(21,11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3"/>
      <w:numFmt w:val="decimal"/>
      <w:lvlText w:val="(21,11.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1" w15:restartNumberingAfterBreak="0">
    <w:nsid w:val="00000029"/>
    <w:multiLevelType w:val="multilevel"/>
    <w:tmpl w:val="00000028"/>
    <w:lvl w:ilvl="0">
      <w:start w:val="12"/>
      <w:numFmt w:val="decimal"/>
      <w:lvlText w:val="1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2"/>
      <w:numFmt w:val="decimal"/>
      <w:lvlText w:val="1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2"/>
      <w:numFmt w:val="decimal"/>
      <w:lvlText w:val="1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2"/>
      <w:numFmt w:val="decimal"/>
      <w:lvlText w:val="1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2"/>
      <w:numFmt w:val="decimal"/>
      <w:lvlText w:val="1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2"/>
      <w:numFmt w:val="decimal"/>
      <w:lvlText w:val="1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2"/>
      <w:numFmt w:val="decimal"/>
      <w:lvlText w:val="1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2"/>
      <w:numFmt w:val="decimal"/>
      <w:lvlText w:val="1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2"/>
      <w:numFmt w:val="decimal"/>
      <w:lvlText w:val="13,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2" w15:restartNumberingAfterBreak="0">
    <w:nsid w:val="2FF17EBD"/>
    <w:multiLevelType w:val="singleLevel"/>
    <w:tmpl w:val="8258D3DC"/>
    <w:lvl w:ilvl="0">
      <w:start w:val="9"/>
      <w:numFmt w:val="upp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6E5268C"/>
    <w:multiLevelType w:val="singleLevel"/>
    <w:tmpl w:val="A242606C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06C3875"/>
    <w:multiLevelType w:val="singleLevel"/>
    <w:tmpl w:val="49C8E2D0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Arial" w:hAnsi="Arial" w:cs="Arial" w:hint="default"/>
      </w:rPr>
    </w:lvl>
  </w:abstractNum>
  <w:num w:numId="1" w16cid:durableId="1593902005">
    <w:abstractNumId w:val="1"/>
  </w:num>
  <w:num w:numId="2" w16cid:durableId="1712222138">
    <w:abstractNumId w:val="2"/>
  </w:num>
  <w:num w:numId="3" w16cid:durableId="1884251260">
    <w:abstractNumId w:val="3"/>
  </w:num>
  <w:num w:numId="4" w16cid:durableId="977228874">
    <w:abstractNumId w:val="4"/>
  </w:num>
  <w:num w:numId="5" w16cid:durableId="1948273881">
    <w:abstractNumId w:val="5"/>
  </w:num>
  <w:num w:numId="6" w16cid:durableId="211314295">
    <w:abstractNumId w:val="6"/>
  </w:num>
  <w:num w:numId="7" w16cid:durableId="171380809">
    <w:abstractNumId w:val="7"/>
  </w:num>
  <w:num w:numId="8" w16cid:durableId="970287784">
    <w:abstractNumId w:val="8"/>
  </w:num>
  <w:num w:numId="9" w16cid:durableId="1936202866">
    <w:abstractNumId w:val="9"/>
  </w:num>
  <w:num w:numId="10" w16cid:durableId="1996030551">
    <w:abstractNumId w:val="10"/>
  </w:num>
  <w:num w:numId="11" w16cid:durableId="918174041">
    <w:abstractNumId w:val="11"/>
  </w:num>
  <w:num w:numId="12" w16cid:durableId="972950631">
    <w:abstractNumId w:val="12"/>
  </w:num>
  <w:num w:numId="13" w16cid:durableId="1861579574">
    <w:abstractNumId w:val="13"/>
  </w:num>
  <w:num w:numId="14" w16cid:durableId="899487244">
    <w:abstractNumId w:val="14"/>
  </w:num>
  <w:num w:numId="15" w16cid:durableId="777526777">
    <w:abstractNumId w:val="15"/>
  </w:num>
  <w:num w:numId="16" w16cid:durableId="1307857358">
    <w:abstractNumId w:val="16"/>
  </w:num>
  <w:num w:numId="17" w16cid:durableId="324164697">
    <w:abstractNumId w:val="17"/>
  </w:num>
  <w:num w:numId="18" w16cid:durableId="99762359">
    <w:abstractNumId w:val="18"/>
  </w:num>
  <w:num w:numId="19" w16cid:durableId="1002858726">
    <w:abstractNumId w:val="19"/>
  </w:num>
  <w:num w:numId="20" w16cid:durableId="1694109188">
    <w:abstractNumId w:val="20"/>
  </w:num>
  <w:num w:numId="21" w16cid:durableId="1562057300">
    <w:abstractNumId w:val="21"/>
  </w:num>
  <w:num w:numId="22" w16cid:durableId="1696930517">
    <w:abstractNumId w:val="23"/>
    <w:lvlOverride w:ilvl="0">
      <w:startOverride w:val="2"/>
    </w:lvlOverride>
  </w:num>
  <w:num w:numId="23" w16cid:durableId="157384305">
    <w:abstractNumId w:val="22"/>
    <w:lvlOverride w:ilvl="0">
      <w:startOverride w:val="9"/>
    </w:lvlOverride>
  </w:num>
  <w:num w:numId="24" w16cid:durableId="2141222582">
    <w:abstractNumId w:val="24"/>
    <w:lvlOverride w:ilvl="0">
      <w:startOverride w:val="2"/>
    </w:lvlOverride>
  </w:num>
  <w:num w:numId="25" w16cid:durableId="55208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7C7"/>
    <w:rsid w:val="00002E75"/>
    <w:rsid w:val="00002FE1"/>
    <w:rsid w:val="00003AC7"/>
    <w:rsid w:val="0000528C"/>
    <w:rsid w:val="00005633"/>
    <w:rsid w:val="0000640C"/>
    <w:rsid w:val="00006BB2"/>
    <w:rsid w:val="00006ED0"/>
    <w:rsid w:val="000112A0"/>
    <w:rsid w:val="00016F4E"/>
    <w:rsid w:val="00021D4E"/>
    <w:rsid w:val="00022035"/>
    <w:rsid w:val="00024714"/>
    <w:rsid w:val="00027404"/>
    <w:rsid w:val="000305EF"/>
    <w:rsid w:val="00030B3F"/>
    <w:rsid w:val="00031CAD"/>
    <w:rsid w:val="00032AB3"/>
    <w:rsid w:val="00034C30"/>
    <w:rsid w:val="000361EE"/>
    <w:rsid w:val="000402B4"/>
    <w:rsid w:val="00042692"/>
    <w:rsid w:val="00044F30"/>
    <w:rsid w:val="00045BC1"/>
    <w:rsid w:val="000465DF"/>
    <w:rsid w:val="000517CD"/>
    <w:rsid w:val="00055C6E"/>
    <w:rsid w:val="0006392D"/>
    <w:rsid w:val="000725C5"/>
    <w:rsid w:val="00080A7F"/>
    <w:rsid w:val="00081DAD"/>
    <w:rsid w:val="00083879"/>
    <w:rsid w:val="0008454F"/>
    <w:rsid w:val="00084A83"/>
    <w:rsid w:val="00085309"/>
    <w:rsid w:val="000873CC"/>
    <w:rsid w:val="00090BDA"/>
    <w:rsid w:val="00092FD3"/>
    <w:rsid w:val="00095302"/>
    <w:rsid w:val="00097B78"/>
    <w:rsid w:val="00097D03"/>
    <w:rsid w:val="000A4471"/>
    <w:rsid w:val="000A508F"/>
    <w:rsid w:val="000A5845"/>
    <w:rsid w:val="000A5BDB"/>
    <w:rsid w:val="000B1236"/>
    <w:rsid w:val="000B2D6A"/>
    <w:rsid w:val="000D0FDC"/>
    <w:rsid w:val="000D1954"/>
    <w:rsid w:val="000D425F"/>
    <w:rsid w:val="000D7F4E"/>
    <w:rsid w:val="000D7FCA"/>
    <w:rsid w:val="000E2A54"/>
    <w:rsid w:val="000E7955"/>
    <w:rsid w:val="000F1999"/>
    <w:rsid w:val="000F1D78"/>
    <w:rsid w:val="000F4C71"/>
    <w:rsid w:val="000F5498"/>
    <w:rsid w:val="000F660C"/>
    <w:rsid w:val="00101716"/>
    <w:rsid w:val="00101884"/>
    <w:rsid w:val="00103A24"/>
    <w:rsid w:val="001063E9"/>
    <w:rsid w:val="00107766"/>
    <w:rsid w:val="001115DB"/>
    <w:rsid w:val="00117DA2"/>
    <w:rsid w:val="00124424"/>
    <w:rsid w:val="00133DDC"/>
    <w:rsid w:val="00135ABB"/>
    <w:rsid w:val="0014061D"/>
    <w:rsid w:val="00142412"/>
    <w:rsid w:val="00161397"/>
    <w:rsid w:val="001652D7"/>
    <w:rsid w:val="00165587"/>
    <w:rsid w:val="001664F2"/>
    <w:rsid w:val="00166B45"/>
    <w:rsid w:val="001676A1"/>
    <w:rsid w:val="00170616"/>
    <w:rsid w:val="001776B0"/>
    <w:rsid w:val="00182E4E"/>
    <w:rsid w:val="00185AF9"/>
    <w:rsid w:val="001861EF"/>
    <w:rsid w:val="00190146"/>
    <w:rsid w:val="00196977"/>
    <w:rsid w:val="001A093E"/>
    <w:rsid w:val="001A395C"/>
    <w:rsid w:val="001A6480"/>
    <w:rsid w:val="001A659B"/>
    <w:rsid w:val="001A65AA"/>
    <w:rsid w:val="001B2221"/>
    <w:rsid w:val="001B4665"/>
    <w:rsid w:val="001B4FBF"/>
    <w:rsid w:val="001B78C6"/>
    <w:rsid w:val="001C0B59"/>
    <w:rsid w:val="001C365F"/>
    <w:rsid w:val="001C788A"/>
    <w:rsid w:val="001D02B0"/>
    <w:rsid w:val="001D34D4"/>
    <w:rsid w:val="001E015A"/>
    <w:rsid w:val="001E0646"/>
    <w:rsid w:val="001E1E26"/>
    <w:rsid w:val="001E42FF"/>
    <w:rsid w:val="001E4F19"/>
    <w:rsid w:val="001E6666"/>
    <w:rsid w:val="001F1D1C"/>
    <w:rsid w:val="001F5388"/>
    <w:rsid w:val="001F68B6"/>
    <w:rsid w:val="001F6B31"/>
    <w:rsid w:val="00200E27"/>
    <w:rsid w:val="0020458A"/>
    <w:rsid w:val="00204725"/>
    <w:rsid w:val="0020508A"/>
    <w:rsid w:val="002057A5"/>
    <w:rsid w:val="00206E91"/>
    <w:rsid w:val="00207624"/>
    <w:rsid w:val="00213A27"/>
    <w:rsid w:val="00214FE7"/>
    <w:rsid w:val="00217324"/>
    <w:rsid w:val="00217C4B"/>
    <w:rsid w:val="00220EF1"/>
    <w:rsid w:val="002313AC"/>
    <w:rsid w:val="002321BA"/>
    <w:rsid w:val="00241614"/>
    <w:rsid w:val="00244573"/>
    <w:rsid w:val="00256B6F"/>
    <w:rsid w:val="00257E2E"/>
    <w:rsid w:val="00262690"/>
    <w:rsid w:val="00262CB0"/>
    <w:rsid w:val="00265D43"/>
    <w:rsid w:val="00270007"/>
    <w:rsid w:val="00271201"/>
    <w:rsid w:val="00271544"/>
    <w:rsid w:val="00273777"/>
    <w:rsid w:val="002772E3"/>
    <w:rsid w:val="00284B50"/>
    <w:rsid w:val="002923A6"/>
    <w:rsid w:val="002924F3"/>
    <w:rsid w:val="00296734"/>
    <w:rsid w:val="00296BB4"/>
    <w:rsid w:val="0029799E"/>
    <w:rsid w:val="00297FA6"/>
    <w:rsid w:val="002A0FBE"/>
    <w:rsid w:val="002A1DDC"/>
    <w:rsid w:val="002A2925"/>
    <w:rsid w:val="002A77EC"/>
    <w:rsid w:val="002B0029"/>
    <w:rsid w:val="002B02C5"/>
    <w:rsid w:val="002C1605"/>
    <w:rsid w:val="002C2D2A"/>
    <w:rsid w:val="002C469F"/>
    <w:rsid w:val="002D0C7F"/>
    <w:rsid w:val="002D1367"/>
    <w:rsid w:val="002E2807"/>
    <w:rsid w:val="002E41D4"/>
    <w:rsid w:val="002E41FE"/>
    <w:rsid w:val="002E4E8B"/>
    <w:rsid w:val="002F6FD5"/>
    <w:rsid w:val="002F744F"/>
    <w:rsid w:val="0030132F"/>
    <w:rsid w:val="0030536C"/>
    <w:rsid w:val="00306183"/>
    <w:rsid w:val="00307571"/>
    <w:rsid w:val="00313878"/>
    <w:rsid w:val="00316059"/>
    <w:rsid w:val="003167CB"/>
    <w:rsid w:val="0032154C"/>
    <w:rsid w:val="00322A29"/>
    <w:rsid w:val="003235B4"/>
    <w:rsid w:val="003275BC"/>
    <w:rsid w:val="00330B4F"/>
    <w:rsid w:val="0033166F"/>
    <w:rsid w:val="003327E2"/>
    <w:rsid w:val="00335395"/>
    <w:rsid w:val="00335C96"/>
    <w:rsid w:val="003367E2"/>
    <w:rsid w:val="0033680C"/>
    <w:rsid w:val="00341346"/>
    <w:rsid w:val="00343C24"/>
    <w:rsid w:val="00344EA8"/>
    <w:rsid w:val="003525BC"/>
    <w:rsid w:val="00353920"/>
    <w:rsid w:val="00354B3F"/>
    <w:rsid w:val="00355090"/>
    <w:rsid w:val="00361CD3"/>
    <w:rsid w:val="003668AC"/>
    <w:rsid w:val="00366D75"/>
    <w:rsid w:val="00373B83"/>
    <w:rsid w:val="00374567"/>
    <w:rsid w:val="00375349"/>
    <w:rsid w:val="003768A6"/>
    <w:rsid w:val="00381EA9"/>
    <w:rsid w:val="00384A83"/>
    <w:rsid w:val="003850E4"/>
    <w:rsid w:val="00391332"/>
    <w:rsid w:val="003959D9"/>
    <w:rsid w:val="003A1171"/>
    <w:rsid w:val="003A409E"/>
    <w:rsid w:val="003A44D7"/>
    <w:rsid w:val="003A5248"/>
    <w:rsid w:val="003A7430"/>
    <w:rsid w:val="003C32C9"/>
    <w:rsid w:val="003C5E75"/>
    <w:rsid w:val="003C6138"/>
    <w:rsid w:val="003D13E1"/>
    <w:rsid w:val="003D65B1"/>
    <w:rsid w:val="003D6A34"/>
    <w:rsid w:val="003D704B"/>
    <w:rsid w:val="003D74BE"/>
    <w:rsid w:val="003E44FF"/>
    <w:rsid w:val="003E7795"/>
    <w:rsid w:val="003F012C"/>
    <w:rsid w:val="003F0DE2"/>
    <w:rsid w:val="003F2A26"/>
    <w:rsid w:val="003F5824"/>
    <w:rsid w:val="00404640"/>
    <w:rsid w:val="00404CD3"/>
    <w:rsid w:val="0040588B"/>
    <w:rsid w:val="00407261"/>
    <w:rsid w:val="004075D7"/>
    <w:rsid w:val="004107F3"/>
    <w:rsid w:val="00411AD7"/>
    <w:rsid w:val="004125AC"/>
    <w:rsid w:val="0041296D"/>
    <w:rsid w:val="00413B61"/>
    <w:rsid w:val="00413BCC"/>
    <w:rsid w:val="00416F33"/>
    <w:rsid w:val="0044065E"/>
    <w:rsid w:val="00445BB3"/>
    <w:rsid w:val="00453995"/>
    <w:rsid w:val="00456F5A"/>
    <w:rsid w:val="00461D74"/>
    <w:rsid w:val="00462149"/>
    <w:rsid w:val="004628F6"/>
    <w:rsid w:val="004669B7"/>
    <w:rsid w:val="00470AFD"/>
    <w:rsid w:val="0047250A"/>
    <w:rsid w:val="0047336D"/>
    <w:rsid w:val="0047343F"/>
    <w:rsid w:val="00473A20"/>
    <w:rsid w:val="004778F8"/>
    <w:rsid w:val="0048033C"/>
    <w:rsid w:val="0048384A"/>
    <w:rsid w:val="00483B23"/>
    <w:rsid w:val="00493F73"/>
    <w:rsid w:val="0049416A"/>
    <w:rsid w:val="00495051"/>
    <w:rsid w:val="00495F0D"/>
    <w:rsid w:val="004A0208"/>
    <w:rsid w:val="004A1E06"/>
    <w:rsid w:val="004A6A73"/>
    <w:rsid w:val="004B177F"/>
    <w:rsid w:val="004B36EA"/>
    <w:rsid w:val="004B6411"/>
    <w:rsid w:val="004B67F9"/>
    <w:rsid w:val="004B6C3F"/>
    <w:rsid w:val="004C397E"/>
    <w:rsid w:val="004C5D0F"/>
    <w:rsid w:val="004C74CF"/>
    <w:rsid w:val="004D2199"/>
    <w:rsid w:val="004D3CD0"/>
    <w:rsid w:val="004D76A9"/>
    <w:rsid w:val="004E2280"/>
    <w:rsid w:val="004E23A8"/>
    <w:rsid w:val="004E2705"/>
    <w:rsid w:val="004F1EB0"/>
    <w:rsid w:val="004F22F0"/>
    <w:rsid w:val="004F430C"/>
    <w:rsid w:val="004F5932"/>
    <w:rsid w:val="004F6A44"/>
    <w:rsid w:val="004F7076"/>
    <w:rsid w:val="005059BA"/>
    <w:rsid w:val="005131BA"/>
    <w:rsid w:val="00514832"/>
    <w:rsid w:val="005161CB"/>
    <w:rsid w:val="00516503"/>
    <w:rsid w:val="00522337"/>
    <w:rsid w:val="00522B39"/>
    <w:rsid w:val="0052691F"/>
    <w:rsid w:val="00540495"/>
    <w:rsid w:val="005418D8"/>
    <w:rsid w:val="00547C1C"/>
    <w:rsid w:val="00552B93"/>
    <w:rsid w:val="00553C02"/>
    <w:rsid w:val="00557E40"/>
    <w:rsid w:val="00565C50"/>
    <w:rsid w:val="00565E46"/>
    <w:rsid w:val="00580D43"/>
    <w:rsid w:val="005841D6"/>
    <w:rsid w:val="00595045"/>
    <w:rsid w:val="00595AB2"/>
    <w:rsid w:val="00595C37"/>
    <w:rsid w:val="0059767A"/>
    <w:rsid w:val="005A04C4"/>
    <w:rsid w:val="005A0D31"/>
    <w:rsid w:val="005A2F80"/>
    <w:rsid w:val="005B0E93"/>
    <w:rsid w:val="005B1906"/>
    <w:rsid w:val="005C2E97"/>
    <w:rsid w:val="005C2FC4"/>
    <w:rsid w:val="005C348E"/>
    <w:rsid w:val="005C3601"/>
    <w:rsid w:val="005C3642"/>
    <w:rsid w:val="005C4A16"/>
    <w:rsid w:val="005D1870"/>
    <w:rsid w:val="005D3443"/>
    <w:rsid w:val="005D34A6"/>
    <w:rsid w:val="005D7A11"/>
    <w:rsid w:val="005E050B"/>
    <w:rsid w:val="005E3D39"/>
    <w:rsid w:val="005E5A7C"/>
    <w:rsid w:val="005F5FA4"/>
    <w:rsid w:val="005F6325"/>
    <w:rsid w:val="00600413"/>
    <w:rsid w:val="00601157"/>
    <w:rsid w:val="00604EEC"/>
    <w:rsid w:val="006111C9"/>
    <w:rsid w:val="0061415D"/>
    <w:rsid w:val="00614EE3"/>
    <w:rsid w:val="00615689"/>
    <w:rsid w:val="006166E4"/>
    <w:rsid w:val="00620DD1"/>
    <w:rsid w:val="0062265F"/>
    <w:rsid w:val="0062539E"/>
    <w:rsid w:val="0062669E"/>
    <w:rsid w:val="00627130"/>
    <w:rsid w:val="006274F8"/>
    <w:rsid w:val="006279E6"/>
    <w:rsid w:val="006311DB"/>
    <w:rsid w:val="00633505"/>
    <w:rsid w:val="00634430"/>
    <w:rsid w:val="006357AB"/>
    <w:rsid w:val="006365BA"/>
    <w:rsid w:val="00643AE7"/>
    <w:rsid w:val="006461A2"/>
    <w:rsid w:val="00653FF2"/>
    <w:rsid w:val="00660C93"/>
    <w:rsid w:val="0066136E"/>
    <w:rsid w:val="00661F9A"/>
    <w:rsid w:val="00662666"/>
    <w:rsid w:val="00662D2E"/>
    <w:rsid w:val="00665E19"/>
    <w:rsid w:val="00666B7D"/>
    <w:rsid w:val="00667BA7"/>
    <w:rsid w:val="00670340"/>
    <w:rsid w:val="00671075"/>
    <w:rsid w:val="00672F50"/>
    <w:rsid w:val="00676231"/>
    <w:rsid w:val="00676DC1"/>
    <w:rsid w:val="00677D1E"/>
    <w:rsid w:val="00680B38"/>
    <w:rsid w:val="006829E4"/>
    <w:rsid w:val="00685538"/>
    <w:rsid w:val="00685AA6"/>
    <w:rsid w:val="0068619A"/>
    <w:rsid w:val="00686EB1"/>
    <w:rsid w:val="006926A7"/>
    <w:rsid w:val="00692E08"/>
    <w:rsid w:val="00696C69"/>
    <w:rsid w:val="00696E3F"/>
    <w:rsid w:val="00697A19"/>
    <w:rsid w:val="006A0563"/>
    <w:rsid w:val="006A05EF"/>
    <w:rsid w:val="006A30D8"/>
    <w:rsid w:val="006A77BA"/>
    <w:rsid w:val="006B3C29"/>
    <w:rsid w:val="006B3F53"/>
    <w:rsid w:val="006B5295"/>
    <w:rsid w:val="006C19F9"/>
    <w:rsid w:val="006C5698"/>
    <w:rsid w:val="006C5CF2"/>
    <w:rsid w:val="006C61D5"/>
    <w:rsid w:val="006C69C7"/>
    <w:rsid w:val="006D0476"/>
    <w:rsid w:val="006E52B1"/>
    <w:rsid w:val="006E6B4D"/>
    <w:rsid w:val="006F1454"/>
    <w:rsid w:val="006F2C89"/>
    <w:rsid w:val="007008EE"/>
    <w:rsid w:val="00704FF7"/>
    <w:rsid w:val="00710A5D"/>
    <w:rsid w:val="00710FB1"/>
    <w:rsid w:val="007137E4"/>
    <w:rsid w:val="007166FD"/>
    <w:rsid w:val="00720D73"/>
    <w:rsid w:val="007235EB"/>
    <w:rsid w:val="00723808"/>
    <w:rsid w:val="0072486D"/>
    <w:rsid w:val="00725614"/>
    <w:rsid w:val="007273F5"/>
    <w:rsid w:val="007278B6"/>
    <w:rsid w:val="00732A89"/>
    <w:rsid w:val="00733909"/>
    <w:rsid w:val="0073712A"/>
    <w:rsid w:val="0074345A"/>
    <w:rsid w:val="00743945"/>
    <w:rsid w:val="00745040"/>
    <w:rsid w:val="00745DA0"/>
    <w:rsid w:val="00755512"/>
    <w:rsid w:val="00756FD9"/>
    <w:rsid w:val="00757A70"/>
    <w:rsid w:val="00760E19"/>
    <w:rsid w:val="00763734"/>
    <w:rsid w:val="00771F5A"/>
    <w:rsid w:val="00773364"/>
    <w:rsid w:val="00773FB1"/>
    <w:rsid w:val="007831D6"/>
    <w:rsid w:val="0079421B"/>
    <w:rsid w:val="007A101D"/>
    <w:rsid w:val="007A1021"/>
    <w:rsid w:val="007A24FC"/>
    <w:rsid w:val="007B3BBB"/>
    <w:rsid w:val="007B4F0C"/>
    <w:rsid w:val="007B760C"/>
    <w:rsid w:val="007C35E7"/>
    <w:rsid w:val="007C41DC"/>
    <w:rsid w:val="007C4AAF"/>
    <w:rsid w:val="007D02A3"/>
    <w:rsid w:val="007D4966"/>
    <w:rsid w:val="007D4B38"/>
    <w:rsid w:val="007D65A3"/>
    <w:rsid w:val="007D71F4"/>
    <w:rsid w:val="007E0816"/>
    <w:rsid w:val="007E339A"/>
    <w:rsid w:val="007E5DB7"/>
    <w:rsid w:val="007F119E"/>
    <w:rsid w:val="007F388A"/>
    <w:rsid w:val="007F71A0"/>
    <w:rsid w:val="0080307C"/>
    <w:rsid w:val="00806A71"/>
    <w:rsid w:val="00812E38"/>
    <w:rsid w:val="00820DA1"/>
    <w:rsid w:val="00820F88"/>
    <w:rsid w:val="00823CB1"/>
    <w:rsid w:val="00823F6E"/>
    <w:rsid w:val="008257F2"/>
    <w:rsid w:val="00825E48"/>
    <w:rsid w:val="00827281"/>
    <w:rsid w:val="00832590"/>
    <w:rsid w:val="008372A1"/>
    <w:rsid w:val="00837D62"/>
    <w:rsid w:val="00840DCE"/>
    <w:rsid w:val="00841153"/>
    <w:rsid w:val="00846406"/>
    <w:rsid w:val="0085082D"/>
    <w:rsid w:val="00855E07"/>
    <w:rsid w:val="008602D3"/>
    <w:rsid w:val="00861ADE"/>
    <w:rsid w:val="00862EDC"/>
    <w:rsid w:val="00866D5C"/>
    <w:rsid w:val="00866DE7"/>
    <w:rsid w:val="00872BBE"/>
    <w:rsid w:val="00873C01"/>
    <w:rsid w:val="008743BB"/>
    <w:rsid w:val="0088623F"/>
    <w:rsid w:val="00886529"/>
    <w:rsid w:val="008866D7"/>
    <w:rsid w:val="00886F0D"/>
    <w:rsid w:val="008928CC"/>
    <w:rsid w:val="0089390A"/>
    <w:rsid w:val="008974DC"/>
    <w:rsid w:val="008A02E6"/>
    <w:rsid w:val="008A1D78"/>
    <w:rsid w:val="008A3DAF"/>
    <w:rsid w:val="008A6281"/>
    <w:rsid w:val="008A64F2"/>
    <w:rsid w:val="008A6F2A"/>
    <w:rsid w:val="008A7017"/>
    <w:rsid w:val="008A70A4"/>
    <w:rsid w:val="008A7D72"/>
    <w:rsid w:val="008B1484"/>
    <w:rsid w:val="008B1ACB"/>
    <w:rsid w:val="008B3627"/>
    <w:rsid w:val="008B5BC1"/>
    <w:rsid w:val="008C0283"/>
    <w:rsid w:val="008C060F"/>
    <w:rsid w:val="008C0C4A"/>
    <w:rsid w:val="008C31CE"/>
    <w:rsid w:val="008C3B57"/>
    <w:rsid w:val="008C678A"/>
    <w:rsid w:val="008D0FFA"/>
    <w:rsid w:val="008D25B4"/>
    <w:rsid w:val="008D5BF1"/>
    <w:rsid w:val="008D6952"/>
    <w:rsid w:val="008E016D"/>
    <w:rsid w:val="008E04EC"/>
    <w:rsid w:val="008E0C1C"/>
    <w:rsid w:val="008E19A4"/>
    <w:rsid w:val="008E2E5E"/>
    <w:rsid w:val="008E4281"/>
    <w:rsid w:val="008F4D91"/>
    <w:rsid w:val="008F634A"/>
    <w:rsid w:val="00901A61"/>
    <w:rsid w:val="00901B3C"/>
    <w:rsid w:val="00901CD5"/>
    <w:rsid w:val="0090384F"/>
    <w:rsid w:val="00907283"/>
    <w:rsid w:val="00935EAF"/>
    <w:rsid w:val="00937194"/>
    <w:rsid w:val="00941C00"/>
    <w:rsid w:val="0094772B"/>
    <w:rsid w:val="00954D2D"/>
    <w:rsid w:val="00955AAD"/>
    <w:rsid w:val="00960E76"/>
    <w:rsid w:val="009700BC"/>
    <w:rsid w:val="00971976"/>
    <w:rsid w:val="0097758B"/>
    <w:rsid w:val="00977E38"/>
    <w:rsid w:val="009813E5"/>
    <w:rsid w:val="00984C5C"/>
    <w:rsid w:val="00990465"/>
    <w:rsid w:val="0099086F"/>
    <w:rsid w:val="009925EC"/>
    <w:rsid w:val="00993CE0"/>
    <w:rsid w:val="00995C27"/>
    <w:rsid w:val="009A05B5"/>
    <w:rsid w:val="009A10C3"/>
    <w:rsid w:val="009A43E3"/>
    <w:rsid w:val="009B3A43"/>
    <w:rsid w:val="009B5FAB"/>
    <w:rsid w:val="009C0EFB"/>
    <w:rsid w:val="009C1839"/>
    <w:rsid w:val="009C2D0E"/>
    <w:rsid w:val="009D621A"/>
    <w:rsid w:val="009E0DED"/>
    <w:rsid w:val="009E1167"/>
    <w:rsid w:val="009E7EF2"/>
    <w:rsid w:val="009F01F0"/>
    <w:rsid w:val="009F0A4C"/>
    <w:rsid w:val="009F793A"/>
    <w:rsid w:val="00A00023"/>
    <w:rsid w:val="00A04547"/>
    <w:rsid w:val="00A06A48"/>
    <w:rsid w:val="00A230D9"/>
    <w:rsid w:val="00A243F9"/>
    <w:rsid w:val="00A25EFE"/>
    <w:rsid w:val="00A270B7"/>
    <w:rsid w:val="00A31750"/>
    <w:rsid w:val="00A3580C"/>
    <w:rsid w:val="00A36061"/>
    <w:rsid w:val="00A361C5"/>
    <w:rsid w:val="00A37684"/>
    <w:rsid w:val="00A4048F"/>
    <w:rsid w:val="00A5026F"/>
    <w:rsid w:val="00A51E72"/>
    <w:rsid w:val="00A5313A"/>
    <w:rsid w:val="00A54A86"/>
    <w:rsid w:val="00A604FC"/>
    <w:rsid w:val="00A60E23"/>
    <w:rsid w:val="00A6144E"/>
    <w:rsid w:val="00A637D3"/>
    <w:rsid w:val="00A63A24"/>
    <w:rsid w:val="00A65E95"/>
    <w:rsid w:val="00A67172"/>
    <w:rsid w:val="00A67550"/>
    <w:rsid w:val="00A67CEE"/>
    <w:rsid w:val="00A717BE"/>
    <w:rsid w:val="00A76555"/>
    <w:rsid w:val="00A84C32"/>
    <w:rsid w:val="00A907A5"/>
    <w:rsid w:val="00A91120"/>
    <w:rsid w:val="00A96248"/>
    <w:rsid w:val="00AA1160"/>
    <w:rsid w:val="00AA3477"/>
    <w:rsid w:val="00AA4C15"/>
    <w:rsid w:val="00AB1F55"/>
    <w:rsid w:val="00AB3140"/>
    <w:rsid w:val="00AB4BD1"/>
    <w:rsid w:val="00AB5218"/>
    <w:rsid w:val="00AB589C"/>
    <w:rsid w:val="00AB5CF4"/>
    <w:rsid w:val="00AC2F04"/>
    <w:rsid w:val="00AC522C"/>
    <w:rsid w:val="00AC561B"/>
    <w:rsid w:val="00AD01CB"/>
    <w:rsid w:val="00AD11FF"/>
    <w:rsid w:val="00AD1962"/>
    <w:rsid w:val="00AD6CB9"/>
    <w:rsid w:val="00AE170A"/>
    <w:rsid w:val="00AE28C3"/>
    <w:rsid w:val="00AE2B69"/>
    <w:rsid w:val="00AE38AB"/>
    <w:rsid w:val="00AE752F"/>
    <w:rsid w:val="00AF26AD"/>
    <w:rsid w:val="00AF32FE"/>
    <w:rsid w:val="00AF6C6B"/>
    <w:rsid w:val="00B023AD"/>
    <w:rsid w:val="00B028F6"/>
    <w:rsid w:val="00B03486"/>
    <w:rsid w:val="00B03E9F"/>
    <w:rsid w:val="00B04157"/>
    <w:rsid w:val="00B05D85"/>
    <w:rsid w:val="00B0790E"/>
    <w:rsid w:val="00B10CDB"/>
    <w:rsid w:val="00B12F7E"/>
    <w:rsid w:val="00B16238"/>
    <w:rsid w:val="00B1697E"/>
    <w:rsid w:val="00B16D32"/>
    <w:rsid w:val="00B20C65"/>
    <w:rsid w:val="00B26A92"/>
    <w:rsid w:val="00B300D1"/>
    <w:rsid w:val="00B3313D"/>
    <w:rsid w:val="00B35B87"/>
    <w:rsid w:val="00B35C36"/>
    <w:rsid w:val="00B43587"/>
    <w:rsid w:val="00B47C1B"/>
    <w:rsid w:val="00B505DD"/>
    <w:rsid w:val="00B512CC"/>
    <w:rsid w:val="00B570A3"/>
    <w:rsid w:val="00B5772B"/>
    <w:rsid w:val="00B620CB"/>
    <w:rsid w:val="00B63773"/>
    <w:rsid w:val="00B66504"/>
    <w:rsid w:val="00B66AE3"/>
    <w:rsid w:val="00B70F12"/>
    <w:rsid w:val="00B74AB0"/>
    <w:rsid w:val="00B76511"/>
    <w:rsid w:val="00B80C25"/>
    <w:rsid w:val="00B812D5"/>
    <w:rsid w:val="00B82141"/>
    <w:rsid w:val="00B85EED"/>
    <w:rsid w:val="00B86814"/>
    <w:rsid w:val="00B92FB4"/>
    <w:rsid w:val="00B95D3A"/>
    <w:rsid w:val="00BA4061"/>
    <w:rsid w:val="00BA477E"/>
    <w:rsid w:val="00BA7C72"/>
    <w:rsid w:val="00BB24A9"/>
    <w:rsid w:val="00BB3DF2"/>
    <w:rsid w:val="00BB5335"/>
    <w:rsid w:val="00BB6807"/>
    <w:rsid w:val="00BC4083"/>
    <w:rsid w:val="00BC50AE"/>
    <w:rsid w:val="00BC73A1"/>
    <w:rsid w:val="00BD1690"/>
    <w:rsid w:val="00BD22F7"/>
    <w:rsid w:val="00BD5952"/>
    <w:rsid w:val="00BE1FE2"/>
    <w:rsid w:val="00BE3E17"/>
    <w:rsid w:val="00BE7E9F"/>
    <w:rsid w:val="00BF12DE"/>
    <w:rsid w:val="00BF6E58"/>
    <w:rsid w:val="00C053A1"/>
    <w:rsid w:val="00C0692F"/>
    <w:rsid w:val="00C06C57"/>
    <w:rsid w:val="00C14113"/>
    <w:rsid w:val="00C175C6"/>
    <w:rsid w:val="00C22BE6"/>
    <w:rsid w:val="00C23588"/>
    <w:rsid w:val="00C31C84"/>
    <w:rsid w:val="00C34068"/>
    <w:rsid w:val="00C45E81"/>
    <w:rsid w:val="00C50A78"/>
    <w:rsid w:val="00C563CC"/>
    <w:rsid w:val="00C60979"/>
    <w:rsid w:val="00C65281"/>
    <w:rsid w:val="00C65743"/>
    <w:rsid w:val="00C661CD"/>
    <w:rsid w:val="00C72715"/>
    <w:rsid w:val="00C733CC"/>
    <w:rsid w:val="00C773DD"/>
    <w:rsid w:val="00C82268"/>
    <w:rsid w:val="00C8721F"/>
    <w:rsid w:val="00C91014"/>
    <w:rsid w:val="00C93CCD"/>
    <w:rsid w:val="00C95628"/>
    <w:rsid w:val="00CA3A8E"/>
    <w:rsid w:val="00CA4DA3"/>
    <w:rsid w:val="00CB0575"/>
    <w:rsid w:val="00CB062A"/>
    <w:rsid w:val="00CB13B0"/>
    <w:rsid w:val="00CB57EA"/>
    <w:rsid w:val="00CB66D9"/>
    <w:rsid w:val="00CC1683"/>
    <w:rsid w:val="00CC1A40"/>
    <w:rsid w:val="00CC27ED"/>
    <w:rsid w:val="00CC413F"/>
    <w:rsid w:val="00CC46AC"/>
    <w:rsid w:val="00CD30EB"/>
    <w:rsid w:val="00CD54B9"/>
    <w:rsid w:val="00CD73C5"/>
    <w:rsid w:val="00CE2C4D"/>
    <w:rsid w:val="00CE42EE"/>
    <w:rsid w:val="00CE674D"/>
    <w:rsid w:val="00CF5B1F"/>
    <w:rsid w:val="00D03CA1"/>
    <w:rsid w:val="00D04D87"/>
    <w:rsid w:val="00D06188"/>
    <w:rsid w:val="00D13C34"/>
    <w:rsid w:val="00D13E60"/>
    <w:rsid w:val="00D211B1"/>
    <w:rsid w:val="00D30E2D"/>
    <w:rsid w:val="00D34021"/>
    <w:rsid w:val="00D41744"/>
    <w:rsid w:val="00D4272D"/>
    <w:rsid w:val="00D447E3"/>
    <w:rsid w:val="00D477C7"/>
    <w:rsid w:val="00D52E6C"/>
    <w:rsid w:val="00D55275"/>
    <w:rsid w:val="00D60328"/>
    <w:rsid w:val="00D66361"/>
    <w:rsid w:val="00D73141"/>
    <w:rsid w:val="00D757A0"/>
    <w:rsid w:val="00D77DE3"/>
    <w:rsid w:val="00D80255"/>
    <w:rsid w:val="00D831D1"/>
    <w:rsid w:val="00D84161"/>
    <w:rsid w:val="00D87D83"/>
    <w:rsid w:val="00D901AF"/>
    <w:rsid w:val="00D90A5D"/>
    <w:rsid w:val="00D946B2"/>
    <w:rsid w:val="00DA3E42"/>
    <w:rsid w:val="00DA77B9"/>
    <w:rsid w:val="00DA7A66"/>
    <w:rsid w:val="00DB4026"/>
    <w:rsid w:val="00DC0AA0"/>
    <w:rsid w:val="00DC1234"/>
    <w:rsid w:val="00DC2D95"/>
    <w:rsid w:val="00DC4DE7"/>
    <w:rsid w:val="00DC6D29"/>
    <w:rsid w:val="00DC73BA"/>
    <w:rsid w:val="00DD0546"/>
    <w:rsid w:val="00DD07E2"/>
    <w:rsid w:val="00DD63A7"/>
    <w:rsid w:val="00DE41B7"/>
    <w:rsid w:val="00DE4EA9"/>
    <w:rsid w:val="00DF34B0"/>
    <w:rsid w:val="00DF787A"/>
    <w:rsid w:val="00E00D8B"/>
    <w:rsid w:val="00E01333"/>
    <w:rsid w:val="00E06017"/>
    <w:rsid w:val="00E07550"/>
    <w:rsid w:val="00E07FAA"/>
    <w:rsid w:val="00E12C31"/>
    <w:rsid w:val="00E220E7"/>
    <w:rsid w:val="00E22302"/>
    <w:rsid w:val="00E33006"/>
    <w:rsid w:val="00E3522D"/>
    <w:rsid w:val="00E3578D"/>
    <w:rsid w:val="00E35DDB"/>
    <w:rsid w:val="00E424B2"/>
    <w:rsid w:val="00E43DE7"/>
    <w:rsid w:val="00E476F8"/>
    <w:rsid w:val="00E50C07"/>
    <w:rsid w:val="00E536CC"/>
    <w:rsid w:val="00E53D85"/>
    <w:rsid w:val="00E55BFE"/>
    <w:rsid w:val="00E60599"/>
    <w:rsid w:val="00E60BD1"/>
    <w:rsid w:val="00E705B7"/>
    <w:rsid w:val="00E70C96"/>
    <w:rsid w:val="00E7530B"/>
    <w:rsid w:val="00E77FBD"/>
    <w:rsid w:val="00E84CF4"/>
    <w:rsid w:val="00E9082D"/>
    <w:rsid w:val="00E91796"/>
    <w:rsid w:val="00E9452E"/>
    <w:rsid w:val="00E97C7A"/>
    <w:rsid w:val="00EA44D8"/>
    <w:rsid w:val="00EA48BA"/>
    <w:rsid w:val="00EA5451"/>
    <w:rsid w:val="00EA5747"/>
    <w:rsid w:val="00EA7170"/>
    <w:rsid w:val="00EA7223"/>
    <w:rsid w:val="00EB0263"/>
    <w:rsid w:val="00EB1876"/>
    <w:rsid w:val="00EB3203"/>
    <w:rsid w:val="00EB402A"/>
    <w:rsid w:val="00EB4A36"/>
    <w:rsid w:val="00EB7376"/>
    <w:rsid w:val="00EC09DE"/>
    <w:rsid w:val="00EC0BF3"/>
    <w:rsid w:val="00EC3C0B"/>
    <w:rsid w:val="00EC4D56"/>
    <w:rsid w:val="00EC6529"/>
    <w:rsid w:val="00EC6F44"/>
    <w:rsid w:val="00ED09D7"/>
    <w:rsid w:val="00ED3A35"/>
    <w:rsid w:val="00ED6097"/>
    <w:rsid w:val="00EE09D4"/>
    <w:rsid w:val="00EE0E74"/>
    <w:rsid w:val="00EE2485"/>
    <w:rsid w:val="00EE29C7"/>
    <w:rsid w:val="00EE2E67"/>
    <w:rsid w:val="00EF2B7C"/>
    <w:rsid w:val="00EF55BC"/>
    <w:rsid w:val="00EF7343"/>
    <w:rsid w:val="00EF763F"/>
    <w:rsid w:val="00EF7D95"/>
    <w:rsid w:val="00F01BA0"/>
    <w:rsid w:val="00F02991"/>
    <w:rsid w:val="00F02BE7"/>
    <w:rsid w:val="00F03AF3"/>
    <w:rsid w:val="00F074EC"/>
    <w:rsid w:val="00F07DC6"/>
    <w:rsid w:val="00F15937"/>
    <w:rsid w:val="00F2563F"/>
    <w:rsid w:val="00F30094"/>
    <w:rsid w:val="00F301A2"/>
    <w:rsid w:val="00F32026"/>
    <w:rsid w:val="00F3445C"/>
    <w:rsid w:val="00F42094"/>
    <w:rsid w:val="00F42236"/>
    <w:rsid w:val="00F43F06"/>
    <w:rsid w:val="00F4534A"/>
    <w:rsid w:val="00F5146E"/>
    <w:rsid w:val="00F56323"/>
    <w:rsid w:val="00F5783A"/>
    <w:rsid w:val="00F57CE0"/>
    <w:rsid w:val="00F60857"/>
    <w:rsid w:val="00F6201E"/>
    <w:rsid w:val="00F6215F"/>
    <w:rsid w:val="00F701C0"/>
    <w:rsid w:val="00F716D8"/>
    <w:rsid w:val="00F730FF"/>
    <w:rsid w:val="00F743AE"/>
    <w:rsid w:val="00F75A70"/>
    <w:rsid w:val="00F811E2"/>
    <w:rsid w:val="00F81972"/>
    <w:rsid w:val="00F83465"/>
    <w:rsid w:val="00F84A2D"/>
    <w:rsid w:val="00F878B0"/>
    <w:rsid w:val="00F9288B"/>
    <w:rsid w:val="00F936E8"/>
    <w:rsid w:val="00F93AC2"/>
    <w:rsid w:val="00F9542D"/>
    <w:rsid w:val="00FA0286"/>
    <w:rsid w:val="00FA07E2"/>
    <w:rsid w:val="00FA44B9"/>
    <w:rsid w:val="00FA4796"/>
    <w:rsid w:val="00FA5233"/>
    <w:rsid w:val="00FA5248"/>
    <w:rsid w:val="00FA5F92"/>
    <w:rsid w:val="00FA60F2"/>
    <w:rsid w:val="00FB02B4"/>
    <w:rsid w:val="00FB2F22"/>
    <w:rsid w:val="00FB2F24"/>
    <w:rsid w:val="00FB3B32"/>
    <w:rsid w:val="00FB3D97"/>
    <w:rsid w:val="00FB7308"/>
    <w:rsid w:val="00FC0BAD"/>
    <w:rsid w:val="00FC408E"/>
    <w:rsid w:val="00FC665D"/>
    <w:rsid w:val="00FD17E3"/>
    <w:rsid w:val="00FD4CAC"/>
    <w:rsid w:val="00FD6968"/>
    <w:rsid w:val="00FE287F"/>
    <w:rsid w:val="00FE5968"/>
    <w:rsid w:val="00FE7A9D"/>
    <w:rsid w:val="00FE7BE7"/>
    <w:rsid w:val="00FF1F22"/>
    <w:rsid w:val="00FF4410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BA67"/>
  <w15:chartTrackingRefBased/>
  <w15:docId w15:val="{201211E0-C1CB-4CB9-B19A-95C7973F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5F92"/>
    <w:pPr>
      <w:spacing w:after="0" w:line="240" w:lineRule="auto"/>
      <w:jc w:val="both"/>
    </w:pPr>
    <w:rPr>
      <w:rFonts w:ascii="Times New Roman" w:hAnsi="Times New Roman"/>
      <w:sz w:val="24"/>
      <w:lang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6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7">
    <w:name w:val="heading 7"/>
    <w:aliases w:val="G Ü 17"/>
    <w:basedOn w:val="Standard"/>
    <w:next w:val="Standard"/>
    <w:link w:val="berschrift7Zchn"/>
    <w:unhideWhenUsed/>
    <w:qFormat/>
    <w:rsid w:val="005C2FC4"/>
    <w:pPr>
      <w:keepNext/>
      <w:keepLines/>
      <w:spacing w:line="120" w:lineRule="auto"/>
      <w:outlineLvl w:val="6"/>
    </w:pPr>
    <w:rPr>
      <w:rFonts w:cs="Times New Roman"/>
      <w:b/>
      <w:iCs/>
      <w:color w:val="404040"/>
      <w:sz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30">
    <w:name w:val="ÜS 30"/>
    <w:basedOn w:val="berschrift2"/>
    <w:link w:val="S30Zchn"/>
    <w:autoRedefine/>
    <w:qFormat/>
    <w:rsid w:val="00C06C57"/>
    <w:pPr>
      <w:keepNext w:val="0"/>
      <w:keepLines w:val="0"/>
      <w:spacing w:before="0"/>
      <w:ind w:left="-284"/>
    </w:pPr>
    <w:rPr>
      <w:rFonts w:ascii="Times New Roman" w:eastAsia="Vusillus Old Face" w:hAnsi="Times New Roman" w:cstheme="minorBidi"/>
      <w:b/>
      <w:bCs/>
      <w:iCs/>
      <w:color w:val="C00000"/>
      <w:sz w:val="22"/>
      <w:szCs w:val="24"/>
      <w:shd w:val="clear" w:color="auto" w:fill="FFFFFF" w:themeFill="background1"/>
    </w:rPr>
  </w:style>
  <w:style w:type="character" w:customStyle="1" w:styleId="S30Zchn">
    <w:name w:val="ÜS 30 Zchn"/>
    <w:basedOn w:val="Absatz-Standardschriftart"/>
    <w:link w:val="S30"/>
    <w:rsid w:val="00C06C57"/>
    <w:rPr>
      <w:rFonts w:ascii="Times New Roman" w:eastAsia="Vusillus Old Face" w:hAnsi="Times New Roman"/>
      <w:b/>
      <w:bCs/>
      <w:iCs/>
      <w:color w:val="C00000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6C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customStyle="1" w:styleId="TimesRoman">
    <w:name w:val="Times Roman"/>
    <w:basedOn w:val="Standard"/>
    <w:autoRedefine/>
    <w:qFormat/>
    <w:rsid w:val="00097D03"/>
    <w:rPr>
      <w:szCs w:val="24"/>
    </w:rPr>
  </w:style>
  <w:style w:type="paragraph" w:customStyle="1" w:styleId="TimesRoman12">
    <w:name w:val="Times Roman 12"/>
    <w:basedOn w:val="Standard"/>
    <w:link w:val="TimesRoman12Zchn"/>
    <w:autoRedefine/>
    <w:qFormat/>
    <w:rsid w:val="0066136E"/>
    <w:pPr>
      <w:widowControl w:val="0"/>
    </w:pPr>
    <w:rPr>
      <w:rFonts w:asciiTheme="minorHAnsi" w:hAnsiTheme="minorHAnsi"/>
      <w:sz w:val="22"/>
    </w:rPr>
  </w:style>
  <w:style w:type="character" w:customStyle="1" w:styleId="TimesRoman12Zchn">
    <w:name w:val="Times Roman 12 Zchn"/>
    <w:basedOn w:val="Absatz-Standardschriftart"/>
    <w:link w:val="TimesRoman12"/>
    <w:rsid w:val="0066136E"/>
    <w:rPr>
      <w:color w:val="000000"/>
    </w:rPr>
  </w:style>
  <w:style w:type="paragraph" w:customStyle="1" w:styleId="Normal">
    <w:name w:val="[Normal]"/>
    <w:qFormat/>
    <w:rsid w:val="00677D1E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  <w:jc w:val="both"/>
    </w:pPr>
    <w:rPr>
      <w:rFonts w:ascii="Garamond" w:eastAsia="Arial" w:hAnsi="Garamond" w:cs="Times New Roman"/>
      <w:sz w:val="24"/>
      <w:szCs w:val="24"/>
      <w:lang w:val="x-none" w:eastAsia="x-none"/>
    </w:rPr>
  </w:style>
  <w:style w:type="character" w:customStyle="1" w:styleId="berschrift7Zchn">
    <w:name w:val="Überschrift 7 Zchn"/>
    <w:aliases w:val="G Ü 17 Zchn"/>
    <w:basedOn w:val="Absatz-Standardschriftart"/>
    <w:link w:val="berschrift7"/>
    <w:rsid w:val="005C2FC4"/>
    <w:rPr>
      <w:rFonts w:ascii="Garamond" w:hAnsi="Garamond" w:cs="Times New Roman"/>
      <w:b/>
      <w:iCs/>
      <w:color w:val="404040"/>
      <w:sz w:val="34"/>
      <w:lang w:bidi="ar-SA"/>
    </w:rPr>
  </w:style>
  <w:style w:type="character" w:customStyle="1" w:styleId="Picturecaption">
    <w:name w:val="Picture caption_"/>
    <w:basedOn w:val="Absatz-Standardschriftart"/>
    <w:link w:val="Picturecaption0"/>
    <w:uiPriority w:val="99"/>
    <w:locked/>
    <w:rsid w:val="00097D03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3">
    <w:name w:val="Body text (3)_"/>
    <w:basedOn w:val="Absatz-Standardschriftart"/>
    <w:link w:val="Bodytext30"/>
    <w:uiPriority w:val="99"/>
    <w:locked/>
    <w:rsid w:val="00097D03"/>
    <w:rPr>
      <w:rFonts w:ascii="Arial" w:hAnsi="Arial" w:cs="Arial"/>
      <w:spacing w:val="90"/>
      <w:sz w:val="28"/>
      <w:szCs w:val="28"/>
      <w:shd w:val="clear" w:color="auto" w:fill="FFFFFF"/>
    </w:rPr>
  </w:style>
  <w:style w:type="character" w:customStyle="1" w:styleId="Heading1">
    <w:name w:val="Heading #1_"/>
    <w:basedOn w:val="Absatz-Standardschriftart"/>
    <w:link w:val="Heading10"/>
    <w:uiPriority w:val="99"/>
    <w:locked/>
    <w:rsid w:val="00097D03"/>
    <w:rPr>
      <w:rFonts w:ascii="Arial" w:hAnsi="Arial" w:cs="Arial"/>
      <w:sz w:val="62"/>
      <w:szCs w:val="62"/>
      <w:shd w:val="clear" w:color="auto" w:fill="FFFFFF"/>
    </w:rPr>
  </w:style>
  <w:style w:type="character" w:customStyle="1" w:styleId="Bodytext4">
    <w:name w:val="Body text (4)_"/>
    <w:basedOn w:val="Absatz-Standardschriftart"/>
    <w:link w:val="Bodytext40"/>
    <w:uiPriority w:val="99"/>
    <w:locked/>
    <w:rsid w:val="00097D03"/>
    <w:rPr>
      <w:rFonts w:ascii="Arial" w:hAnsi="Arial" w:cs="Arial"/>
      <w:spacing w:val="70"/>
      <w:sz w:val="19"/>
      <w:szCs w:val="19"/>
      <w:shd w:val="clear" w:color="auto" w:fill="FFFFFF"/>
    </w:rPr>
  </w:style>
  <w:style w:type="character" w:customStyle="1" w:styleId="Bodytext485pt">
    <w:name w:val="Body text (4) + 8.5 pt"/>
    <w:aliases w:val="Spacing 2 pt"/>
    <w:basedOn w:val="Bodytext4"/>
    <w:uiPriority w:val="99"/>
    <w:rsid w:val="00097D03"/>
    <w:rPr>
      <w:rFonts w:ascii="Arial" w:hAnsi="Arial" w:cs="Arial"/>
      <w:spacing w:val="40"/>
      <w:sz w:val="17"/>
      <w:szCs w:val="17"/>
      <w:shd w:val="clear" w:color="auto" w:fill="FFFFFF"/>
    </w:rPr>
  </w:style>
  <w:style w:type="character" w:customStyle="1" w:styleId="Bodytext5">
    <w:name w:val="Body text (5)_"/>
    <w:basedOn w:val="Absatz-Standardschriftart"/>
    <w:link w:val="Bodytext51"/>
    <w:uiPriority w:val="99"/>
    <w:locked/>
    <w:rsid w:val="00097D03"/>
    <w:rPr>
      <w:rFonts w:ascii="Arial" w:hAnsi="Arial" w:cs="Arial"/>
      <w:spacing w:val="60"/>
      <w:sz w:val="15"/>
      <w:szCs w:val="15"/>
      <w:shd w:val="clear" w:color="auto" w:fill="FFFFFF"/>
    </w:rPr>
  </w:style>
  <w:style w:type="character" w:customStyle="1" w:styleId="Bodytext50">
    <w:name w:val="Body text (5)"/>
    <w:basedOn w:val="Bodytext5"/>
    <w:uiPriority w:val="99"/>
    <w:rsid w:val="00097D03"/>
    <w:rPr>
      <w:rFonts w:ascii="Arial" w:hAnsi="Arial" w:cs="Arial"/>
      <w:color w:val="502005"/>
      <w:spacing w:val="60"/>
      <w:sz w:val="15"/>
      <w:szCs w:val="15"/>
      <w:shd w:val="clear" w:color="auto" w:fill="FFFFFF"/>
    </w:rPr>
  </w:style>
  <w:style w:type="character" w:customStyle="1" w:styleId="Bodytext5Spacing0pt">
    <w:name w:val="Body text (5) + Spacing 0 pt"/>
    <w:basedOn w:val="Bodytext5"/>
    <w:uiPriority w:val="99"/>
    <w:rsid w:val="00097D03"/>
    <w:rPr>
      <w:rFonts w:ascii="Arial" w:hAnsi="Arial" w:cs="Arial"/>
      <w:color w:val="502005"/>
      <w:spacing w:val="0"/>
      <w:sz w:val="15"/>
      <w:szCs w:val="15"/>
      <w:shd w:val="clear" w:color="auto" w:fill="FFFFFF"/>
    </w:rPr>
  </w:style>
  <w:style w:type="character" w:customStyle="1" w:styleId="Bodytext6">
    <w:name w:val="Body text (6)_"/>
    <w:basedOn w:val="Absatz-Standardschriftart"/>
    <w:link w:val="Bodytext60"/>
    <w:uiPriority w:val="99"/>
    <w:locked/>
    <w:rsid w:val="00097D03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Bodytext616pt">
    <w:name w:val="Body text (6) + 16 pt"/>
    <w:aliases w:val="Not Italic,Scaling 120%"/>
    <w:basedOn w:val="Bodytext6"/>
    <w:uiPriority w:val="99"/>
    <w:rsid w:val="00097D03"/>
    <w:rPr>
      <w:rFonts w:ascii="Arial" w:hAnsi="Arial" w:cs="Arial"/>
      <w:i w:val="0"/>
      <w:iCs w:val="0"/>
      <w:w w:val="120"/>
      <w:sz w:val="32"/>
      <w:szCs w:val="32"/>
      <w:shd w:val="clear" w:color="auto" w:fill="FFFFFF"/>
    </w:rPr>
  </w:style>
  <w:style w:type="character" w:customStyle="1" w:styleId="Bodytext6CourierNew">
    <w:name w:val="Body text (6) + Courier New"/>
    <w:aliases w:val="11 pt,Bold,Not Italic1"/>
    <w:basedOn w:val="Bodytext6"/>
    <w:uiPriority w:val="99"/>
    <w:rsid w:val="00097D03"/>
    <w:rPr>
      <w:rFonts w:ascii="Courier New" w:hAnsi="Courier New" w:cs="Courier New"/>
      <w:b/>
      <w:bCs/>
      <w:i w:val="0"/>
      <w:iCs w:val="0"/>
      <w:sz w:val="22"/>
      <w:szCs w:val="22"/>
      <w:shd w:val="clear" w:color="auto" w:fill="FFFFFF"/>
    </w:rPr>
  </w:style>
  <w:style w:type="character" w:customStyle="1" w:styleId="Bodytext7">
    <w:name w:val="Body text (7)_"/>
    <w:basedOn w:val="Absatz-Standardschriftart"/>
    <w:link w:val="Bodytext70"/>
    <w:uiPriority w:val="99"/>
    <w:locked/>
    <w:rsid w:val="00097D03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Bodytext9">
    <w:name w:val="Body text (9)_"/>
    <w:basedOn w:val="Absatz-Standardschriftart"/>
    <w:link w:val="Bodytext90"/>
    <w:uiPriority w:val="99"/>
    <w:locked/>
    <w:rsid w:val="00097D03"/>
    <w:rPr>
      <w:rFonts w:ascii="Arial" w:hAnsi="Arial" w:cs="Arial"/>
      <w:w w:val="150"/>
      <w:sz w:val="13"/>
      <w:szCs w:val="13"/>
      <w:shd w:val="clear" w:color="auto" w:fill="FFFFFF"/>
    </w:rPr>
  </w:style>
  <w:style w:type="character" w:customStyle="1" w:styleId="Bodytext8">
    <w:name w:val="Body text (8)_"/>
    <w:basedOn w:val="Absatz-Standardschriftart"/>
    <w:link w:val="Bodytext80"/>
    <w:uiPriority w:val="99"/>
    <w:locked/>
    <w:rsid w:val="00097D0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Verzeichnis2Zchn">
    <w:name w:val="Verzeichnis 2 Zchn"/>
    <w:basedOn w:val="Absatz-Standardschriftart"/>
    <w:link w:val="Verzeichnis2"/>
    <w:uiPriority w:val="99"/>
    <w:locked/>
    <w:rsid w:val="00097D03"/>
    <w:rPr>
      <w:rFonts w:ascii="Arial" w:hAnsi="Arial" w:cs="Arial"/>
      <w:sz w:val="19"/>
      <w:szCs w:val="19"/>
      <w:shd w:val="clear" w:color="auto" w:fill="FFFFFF"/>
    </w:rPr>
  </w:style>
  <w:style w:type="character" w:customStyle="1" w:styleId="Heading2">
    <w:name w:val="Heading #2_"/>
    <w:basedOn w:val="Absatz-Standardschriftart"/>
    <w:link w:val="Heading20"/>
    <w:uiPriority w:val="99"/>
    <w:locked/>
    <w:rsid w:val="00097D03"/>
    <w:rPr>
      <w:rFonts w:ascii="Arial" w:hAnsi="Arial" w:cs="Arial"/>
      <w:spacing w:val="90"/>
      <w:sz w:val="28"/>
      <w:szCs w:val="28"/>
      <w:shd w:val="clear" w:color="auto" w:fill="FFFFFF"/>
    </w:rPr>
  </w:style>
  <w:style w:type="character" w:customStyle="1" w:styleId="Bodytext2">
    <w:name w:val="Body text (2)_"/>
    <w:basedOn w:val="Absatz-Standardschriftart"/>
    <w:link w:val="Bodytext21"/>
    <w:uiPriority w:val="99"/>
    <w:locked/>
    <w:rsid w:val="00097D03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097D03"/>
    <w:rPr>
      <w:rFonts w:ascii="Arial" w:hAnsi="Arial" w:cs="Arial"/>
      <w:color w:val="502005"/>
      <w:sz w:val="17"/>
      <w:szCs w:val="17"/>
      <w:shd w:val="clear" w:color="auto" w:fill="FFFFFF"/>
    </w:rPr>
  </w:style>
  <w:style w:type="character" w:customStyle="1" w:styleId="Bodytext24">
    <w:name w:val="Body text (2)4"/>
    <w:basedOn w:val="Bodytext2"/>
    <w:uiPriority w:val="99"/>
    <w:rsid w:val="00097D03"/>
    <w:rPr>
      <w:rFonts w:ascii="Arial" w:hAnsi="Arial" w:cs="Arial"/>
      <w:color w:val="7A3C0B"/>
      <w:sz w:val="17"/>
      <w:szCs w:val="17"/>
      <w:shd w:val="clear" w:color="auto" w:fill="FFFFFF"/>
    </w:rPr>
  </w:style>
  <w:style w:type="character" w:customStyle="1" w:styleId="Bodytext2Spacing2pt">
    <w:name w:val="Body text (2) + Spacing 2 pt"/>
    <w:basedOn w:val="Bodytext2"/>
    <w:uiPriority w:val="99"/>
    <w:rsid w:val="00097D03"/>
    <w:rPr>
      <w:rFonts w:ascii="Arial" w:hAnsi="Arial" w:cs="Arial"/>
      <w:color w:val="7A3C0B"/>
      <w:spacing w:val="40"/>
      <w:sz w:val="17"/>
      <w:szCs w:val="17"/>
      <w:shd w:val="clear" w:color="auto" w:fill="FFFFFF"/>
    </w:rPr>
  </w:style>
  <w:style w:type="character" w:customStyle="1" w:styleId="Bodytext2Spacing2pt3">
    <w:name w:val="Body text (2) + Spacing 2 pt3"/>
    <w:basedOn w:val="Bodytext2"/>
    <w:uiPriority w:val="99"/>
    <w:rsid w:val="00097D03"/>
    <w:rPr>
      <w:rFonts w:ascii="Arial" w:hAnsi="Arial" w:cs="Arial"/>
      <w:color w:val="502005"/>
      <w:spacing w:val="40"/>
      <w:sz w:val="17"/>
      <w:szCs w:val="17"/>
      <w:shd w:val="clear" w:color="auto" w:fill="FFFFFF"/>
    </w:rPr>
  </w:style>
  <w:style w:type="character" w:customStyle="1" w:styleId="Headerorfooter">
    <w:name w:val="Header or footer_"/>
    <w:basedOn w:val="Absatz-Standardschriftart"/>
    <w:link w:val="Headerorfooter1"/>
    <w:uiPriority w:val="99"/>
    <w:locked/>
    <w:rsid w:val="00097D03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097D03"/>
    <w:rPr>
      <w:rFonts w:ascii="Arial" w:hAnsi="Arial" w:cs="Arial"/>
      <w:b/>
      <w:bCs/>
      <w:color w:val="502005"/>
      <w:sz w:val="17"/>
      <w:szCs w:val="17"/>
      <w:shd w:val="clear" w:color="auto" w:fill="FFFFFF"/>
    </w:rPr>
  </w:style>
  <w:style w:type="character" w:customStyle="1" w:styleId="Bodytext2Spacing2pt2">
    <w:name w:val="Body text (2) + Spacing 2 pt2"/>
    <w:basedOn w:val="Bodytext2"/>
    <w:uiPriority w:val="99"/>
    <w:rsid w:val="00097D03"/>
    <w:rPr>
      <w:rFonts w:ascii="Arial" w:hAnsi="Arial" w:cs="Arial"/>
      <w:spacing w:val="40"/>
      <w:sz w:val="17"/>
      <w:szCs w:val="17"/>
      <w:shd w:val="clear" w:color="auto" w:fill="FFFFFF"/>
    </w:rPr>
  </w:style>
  <w:style w:type="character" w:customStyle="1" w:styleId="PicturecaptionSpacing2pt">
    <w:name w:val="Picture caption + Spacing 2 pt"/>
    <w:basedOn w:val="Picturecaption"/>
    <w:uiPriority w:val="99"/>
    <w:rsid w:val="00097D03"/>
    <w:rPr>
      <w:rFonts w:ascii="Arial" w:hAnsi="Arial" w:cs="Arial"/>
      <w:spacing w:val="40"/>
      <w:sz w:val="17"/>
      <w:szCs w:val="17"/>
      <w:shd w:val="clear" w:color="auto" w:fill="FFFFFF"/>
    </w:rPr>
  </w:style>
  <w:style w:type="character" w:customStyle="1" w:styleId="Bodytext10">
    <w:name w:val="Body text (10)_"/>
    <w:basedOn w:val="Absatz-Standardschriftart"/>
    <w:link w:val="Bodytext100"/>
    <w:uiPriority w:val="99"/>
    <w:locked/>
    <w:rsid w:val="00097D03"/>
    <w:rPr>
      <w:rFonts w:ascii="Arial" w:hAnsi="Arial" w:cs="Arial"/>
      <w:spacing w:val="120"/>
      <w:sz w:val="30"/>
      <w:szCs w:val="30"/>
      <w:shd w:val="clear" w:color="auto" w:fill="FFFFFF"/>
    </w:rPr>
  </w:style>
  <w:style w:type="character" w:customStyle="1" w:styleId="Footnote">
    <w:name w:val="Footnote_"/>
    <w:basedOn w:val="Absatz-Standardschriftart"/>
    <w:link w:val="Footnote1"/>
    <w:uiPriority w:val="99"/>
    <w:locked/>
    <w:rsid w:val="00097D03"/>
    <w:rPr>
      <w:rFonts w:ascii="Arial" w:hAnsi="Arial" w:cs="Arial"/>
      <w:sz w:val="17"/>
      <w:szCs w:val="17"/>
      <w:shd w:val="clear" w:color="auto" w:fill="FFFFFF"/>
    </w:rPr>
  </w:style>
  <w:style w:type="character" w:customStyle="1" w:styleId="Footnote0">
    <w:name w:val="Footnote"/>
    <w:basedOn w:val="Footnote"/>
    <w:uiPriority w:val="99"/>
    <w:rsid w:val="00097D03"/>
    <w:rPr>
      <w:rFonts w:ascii="Arial" w:hAnsi="Arial" w:cs="Arial"/>
      <w:color w:val="502005"/>
      <w:sz w:val="17"/>
      <w:szCs w:val="17"/>
      <w:shd w:val="clear" w:color="auto" w:fill="FFFFFF"/>
    </w:rPr>
  </w:style>
  <w:style w:type="character" w:customStyle="1" w:styleId="Footnote2">
    <w:name w:val="Footnote2"/>
    <w:basedOn w:val="Footnote"/>
    <w:uiPriority w:val="99"/>
    <w:rsid w:val="00097D03"/>
    <w:rPr>
      <w:rFonts w:ascii="Arial" w:hAnsi="Arial" w:cs="Arial"/>
      <w:color w:val="7A3C0B"/>
      <w:sz w:val="17"/>
      <w:szCs w:val="17"/>
      <w:shd w:val="clear" w:color="auto" w:fill="FFFFFF"/>
    </w:rPr>
  </w:style>
  <w:style w:type="character" w:customStyle="1" w:styleId="Headerorfooter2">
    <w:name w:val="Header or footer (2)_"/>
    <w:basedOn w:val="Absatz-Standardschriftart"/>
    <w:link w:val="Headerorfooter21"/>
    <w:uiPriority w:val="99"/>
    <w:locked/>
    <w:rsid w:val="00097D0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erorfooter20">
    <w:name w:val="Header or footer (2)"/>
    <w:basedOn w:val="Headerorfooter2"/>
    <w:uiPriority w:val="99"/>
    <w:rsid w:val="00097D03"/>
    <w:rPr>
      <w:rFonts w:ascii="Arial" w:hAnsi="Arial" w:cs="Arial"/>
      <w:b/>
      <w:bCs/>
      <w:color w:val="502005"/>
      <w:sz w:val="18"/>
      <w:szCs w:val="18"/>
      <w:shd w:val="clear" w:color="auto" w:fill="FFFFFF"/>
    </w:rPr>
  </w:style>
  <w:style w:type="character" w:customStyle="1" w:styleId="Other">
    <w:name w:val="Other_"/>
    <w:basedOn w:val="Absatz-Standardschriftart"/>
    <w:link w:val="Other0"/>
    <w:uiPriority w:val="99"/>
    <w:locked/>
    <w:rsid w:val="00097D03"/>
    <w:rPr>
      <w:rFonts w:cs="Times New Roman"/>
      <w:sz w:val="20"/>
      <w:szCs w:val="20"/>
      <w:shd w:val="clear" w:color="auto" w:fill="FFFFFF"/>
    </w:rPr>
  </w:style>
  <w:style w:type="character" w:customStyle="1" w:styleId="OtherArial">
    <w:name w:val="Other + Arial"/>
    <w:aliases w:val="8.5 pt"/>
    <w:basedOn w:val="Other"/>
    <w:uiPriority w:val="99"/>
    <w:rsid w:val="00097D03"/>
    <w:rPr>
      <w:rFonts w:ascii="Arial" w:hAnsi="Arial" w:cs="Arial"/>
      <w:sz w:val="17"/>
      <w:szCs w:val="17"/>
      <w:shd w:val="clear" w:color="auto" w:fill="FFFFFF"/>
    </w:rPr>
  </w:style>
  <w:style w:type="character" w:customStyle="1" w:styleId="Heading2Spacing0pt">
    <w:name w:val="Heading #2 + Spacing 0 pt"/>
    <w:basedOn w:val="Heading2"/>
    <w:uiPriority w:val="99"/>
    <w:rsid w:val="00097D03"/>
    <w:rPr>
      <w:rFonts w:ascii="Arial" w:hAnsi="Arial" w:cs="Arial"/>
      <w:spacing w:val="0"/>
      <w:sz w:val="28"/>
      <w:szCs w:val="28"/>
      <w:shd w:val="clear" w:color="auto" w:fill="FFFFFF"/>
    </w:rPr>
  </w:style>
  <w:style w:type="character" w:customStyle="1" w:styleId="Bodytext11">
    <w:name w:val="Body text (11)_"/>
    <w:basedOn w:val="Absatz-Standardschriftart"/>
    <w:link w:val="Bodytext110"/>
    <w:uiPriority w:val="99"/>
    <w:locked/>
    <w:rsid w:val="00097D03"/>
    <w:rPr>
      <w:rFonts w:ascii="Courier New" w:hAnsi="Courier New" w:cs="Courier New"/>
      <w:b/>
      <w:bCs/>
      <w:sz w:val="19"/>
      <w:szCs w:val="19"/>
      <w:shd w:val="clear" w:color="auto" w:fill="FFFFFF"/>
    </w:rPr>
  </w:style>
  <w:style w:type="character" w:customStyle="1" w:styleId="Bodytext11Arial">
    <w:name w:val="Body text (11) + Arial"/>
    <w:aliases w:val="7.5 pt"/>
    <w:basedOn w:val="Bodytext11"/>
    <w:uiPriority w:val="99"/>
    <w:rsid w:val="00097D03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32">
    <w:name w:val="Heading #3 (2)_"/>
    <w:basedOn w:val="Absatz-Standardschriftart"/>
    <w:link w:val="Heading320"/>
    <w:uiPriority w:val="99"/>
    <w:locked/>
    <w:rsid w:val="00097D03"/>
    <w:rPr>
      <w:rFonts w:cs="Times New Roman"/>
      <w:sz w:val="20"/>
      <w:szCs w:val="20"/>
      <w:shd w:val="clear" w:color="auto" w:fill="FFFFFF"/>
    </w:rPr>
  </w:style>
  <w:style w:type="character" w:customStyle="1" w:styleId="Heading33">
    <w:name w:val="Heading #3 (3)_"/>
    <w:basedOn w:val="Absatz-Standardschriftart"/>
    <w:link w:val="Heading330"/>
    <w:uiPriority w:val="99"/>
    <w:locked/>
    <w:rsid w:val="00097D03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2Italic">
    <w:name w:val="Body text (2) + Italic"/>
    <w:basedOn w:val="Bodytext2"/>
    <w:uiPriority w:val="99"/>
    <w:rsid w:val="00097D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Heading3">
    <w:name w:val="Heading #3_"/>
    <w:basedOn w:val="Absatz-Standardschriftart"/>
    <w:link w:val="Heading30"/>
    <w:uiPriority w:val="99"/>
    <w:locked/>
    <w:rsid w:val="00097D03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12">
    <w:name w:val="Body text (12)_"/>
    <w:basedOn w:val="Absatz-Standardschriftart"/>
    <w:link w:val="Bodytext120"/>
    <w:uiPriority w:val="99"/>
    <w:locked/>
    <w:rsid w:val="00097D03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12Italic">
    <w:name w:val="Body text (12) + Italic"/>
    <w:basedOn w:val="Bodytext12"/>
    <w:uiPriority w:val="99"/>
    <w:rsid w:val="00097D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Heading34">
    <w:name w:val="Heading #3 (4)_"/>
    <w:basedOn w:val="Absatz-Standardschriftart"/>
    <w:link w:val="Heading340"/>
    <w:uiPriority w:val="99"/>
    <w:locked/>
    <w:rsid w:val="00097D03"/>
    <w:rPr>
      <w:rFonts w:ascii="Arial" w:hAnsi="Arial" w:cs="Arial"/>
      <w:sz w:val="16"/>
      <w:szCs w:val="16"/>
      <w:shd w:val="clear" w:color="auto" w:fill="FFFFFF"/>
    </w:rPr>
  </w:style>
  <w:style w:type="character" w:customStyle="1" w:styleId="Bodytext23">
    <w:name w:val="Body text (2)3"/>
    <w:basedOn w:val="Bodytext2"/>
    <w:uiPriority w:val="99"/>
    <w:rsid w:val="00097D03"/>
    <w:rPr>
      <w:rFonts w:ascii="Arial" w:hAnsi="Arial" w:cs="Arial"/>
      <w:color w:val="61603D"/>
      <w:sz w:val="17"/>
      <w:szCs w:val="17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097D03"/>
    <w:rPr>
      <w:rFonts w:ascii="Arial" w:hAnsi="Arial" w:cs="Arial"/>
      <w:color w:val="818259"/>
      <w:sz w:val="17"/>
      <w:szCs w:val="17"/>
      <w:shd w:val="clear" w:color="auto" w:fill="FFFFFF"/>
    </w:rPr>
  </w:style>
  <w:style w:type="character" w:customStyle="1" w:styleId="Bodytext2Spacing2pt1">
    <w:name w:val="Body text (2) + Spacing 2 pt1"/>
    <w:basedOn w:val="Bodytext2"/>
    <w:uiPriority w:val="99"/>
    <w:rsid w:val="00097D03"/>
    <w:rPr>
      <w:rFonts w:ascii="Arial" w:hAnsi="Arial" w:cs="Arial"/>
      <w:color w:val="61603D"/>
      <w:spacing w:val="40"/>
      <w:sz w:val="17"/>
      <w:szCs w:val="17"/>
      <w:shd w:val="clear" w:color="auto" w:fill="FFFFFF"/>
    </w:rPr>
  </w:style>
  <w:style w:type="character" w:customStyle="1" w:styleId="Heading35">
    <w:name w:val="Heading #3 (5)_"/>
    <w:basedOn w:val="Absatz-Standardschriftart"/>
    <w:link w:val="Heading350"/>
    <w:uiPriority w:val="99"/>
    <w:locked/>
    <w:rsid w:val="00097D03"/>
    <w:rPr>
      <w:rFonts w:ascii="Arial" w:hAnsi="Arial" w:cs="Arial"/>
      <w:w w:val="120"/>
      <w:sz w:val="16"/>
      <w:szCs w:val="16"/>
      <w:shd w:val="clear" w:color="auto" w:fill="FFFFFF"/>
    </w:rPr>
  </w:style>
  <w:style w:type="character" w:customStyle="1" w:styleId="Headerorfooter3">
    <w:name w:val="Header or footer (3)_"/>
    <w:basedOn w:val="Absatz-Standardschriftart"/>
    <w:link w:val="Headerorfooter31"/>
    <w:uiPriority w:val="99"/>
    <w:locked/>
    <w:rsid w:val="00097D03"/>
    <w:rPr>
      <w:rFonts w:ascii="Arial" w:hAnsi="Arial" w:cs="Arial"/>
      <w:i/>
      <w:iCs/>
      <w:sz w:val="16"/>
      <w:szCs w:val="16"/>
      <w:shd w:val="clear" w:color="auto" w:fill="FFFFFF"/>
    </w:rPr>
  </w:style>
  <w:style w:type="character" w:customStyle="1" w:styleId="Bodytext2CourierNew">
    <w:name w:val="Body text (2) + Courier New"/>
    <w:aliases w:val="10.5 pt"/>
    <w:basedOn w:val="Bodytext2"/>
    <w:uiPriority w:val="99"/>
    <w:rsid w:val="00097D03"/>
    <w:rPr>
      <w:rFonts w:ascii="Courier New" w:hAnsi="Courier New" w:cs="Courier New"/>
      <w:sz w:val="21"/>
      <w:szCs w:val="21"/>
      <w:shd w:val="clear" w:color="auto" w:fill="FFFFFF"/>
    </w:rPr>
  </w:style>
  <w:style w:type="character" w:customStyle="1" w:styleId="OtherArial18">
    <w:name w:val="Other + Arial18"/>
    <w:aliases w:val="8.5 pt6,Italic"/>
    <w:basedOn w:val="Other"/>
    <w:uiPriority w:val="99"/>
    <w:rsid w:val="00097D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Heading36">
    <w:name w:val="Heading #3 (6)_"/>
    <w:basedOn w:val="Absatz-Standardschriftart"/>
    <w:link w:val="Heading360"/>
    <w:uiPriority w:val="99"/>
    <w:locked/>
    <w:rsid w:val="00097D0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Headerorfooter4">
    <w:name w:val="Header or footer (4)_"/>
    <w:basedOn w:val="Absatz-Standardschriftart"/>
    <w:link w:val="Headerorfooter40"/>
    <w:uiPriority w:val="99"/>
    <w:locked/>
    <w:rsid w:val="00097D03"/>
    <w:rPr>
      <w:rFonts w:ascii="Arial" w:hAnsi="Arial" w:cs="Arial"/>
      <w:sz w:val="10"/>
      <w:szCs w:val="10"/>
      <w:shd w:val="clear" w:color="auto" w:fill="FFFFFF"/>
    </w:rPr>
  </w:style>
  <w:style w:type="character" w:customStyle="1" w:styleId="Heading37">
    <w:name w:val="Heading #3 (7)_"/>
    <w:basedOn w:val="Absatz-Standardschriftart"/>
    <w:link w:val="Heading370"/>
    <w:uiPriority w:val="99"/>
    <w:locked/>
    <w:rsid w:val="00097D0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13">
    <w:name w:val="Body text (13)_"/>
    <w:basedOn w:val="Absatz-Standardschriftart"/>
    <w:link w:val="Bodytext130"/>
    <w:uiPriority w:val="99"/>
    <w:locked/>
    <w:rsid w:val="00097D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Heading38">
    <w:name w:val="Heading #3 (8)_"/>
    <w:basedOn w:val="Absatz-Standardschriftart"/>
    <w:link w:val="Heading380"/>
    <w:uiPriority w:val="99"/>
    <w:locked/>
    <w:rsid w:val="00097D03"/>
    <w:rPr>
      <w:rFonts w:ascii="Courier New" w:hAnsi="Courier New" w:cs="Courier New"/>
      <w:b/>
      <w:bCs/>
      <w:sz w:val="19"/>
      <w:szCs w:val="19"/>
      <w:shd w:val="clear" w:color="auto" w:fill="FFFFFF"/>
    </w:rPr>
  </w:style>
  <w:style w:type="character" w:customStyle="1" w:styleId="Headerorfooter5">
    <w:name w:val="Header or footer (5)_"/>
    <w:basedOn w:val="Absatz-Standardschriftart"/>
    <w:link w:val="Headerorfooter50"/>
    <w:uiPriority w:val="99"/>
    <w:locked/>
    <w:rsid w:val="00097D03"/>
    <w:rPr>
      <w:rFonts w:ascii="Arial" w:hAnsi="Arial" w:cs="Arial"/>
      <w:sz w:val="8"/>
      <w:szCs w:val="8"/>
      <w:shd w:val="clear" w:color="auto" w:fill="FFFFFF"/>
    </w:rPr>
  </w:style>
  <w:style w:type="character" w:customStyle="1" w:styleId="Headerorfooter555pt">
    <w:name w:val="Header or footer (5) + 5.5 pt"/>
    <w:basedOn w:val="Headerorfooter5"/>
    <w:uiPriority w:val="99"/>
    <w:rsid w:val="00097D03"/>
    <w:rPr>
      <w:rFonts w:ascii="Arial" w:hAnsi="Arial" w:cs="Arial"/>
      <w:sz w:val="11"/>
      <w:szCs w:val="11"/>
      <w:shd w:val="clear" w:color="auto" w:fill="FFFFFF"/>
    </w:rPr>
  </w:style>
  <w:style w:type="character" w:customStyle="1" w:styleId="Bodytext275pt">
    <w:name w:val="Body text (2) + 7.5 pt"/>
    <w:basedOn w:val="Bodytext2"/>
    <w:uiPriority w:val="99"/>
    <w:rsid w:val="00097D03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erorfooter22">
    <w:name w:val="Header or footer2"/>
    <w:basedOn w:val="Headerorfooter"/>
    <w:uiPriority w:val="99"/>
    <w:rsid w:val="00097D03"/>
    <w:rPr>
      <w:rFonts w:ascii="Arial" w:hAnsi="Arial" w:cs="Arial"/>
      <w:b/>
      <w:bCs/>
      <w:color w:val="818259"/>
      <w:sz w:val="17"/>
      <w:szCs w:val="17"/>
      <w:shd w:val="clear" w:color="auto" w:fill="FFFFFF"/>
    </w:rPr>
  </w:style>
  <w:style w:type="character" w:customStyle="1" w:styleId="OtherArial17">
    <w:name w:val="Other + Arial17"/>
    <w:aliases w:val="84 pt,Italic6"/>
    <w:basedOn w:val="Other"/>
    <w:uiPriority w:val="99"/>
    <w:rsid w:val="00097D03"/>
    <w:rPr>
      <w:rFonts w:ascii="Arial" w:hAnsi="Arial" w:cs="Arial"/>
      <w:i/>
      <w:iCs/>
      <w:color w:val="502005"/>
      <w:sz w:val="168"/>
      <w:szCs w:val="168"/>
      <w:shd w:val="clear" w:color="auto" w:fill="FFFFFF"/>
    </w:rPr>
  </w:style>
  <w:style w:type="character" w:customStyle="1" w:styleId="Bodytext14">
    <w:name w:val="Body text (14)_"/>
    <w:basedOn w:val="Absatz-Standardschriftart"/>
    <w:link w:val="Bodytext140"/>
    <w:uiPriority w:val="99"/>
    <w:locked/>
    <w:rsid w:val="00097D03"/>
    <w:rPr>
      <w:rFonts w:ascii="Arial" w:hAnsi="Arial" w:cs="Arial"/>
      <w:b/>
      <w:bCs/>
      <w:sz w:val="8"/>
      <w:szCs w:val="8"/>
      <w:shd w:val="clear" w:color="auto" w:fill="FFFFFF"/>
    </w:rPr>
  </w:style>
  <w:style w:type="character" w:customStyle="1" w:styleId="Bodytext2Bold">
    <w:name w:val="Body text (2) + Bold"/>
    <w:aliases w:val="Spacing 1 pt"/>
    <w:basedOn w:val="Bodytext2"/>
    <w:uiPriority w:val="99"/>
    <w:rsid w:val="00097D03"/>
    <w:rPr>
      <w:rFonts w:ascii="Arial" w:hAnsi="Arial" w:cs="Arial"/>
      <w:b/>
      <w:bCs/>
      <w:spacing w:val="30"/>
      <w:sz w:val="17"/>
      <w:szCs w:val="17"/>
      <w:shd w:val="clear" w:color="auto" w:fill="FFFFFF"/>
    </w:rPr>
  </w:style>
  <w:style w:type="character" w:customStyle="1" w:styleId="Heading39">
    <w:name w:val="Heading #3 (9)_"/>
    <w:basedOn w:val="Absatz-Standardschriftart"/>
    <w:link w:val="Heading390"/>
    <w:uiPriority w:val="99"/>
    <w:locked/>
    <w:rsid w:val="00097D0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Spacing1pt">
    <w:name w:val="Body text (2) + Spacing 1 pt"/>
    <w:basedOn w:val="Bodytext2"/>
    <w:uiPriority w:val="99"/>
    <w:rsid w:val="00097D03"/>
    <w:rPr>
      <w:rFonts w:ascii="Arial" w:hAnsi="Arial" w:cs="Arial"/>
      <w:spacing w:val="30"/>
      <w:sz w:val="17"/>
      <w:szCs w:val="17"/>
      <w:shd w:val="clear" w:color="auto" w:fill="FFFFFF"/>
    </w:rPr>
  </w:style>
  <w:style w:type="character" w:customStyle="1" w:styleId="Bodytext15">
    <w:name w:val="Body text (15)_"/>
    <w:basedOn w:val="Absatz-Standardschriftart"/>
    <w:link w:val="Bodytext150"/>
    <w:uiPriority w:val="99"/>
    <w:locked/>
    <w:rsid w:val="00097D03"/>
    <w:rPr>
      <w:rFonts w:ascii="Arial" w:hAnsi="Arial" w:cs="Arial"/>
      <w:sz w:val="8"/>
      <w:szCs w:val="8"/>
      <w:shd w:val="clear" w:color="auto" w:fill="FFFFFF"/>
    </w:rPr>
  </w:style>
  <w:style w:type="character" w:customStyle="1" w:styleId="Bodytext15TimesNewRoman">
    <w:name w:val="Body text (15) + Times New Roman"/>
    <w:aliases w:val="8.5 pt5"/>
    <w:basedOn w:val="Bodytext15"/>
    <w:uiPriority w:val="99"/>
    <w:rsid w:val="00097D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Headerorfooter6">
    <w:name w:val="Header or footer (6)_"/>
    <w:basedOn w:val="Absatz-Standardschriftart"/>
    <w:link w:val="Headerorfooter61"/>
    <w:uiPriority w:val="99"/>
    <w:locked/>
    <w:rsid w:val="00097D03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Heading3Spacing1pt">
    <w:name w:val="Heading #3 + Spacing 1 pt"/>
    <w:basedOn w:val="Heading3"/>
    <w:uiPriority w:val="99"/>
    <w:rsid w:val="00097D03"/>
    <w:rPr>
      <w:rFonts w:ascii="Arial" w:hAnsi="Arial" w:cs="Arial"/>
      <w:spacing w:val="30"/>
      <w:sz w:val="17"/>
      <w:szCs w:val="17"/>
      <w:shd w:val="clear" w:color="auto" w:fill="FFFFFF"/>
    </w:rPr>
  </w:style>
  <w:style w:type="character" w:customStyle="1" w:styleId="Headerorfooter218pt">
    <w:name w:val="Header or footer (2) + 18 pt"/>
    <w:basedOn w:val="Headerorfooter2"/>
    <w:uiPriority w:val="99"/>
    <w:rsid w:val="00097D03"/>
    <w:rPr>
      <w:rFonts w:ascii="Arial" w:hAnsi="Arial" w:cs="Arial"/>
      <w:b/>
      <w:bCs/>
      <w:sz w:val="36"/>
      <w:szCs w:val="36"/>
      <w:shd w:val="clear" w:color="auto" w:fill="FFFFFF"/>
    </w:rPr>
  </w:style>
  <w:style w:type="character" w:customStyle="1" w:styleId="Bodytext26pt">
    <w:name w:val="Body text (2) + 6 pt"/>
    <w:aliases w:val="Italic5"/>
    <w:basedOn w:val="Bodytext2"/>
    <w:uiPriority w:val="99"/>
    <w:rsid w:val="00097D03"/>
    <w:rPr>
      <w:rFonts w:ascii="Arial" w:hAnsi="Arial" w:cs="Arial"/>
      <w:i/>
      <w:iCs/>
      <w:sz w:val="12"/>
      <w:szCs w:val="12"/>
      <w:shd w:val="clear" w:color="auto" w:fill="FFFFFF"/>
    </w:rPr>
  </w:style>
  <w:style w:type="character" w:customStyle="1" w:styleId="OtherArial16">
    <w:name w:val="Other + Arial16"/>
    <w:aliases w:val="8.5 pt4,Italic4"/>
    <w:basedOn w:val="Other"/>
    <w:uiPriority w:val="99"/>
    <w:rsid w:val="00097D03"/>
    <w:rPr>
      <w:rFonts w:ascii="Arial" w:hAnsi="Arial" w:cs="Arial"/>
      <w:i/>
      <w:iCs/>
      <w:color w:val="818259"/>
      <w:sz w:val="17"/>
      <w:szCs w:val="17"/>
      <w:shd w:val="clear" w:color="auto" w:fill="FFFFFF"/>
    </w:rPr>
  </w:style>
  <w:style w:type="character" w:customStyle="1" w:styleId="Bodytext28pt">
    <w:name w:val="Body text (2) + 8 pt"/>
    <w:basedOn w:val="Bodytext2"/>
    <w:uiPriority w:val="99"/>
    <w:rsid w:val="00097D03"/>
    <w:rPr>
      <w:rFonts w:ascii="Arial" w:hAnsi="Arial" w:cs="Arial"/>
      <w:sz w:val="16"/>
      <w:szCs w:val="16"/>
      <w:shd w:val="clear" w:color="auto" w:fill="FFFFFF"/>
    </w:rPr>
  </w:style>
  <w:style w:type="character" w:customStyle="1" w:styleId="Headerorfooter7">
    <w:name w:val="Header or footer (7)_"/>
    <w:basedOn w:val="Absatz-Standardschriftart"/>
    <w:link w:val="Headerorfooter70"/>
    <w:uiPriority w:val="99"/>
    <w:locked/>
    <w:rsid w:val="00097D03"/>
    <w:rPr>
      <w:rFonts w:ascii="Arial" w:hAnsi="Arial" w:cs="Arial"/>
      <w:sz w:val="20"/>
      <w:szCs w:val="20"/>
      <w:shd w:val="clear" w:color="auto" w:fill="FFFFFF"/>
    </w:rPr>
  </w:style>
  <w:style w:type="character" w:customStyle="1" w:styleId="Heading310">
    <w:name w:val="Heading #3 (10)_"/>
    <w:basedOn w:val="Absatz-Standardschriftart"/>
    <w:link w:val="Heading3100"/>
    <w:uiPriority w:val="99"/>
    <w:locked/>
    <w:rsid w:val="00097D03"/>
    <w:rPr>
      <w:rFonts w:ascii="Arial" w:hAnsi="Arial" w:cs="Arial"/>
      <w:sz w:val="16"/>
      <w:szCs w:val="16"/>
      <w:shd w:val="clear" w:color="auto" w:fill="FFFFFF"/>
    </w:rPr>
  </w:style>
  <w:style w:type="character" w:customStyle="1" w:styleId="Heading311">
    <w:name w:val="Heading #3 (11)_"/>
    <w:basedOn w:val="Absatz-Standardschriftart"/>
    <w:link w:val="Heading3110"/>
    <w:uiPriority w:val="99"/>
    <w:locked/>
    <w:rsid w:val="00097D03"/>
    <w:rPr>
      <w:rFonts w:ascii="Arial" w:hAnsi="Arial" w:cs="Arial"/>
      <w:sz w:val="18"/>
      <w:szCs w:val="18"/>
      <w:shd w:val="clear" w:color="auto" w:fill="FFFFFF"/>
    </w:rPr>
  </w:style>
  <w:style w:type="character" w:customStyle="1" w:styleId="Heading312">
    <w:name w:val="Heading #3 (12)_"/>
    <w:basedOn w:val="Absatz-Standardschriftart"/>
    <w:link w:val="Heading3120"/>
    <w:uiPriority w:val="99"/>
    <w:locked/>
    <w:rsid w:val="00097D03"/>
    <w:rPr>
      <w:rFonts w:ascii="Arial" w:hAnsi="Arial" w:cs="Arial"/>
      <w:sz w:val="17"/>
      <w:szCs w:val="17"/>
      <w:shd w:val="clear" w:color="auto" w:fill="FFFFFF"/>
    </w:rPr>
  </w:style>
  <w:style w:type="character" w:customStyle="1" w:styleId="Headerorfooter60">
    <w:name w:val="Header or footer (6)"/>
    <w:basedOn w:val="Headerorfooter6"/>
    <w:uiPriority w:val="99"/>
    <w:rsid w:val="00097D03"/>
    <w:rPr>
      <w:rFonts w:ascii="Arial" w:hAnsi="Arial" w:cs="Arial"/>
      <w:b/>
      <w:bCs/>
      <w:color w:val="61603D"/>
      <w:sz w:val="16"/>
      <w:szCs w:val="16"/>
      <w:shd w:val="clear" w:color="auto" w:fill="FFFFFF"/>
    </w:rPr>
  </w:style>
  <w:style w:type="character" w:customStyle="1" w:styleId="Bodytext16">
    <w:name w:val="Body text (16)_"/>
    <w:basedOn w:val="Absatz-Standardschriftart"/>
    <w:link w:val="Bodytext161"/>
    <w:uiPriority w:val="99"/>
    <w:locked/>
    <w:rsid w:val="00097D03"/>
    <w:rPr>
      <w:rFonts w:ascii="Arial" w:hAnsi="Arial" w:cs="Arial"/>
      <w:sz w:val="9"/>
      <w:szCs w:val="9"/>
      <w:shd w:val="clear" w:color="auto" w:fill="FFFFFF"/>
    </w:rPr>
  </w:style>
  <w:style w:type="character" w:customStyle="1" w:styleId="Bodytext160">
    <w:name w:val="Body text (16)"/>
    <w:basedOn w:val="Bodytext16"/>
    <w:uiPriority w:val="99"/>
    <w:rsid w:val="00097D03"/>
    <w:rPr>
      <w:rFonts w:ascii="Arial" w:hAnsi="Arial" w:cs="Arial"/>
      <w:color w:val="818259"/>
      <w:sz w:val="9"/>
      <w:szCs w:val="9"/>
      <w:shd w:val="clear" w:color="auto" w:fill="FFFFFF"/>
    </w:rPr>
  </w:style>
  <w:style w:type="character" w:customStyle="1" w:styleId="Headerorfooter8">
    <w:name w:val="Header or footer (8)_"/>
    <w:basedOn w:val="Absatz-Standardschriftart"/>
    <w:link w:val="Headerorfooter81"/>
    <w:uiPriority w:val="99"/>
    <w:locked/>
    <w:rsid w:val="00097D03"/>
    <w:rPr>
      <w:rFonts w:ascii="Arial" w:hAnsi="Arial" w:cs="Arial"/>
      <w:sz w:val="9"/>
      <w:szCs w:val="9"/>
      <w:shd w:val="clear" w:color="auto" w:fill="FFFFFF"/>
    </w:rPr>
  </w:style>
  <w:style w:type="character" w:customStyle="1" w:styleId="Headerorfooter80">
    <w:name w:val="Header or footer (8)"/>
    <w:basedOn w:val="Headerorfooter8"/>
    <w:uiPriority w:val="99"/>
    <w:rsid w:val="00097D03"/>
    <w:rPr>
      <w:rFonts w:ascii="Arial" w:hAnsi="Arial" w:cs="Arial"/>
      <w:color w:val="818259"/>
      <w:sz w:val="9"/>
      <w:szCs w:val="9"/>
      <w:shd w:val="clear" w:color="auto" w:fill="FFFFFF"/>
    </w:rPr>
  </w:style>
  <w:style w:type="character" w:customStyle="1" w:styleId="Bodytext2Spacing4pt">
    <w:name w:val="Body text (2) + Spacing 4 pt"/>
    <w:basedOn w:val="Bodytext2"/>
    <w:uiPriority w:val="99"/>
    <w:rsid w:val="00097D03"/>
    <w:rPr>
      <w:rFonts w:ascii="Arial" w:hAnsi="Arial" w:cs="Arial"/>
      <w:spacing w:val="80"/>
      <w:sz w:val="17"/>
      <w:szCs w:val="17"/>
      <w:shd w:val="clear" w:color="auto" w:fill="FFFFFF"/>
    </w:rPr>
  </w:style>
  <w:style w:type="character" w:customStyle="1" w:styleId="OtherArial15">
    <w:name w:val="Other + Arial15"/>
    <w:aliases w:val="8.5 pt3"/>
    <w:basedOn w:val="Other"/>
    <w:uiPriority w:val="99"/>
    <w:rsid w:val="00097D03"/>
    <w:rPr>
      <w:rFonts w:ascii="Arial" w:hAnsi="Arial" w:cs="Arial"/>
      <w:color w:val="502005"/>
      <w:sz w:val="17"/>
      <w:szCs w:val="17"/>
      <w:shd w:val="clear" w:color="auto" w:fill="FFFFFF"/>
    </w:rPr>
  </w:style>
  <w:style w:type="character" w:customStyle="1" w:styleId="OtherArial14">
    <w:name w:val="Other + Arial14"/>
    <w:aliases w:val="5.5 pt"/>
    <w:basedOn w:val="Other"/>
    <w:uiPriority w:val="99"/>
    <w:rsid w:val="00097D03"/>
    <w:rPr>
      <w:rFonts w:ascii="Arial" w:hAnsi="Arial" w:cs="Arial"/>
      <w:sz w:val="11"/>
      <w:szCs w:val="11"/>
      <w:shd w:val="clear" w:color="auto" w:fill="FFFFFF"/>
    </w:rPr>
  </w:style>
  <w:style w:type="character" w:customStyle="1" w:styleId="OtherArial13">
    <w:name w:val="Other + Arial13"/>
    <w:aliases w:val="6 pt"/>
    <w:basedOn w:val="Other"/>
    <w:uiPriority w:val="99"/>
    <w:rsid w:val="00097D03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2TimesNewRoman">
    <w:name w:val="Body text (2) + Times New Roman"/>
    <w:aliases w:val="9.5 pt,Spacing 2 pt4"/>
    <w:basedOn w:val="Bodytext2"/>
    <w:uiPriority w:val="99"/>
    <w:rsid w:val="00097D03"/>
    <w:rPr>
      <w:rFonts w:ascii="Times New Roman" w:hAnsi="Times New Roman" w:cs="Times New Roman"/>
      <w:spacing w:val="40"/>
      <w:sz w:val="19"/>
      <w:szCs w:val="19"/>
      <w:shd w:val="clear" w:color="auto" w:fill="FFFFFF"/>
    </w:rPr>
  </w:style>
  <w:style w:type="character" w:customStyle="1" w:styleId="OtherArial12">
    <w:name w:val="Other + Arial12"/>
    <w:aliases w:val="19 pt"/>
    <w:basedOn w:val="Other"/>
    <w:uiPriority w:val="99"/>
    <w:rsid w:val="00097D03"/>
    <w:rPr>
      <w:rFonts w:ascii="Arial" w:hAnsi="Arial" w:cs="Arial"/>
      <w:color w:val="7A3C0B"/>
      <w:sz w:val="38"/>
      <w:szCs w:val="38"/>
      <w:shd w:val="clear" w:color="auto" w:fill="FFFFFF"/>
    </w:rPr>
  </w:style>
  <w:style w:type="character" w:customStyle="1" w:styleId="Headerorfooter9">
    <w:name w:val="Header or footer (9)_"/>
    <w:basedOn w:val="Absatz-Standardschriftart"/>
    <w:link w:val="Headerorfooter91"/>
    <w:uiPriority w:val="99"/>
    <w:locked/>
    <w:rsid w:val="00097D03"/>
    <w:rPr>
      <w:rFonts w:ascii="Arial" w:hAnsi="Arial" w:cs="Arial"/>
      <w:sz w:val="14"/>
      <w:szCs w:val="14"/>
      <w:shd w:val="clear" w:color="auto" w:fill="FFFFFF"/>
    </w:rPr>
  </w:style>
  <w:style w:type="character" w:customStyle="1" w:styleId="Headerorfooter90">
    <w:name w:val="Header or footer (9)"/>
    <w:basedOn w:val="Headerorfooter9"/>
    <w:uiPriority w:val="99"/>
    <w:rsid w:val="00097D03"/>
    <w:rPr>
      <w:rFonts w:ascii="Arial" w:hAnsi="Arial" w:cs="Arial"/>
      <w:color w:val="A2A081"/>
      <w:sz w:val="14"/>
      <w:szCs w:val="14"/>
      <w:shd w:val="clear" w:color="auto" w:fill="FFFFFF"/>
    </w:rPr>
  </w:style>
  <w:style w:type="character" w:customStyle="1" w:styleId="OtherArial11">
    <w:name w:val="Other + Arial11"/>
    <w:aliases w:val="6.5 pt"/>
    <w:basedOn w:val="Other"/>
    <w:uiPriority w:val="99"/>
    <w:rsid w:val="00097D03"/>
    <w:rPr>
      <w:rFonts w:ascii="Arial" w:hAnsi="Arial" w:cs="Arial"/>
      <w:color w:val="502005"/>
      <w:sz w:val="13"/>
      <w:szCs w:val="13"/>
      <w:shd w:val="clear" w:color="auto" w:fill="FFFFFF"/>
    </w:rPr>
  </w:style>
  <w:style w:type="character" w:customStyle="1" w:styleId="OtherArial10">
    <w:name w:val="Other + Arial10"/>
    <w:aliases w:val="8.5 pt2"/>
    <w:basedOn w:val="Other"/>
    <w:uiPriority w:val="99"/>
    <w:rsid w:val="00097D03"/>
    <w:rPr>
      <w:rFonts w:ascii="Arial" w:hAnsi="Arial" w:cs="Arial"/>
      <w:color w:val="61603D"/>
      <w:sz w:val="17"/>
      <w:szCs w:val="17"/>
      <w:shd w:val="clear" w:color="auto" w:fill="FFFFFF"/>
    </w:rPr>
  </w:style>
  <w:style w:type="character" w:customStyle="1" w:styleId="Headerorfooter10">
    <w:name w:val="Header or footer (10)_"/>
    <w:basedOn w:val="Absatz-Standardschriftart"/>
    <w:link w:val="Headerorfooter101"/>
    <w:uiPriority w:val="99"/>
    <w:locked/>
    <w:rsid w:val="00097D03"/>
    <w:rPr>
      <w:rFonts w:ascii="Arial" w:hAnsi="Arial" w:cs="Arial"/>
      <w:sz w:val="18"/>
      <w:szCs w:val="18"/>
      <w:shd w:val="clear" w:color="auto" w:fill="FFFFFF"/>
    </w:rPr>
  </w:style>
  <w:style w:type="character" w:customStyle="1" w:styleId="Headerorfooter11">
    <w:name w:val="Header or footer (11)_"/>
    <w:basedOn w:val="Absatz-Standardschriftart"/>
    <w:link w:val="Headerorfooter110"/>
    <w:uiPriority w:val="99"/>
    <w:locked/>
    <w:rsid w:val="00097D03"/>
    <w:rPr>
      <w:rFonts w:ascii="Arial" w:hAnsi="Arial" w:cs="Arial"/>
      <w:sz w:val="19"/>
      <w:szCs w:val="19"/>
      <w:shd w:val="clear" w:color="auto" w:fill="FFFFFF"/>
    </w:rPr>
  </w:style>
  <w:style w:type="character" w:customStyle="1" w:styleId="Heading313">
    <w:name w:val="Heading #3 (13)_"/>
    <w:basedOn w:val="Absatz-Standardschriftart"/>
    <w:link w:val="Heading3130"/>
    <w:uiPriority w:val="99"/>
    <w:locked/>
    <w:rsid w:val="00097D03"/>
    <w:rPr>
      <w:rFonts w:ascii="Arial" w:hAnsi="Arial" w:cs="Arial"/>
      <w:sz w:val="17"/>
      <w:szCs w:val="17"/>
      <w:shd w:val="clear" w:color="auto" w:fill="FFFFFF"/>
    </w:rPr>
  </w:style>
  <w:style w:type="character" w:customStyle="1" w:styleId="OtherArial9">
    <w:name w:val="Other + Arial9"/>
    <w:aliases w:val="6 pt2"/>
    <w:basedOn w:val="Other"/>
    <w:uiPriority w:val="99"/>
    <w:rsid w:val="00097D03"/>
    <w:rPr>
      <w:rFonts w:ascii="Arial" w:hAnsi="Arial" w:cs="Arial"/>
      <w:sz w:val="12"/>
      <w:szCs w:val="12"/>
      <w:shd w:val="clear" w:color="auto" w:fill="FFFFFF"/>
    </w:rPr>
  </w:style>
  <w:style w:type="character" w:customStyle="1" w:styleId="Headerorfooter100">
    <w:name w:val="Header or footer (10)"/>
    <w:basedOn w:val="Headerorfooter10"/>
    <w:uiPriority w:val="99"/>
    <w:rsid w:val="00097D03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097D03"/>
    <w:rPr>
      <w:rFonts w:ascii="Arial" w:hAnsi="Arial" w:cs="Arial"/>
      <w:smallCaps/>
      <w:sz w:val="17"/>
      <w:szCs w:val="17"/>
      <w:shd w:val="clear" w:color="auto" w:fill="FFFFFF"/>
    </w:rPr>
  </w:style>
  <w:style w:type="character" w:customStyle="1" w:styleId="Headerorfooter12">
    <w:name w:val="Header or footer (12)_"/>
    <w:basedOn w:val="Absatz-Standardschriftart"/>
    <w:link w:val="Headerorfooter121"/>
    <w:uiPriority w:val="99"/>
    <w:locked/>
    <w:rsid w:val="00097D03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Headerorfooter120">
    <w:name w:val="Header or footer (12)"/>
    <w:basedOn w:val="Headerorfooter12"/>
    <w:uiPriority w:val="99"/>
    <w:rsid w:val="00097D03"/>
    <w:rPr>
      <w:rFonts w:ascii="Arial" w:hAnsi="Arial" w:cs="Arial"/>
      <w:b/>
      <w:bCs/>
      <w:color w:val="818259"/>
      <w:sz w:val="17"/>
      <w:szCs w:val="17"/>
      <w:shd w:val="clear" w:color="auto" w:fill="FFFFFF"/>
    </w:rPr>
  </w:style>
  <w:style w:type="character" w:customStyle="1" w:styleId="Bodytext17">
    <w:name w:val="Body text (17)_"/>
    <w:basedOn w:val="Absatz-Standardschriftart"/>
    <w:link w:val="Bodytext171"/>
    <w:uiPriority w:val="99"/>
    <w:locked/>
    <w:rsid w:val="00097D03"/>
    <w:rPr>
      <w:rFonts w:ascii="Arial" w:hAnsi="Arial" w:cs="Arial"/>
      <w:i/>
      <w:iCs/>
      <w:spacing w:val="10"/>
      <w:sz w:val="8"/>
      <w:szCs w:val="8"/>
      <w:shd w:val="clear" w:color="auto" w:fill="FFFFFF"/>
    </w:rPr>
  </w:style>
  <w:style w:type="character" w:customStyle="1" w:styleId="Bodytext17NotItalic">
    <w:name w:val="Body text (17) + Not Italic"/>
    <w:aliases w:val="Spacing 0 pt"/>
    <w:basedOn w:val="Bodytext17"/>
    <w:uiPriority w:val="99"/>
    <w:rsid w:val="00097D03"/>
    <w:rPr>
      <w:rFonts w:ascii="Arial" w:hAnsi="Arial" w:cs="Arial"/>
      <w:i w:val="0"/>
      <w:iCs w:val="0"/>
      <w:color w:val="818259"/>
      <w:spacing w:val="0"/>
      <w:sz w:val="8"/>
      <w:szCs w:val="8"/>
      <w:shd w:val="clear" w:color="auto" w:fill="FFFFFF"/>
    </w:rPr>
  </w:style>
  <w:style w:type="character" w:customStyle="1" w:styleId="Bodytext170">
    <w:name w:val="Body text (17)"/>
    <w:basedOn w:val="Bodytext17"/>
    <w:uiPriority w:val="99"/>
    <w:rsid w:val="00097D03"/>
    <w:rPr>
      <w:rFonts w:ascii="Arial" w:hAnsi="Arial" w:cs="Arial"/>
      <w:i/>
      <w:iCs/>
      <w:color w:val="818259"/>
      <w:spacing w:val="10"/>
      <w:sz w:val="8"/>
      <w:szCs w:val="8"/>
      <w:shd w:val="clear" w:color="auto" w:fill="FFFFFF"/>
    </w:rPr>
  </w:style>
  <w:style w:type="character" w:customStyle="1" w:styleId="Picturecaption2">
    <w:name w:val="Picture caption (2)_"/>
    <w:basedOn w:val="Absatz-Standardschriftart"/>
    <w:link w:val="Picturecaption20"/>
    <w:uiPriority w:val="99"/>
    <w:locked/>
    <w:rsid w:val="00097D03"/>
    <w:rPr>
      <w:rFonts w:ascii="Arial" w:hAnsi="Arial" w:cs="Arial"/>
      <w:sz w:val="11"/>
      <w:szCs w:val="11"/>
      <w:shd w:val="clear" w:color="auto" w:fill="FFFFFF"/>
    </w:rPr>
  </w:style>
  <w:style w:type="character" w:customStyle="1" w:styleId="Headerorfooter13">
    <w:name w:val="Header or footer (13)_"/>
    <w:basedOn w:val="Absatz-Standardschriftart"/>
    <w:link w:val="Headerorfooter131"/>
    <w:uiPriority w:val="99"/>
    <w:locked/>
    <w:rsid w:val="00097D03"/>
    <w:rPr>
      <w:rFonts w:ascii="Arial" w:hAnsi="Arial" w:cs="Arial"/>
      <w:sz w:val="20"/>
      <w:szCs w:val="20"/>
      <w:shd w:val="clear" w:color="auto" w:fill="FFFFFF"/>
    </w:rPr>
  </w:style>
  <w:style w:type="character" w:customStyle="1" w:styleId="Headerorfooter130">
    <w:name w:val="Header or footer (13)"/>
    <w:basedOn w:val="Headerorfooter13"/>
    <w:uiPriority w:val="99"/>
    <w:rsid w:val="00097D03"/>
    <w:rPr>
      <w:rFonts w:ascii="Arial" w:hAnsi="Arial" w:cs="Arial"/>
      <w:color w:val="93772F"/>
      <w:sz w:val="20"/>
      <w:szCs w:val="20"/>
      <w:shd w:val="clear" w:color="auto" w:fill="FFFFFF"/>
    </w:rPr>
  </w:style>
  <w:style w:type="character" w:customStyle="1" w:styleId="Bodytext18">
    <w:name w:val="Body text (18)_"/>
    <w:basedOn w:val="Absatz-Standardschriftart"/>
    <w:link w:val="Bodytext180"/>
    <w:uiPriority w:val="99"/>
    <w:locked/>
    <w:rsid w:val="00097D03"/>
    <w:rPr>
      <w:rFonts w:ascii="Arial" w:hAnsi="Arial" w:cs="Arial"/>
      <w:sz w:val="16"/>
      <w:szCs w:val="16"/>
      <w:shd w:val="clear" w:color="auto" w:fill="FFFFFF"/>
    </w:rPr>
  </w:style>
  <w:style w:type="character" w:customStyle="1" w:styleId="OtherArial8">
    <w:name w:val="Other + Arial8"/>
    <w:aliases w:val="8.5 pt1"/>
    <w:basedOn w:val="Other"/>
    <w:uiPriority w:val="99"/>
    <w:rsid w:val="00097D03"/>
    <w:rPr>
      <w:rFonts w:ascii="Arial" w:hAnsi="Arial" w:cs="Arial"/>
      <w:color w:val="818259"/>
      <w:sz w:val="17"/>
      <w:szCs w:val="17"/>
      <w:shd w:val="clear" w:color="auto" w:fill="FFFFFF"/>
    </w:rPr>
  </w:style>
  <w:style w:type="character" w:customStyle="1" w:styleId="Bodytext19">
    <w:name w:val="Body text (19)_"/>
    <w:basedOn w:val="Absatz-Standardschriftart"/>
    <w:link w:val="Bodytext190"/>
    <w:uiPriority w:val="99"/>
    <w:locked/>
    <w:rsid w:val="00097D03"/>
    <w:rPr>
      <w:rFonts w:ascii="Arial" w:hAnsi="Arial" w:cs="Arial"/>
      <w:sz w:val="8"/>
      <w:szCs w:val="8"/>
      <w:shd w:val="clear" w:color="auto" w:fill="FFFFFF"/>
    </w:rPr>
  </w:style>
  <w:style w:type="character" w:customStyle="1" w:styleId="Bodytext27pt">
    <w:name w:val="Body text (2) + 7 pt"/>
    <w:aliases w:val="Small Caps"/>
    <w:basedOn w:val="Bodytext2"/>
    <w:uiPriority w:val="99"/>
    <w:rsid w:val="00097D03"/>
    <w:rPr>
      <w:rFonts w:ascii="Arial" w:hAnsi="Arial" w:cs="Arial"/>
      <w:smallCaps/>
      <w:sz w:val="14"/>
      <w:szCs w:val="14"/>
      <w:shd w:val="clear" w:color="auto" w:fill="FFFFFF"/>
    </w:rPr>
  </w:style>
  <w:style w:type="character" w:customStyle="1" w:styleId="Heading314">
    <w:name w:val="Heading #3 (14)_"/>
    <w:basedOn w:val="Absatz-Standardschriftart"/>
    <w:link w:val="Heading3140"/>
    <w:uiPriority w:val="99"/>
    <w:locked/>
    <w:rsid w:val="00097D03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265pt">
    <w:name w:val="Body text (2) + 6.5 pt"/>
    <w:aliases w:val="Scaling 150%"/>
    <w:basedOn w:val="Bodytext2"/>
    <w:uiPriority w:val="99"/>
    <w:rsid w:val="00097D03"/>
    <w:rPr>
      <w:rFonts w:ascii="Arial" w:hAnsi="Arial" w:cs="Arial"/>
      <w:w w:val="150"/>
      <w:sz w:val="13"/>
      <w:szCs w:val="13"/>
      <w:shd w:val="clear" w:color="auto" w:fill="FFFFFF"/>
    </w:rPr>
  </w:style>
  <w:style w:type="character" w:customStyle="1" w:styleId="OtherArial7">
    <w:name w:val="Other + Arial7"/>
    <w:aliases w:val="7.5 pt1,Bold4"/>
    <w:basedOn w:val="Other"/>
    <w:uiPriority w:val="99"/>
    <w:rsid w:val="00097D03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265pt3">
    <w:name w:val="Body text (2) + 6.5 pt3"/>
    <w:aliases w:val="Spacing 2 pt3,Scaling 150%2"/>
    <w:basedOn w:val="Bodytext2"/>
    <w:uiPriority w:val="99"/>
    <w:rsid w:val="00097D03"/>
    <w:rPr>
      <w:rFonts w:ascii="Arial" w:hAnsi="Arial" w:cs="Arial"/>
      <w:spacing w:val="50"/>
      <w:w w:val="150"/>
      <w:sz w:val="13"/>
      <w:szCs w:val="13"/>
      <w:shd w:val="clear" w:color="auto" w:fill="FFFFFF"/>
    </w:rPr>
  </w:style>
  <w:style w:type="character" w:customStyle="1" w:styleId="Heading315">
    <w:name w:val="Heading #3 (15)_"/>
    <w:basedOn w:val="Absatz-Standardschriftart"/>
    <w:link w:val="Heading3150"/>
    <w:uiPriority w:val="99"/>
    <w:locked/>
    <w:rsid w:val="00097D03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Headerorfooter14">
    <w:name w:val="Header or footer (14)_"/>
    <w:basedOn w:val="Absatz-Standardschriftart"/>
    <w:link w:val="Headerorfooter141"/>
    <w:uiPriority w:val="99"/>
    <w:locked/>
    <w:rsid w:val="00097D03"/>
    <w:rPr>
      <w:rFonts w:cs="Times New Roman"/>
      <w:b/>
      <w:bCs/>
      <w:sz w:val="34"/>
      <w:szCs w:val="34"/>
      <w:shd w:val="clear" w:color="auto" w:fill="FFFFFF"/>
    </w:rPr>
  </w:style>
  <w:style w:type="character" w:customStyle="1" w:styleId="Headerorfooter140">
    <w:name w:val="Header or footer (14)"/>
    <w:basedOn w:val="Headerorfooter14"/>
    <w:uiPriority w:val="99"/>
    <w:rsid w:val="00097D03"/>
    <w:rPr>
      <w:rFonts w:cs="Times New Roman"/>
      <w:b/>
      <w:bCs/>
      <w:color w:val="93772F"/>
      <w:sz w:val="34"/>
      <w:szCs w:val="34"/>
      <w:shd w:val="clear" w:color="auto" w:fill="FFFFFF"/>
    </w:rPr>
  </w:style>
  <w:style w:type="character" w:customStyle="1" w:styleId="Bodytext255pt">
    <w:name w:val="Body text (2) + 5.5 pt"/>
    <w:aliases w:val="Italic3"/>
    <w:basedOn w:val="Bodytext2"/>
    <w:uiPriority w:val="99"/>
    <w:rsid w:val="00097D03"/>
    <w:rPr>
      <w:rFonts w:ascii="Arial" w:hAnsi="Arial" w:cs="Arial"/>
      <w:i/>
      <w:iCs/>
      <w:sz w:val="11"/>
      <w:szCs w:val="11"/>
      <w:shd w:val="clear" w:color="auto" w:fill="FFFFFF"/>
    </w:rPr>
  </w:style>
  <w:style w:type="character" w:customStyle="1" w:styleId="Bodytext255pt1">
    <w:name w:val="Body text (2) + 5.5 pt1"/>
    <w:basedOn w:val="Bodytext2"/>
    <w:uiPriority w:val="99"/>
    <w:rsid w:val="00097D03"/>
    <w:rPr>
      <w:rFonts w:ascii="Arial" w:hAnsi="Arial" w:cs="Arial"/>
      <w:sz w:val="11"/>
      <w:szCs w:val="11"/>
      <w:shd w:val="clear" w:color="auto" w:fill="FFFFFF"/>
    </w:rPr>
  </w:style>
  <w:style w:type="character" w:customStyle="1" w:styleId="Heading316">
    <w:name w:val="Heading #3 (16)_"/>
    <w:basedOn w:val="Absatz-Standardschriftart"/>
    <w:link w:val="Heading3160"/>
    <w:uiPriority w:val="99"/>
    <w:locked/>
    <w:rsid w:val="00097D03"/>
    <w:rPr>
      <w:rFonts w:cs="Times New Roman"/>
      <w:b/>
      <w:bCs/>
      <w:w w:val="120"/>
      <w:sz w:val="18"/>
      <w:szCs w:val="18"/>
      <w:shd w:val="clear" w:color="auto" w:fill="FFFFFF"/>
    </w:rPr>
  </w:style>
  <w:style w:type="character" w:customStyle="1" w:styleId="Headerorfooter15">
    <w:name w:val="Header or footer (15)_"/>
    <w:basedOn w:val="Absatz-Standardschriftart"/>
    <w:link w:val="Headerorfooter151"/>
    <w:uiPriority w:val="99"/>
    <w:locked/>
    <w:rsid w:val="00097D03"/>
    <w:rPr>
      <w:rFonts w:ascii="Arial" w:hAnsi="Arial" w:cs="Arial"/>
      <w:b/>
      <w:bCs/>
      <w:i/>
      <w:iCs/>
      <w:w w:val="70"/>
      <w:sz w:val="28"/>
      <w:szCs w:val="28"/>
      <w:shd w:val="clear" w:color="auto" w:fill="FFFFFF"/>
    </w:rPr>
  </w:style>
  <w:style w:type="character" w:customStyle="1" w:styleId="Headerorfooter150">
    <w:name w:val="Header or footer (15)"/>
    <w:basedOn w:val="Headerorfooter15"/>
    <w:uiPriority w:val="99"/>
    <w:rsid w:val="00097D03"/>
    <w:rPr>
      <w:rFonts w:ascii="Arial" w:hAnsi="Arial" w:cs="Arial"/>
      <w:b/>
      <w:bCs/>
      <w:i/>
      <w:iCs/>
      <w:color w:val="61603D"/>
      <w:w w:val="70"/>
      <w:sz w:val="28"/>
      <w:szCs w:val="28"/>
      <w:shd w:val="clear" w:color="auto" w:fill="FFFFFF"/>
    </w:rPr>
  </w:style>
  <w:style w:type="character" w:customStyle="1" w:styleId="Heading317">
    <w:name w:val="Heading #3 (17)_"/>
    <w:basedOn w:val="Absatz-Standardschriftart"/>
    <w:link w:val="Heading3170"/>
    <w:uiPriority w:val="99"/>
    <w:locked/>
    <w:rsid w:val="00097D03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Bodytext214pt">
    <w:name w:val="Body text (2) + 14 pt"/>
    <w:basedOn w:val="Bodytext2"/>
    <w:uiPriority w:val="99"/>
    <w:rsid w:val="00097D03"/>
    <w:rPr>
      <w:rFonts w:ascii="Arial" w:hAnsi="Arial" w:cs="Arial"/>
      <w:sz w:val="28"/>
      <w:szCs w:val="28"/>
      <w:shd w:val="clear" w:color="auto" w:fill="FFFFFF"/>
    </w:rPr>
  </w:style>
  <w:style w:type="character" w:customStyle="1" w:styleId="OtherArial6">
    <w:name w:val="Other + Arial6"/>
    <w:aliases w:val="13 pt"/>
    <w:basedOn w:val="Other"/>
    <w:uiPriority w:val="99"/>
    <w:rsid w:val="00097D03"/>
    <w:rPr>
      <w:rFonts w:ascii="Arial" w:hAnsi="Arial" w:cs="Arial"/>
      <w:sz w:val="26"/>
      <w:szCs w:val="26"/>
      <w:shd w:val="clear" w:color="auto" w:fill="FFFFFF"/>
    </w:rPr>
  </w:style>
  <w:style w:type="character" w:customStyle="1" w:styleId="OtherArial5">
    <w:name w:val="Other + Arial5"/>
    <w:aliases w:val="7 pt"/>
    <w:basedOn w:val="Other"/>
    <w:uiPriority w:val="99"/>
    <w:rsid w:val="00097D03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00">
    <w:name w:val="Body text (20)_"/>
    <w:basedOn w:val="Absatz-Standardschriftart"/>
    <w:link w:val="Bodytext201"/>
    <w:uiPriority w:val="99"/>
    <w:locked/>
    <w:rsid w:val="00097D03"/>
    <w:rPr>
      <w:rFonts w:ascii="Arial" w:hAnsi="Arial" w:cs="Arial"/>
      <w:sz w:val="8"/>
      <w:szCs w:val="8"/>
      <w:shd w:val="clear" w:color="auto" w:fill="FFFFFF"/>
    </w:rPr>
  </w:style>
  <w:style w:type="character" w:customStyle="1" w:styleId="Headerorfooter16">
    <w:name w:val="Header or footer (16)_"/>
    <w:basedOn w:val="Absatz-Standardschriftart"/>
    <w:link w:val="Headerorfooter161"/>
    <w:uiPriority w:val="99"/>
    <w:locked/>
    <w:rsid w:val="00097D03"/>
    <w:rPr>
      <w:rFonts w:ascii="Arial" w:hAnsi="Arial" w:cs="Arial"/>
      <w:sz w:val="10"/>
      <w:szCs w:val="10"/>
      <w:shd w:val="clear" w:color="auto" w:fill="FFFFFF"/>
    </w:rPr>
  </w:style>
  <w:style w:type="character" w:customStyle="1" w:styleId="Headerorfooter160">
    <w:name w:val="Header or footer (16)"/>
    <w:basedOn w:val="Headerorfooter16"/>
    <w:uiPriority w:val="99"/>
    <w:rsid w:val="00097D03"/>
    <w:rPr>
      <w:rFonts w:ascii="Arial" w:hAnsi="Arial" w:cs="Arial"/>
      <w:color w:val="61603D"/>
      <w:sz w:val="10"/>
      <w:szCs w:val="10"/>
      <w:shd w:val="clear" w:color="auto" w:fill="FFFFFF"/>
    </w:rPr>
  </w:style>
  <w:style w:type="character" w:customStyle="1" w:styleId="OtherArial4">
    <w:name w:val="Other + Arial4"/>
    <w:aliases w:val="5 pt"/>
    <w:basedOn w:val="Other"/>
    <w:uiPriority w:val="99"/>
    <w:rsid w:val="00097D03"/>
    <w:rPr>
      <w:rFonts w:ascii="Arial" w:hAnsi="Arial" w:cs="Arial"/>
      <w:sz w:val="10"/>
      <w:szCs w:val="10"/>
      <w:shd w:val="clear" w:color="auto" w:fill="FFFFFF"/>
    </w:rPr>
  </w:style>
  <w:style w:type="character" w:customStyle="1" w:styleId="Bodytext265pt2">
    <w:name w:val="Body text (2) + 6.5 pt2"/>
    <w:aliases w:val="Spacing 2 pt2,Scaling 150%1"/>
    <w:basedOn w:val="Bodytext2"/>
    <w:uiPriority w:val="99"/>
    <w:rsid w:val="00097D03"/>
    <w:rPr>
      <w:rFonts w:ascii="Arial" w:hAnsi="Arial" w:cs="Arial"/>
      <w:spacing w:val="40"/>
      <w:w w:val="150"/>
      <w:sz w:val="13"/>
      <w:szCs w:val="13"/>
      <w:shd w:val="clear" w:color="auto" w:fill="FFFFFF"/>
    </w:rPr>
  </w:style>
  <w:style w:type="character" w:customStyle="1" w:styleId="Bodytext275pt2">
    <w:name w:val="Body text (2) + 7.5 pt2"/>
    <w:aliases w:val="Spacing 2 pt1"/>
    <w:basedOn w:val="Bodytext2"/>
    <w:uiPriority w:val="99"/>
    <w:rsid w:val="00097D03"/>
    <w:rPr>
      <w:rFonts w:ascii="Arial" w:hAnsi="Arial" w:cs="Arial"/>
      <w:spacing w:val="40"/>
      <w:sz w:val="15"/>
      <w:szCs w:val="15"/>
      <w:shd w:val="clear" w:color="auto" w:fill="FFFFFF"/>
    </w:rPr>
  </w:style>
  <w:style w:type="character" w:customStyle="1" w:styleId="Heading318">
    <w:name w:val="Heading #3 (18)_"/>
    <w:basedOn w:val="Absatz-Standardschriftart"/>
    <w:link w:val="Heading3180"/>
    <w:uiPriority w:val="99"/>
    <w:locked/>
    <w:rsid w:val="00097D03"/>
    <w:rPr>
      <w:rFonts w:ascii="Arial" w:hAnsi="Arial" w:cs="Arial"/>
      <w:sz w:val="17"/>
      <w:szCs w:val="17"/>
      <w:shd w:val="clear" w:color="auto" w:fill="FFFFFF"/>
    </w:rPr>
  </w:style>
  <w:style w:type="character" w:customStyle="1" w:styleId="OtherArial3">
    <w:name w:val="Other + Arial3"/>
    <w:aliases w:val="6 pt1,Italic2"/>
    <w:basedOn w:val="Other"/>
    <w:uiPriority w:val="99"/>
    <w:rsid w:val="00097D03"/>
    <w:rPr>
      <w:rFonts w:ascii="Arial" w:hAnsi="Arial" w:cs="Arial"/>
      <w:i/>
      <w:iCs/>
      <w:color w:val="61603D"/>
      <w:sz w:val="12"/>
      <w:szCs w:val="12"/>
      <w:shd w:val="clear" w:color="auto" w:fill="FFFFFF"/>
    </w:rPr>
  </w:style>
  <w:style w:type="character" w:customStyle="1" w:styleId="Heading319">
    <w:name w:val="Heading #3 (19)_"/>
    <w:basedOn w:val="Absatz-Standardschriftart"/>
    <w:link w:val="Heading3190"/>
    <w:uiPriority w:val="99"/>
    <w:locked/>
    <w:rsid w:val="00097D03"/>
    <w:rPr>
      <w:rFonts w:ascii="Courier New" w:hAnsi="Courier New" w:cs="Courier New"/>
      <w:b/>
      <w:bCs/>
      <w:sz w:val="19"/>
      <w:szCs w:val="19"/>
      <w:shd w:val="clear" w:color="auto" w:fill="FFFFFF"/>
    </w:rPr>
  </w:style>
  <w:style w:type="character" w:customStyle="1" w:styleId="Bodytext210">
    <w:name w:val="Body text (21)_"/>
    <w:basedOn w:val="Absatz-Standardschriftart"/>
    <w:link w:val="Bodytext211"/>
    <w:uiPriority w:val="99"/>
    <w:locked/>
    <w:rsid w:val="00097D03"/>
    <w:rPr>
      <w:rFonts w:ascii="Courier New" w:hAnsi="Courier New" w:cs="Courier New"/>
      <w:sz w:val="8"/>
      <w:szCs w:val="8"/>
      <w:shd w:val="clear" w:color="auto" w:fill="FFFFFF"/>
    </w:rPr>
  </w:style>
  <w:style w:type="character" w:customStyle="1" w:styleId="Bodytext212">
    <w:name w:val="Body text (21)"/>
    <w:basedOn w:val="Bodytext210"/>
    <w:uiPriority w:val="99"/>
    <w:rsid w:val="00097D03"/>
    <w:rPr>
      <w:rFonts w:ascii="Courier New" w:hAnsi="Courier New" w:cs="Courier New"/>
      <w:color w:val="61603D"/>
      <w:sz w:val="8"/>
      <w:szCs w:val="8"/>
      <w:shd w:val="clear" w:color="auto" w:fill="FFFFFF"/>
    </w:rPr>
  </w:style>
  <w:style w:type="character" w:customStyle="1" w:styleId="Headerorfooter30">
    <w:name w:val="Header or footer (3)"/>
    <w:basedOn w:val="Headerorfooter3"/>
    <w:uiPriority w:val="99"/>
    <w:rsid w:val="00097D03"/>
    <w:rPr>
      <w:rFonts w:ascii="Arial" w:hAnsi="Arial" w:cs="Arial"/>
      <w:i/>
      <w:iCs/>
      <w:color w:val="818259"/>
      <w:sz w:val="16"/>
      <w:szCs w:val="16"/>
      <w:shd w:val="clear" w:color="auto" w:fill="FFFFFF"/>
    </w:rPr>
  </w:style>
  <w:style w:type="character" w:customStyle="1" w:styleId="Heading3200">
    <w:name w:val="Heading #3 (20)_"/>
    <w:basedOn w:val="Absatz-Standardschriftart"/>
    <w:link w:val="Heading3201"/>
    <w:uiPriority w:val="99"/>
    <w:locked/>
    <w:rsid w:val="00097D03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220">
    <w:name w:val="Body text (22)_"/>
    <w:basedOn w:val="Absatz-Standardschriftart"/>
    <w:link w:val="Bodytext221"/>
    <w:uiPriority w:val="99"/>
    <w:locked/>
    <w:rsid w:val="00097D03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285pt">
    <w:name w:val="Body text (22) + 8.5 pt"/>
    <w:basedOn w:val="Bodytext220"/>
    <w:uiPriority w:val="99"/>
    <w:rsid w:val="00097D03"/>
    <w:rPr>
      <w:rFonts w:ascii="Arial" w:hAnsi="Arial" w:cs="Arial"/>
      <w:sz w:val="17"/>
      <w:szCs w:val="17"/>
      <w:shd w:val="clear" w:color="auto" w:fill="FFFFFF"/>
    </w:rPr>
  </w:style>
  <w:style w:type="character" w:customStyle="1" w:styleId="Heading321">
    <w:name w:val="Heading #3 (21)_"/>
    <w:basedOn w:val="Absatz-Standardschriftart"/>
    <w:link w:val="Heading3210"/>
    <w:uiPriority w:val="99"/>
    <w:locked/>
    <w:rsid w:val="00097D03"/>
    <w:rPr>
      <w:rFonts w:ascii="Arial" w:hAnsi="Arial" w:cs="Arial"/>
      <w:sz w:val="17"/>
      <w:szCs w:val="17"/>
      <w:shd w:val="clear" w:color="auto" w:fill="FFFFFF"/>
    </w:rPr>
  </w:style>
  <w:style w:type="character" w:customStyle="1" w:styleId="OtherArial2">
    <w:name w:val="Other + Arial2"/>
    <w:aliases w:val="10.5 pt1"/>
    <w:basedOn w:val="Other"/>
    <w:uiPriority w:val="99"/>
    <w:rsid w:val="00097D03"/>
    <w:rPr>
      <w:rFonts w:ascii="Arial" w:hAnsi="Arial" w:cs="Arial"/>
      <w:color w:val="61603D"/>
      <w:sz w:val="21"/>
      <w:szCs w:val="21"/>
      <w:shd w:val="clear" w:color="auto" w:fill="FFFFFF"/>
    </w:rPr>
  </w:style>
  <w:style w:type="character" w:customStyle="1" w:styleId="OtherCourierNew">
    <w:name w:val="Other + Courier New"/>
    <w:aliases w:val="16 pt,Bold3"/>
    <w:basedOn w:val="Other"/>
    <w:uiPriority w:val="99"/>
    <w:rsid w:val="00097D03"/>
    <w:rPr>
      <w:rFonts w:ascii="Courier New" w:hAnsi="Courier New" w:cs="Courier New"/>
      <w:b/>
      <w:bCs/>
      <w:color w:val="61603D"/>
      <w:sz w:val="32"/>
      <w:szCs w:val="32"/>
      <w:shd w:val="clear" w:color="auto" w:fill="FFFFFF"/>
    </w:rPr>
  </w:style>
  <w:style w:type="character" w:customStyle="1" w:styleId="Heading322">
    <w:name w:val="Heading #3 (22)_"/>
    <w:basedOn w:val="Absatz-Standardschriftart"/>
    <w:link w:val="Heading3220"/>
    <w:uiPriority w:val="99"/>
    <w:locked/>
    <w:rsid w:val="00097D03"/>
    <w:rPr>
      <w:rFonts w:ascii="Arial" w:hAnsi="Arial" w:cs="Arial"/>
      <w:sz w:val="16"/>
      <w:szCs w:val="16"/>
      <w:shd w:val="clear" w:color="auto" w:fill="FFFFFF"/>
    </w:rPr>
  </w:style>
  <w:style w:type="character" w:customStyle="1" w:styleId="Headerorfooter17">
    <w:name w:val="Header or footer (17)_"/>
    <w:basedOn w:val="Absatz-Standardschriftart"/>
    <w:link w:val="Headerorfooter170"/>
    <w:uiPriority w:val="99"/>
    <w:locked/>
    <w:rsid w:val="00097D03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Heading323">
    <w:name w:val="Heading #3 (23)_"/>
    <w:basedOn w:val="Absatz-Standardschriftart"/>
    <w:link w:val="Heading3230"/>
    <w:uiPriority w:val="99"/>
    <w:locked/>
    <w:rsid w:val="00097D03"/>
    <w:rPr>
      <w:rFonts w:ascii="Arial" w:hAnsi="Arial" w:cs="Arial"/>
      <w:sz w:val="16"/>
      <w:szCs w:val="16"/>
      <w:shd w:val="clear" w:color="auto" w:fill="FFFFFF"/>
    </w:rPr>
  </w:style>
  <w:style w:type="character" w:customStyle="1" w:styleId="Bodytext265pt1">
    <w:name w:val="Body text (2) + 6.5 pt1"/>
    <w:aliases w:val="Italic1,Small Caps2"/>
    <w:basedOn w:val="Bodytext2"/>
    <w:uiPriority w:val="99"/>
    <w:rsid w:val="00097D03"/>
    <w:rPr>
      <w:rFonts w:ascii="Arial" w:hAnsi="Arial" w:cs="Arial"/>
      <w:i/>
      <w:iCs/>
      <w:smallCaps/>
      <w:sz w:val="13"/>
      <w:szCs w:val="13"/>
      <w:shd w:val="clear" w:color="auto" w:fill="FFFFFF"/>
    </w:rPr>
  </w:style>
  <w:style w:type="character" w:customStyle="1" w:styleId="Headerorfooter18">
    <w:name w:val="Header or footer (18)_"/>
    <w:basedOn w:val="Absatz-Standardschriftart"/>
    <w:link w:val="Headerorfooter180"/>
    <w:uiPriority w:val="99"/>
    <w:locked/>
    <w:rsid w:val="00097D03"/>
    <w:rPr>
      <w:rFonts w:ascii="Courier New" w:hAnsi="Courier New" w:cs="Courier New"/>
      <w:sz w:val="13"/>
      <w:szCs w:val="13"/>
      <w:shd w:val="clear" w:color="auto" w:fill="FFFFFF"/>
    </w:rPr>
  </w:style>
  <w:style w:type="character" w:customStyle="1" w:styleId="Bodytext2CourierNew1">
    <w:name w:val="Body text (2) + Courier New1"/>
    <w:aliases w:val="9 pt,Small Caps1"/>
    <w:basedOn w:val="Bodytext2"/>
    <w:uiPriority w:val="99"/>
    <w:rsid w:val="00097D03"/>
    <w:rPr>
      <w:rFonts w:ascii="Courier New" w:hAnsi="Courier New" w:cs="Courier New"/>
      <w:smallCaps/>
      <w:sz w:val="18"/>
      <w:szCs w:val="18"/>
      <w:shd w:val="clear" w:color="auto" w:fill="FFFFFF"/>
    </w:rPr>
  </w:style>
  <w:style w:type="character" w:customStyle="1" w:styleId="Heading324">
    <w:name w:val="Heading #3 (24)_"/>
    <w:basedOn w:val="Absatz-Standardschriftart"/>
    <w:link w:val="Heading3240"/>
    <w:uiPriority w:val="99"/>
    <w:locked/>
    <w:rsid w:val="00097D0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Heading325">
    <w:name w:val="Heading #3 (25)_"/>
    <w:basedOn w:val="Absatz-Standardschriftart"/>
    <w:link w:val="Heading3250"/>
    <w:uiPriority w:val="99"/>
    <w:locked/>
    <w:rsid w:val="00097D03"/>
    <w:rPr>
      <w:rFonts w:ascii="Courier New" w:hAnsi="Courier New" w:cs="Courier New"/>
      <w:b/>
      <w:bCs/>
      <w:sz w:val="19"/>
      <w:szCs w:val="19"/>
      <w:shd w:val="clear" w:color="auto" w:fill="FFFFFF"/>
    </w:rPr>
  </w:style>
  <w:style w:type="character" w:customStyle="1" w:styleId="Heading326">
    <w:name w:val="Heading #3 (26)_"/>
    <w:basedOn w:val="Absatz-Standardschriftart"/>
    <w:link w:val="Heading3260"/>
    <w:uiPriority w:val="99"/>
    <w:locked/>
    <w:rsid w:val="00097D03"/>
    <w:rPr>
      <w:rFonts w:ascii="Courier New" w:hAnsi="Courier New" w:cs="Courier New"/>
      <w:b/>
      <w:bCs/>
      <w:sz w:val="19"/>
      <w:szCs w:val="19"/>
      <w:shd w:val="clear" w:color="auto" w:fill="FFFFFF"/>
    </w:rPr>
  </w:style>
  <w:style w:type="character" w:customStyle="1" w:styleId="Bodytext29pt">
    <w:name w:val="Body text (2) + 9 pt"/>
    <w:aliases w:val="Bold2,Scaling 120%1"/>
    <w:basedOn w:val="Bodytext2"/>
    <w:uiPriority w:val="99"/>
    <w:rsid w:val="00097D03"/>
    <w:rPr>
      <w:rFonts w:ascii="Arial" w:hAnsi="Arial" w:cs="Arial"/>
      <w:b/>
      <w:bCs/>
      <w:w w:val="120"/>
      <w:sz w:val="18"/>
      <w:szCs w:val="18"/>
      <w:shd w:val="clear" w:color="auto" w:fill="FFFFFF"/>
    </w:rPr>
  </w:style>
  <w:style w:type="character" w:customStyle="1" w:styleId="Bodytext275pt1">
    <w:name w:val="Body text (2) + 7.5 pt1"/>
    <w:aliases w:val="Bold1"/>
    <w:basedOn w:val="Bodytext2"/>
    <w:uiPriority w:val="99"/>
    <w:rsid w:val="00097D03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230">
    <w:name w:val="Body text (23)_"/>
    <w:basedOn w:val="Absatz-Standardschriftart"/>
    <w:link w:val="Bodytext231"/>
    <w:uiPriority w:val="99"/>
    <w:locked/>
    <w:rsid w:val="00097D03"/>
    <w:rPr>
      <w:rFonts w:ascii="Arial" w:hAnsi="Arial" w:cs="Arial"/>
      <w:spacing w:val="120"/>
      <w:w w:val="80"/>
      <w:sz w:val="40"/>
      <w:szCs w:val="40"/>
      <w:shd w:val="clear" w:color="auto" w:fill="FFFFFF"/>
    </w:rPr>
  </w:style>
  <w:style w:type="character" w:customStyle="1" w:styleId="OtherArial1">
    <w:name w:val="Other + Arial1"/>
    <w:aliases w:val="4.5 pt"/>
    <w:basedOn w:val="Other"/>
    <w:uiPriority w:val="99"/>
    <w:rsid w:val="00097D03"/>
    <w:rPr>
      <w:rFonts w:ascii="Arial" w:hAnsi="Arial" w:cs="Arial"/>
      <w:sz w:val="9"/>
      <w:szCs w:val="9"/>
      <w:shd w:val="clear" w:color="auto" w:fill="FFFFFF"/>
    </w:rPr>
  </w:style>
  <w:style w:type="paragraph" w:customStyle="1" w:styleId="Picturecaption0">
    <w:name w:val="Picture caption"/>
    <w:basedOn w:val="Standard"/>
    <w:link w:val="Picturecaption"/>
    <w:uiPriority w:val="99"/>
    <w:qFormat/>
    <w:rsid w:val="00097D03"/>
    <w:pPr>
      <w:widowControl w:val="0"/>
      <w:shd w:val="clear" w:color="auto" w:fill="FFFFFF"/>
      <w:spacing w:line="190" w:lineRule="exact"/>
    </w:pPr>
    <w:rPr>
      <w:rFonts w:ascii="Arial" w:hAnsi="Arial" w:cs="Arial"/>
      <w:sz w:val="17"/>
      <w:szCs w:val="17"/>
      <w:lang w:bidi="he-IL"/>
    </w:rPr>
  </w:style>
  <w:style w:type="paragraph" w:customStyle="1" w:styleId="Bodytext30">
    <w:name w:val="Body text (3)"/>
    <w:basedOn w:val="Standard"/>
    <w:link w:val="Bodytext3"/>
    <w:uiPriority w:val="99"/>
    <w:qFormat/>
    <w:rsid w:val="00097D03"/>
    <w:pPr>
      <w:widowControl w:val="0"/>
      <w:shd w:val="clear" w:color="auto" w:fill="FFFFFF"/>
      <w:spacing w:after="2260" w:line="312" w:lineRule="exact"/>
      <w:jc w:val="center"/>
    </w:pPr>
    <w:rPr>
      <w:rFonts w:ascii="Arial" w:hAnsi="Arial" w:cs="Arial"/>
      <w:spacing w:val="90"/>
      <w:sz w:val="28"/>
      <w:szCs w:val="28"/>
      <w:lang w:bidi="he-IL"/>
    </w:rPr>
  </w:style>
  <w:style w:type="paragraph" w:customStyle="1" w:styleId="Heading10">
    <w:name w:val="Heading #1"/>
    <w:basedOn w:val="Standard"/>
    <w:link w:val="Heading1"/>
    <w:uiPriority w:val="99"/>
    <w:qFormat/>
    <w:rsid w:val="00097D03"/>
    <w:pPr>
      <w:widowControl w:val="0"/>
      <w:shd w:val="clear" w:color="auto" w:fill="FFFFFF"/>
      <w:spacing w:before="2260" w:line="968" w:lineRule="exact"/>
      <w:jc w:val="right"/>
      <w:outlineLvl w:val="0"/>
    </w:pPr>
    <w:rPr>
      <w:rFonts w:ascii="Arial" w:hAnsi="Arial" w:cs="Arial"/>
      <w:sz w:val="62"/>
      <w:szCs w:val="62"/>
      <w:lang w:bidi="he-IL"/>
    </w:rPr>
  </w:style>
  <w:style w:type="paragraph" w:customStyle="1" w:styleId="Bodytext40">
    <w:name w:val="Body text (4)"/>
    <w:basedOn w:val="Standard"/>
    <w:link w:val="Bodytext4"/>
    <w:uiPriority w:val="99"/>
    <w:qFormat/>
    <w:rsid w:val="00097D03"/>
    <w:pPr>
      <w:widowControl w:val="0"/>
      <w:shd w:val="clear" w:color="auto" w:fill="FFFFFF"/>
      <w:spacing w:after="2880" w:line="363" w:lineRule="exact"/>
      <w:jc w:val="center"/>
    </w:pPr>
    <w:rPr>
      <w:rFonts w:ascii="Arial" w:hAnsi="Arial" w:cs="Arial"/>
      <w:spacing w:val="70"/>
      <w:sz w:val="19"/>
      <w:szCs w:val="19"/>
      <w:lang w:bidi="he-IL"/>
    </w:rPr>
  </w:style>
  <w:style w:type="paragraph" w:customStyle="1" w:styleId="Bodytext51">
    <w:name w:val="Body text (5)1"/>
    <w:basedOn w:val="Standard"/>
    <w:link w:val="Bodytext5"/>
    <w:uiPriority w:val="99"/>
    <w:qFormat/>
    <w:rsid w:val="00097D03"/>
    <w:pPr>
      <w:widowControl w:val="0"/>
      <w:shd w:val="clear" w:color="auto" w:fill="FFFFFF"/>
      <w:spacing w:before="2880" w:line="202" w:lineRule="exact"/>
      <w:jc w:val="center"/>
    </w:pPr>
    <w:rPr>
      <w:rFonts w:ascii="Arial" w:hAnsi="Arial" w:cs="Arial"/>
      <w:spacing w:val="60"/>
      <w:sz w:val="15"/>
      <w:szCs w:val="15"/>
      <w:lang w:bidi="he-IL"/>
    </w:rPr>
  </w:style>
  <w:style w:type="paragraph" w:customStyle="1" w:styleId="Bodytext60">
    <w:name w:val="Body text (6)"/>
    <w:basedOn w:val="Standard"/>
    <w:link w:val="Bodytext6"/>
    <w:uiPriority w:val="99"/>
    <w:qFormat/>
    <w:rsid w:val="00097D03"/>
    <w:pPr>
      <w:widowControl w:val="0"/>
      <w:shd w:val="clear" w:color="auto" w:fill="FFFFFF"/>
      <w:spacing w:after="80" w:line="564" w:lineRule="exact"/>
      <w:jc w:val="center"/>
    </w:pPr>
    <w:rPr>
      <w:rFonts w:ascii="Arial" w:hAnsi="Arial" w:cs="Arial"/>
      <w:i/>
      <w:iCs/>
      <w:sz w:val="18"/>
      <w:szCs w:val="18"/>
      <w:lang w:bidi="he-IL"/>
    </w:rPr>
  </w:style>
  <w:style w:type="paragraph" w:customStyle="1" w:styleId="Bodytext70">
    <w:name w:val="Body text (7)"/>
    <w:basedOn w:val="Standard"/>
    <w:link w:val="Bodytext7"/>
    <w:uiPriority w:val="99"/>
    <w:qFormat/>
    <w:rsid w:val="00097D03"/>
    <w:pPr>
      <w:widowControl w:val="0"/>
      <w:shd w:val="clear" w:color="auto" w:fill="FFFFFF"/>
      <w:spacing w:before="80" w:after="320" w:line="246" w:lineRule="exact"/>
    </w:pPr>
    <w:rPr>
      <w:rFonts w:ascii="Arial" w:hAnsi="Arial" w:cs="Arial"/>
      <w:b/>
      <w:bCs/>
      <w:i/>
      <w:iCs/>
      <w:sz w:val="22"/>
      <w:lang w:bidi="he-IL"/>
    </w:rPr>
  </w:style>
  <w:style w:type="paragraph" w:customStyle="1" w:styleId="Bodytext90">
    <w:name w:val="Body text (9)"/>
    <w:basedOn w:val="Standard"/>
    <w:link w:val="Bodytext9"/>
    <w:uiPriority w:val="99"/>
    <w:qFormat/>
    <w:rsid w:val="00097D03"/>
    <w:pPr>
      <w:widowControl w:val="0"/>
      <w:shd w:val="clear" w:color="auto" w:fill="FFFFFF"/>
      <w:spacing w:line="146" w:lineRule="exact"/>
    </w:pPr>
    <w:rPr>
      <w:rFonts w:ascii="Arial" w:hAnsi="Arial" w:cs="Arial"/>
      <w:w w:val="150"/>
      <w:sz w:val="13"/>
      <w:szCs w:val="13"/>
      <w:lang w:bidi="he-IL"/>
    </w:rPr>
  </w:style>
  <w:style w:type="paragraph" w:customStyle="1" w:styleId="Bodytext80">
    <w:name w:val="Body text (8)"/>
    <w:basedOn w:val="Standard"/>
    <w:link w:val="Bodytext8"/>
    <w:uiPriority w:val="99"/>
    <w:qFormat/>
    <w:rsid w:val="00097D03"/>
    <w:pPr>
      <w:widowControl w:val="0"/>
      <w:shd w:val="clear" w:color="auto" w:fill="FFFFFF"/>
      <w:spacing w:line="240" w:lineRule="atLeast"/>
    </w:pPr>
    <w:rPr>
      <w:rFonts w:cs="Times New Roman"/>
      <w:noProof/>
      <w:sz w:val="20"/>
      <w:szCs w:val="20"/>
      <w:lang w:bidi="he-IL"/>
    </w:rPr>
  </w:style>
  <w:style w:type="paragraph" w:styleId="Verzeichnis2">
    <w:name w:val="toc 2"/>
    <w:basedOn w:val="Standard"/>
    <w:next w:val="Standard"/>
    <w:link w:val="Verzeichnis2Zchn"/>
    <w:uiPriority w:val="99"/>
    <w:qFormat/>
    <w:rsid w:val="00097D03"/>
    <w:pPr>
      <w:widowControl w:val="0"/>
      <w:shd w:val="clear" w:color="auto" w:fill="FFFFFF"/>
      <w:spacing w:before="400" w:after="100" w:line="212" w:lineRule="exact"/>
    </w:pPr>
    <w:rPr>
      <w:rFonts w:ascii="Arial" w:hAnsi="Arial" w:cs="Arial"/>
      <w:sz w:val="19"/>
      <w:szCs w:val="19"/>
      <w:lang w:bidi="he-IL"/>
    </w:rPr>
  </w:style>
  <w:style w:type="paragraph" w:customStyle="1" w:styleId="Heading20">
    <w:name w:val="Heading #2"/>
    <w:basedOn w:val="Standard"/>
    <w:link w:val="Heading2"/>
    <w:uiPriority w:val="99"/>
    <w:qFormat/>
    <w:rsid w:val="00097D03"/>
    <w:pPr>
      <w:widowControl w:val="0"/>
      <w:shd w:val="clear" w:color="auto" w:fill="FFFFFF"/>
      <w:spacing w:after="260" w:line="312" w:lineRule="exact"/>
      <w:jc w:val="center"/>
      <w:outlineLvl w:val="1"/>
    </w:pPr>
    <w:rPr>
      <w:rFonts w:ascii="Arial" w:hAnsi="Arial" w:cs="Arial"/>
      <w:spacing w:val="90"/>
      <w:sz w:val="28"/>
      <w:szCs w:val="28"/>
      <w:lang w:bidi="he-IL"/>
    </w:rPr>
  </w:style>
  <w:style w:type="paragraph" w:customStyle="1" w:styleId="Bodytext21">
    <w:name w:val="Body text (2)1"/>
    <w:basedOn w:val="Standard"/>
    <w:link w:val="Bodytext2"/>
    <w:uiPriority w:val="99"/>
    <w:qFormat/>
    <w:rsid w:val="00097D03"/>
    <w:pPr>
      <w:widowControl w:val="0"/>
      <w:shd w:val="clear" w:color="auto" w:fill="FFFFFF"/>
      <w:spacing w:before="260" w:after="260" w:line="196" w:lineRule="exact"/>
      <w:ind w:hanging="180"/>
    </w:pPr>
    <w:rPr>
      <w:rFonts w:ascii="Arial" w:hAnsi="Arial" w:cs="Arial"/>
      <w:sz w:val="17"/>
      <w:szCs w:val="17"/>
      <w:lang w:bidi="he-IL"/>
    </w:rPr>
  </w:style>
  <w:style w:type="paragraph" w:customStyle="1" w:styleId="Headerorfooter1">
    <w:name w:val="Header or footer1"/>
    <w:basedOn w:val="Standard"/>
    <w:link w:val="Headerorfooter"/>
    <w:uiPriority w:val="99"/>
    <w:qFormat/>
    <w:rsid w:val="00097D03"/>
    <w:pPr>
      <w:widowControl w:val="0"/>
      <w:shd w:val="clear" w:color="auto" w:fill="FFFFFF"/>
      <w:spacing w:line="190" w:lineRule="exact"/>
    </w:pPr>
    <w:rPr>
      <w:rFonts w:ascii="Arial" w:hAnsi="Arial" w:cs="Arial"/>
      <w:b/>
      <w:bCs/>
      <w:sz w:val="17"/>
      <w:szCs w:val="17"/>
      <w:lang w:bidi="he-IL"/>
    </w:rPr>
  </w:style>
  <w:style w:type="paragraph" w:customStyle="1" w:styleId="Bodytext100">
    <w:name w:val="Body text (10)"/>
    <w:basedOn w:val="Standard"/>
    <w:link w:val="Bodytext10"/>
    <w:uiPriority w:val="99"/>
    <w:qFormat/>
    <w:rsid w:val="00097D03"/>
    <w:pPr>
      <w:widowControl w:val="0"/>
      <w:shd w:val="clear" w:color="auto" w:fill="FFFFFF"/>
      <w:spacing w:line="334" w:lineRule="exact"/>
    </w:pPr>
    <w:rPr>
      <w:rFonts w:ascii="Arial" w:hAnsi="Arial" w:cs="Arial"/>
      <w:spacing w:val="120"/>
      <w:sz w:val="30"/>
      <w:szCs w:val="30"/>
      <w:lang w:bidi="he-IL"/>
    </w:rPr>
  </w:style>
  <w:style w:type="paragraph" w:customStyle="1" w:styleId="Footnote1">
    <w:name w:val="Footnote1"/>
    <w:basedOn w:val="Standard"/>
    <w:link w:val="Footnote"/>
    <w:uiPriority w:val="99"/>
    <w:qFormat/>
    <w:rsid w:val="00097D03"/>
    <w:pPr>
      <w:widowControl w:val="0"/>
      <w:shd w:val="clear" w:color="auto" w:fill="FFFFFF"/>
      <w:spacing w:line="202" w:lineRule="exact"/>
    </w:pPr>
    <w:rPr>
      <w:rFonts w:ascii="Arial" w:hAnsi="Arial" w:cs="Arial"/>
      <w:sz w:val="17"/>
      <w:szCs w:val="17"/>
      <w:lang w:bidi="he-IL"/>
    </w:rPr>
  </w:style>
  <w:style w:type="paragraph" w:customStyle="1" w:styleId="Headerorfooter21">
    <w:name w:val="Header or footer (2)1"/>
    <w:basedOn w:val="Standard"/>
    <w:link w:val="Headerorfooter2"/>
    <w:uiPriority w:val="99"/>
    <w:qFormat/>
    <w:rsid w:val="00097D03"/>
    <w:pPr>
      <w:widowControl w:val="0"/>
      <w:shd w:val="clear" w:color="auto" w:fill="FFFFFF"/>
      <w:spacing w:line="200" w:lineRule="exact"/>
    </w:pPr>
    <w:rPr>
      <w:rFonts w:ascii="Arial" w:hAnsi="Arial" w:cs="Arial"/>
      <w:b/>
      <w:bCs/>
      <w:sz w:val="18"/>
      <w:szCs w:val="18"/>
      <w:lang w:bidi="he-IL"/>
    </w:rPr>
  </w:style>
  <w:style w:type="paragraph" w:customStyle="1" w:styleId="Other0">
    <w:name w:val="Other"/>
    <w:basedOn w:val="Standard"/>
    <w:link w:val="Other"/>
    <w:uiPriority w:val="99"/>
    <w:qFormat/>
    <w:rsid w:val="00097D03"/>
    <w:pPr>
      <w:widowControl w:val="0"/>
      <w:shd w:val="clear" w:color="auto" w:fill="FFFFFF"/>
    </w:pPr>
    <w:rPr>
      <w:rFonts w:asciiTheme="minorHAnsi" w:hAnsiTheme="minorHAnsi" w:cs="Times New Roman"/>
      <w:sz w:val="20"/>
      <w:szCs w:val="20"/>
      <w:lang w:bidi="he-IL"/>
    </w:rPr>
  </w:style>
  <w:style w:type="paragraph" w:customStyle="1" w:styleId="Bodytext110">
    <w:name w:val="Body text (11)"/>
    <w:basedOn w:val="Standard"/>
    <w:link w:val="Bodytext11"/>
    <w:uiPriority w:val="99"/>
    <w:qFormat/>
    <w:rsid w:val="00097D03"/>
    <w:pPr>
      <w:widowControl w:val="0"/>
      <w:shd w:val="clear" w:color="auto" w:fill="FFFFFF"/>
      <w:spacing w:before="200" w:after="200" w:line="216" w:lineRule="exact"/>
      <w:jc w:val="center"/>
    </w:pPr>
    <w:rPr>
      <w:rFonts w:ascii="Courier New" w:hAnsi="Courier New" w:cs="Courier New"/>
      <w:b/>
      <w:bCs/>
      <w:sz w:val="19"/>
      <w:szCs w:val="19"/>
      <w:lang w:bidi="he-IL"/>
    </w:rPr>
  </w:style>
  <w:style w:type="paragraph" w:customStyle="1" w:styleId="Heading320">
    <w:name w:val="Heading #3 (2)"/>
    <w:basedOn w:val="Standard"/>
    <w:link w:val="Heading32"/>
    <w:uiPriority w:val="99"/>
    <w:qFormat/>
    <w:rsid w:val="00097D03"/>
    <w:pPr>
      <w:widowControl w:val="0"/>
      <w:shd w:val="clear" w:color="auto" w:fill="FFFFFF"/>
      <w:spacing w:before="200" w:after="200" w:line="222" w:lineRule="exact"/>
      <w:jc w:val="center"/>
      <w:outlineLvl w:val="2"/>
    </w:pPr>
    <w:rPr>
      <w:rFonts w:asciiTheme="minorHAnsi" w:hAnsiTheme="minorHAnsi" w:cs="Times New Roman"/>
      <w:sz w:val="20"/>
      <w:szCs w:val="20"/>
      <w:lang w:bidi="he-IL"/>
    </w:rPr>
  </w:style>
  <w:style w:type="paragraph" w:customStyle="1" w:styleId="Heading330">
    <w:name w:val="Heading #3 (3)"/>
    <w:basedOn w:val="Standard"/>
    <w:link w:val="Heading33"/>
    <w:uiPriority w:val="99"/>
    <w:qFormat/>
    <w:rsid w:val="00097D03"/>
    <w:pPr>
      <w:widowControl w:val="0"/>
      <w:shd w:val="clear" w:color="auto" w:fill="FFFFFF"/>
      <w:spacing w:before="300" w:after="300" w:line="190" w:lineRule="exact"/>
      <w:jc w:val="center"/>
      <w:outlineLvl w:val="2"/>
    </w:pPr>
    <w:rPr>
      <w:rFonts w:ascii="Arial" w:hAnsi="Arial" w:cs="Arial"/>
      <w:sz w:val="17"/>
      <w:szCs w:val="17"/>
      <w:lang w:bidi="he-IL"/>
    </w:rPr>
  </w:style>
  <w:style w:type="paragraph" w:customStyle="1" w:styleId="Heading30">
    <w:name w:val="Heading #3"/>
    <w:basedOn w:val="Standard"/>
    <w:link w:val="Heading3"/>
    <w:uiPriority w:val="99"/>
    <w:qFormat/>
    <w:rsid w:val="00097D03"/>
    <w:pPr>
      <w:widowControl w:val="0"/>
      <w:shd w:val="clear" w:color="auto" w:fill="FFFFFF"/>
      <w:spacing w:before="80" w:after="240" w:line="190" w:lineRule="exact"/>
      <w:jc w:val="center"/>
      <w:outlineLvl w:val="2"/>
    </w:pPr>
    <w:rPr>
      <w:rFonts w:ascii="Arial" w:hAnsi="Arial" w:cs="Arial"/>
      <w:sz w:val="17"/>
      <w:szCs w:val="17"/>
      <w:lang w:bidi="he-IL"/>
    </w:rPr>
  </w:style>
  <w:style w:type="paragraph" w:customStyle="1" w:styleId="Bodytext120">
    <w:name w:val="Body text (12)"/>
    <w:basedOn w:val="Standard"/>
    <w:link w:val="Bodytext12"/>
    <w:uiPriority w:val="99"/>
    <w:qFormat/>
    <w:rsid w:val="00097D03"/>
    <w:pPr>
      <w:widowControl w:val="0"/>
      <w:shd w:val="clear" w:color="auto" w:fill="FFFFFF"/>
      <w:spacing w:line="202" w:lineRule="exact"/>
      <w:ind w:firstLine="460"/>
    </w:pPr>
    <w:rPr>
      <w:rFonts w:ascii="Arial" w:hAnsi="Arial" w:cs="Arial"/>
      <w:sz w:val="17"/>
      <w:szCs w:val="17"/>
      <w:lang w:bidi="he-IL"/>
    </w:rPr>
  </w:style>
  <w:style w:type="paragraph" w:customStyle="1" w:styleId="Heading340">
    <w:name w:val="Heading #3 (4)"/>
    <w:basedOn w:val="Standard"/>
    <w:link w:val="Heading34"/>
    <w:uiPriority w:val="99"/>
    <w:qFormat/>
    <w:rsid w:val="00097D03"/>
    <w:pPr>
      <w:widowControl w:val="0"/>
      <w:shd w:val="clear" w:color="auto" w:fill="FFFFFF"/>
      <w:spacing w:before="220" w:after="220" w:line="178" w:lineRule="exact"/>
      <w:outlineLvl w:val="2"/>
    </w:pPr>
    <w:rPr>
      <w:rFonts w:ascii="Arial" w:hAnsi="Arial" w:cs="Arial"/>
      <w:sz w:val="16"/>
      <w:szCs w:val="16"/>
      <w:lang w:bidi="he-IL"/>
    </w:rPr>
  </w:style>
  <w:style w:type="paragraph" w:customStyle="1" w:styleId="Heading350">
    <w:name w:val="Heading #3 (5)"/>
    <w:basedOn w:val="Standard"/>
    <w:link w:val="Heading35"/>
    <w:uiPriority w:val="99"/>
    <w:qFormat/>
    <w:rsid w:val="00097D03"/>
    <w:pPr>
      <w:widowControl w:val="0"/>
      <w:shd w:val="clear" w:color="auto" w:fill="FFFFFF"/>
      <w:spacing w:before="240" w:after="240" w:line="178" w:lineRule="exact"/>
      <w:jc w:val="center"/>
      <w:outlineLvl w:val="2"/>
    </w:pPr>
    <w:rPr>
      <w:rFonts w:ascii="Arial" w:hAnsi="Arial" w:cs="Arial"/>
      <w:w w:val="120"/>
      <w:sz w:val="16"/>
      <w:szCs w:val="16"/>
      <w:lang w:bidi="he-IL"/>
    </w:rPr>
  </w:style>
  <w:style w:type="paragraph" w:customStyle="1" w:styleId="Headerorfooter31">
    <w:name w:val="Header or footer (3)1"/>
    <w:basedOn w:val="Standard"/>
    <w:link w:val="Headerorfooter3"/>
    <w:uiPriority w:val="99"/>
    <w:qFormat/>
    <w:rsid w:val="00097D03"/>
    <w:pPr>
      <w:widowControl w:val="0"/>
      <w:shd w:val="clear" w:color="auto" w:fill="FFFFFF"/>
      <w:spacing w:line="178" w:lineRule="exact"/>
    </w:pPr>
    <w:rPr>
      <w:rFonts w:ascii="Arial" w:hAnsi="Arial" w:cs="Arial"/>
      <w:i/>
      <w:iCs/>
      <w:sz w:val="16"/>
      <w:szCs w:val="16"/>
      <w:lang w:bidi="he-IL"/>
    </w:rPr>
  </w:style>
  <w:style w:type="paragraph" w:customStyle="1" w:styleId="Heading360">
    <w:name w:val="Heading #3 (6)"/>
    <w:basedOn w:val="Standard"/>
    <w:link w:val="Heading36"/>
    <w:uiPriority w:val="99"/>
    <w:qFormat/>
    <w:rsid w:val="00097D03"/>
    <w:pPr>
      <w:widowControl w:val="0"/>
      <w:shd w:val="clear" w:color="auto" w:fill="FFFFFF"/>
      <w:spacing w:before="200" w:after="200" w:line="204" w:lineRule="exact"/>
      <w:jc w:val="center"/>
      <w:outlineLvl w:val="2"/>
    </w:pPr>
    <w:rPr>
      <w:rFonts w:ascii="Courier New" w:hAnsi="Courier New" w:cs="Courier New"/>
      <w:b/>
      <w:bCs/>
      <w:sz w:val="18"/>
      <w:szCs w:val="18"/>
      <w:lang w:bidi="he-IL"/>
    </w:rPr>
  </w:style>
  <w:style w:type="paragraph" w:customStyle="1" w:styleId="Headerorfooter40">
    <w:name w:val="Header or footer (4)"/>
    <w:basedOn w:val="Standard"/>
    <w:link w:val="Headerorfooter4"/>
    <w:uiPriority w:val="99"/>
    <w:qFormat/>
    <w:rsid w:val="00097D03"/>
    <w:pPr>
      <w:widowControl w:val="0"/>
      <w:shd w:val="clear" w:color="auto" w:fill="FFFFFF"/>
      <w:spacing w:line="112" w:lineRule="exact"/>
    </w:pPr>
    <w:rPr>
      <w:rFonts w:ascii="Arial" w:hAnsi="Arial" w:cs="Arial"/>
      <w:sz w:val="10"/>
      <w:szCs w:val="10"/>
      <w:lang w:bidi="he-IL"/>
    </w:rPr>
  </w:style>
  <w:style w:type="paragraph" w:customStyle="1" w:styleId="Heading370">
    <w:name w:val="Heading #3 (7)"/>
    <w:basedOn w:val="Standard"/>
    <w:link w:val="Heading37"/>
    <w:uiPriority w:val="99"/>
    <w:qFormat/>
    <w:rsid w:val="00097D03"/>
    <w:pPr>
      <w:widowControl w:val="0"/>
      <w:shd w:val="clear" w:color="auto" w:fill="FFFFFF"/>
      <w:spacing w:before="120" w:after="120" w:line="204" w:lineRule="exact"/>
      <w:jc w:val="center"/>
      <w:outlineLvl w:val="2"/>
    </w:pPr>
    <w:rPr>
      <w:rFonts w:ascii="Courier New" w:hAnsi="Courier New" w:cs="Courier New"/>
      <w:b/>
      <w:bCs/>
      <w:sz w:val="18"/>
      <w:szCs w:val="18"/>
      <w:lang w:bidi="he-IL"/>
    </w:rPr>
  </w:style>
  <w:style w:type="paragraph" w:customStyle="1" w:styleId="Bodytext130">
    <w:name w:val="Body text (13)"/>
    <w:basedOn w:val="Standard"/>
    <w:link w:val="Bodytext13"/>
    <w:uiPriority w:val="99"/>
    <w:qFormat/>
    <w:rsid w:val="00097D03"/>
    <w:pPr>
      <w:widowControl w:val="0"/>
      <w:shd w:val="clear" w:color="auto" w:fill="FFFFFF"/>
      <w:spacing w:before="340" w:line="190" w:lineRule="exact"/>
    </w:pPr>
    <w:rPr>
      <w:rFonts w:ascii="Arial" w:hAnsi="Arial" w:cs="Arial"/>
      <w:i/>
      <w:iCs/>
      <w:sz w:val="17"/>
      <w:szCs w:val="17"/>
      <w:lang w:bidi="he-IL"/>
    </w:rPr>
  </w:style>
  <w:style w:type="paragraph" w:customStyle="1" w:styleId="Heading380">
    <w:name w:val="Heading #3 (8)"/>
    <w:basedOn w:val="Standard"/>
    <w:link w:val="Heading38"/>
    <w:uiPriority w:val="99"/>
    <w:qFormat/>
    <w:rsid w:val="00097D03"/>
    <w:pPr>
      <w:widowControl w:val="0"/>
      <w:shd w:val="clear" w:color="auto" w:fill="FFFFFF"/>
      <w:spacing w:before="240" w:after="240" w:line="216" w:lineRule="exact"/>
      <w:jc w:val="center"/>
      <w:outlineLvl w:val="2"/>
    </w:pPr>
    <w:rPr>
      <w:rFonts w:ascii="Courier New" w:hAnsi="Courier New" w:cs="Courier New"/>
      <w:b/>
      <w:bCs/>
      <w:sz w:val="19"/>
      <w:szCs w:val="19"/>
      <w:lang w:bidi="he-IL"/>
    </w:rPr>
  </w:style>
  <w:style w:type="paragraph" w:customStyle="1" w:styleId="Headerorfooter50">
    <w:name w:val="Header or footer (5)"/>
    <w:basedOn w:val="Standard"/>
    <w:link w:val="Headerorfooter5"/>
    <w:uiPriority w:val="99"/>
    <w:qFormat/>
    <w:rsid w:val="00097D03"/>
    <w:pPr>
      <w:widowControl w:val="0"/>
      <w:shd w:val="clear" w:color="auto" w:fill="FFFFFF"/>
      <w:spacing w:line="122" w:lineRule="exact"/>
    </w:pPr>
    <w:rPr>
      <w:rFonts w:ascii="Arial" w:hAnsi="Arial" w:cs="Arial"/>
      <w:sz w:val="8"/>
      <w:szCs w:val="8"/>
      <w:lang w:bidi="he-IL"/>
    </w:rPr>
  </w:style>
  <w:style w:type="paragraph" w:customStyle="1" w:styleId="Bodytext140">
    <w:name w:val="Body text (14)"/>
    <w:basedOn w:val="Standard"/>
    <w:link w:val="Bodytext14"/>
    <w:uiPriority w:val="99"/>
    <w:qFormat/>
    <w:rsid w:val="00097D03"/>
    <w:pPr>
      <w:widowControl w:val="0"/>
      <w:shd w:val="clear" w:color="auto" w:fill="FFFFFF"/>
      <w:spacing w:before="220" w:after="460" w:line="90" w:lineRule="exact"/>
    </w:pPr>
    <w:rPr>
      <w:rFonts w:ascii="Arial" w:hAnsi="Arial" w:cs="Arial"/>
      <w:b/>
      <w:bCs/>
      <w:sz w:val="8"/>
      <w:szCs w:val="8"/>
      <w:lang w:bidi="he-IL"/>
    </w:rPr>
  </w:style>
  <w:style w:type="paragraph" w:customStyle="1" w:styleId="Heading390">
    <w:name w:val="Heading #3 (9)"/>
    <w:basedOn w:val="Standard"/>
    <w:link w:val="Heading39"/>
    <w:uiPriority w:val="99"/>
    <w:qFormat/>
    <w:rsid w:val="00097D03"/>
    <w:pPr>
      <w:widowControl w:val="0"/>
      <w:shd w:val="clear" w:color="auto" w:fill="FFFFFF"/>
      <w:spacing w:before="240" w:after="140" w:line="204" w:lineRule="exact"/>
      <w:jc w:val="center"/>
      <w:outlineLvl w:val="2"/>
    </w:pPr>
    <w:rPr>
      <w:rFonts w:ascii="Courier New" w:hAnsi="Courier New" w:cs="Courier New"/>
      <w:b/>
      <w:bCs/>
      <w:sz w:val="18"/>
      <w:szCs w:val="18"/>
      <w:lang w:bidi="he-IL"/>
    </w:rPr>
  </w:style>
  <w:style w:type="paragraph" w:customStyle="1" w:styleId="Bodytext150">
    <w:name w:val="Body text (15)"/>
    <w:basedOn w:val="Standard"/>
    <w:link w:val="Bodytext15"/>
    <w:uiPriority w:val="99"/>
    <w:qFormat/>
    <w:rsid w:val="00097D03"/>
    <w:pPr>
      <w:widowControl w:val="0"/>
      <w:shd w:val="clear" w:color="auto" w:fill="FFFFFF"/>
      <w:spacing w:line="196" w:lineRule="exact"/>
    </w:pPr>
    <w:rPr>
      <w:rFonts w:ascii="Arial" w:hAnsi="Arial" w:cs="Arial"/>
      <w:sz w:val="8"/>
      <w:szCs w:val="8"/>
      <w:lang w:bidi="he-IL"/>
    </w:rPr>
  </w:style>
  <w:style w:type="paragraph" w:customStyle="1" w:styleId="Headerorfooter61">
    <w:name w:val="Header or footer (6)1"/>
    <w:basedOn w:val="Standard"/>
    <w:link w:val="Headerorfooter6"/>
    <w:uiPriority w:val="99"/>
    <w:qFormat/>
    <w:rsid w:val="00097D03"/>
    <w:pPr>
      <w:widowControl w:val="0"/>
      <w:shd w:val="clear" w:color="auto" w:fill="FFFFFF"/>
      <w:spacing w:line="178" w:lineRule="exact"/>
    </w:pPr>
    <w:rPr>
      <w:rFonts w:ascii="Arial" w:hAnsi="Arial" w:cs="Arial"/>
      <w:b/>
      <w:bCs/>
      <w:sz w:val="16"/>
      <w:szCs w:val="16"/>
      <w:lang w:bidi="he-IL"/>
    </w:rPr>
  </w:style>
  <w:style w:type="paragraph" w:customStyle="1" w:styleId="Headerorfooter70">
    <w:name w:val="Header or footer (7)"/>
    <w:basedOn w:val="Standard"/>
    <w:link w:val="Headerorfooter7"/>
    <w:uiPriority w:val="99"/>
    <w:qFormat/>
    <w:rsid w:val="00097D03"/>
    <w:pPr>
      <w:widowControl w:val="0"/>
      <w:shd w:val="clear" w:color="auto" w:fill="FFFFFF"/>
      <w:spacing w:line="224" w:lineRule="exact"/>
    </w:pPr>
    <w:rPr>
      <w:rFonts w:ascii="Arial" w:hAnsi="Arial" w:cs="Arial"/>
      <w:sz w:val="20"/>
      <w:szCs w:val="20"/>
      <w:lang w:bidi="he-IL"/>
    </w:rPr>
  </w:style>
  <w:style w:type="paragraph" w:customStyle="1" w:styleId="Heading3100">
    <w:name w:val="Heading #3 (10)"/>
    <w:basedOn w:val="Standard"/>
    <w:link w:val="Heading310"/>
    <w:uiPriority w:val="99"/>
    <w:qFormat/>
    <w:rsid w:val="00097D03"/>
    <w:pPr>
      <w:widowControl w:val="0"/>
      <w:shd w:val="clear" w:color="auto" w:fill="FFFFFF"/>
      <w:spacing w:before="200" w:after="200" w:line="178" w:lineRule="exact"/>
      <w:outlineLvl w:val="2"/>
    </w:pPr>
    <w:rPr>
      <w:rFonts w:ascii="Arial" w:hAnsi="Arial" w:cs="Arial"/>
      <w:sz w:val="16"/>
      <w:szCs w:val="16"/>
      <w:lang w:bidi="he-IL"/>
    </w:rPr>
  </w:style>
  <w:style w:type="paragraph" w:customStyle="1" w:styleId="Heading3110">
    <w:name w:val="Heading #3 (11)"/>
    <w:basedOn w:val="Standard"/>
    <w:link w:val="Heading311"/>
    <w:uiPriority w:val="99"/>
    <w:qFormat/>
    <w:rsid w:val="00097D03"/>
    <w:pPr>
      <w:widowControl w:val="0"/>
      <w:shd w:val="clear" w:color="auto" w:fill="FFFFFF"/>
      <w:spacing w:before="200" w:after="200" w:line="200" w:lineRule="exact"/>
      <w:jc w:val="center"/>
      <w:outlineLvl w:val="2"/>
    </w:pPr>
    <w:rPr>
      <w:rFonts w:ascii="Arial" w:hAnsi="Arial" w:cs="Arial"/>
      <w:sz w:val="18"/>
      <w:szCs w:val="18"/>
      <w:lang w:bidi="he-IL"/>
    </w:rPr>
  </w:style>
  <w:style w:type="paragraph" w:customStyle="1" w:styleId="Heading3120">
    <w:name w:val="Heading #3 (12)"/>
    <w:basedOn w:val="Standard"/>
    <w:link w:val="Heading312"/>
    <w:uiPriority w:val="99"/>
    <w:qFormat/>
    <w:rsid w:val="00097D03"/>
    <w:pPr>
      <w:widowControl w:val="0"/>
      <w:shd w:val="clear" w:color="auto" w:fill="FFFFFF"/>
      <w:spacing w:before="180" w:after="180" w:line="190" w:lineRule="exact"/>
      <w:jc w:val="center"/>
      <w:outlineLvl w:val="2"/>
    </w:pPr>
    <w:rPr>
      <w:rFonts w:ascii="Arial" w:hAnsi="Arial" w:cs="Arial"/>
      <w:sz w:val="17"/>
      <w:szCs w:val="17"/>
      <w:lang w:bidi="he-IL"/>
    </w:rPr>
  </w:style>
  <w:style w:type="paragraph" w:customStyle="1" w:styleId="Bodytext161">
    <w:name w:val="Body text (16)1"/>
    <w:basedOn w:val="Standard"/>
    <w:link w:val="Bodytext16"/>
    <w:uiPriority w:val="99"/>
    <w:qFormat/>
    <w:rsid w:val="00097D03"/>
    <w:pPr>
      <w:widowControl w:val="0"/>
      <w:shd w:val="clear" w:color="auto" w:fill="FFFFFF"/>
      <w:spacing w:after="140" w:line="100" w:lineRule="exact"/>
      <w:jc w:val="right"/>
    </w:pPr>
    <w:rPr>
      <w:rFonts w:ascii="Arial" w:hAnsi="Arial" w:cs="Arial"/>
      <w:sz w:val="9"/>
      <w:szCs w:val="9"/>
      <w:lang w:bidi="he-IL"/>
    </w:rPr>
  </w:style>
  <w:style w:type="paragraph" w:customStyle="1" w:styleId="Headerorfooter81">
    <w:name w:val="Header or footer (8)1"/>
    <w:basedOn w:val="Standard"/>
    <w:link w:val="Headerorfooter8"/>
    <w:uiPriority w:val="99"/>
    <w:qFormat/>
    <w:rsid w:val="00097D03"/>
    <w:pPr>
      <w:widowControl w:val="0"/>
      <w:shd w:val="clear" w:color="auto" w:fill="FFFFFF"/>
      <w:spacing w:line="100" w:lineRule="exact"/>
    </w:pPr>
    <w:rPr>
      <w:rFonts w:ascii="Arial" w:hAnsi="Arial" w:cs="Arial"/>
      <w:sz w:val="9"/>
      <w:szCs w:val="9"/>
      <w:lang w:bidi="he-IL"/>
    </w:rPr>
  </w:style>
  <w:style w:type="paragraph" w:customStyle="1" w:styleId="Headerorfooter91">
    <w:name w:val="Header or footer (9)1"/>
    <w:basedOn w:val="Standard"/>
    <w:link w:val="Headerorfooter9"/>
    <w:uiPriority w:val="99"/>
    <w:qFormat/>
    <w:rsid w:val="00097D03"/>
    <w:pPr>
      <w:widowControl w:val="0"/>
      <w:shd w:val="clear" w:color="auto" w:fill="FFFFFF"/>
      <w:spacing w:line="156" w:lineRule="exact"/>
    </w:pPr>
    <w:rPr>
      <w:rFonts w:ascii="Arial" w:hAnsi="Arial" w:cs="Arial"/>
      <w:sz w:val="14"/>
      <w:szCs w:val="14"/>
      <w:lang w:bidi="he-IL"/>
    </w:rPr>
  </w:style>
  <w:style w:type="paragraph" w:customStyle="1" w:styleId="Headerorfooter101">
    <w:name w:val="Header or footer (10)1"/>
    <w:basedOn w:val="Standard"/>
    <w:link w:val="Headerorfooter10"/>
    <w:uiPriority w:val="99"/>
    <w:qFormat/>
    <w:rsid w:val="00097D03"/>
    <w:pPr>
      <w:widowControl w:val="0"/>
      <w:shd w:val="clear" w:color="auto" w:fill="FFFFFF"/>
      <w:spacing w:line="200" w:lineRule="exact"/>
    </w:pPr>
    <w:rPr>
      <w:rFonts w:ascii="Arial" w:hAnsi="Arial" w:cs="Arial"/>
      <w:sz w:val="18"/>
      <w:szCs w:val="18"/>
      <w:lang w:bidi="he-IL"/>
    </w:rPr>
  </w:style>
  <w:style w:type="paragraph" w:customStyle="1" w:styleId="Headerorfooter110">
    <w:name w:val="Header or footer (11)"/>
    <w:basedOn w:val="Standard"/>
    <w:link w:val="Headerorfooter11"/>
    <w:uiPriority w:val="99"/>
    <w:qFormat/>
    <w:rsid w:val="00097D03"/>
    <w:pPr>
      <w:widowControl w:val="0"/>
      <w:shd w:val="clear" w:color="auto" w:fill="FFFFFF"/>
      <w:spacing w:line="212" w:lineRule="exact"/>
    </w:pPr>
    <w:rPr>
      <w:rFonts w:ascii="Arial" w:hAnsi="Arial" w:cs="Arial"/>
      <w:sz w:val="19"/>
      <w:szCs w:val="19"/>
      <w:lang w:bidi="he-IL"/>
    </w:rPr>
  </w:style>
  <w:style w:type="paragraph" w:customStyle="1" w:styleId="Heading3130">
    <w:name w:val="Heading #3 (13)"/>
    <w:basedOn w:val="Standard"/>
    <w:link w:val="Heading313"/>
    <w:uiPriority w:val="99"/>
    <w:qFormat/>
    <w:rsid w:val="00097D03"/>
    <w:pPr>
      <w:widowControl w:val="0"/>
      <w:shd w:val="clear" w:color="auto" w:fill="FFFFFF"/>
      <w:spacing w:before="200" w:after="200" w:line="190" w:lineRule="exact"/>
      <w:jc w:val="center"/>
      <w:outlineLvl w:val="2"/>
    </w:pPr>
    <w:rPr>
      <w:rFonts w:ascii="Arial" w:hAnsi="Arial" w:cs="Arial"/>
      <w:sz w:val="17"/>
      <w:szCs w:val="17"/>
      <w:lang w:bidi="he-IL"/>
    </w:rPr>
  </w:style>
  <w:style w:type="paragraph" w:customStyle="1" w:styleId="Headerorfooter121">
    <w:name w:val="Header or footer (12)1"/>
    <w:basedOn w:val="Standard"/>
    <w:link w:val="Headerorfooter12"/>
    <w:uiPriority w:val="99"/>
    <w:qFormat/>
    <w:rsid w:val="00097D03"/>
    <w:pPr>
      <w:widowControl w:val="0"/>
      <w:shd w:val="clear" w:color="auto" w:fill="FFFFFF"/>
      <w:spacing w:line="190" w:lineRule="exact"/>
    </w:pPr>
    <w:rPr>
      <w:rFonts w:ascii="Arial" w:hAnsi="Arial" w:cs="Arial"/>
      <w:b/>
      <w:bCs/>
      <w:sz w:val="17"/>
      <w:szCs w:val="17"/>
      <w:lang w:bidi="he-IL"/>
    </w:rPr>
  </w:style>
  <w:style w:type="paragraph" w:customStyle="1" w:styleId="Bodytext171">
    <w:name w:val="Body text (17)1"/>
    <w:basedOn w:val="Standard"/>
    <w:link w:val="Bodytext17"/>
    <w:uiPriority w:val="99"/>
    <w:qFormat/>
    <w:rsid w:val="00097D03"/>
    <w:pPr>
      <w:widowControl w:val="0"/>
      <w:shd w:val="clear" w:color="auto" w:fill="FFFFFF"/>
      <w:spacing w:after="960" w:line="90" w:lineRule="exact"/>
    </w:pPr>
    <w:rPr>
      <w:rFonts w:ascii="Arial" w:hAnsi="Arial" w:cs="Arial"/>
      <w:i/>
      <w:iCs/>
      <w:spacing w:val="10"/>
      <w:sz w:val="8"/>
      <w:szCs w:val="8"/>
      <w:lang w:bidi="he-IL"/>
    </w:rPr>
  </w:style>
  <w:style w:type="paragraph" w:customStyle="1" w:styleId="Picturecaption20">
    <w:name w:val="Picture caption (2)"/>
    <w:basedOn w:val="Standard"/>
    <w:link w:val="Picturecaption2"/>
    <w:uiPriority w:val="99"/>
    <w:qFormat/>
    <w:rsid w:val="00097D03"/>
    <w:pPr>
      <w:widowControl w:val="0"/>
      <w:shd w:val="clear" w:color="auto" w:fill="FFFFFF"/>
      <w:spacing w:line="122" w:lineRule="exact"/>
    </w:pPr>
    <w:rPr>
      <w:rFonts w:ascii="Arial" w:hAnsi="Arial" w:cs="Arial"/>
      <w:sz w:val="11"/>
      <w:szCs w:val="11"/>
      <w:lang w:bidi="he-IL"/>
    </w:rPr>
  </w:style>
  <w:style w:type="paragraph" w:customStyle="1" w:styleId="Headerorfooter131">
    <w:name w:val="Header or footer (13)1"/>
    <w:basedOn w:val="Standard"/>
    <w:link w:val="Headerorfooter13"/>
    <w:uiPriority w:val="99"/>
    <w:qFormat/>
    <w:rsid w:val="00097D03"/>
    <w:pPr>
      <w:widowControl w:val="0"/>
      <w:shd w:val="clear" w:color="auto" w:fill="FFFFFF"/>
      <w:spacing w:line="224" w:lineRule="exact"/>
    </w:pPr>
    <w:rPr>
      <w:rFonts w:ascii="Arial" w:hAnsi="Arial" w:cs="Arial"/>
      <w:sz w:val="20"/>
      <w:szCs w:val="20"/>
      <w:lang w:bidi="he-IL"/>
    </w:rPr>
  </w:style>
  <w:style w:type="paragraph" w:customStyle="1" w:styleId="Bodytext180">
    <w:name w:val="Body text (18)"/>
    <w:basedOn w:val="Standard"/>
    <w:link w:val="Bodytext18"/>
    <w:uiPriority w:val="99"/>
    <w:qFormat/>
    <w:rsid w:val="00097D03"/>
    <w:pPr>
      <w:widowControl w:val="0"/>
      <w:shd w:val="clear" w:color="auto" w:fill="FFFFFF"/>
      <w:spacing w:line="178" w:lineRule="exact"/>
    </w:pPr>
    <w:rPr>
      <w:rFonts w:ascii="Arial" w:hAnsi="Arial" w:cs="Arial"/>
      <w:sz w:val="16"/>
      <w:szCs w:val="16"/>
      <w:lang w:bidi="he-IL"/>
    </w:rPr>
  </w:style>
  <w:style w:type="paragraph" w:customStyle="1" w:styleId="Bodytext190">
    <w:name w:val="Body text (19)"/>
    <w:basedOn w:val="Standard"/>
    <w:link w:val="Bodytext19"/>
    <w:uiPriority w:val="99"/>
    <w:qFormat/>
    <w:rsid w:val="00097D03"/>
    <w:pPr>
      <w:widowControl w:val="0"/>
      <w:shd w:val="clear" w:color="auto" w:fill="FFFFFF"/>
      <w:spacing w:line="90" w:lineRule="exact"/>
    </w:pPr>
    <w:rPr>
      <w:rFonts w:ascii="Arial" w:hAnsi="Arial" w:cs="Arial"/>
      <w:sz w:val="8"/>
      <w:szCs w:val="8"/>
      <w:lang w:bidi="he-IL"/>
    </w:rPr>
  </w:style>
  <w:style w:type="paragraph" w:customStyle="1" w:styleId="Heading3140">
    <w:name w:val="Heading #3 (14)"/>
    <w:basedOn w:val="Standard"/>
    <w:link w:val="Heading314"/>
    <w:uiPriority w:val="99"/>
    <w:qFormat/>
    <w:rsid w:val="00097D03"/>
    <w:pPr>
      <w:widowControl w:val="0"/>
      <w:shd w:val="clear" w:color="auto" w:fill="FFFFFF"/>
      <w:spacing w:before="220" w:after="220" w:line="190" w:lineRule="exact"/>
      <w:jc w:val="center"/>
      <w:outlineLvl w:val="2"/>
    </w:pPr>
    <w:rPr>
      <w:rFonts w:ascii="Arial" w:hAnsi="Arial" w:cs="Arial"/>
      <w:sz w:val="17"/>
      <w:szCs w:val="17"/>
      <w:lang w:bidi="he-IL"/>
    </w:rPr>
  </w:style>
  <w:style w:type="paragraph" w:customStyle="1" w:styleId="Heading3150">
    <w:name w:val="Heading #3 (15)"/>
    <w:basedOn w:val="Standard"/>
    <w:link w:val="Heading315"/>
    <w:uiPriority w:val="99"/>
    <w:qFormat/>
    <w:rsid w:val="00097D03"/>
    <w:pPr>
      <w:widowControl w:val="0"/>
      <w:shd w:val="clear" w:color="auto" w:fill="FFFFFF"/>
      <w:spacing w:before="200" w:after="200" w:line="200" w:lineRule="exact"/>
      <w:jc w:val="center"/>
      <w:outlineLvl w:val="2"/>
    </w:pPr>
    <w:rPr>
      <w:rFonts w:asciiTheme="minorHAnsi" w:hAnsiTheme="minorHAnsi" w:cs="Times New Roman"/>
      <w:b/>
      <w:bCs/>
      <w:sz w:val="18"/>
      <w:szCs w:val="18"/>
      <w:lang w:bidi="he-IL"/>
    </w:rPr>
  </w:style>
  <w:style w:type="paragraph" w:customStyle="1" w:styleId="Headerorfooter141">
    <w:name w:val="Header or footer (14)1"/>
    <w:basedOn w:val="Standard"/>
    <w:link w:val="Headerorfooter14"/>
    <w:uiPriority w:val="99"/>
    <w:qFormat/>
    <w:rsid w:val="00097D03"/>
    <w:pPr>
      <w:widowControl w:val="0"/>
      <w:shd w:val="clear" w:color="auto" w:fill="FFFFFF"/>
      <w:spacing w:line="376" w:lineRule="exact"/>
    </w:pPr>
    <w:rPr>
      <w:rFonts w:asciiTheme="minorHAnsi" w:hAnsiTheme="minorHAnsi" w:cs="Times New Roman"/>
      <w:b/>
      <w:bCs/>
      <w:sz w:val="34"/>
      <w:szCs w:val="34"/>
      <w:lang w:bidi="he-IL"/>
    </w:rPr>
  </w:style>
  <w:style w:type="paragraph" w:customStyle="1" w:styleId="Heading3160">
    <w:name w:val="Heading #3 (16)"/>
    <w:basedOn w:val="Standard"/>
    <w:link w:val="Heading316"/>
    <w:uiPriority w:val="99"/>
    <w:qFormat/>
    <w:rsid w:val="00097D03"/>
    <w:pPr>
      <w:widowControl w:val="0"/>
      <w:shd w:val="clear" w:color="auto" w:fill="FFFFFF"/>
      <w:spacing w:before="200" w:after="200" w:line="200" w:lineRule="exact"/>
      <w:jc w:val="center"/>
      <w:outlineLvl w:val="2"/>
    </w:pPr>
    <w:rPr>
      <w:rFonts w:asciiTheme="minorHAnsi" w:hAnsiTheme="minorHAnsi" w:cs="Times New Roman"/>
      <w:b/>
      <w:bCs/>
      <w:w w:val="120"/>
      <w:sz w:val="18"/>
      <w:szCs w:val="18"/>
      <w:lang w:bidi="he-IL"/>
    </w:rPr>
  </w:style>
  <w:style w:type="paragraph" w:customStyle="1" w:styleId="Headerorfooter151">
    <w:name w:val="Header or footer (15)1"/>
    <w:basedOn w:val="Standard"/>
    <w:link w:val="Headerorfooter15"/>
    <w:uiPriority w:val="99"/>
    <w:qFormat/>
    <w:rsid w:val="00097D03"/>
    <w:pPr>
      <w:widowControl w:val="0"/>
      <w:shd w:val="clear" w:color="auto" w:fill="FFFFFF"/>
      <w:spacing w:line="312" w:lineRule="exact"/>
    </w:pPr>
    <w:rPr>
      <w:rFonts w:ascii="Arial" w:hAnsi="Arial" w:cs="Arial"/>
      <w:b/>
      <w:bCs/>
      <w:i/>
      <w:iCs/>
      <w:w w:val="70"/>
      <w:sz w:val="28"/>
      <w:szCs w:val="28"/>
      <w:lang w:bidi="he-IL"/>
    </w:rPr>
  </w:style>
  <w:style w:type="paragraph" w:customStyle="1" w:styleId="Heading3170">
    <w:name w:val="Heading #3 (17)"/>
    <w:basedOn w:val="Standard"/>
    <w:link w:val="Heading317"/>
    <w:uiPriority w:val="99"/>
    <w:qFormat/>
    <w:rsid w:val="00097D03"/>
    <w:pPr>
      <w:widowControl w:val="0"/>
      <w:shd w:val="clear" w:color="auto" w:fill="FFFFFF"/>
      <w:spacing w:after="200" w:line="188" w:lineRule="exact"/>
      <w:jc w:val="center"/>
      <w:outlineLvl w:val="2"/>
    </w:pPr>
    <w:rPr>
      <w:rFonts w:asciiTheme="minorHAnsi" w:hAnsiTheme="minorHAnsi" w:cs="Times New Roman"/>
      <w:b/>
      <w:bCs/>
      <w:sz w:val="17"/>
      <w:szCs w:val="17"/>
      <w:lang w:bidi="he-IL"/>
    </w:rPr>
  </w:style>
  <w:style w:type="paragraph" w:customStyle="1" w:styleId="Bodytext201">
    <w:name w:val="Body text (20)"/>
    <w:basedOn w:val="Standard"/>
    <w:link w:val="Bodytext200"/>
    <w:uiPriority w:val="99"/>
    <w:qFormat/>
    <w:rsid w:val="00097D03"/>
    <w:pPr>
      <w:widowControl w:val="0"/>
      <w:shd w:val="clear" w:color="auto" w:fill="FFFFFF"/>
      <w:spacing w:after="100" w:line="90" w:lineRule="exact"/>
    </w:pPr>
    <w:rPr>
      <w:rFonts w:ascii="Arial" w:hAnsi="Arial" w:cs="Arial"/>
      <w:sz w:val="8"/>
      <w:szCs w:val="8"/>
      <w:lang w:bidi="he-IL"/>
    </w:rPr>
  </w:style>
  <w:style w:type="paragraph" w:customStyle="1" w:styleId="Headerorfooter161">
    <w:name w:val="Header or footer (16)1"/>
    <w:basedOn w:val="Standard"/>
    <w:link w:val="Headerorfooter16"/>
    <w:uiPriority w:val="99"/>
    <w:qFormat/>
    <w:rsid w:val="00097D03"/>
    <w:pPr>
      <w:widowControl w:val="0"/>
      <w:shd w:val="clear" w:color="auto" w:fill="FFFFFF"/>
      <w:spacing w:line="112" w:lineRule="exact"/>
    </w:pPr>
    <w:rPr>
      <w:rFonts w:ascii="Arial" w:hAnsi="Arial" w:cs="Arial"/>
      <w:sz w:val="10"/>
      <w:szCs w:val="10"/>
      <w:lang w:bidi="he-IL"/>
    </w:rPr>
  </w:style>
  <w:style w:type="paragraph" w:customStyle="1" w:styleId="Heading3180">
    <w:name w:val="Heading #3 (18)"/>
    <w:basedOn w:val="Standard"/>
    <w:link w:val="Heading318"/>
    <w:uiPriority w:val="99"/>
    <w:qFormat/>
    <w:rsid w:val="00097D03"/>
    <w:pPr>
      <w:widowControl w:val="0"/>
      <w:shd w:val="clear" w:color="auto" w:fill="FFFFFF"/>
      <w:spacing w:before="220" w:after="220" w:line="190" w:lineRule="exact"/>
      <w:jc w:val="center"/>
      <w:outlineLvl w:val="2"/>
    </w:pPr>
    <w:rPr>
      <w:rFonts w:ascii="Arial" w:hAnsi="Arial" w:cs="Arial"/>
      <w:sz w:val="17"/>
      <w:szCs w:val="17"/>
      <w:lang w:bidi="he-IL"/>
    </w:rPr>
  </w:style>
  <w:style w:type="paragraph" w:customStyle="1" w:styleId="Heading3190">
    <w:name w:val="Heading #3 (19)"/>
    <w:basedOn w:val="Standard"/>
    <w:link w:val="Heading319"/>
    <w:uiPriority w:val="99"/>
    <w:qFormat/>
    <w:rsid w:val="00097D03"/>
    <w:pPr>
      <w:widowControl w:val="0"/>
      <w:shd w:val="clear" w:color="auto" w:fill="FFFFFF"/>
      <w:spacing w:before="200" w:after="200" w:line="216" w:lineRule="exact"/>
      <w:outlineLvl w:val="2"/>
    </w:pPr>
    <w:rPr>
      <w:rFonts w:ascii="Courier New" w:hAnsi="Courier New" w:cs="Courier New"/>
      <w:b/>
      <w:bCs/>
      <w:sz w:val="19"/>
      <w:szCs w:val="19"/>
      <w:lang w:bidi="he-IL"/>
    </w:rPr>
  </w:style>
  <w:style w:type="paragraph" w:customStyle="1" w:styleId="Bodytext211">
    <w:name w:val="Body text (21)1"/>
    <w:basedOn w:val="Standard"/>
    <w:link w:val="Bodytext210"/>
    <w:uiPriority w:val="99"/>
    <w:qFormat/>
    <w:rsid w:val="00097D03"/>
    <w:pPr>
      <w:widowControl w:val="0"/>
      <w:shd w:val="clear" w:color="auto" w:fill="FFFFFF"/>
      <w:spacing w:line="90" w:lineRule="exact"/>
    </w:pPr>
    <w:rPr>
      <w:rFonts w:ascii="Courier New" w:hAnsi="Courier New" w:cs="Courier New"/>
      <w:sz w:val="8"/>
      <w:szCs w:val="8"/>
      <w:lang w:bidi="he-IL"/>
    </w:rPr>
  </w:style>
  <w:style w:type="paragraph" w:customStyle="1" w:styleId="Heading3201">
    <w:name w:val="Heading #3 (20)"/>
    <w:basedOn w:val="Standard"/>
    <w:link w:val="Heading3200"/>
    <w:uiPriority w:val="99"/>
    <w:qFormat/>
    <w:rsid w:val="00097D03"/>
    <w:pPr>
      <w:widowControl w:val="0"/>
      <w:shd w:val="clear" w:color="auto" w:fill="FFFFFF"/>
      <w:spacing w:after="200" w:line="190" w:lineRule="exact"/>
      <w:outlineLvl w:val="2"/>
    </w:pPr>
    <w:rPr>
      <w:rFonts w:ascii="Arial" w:hAnsi="Arial" w:cs="Arial"/>
      <w:sz w:val="17"/>
      <w:szCs w:val="17"/>
      <w:lang w:bidi="he-IL"/>
    </w:rPr>
  </w:style>
  <w:style w:type="paragraph" w:customStyle="1" w:styleId="Bodytext221">
    <w:name w:val="Body text (22)"/>
    <w:basedOn w:val="Standard"/>
    <w:link w:val="Bodytext220"/>
    <w:uiPriority w:val="99"/>
    <w:qFormat/>
    <w:rsid w:val="00097D03"/>
    <w:pPr>
      <w:widowControl w:val="0"/>
      <w:shd w:val="clear" w:color="auto" w:fill="FFFFFF"/>
      <w:spacing w:before="200" w:after="140" w:line="224" w:lineRule="exact"/>
    </w:pPr>
    <w:rPr>
      <w:rFonts w:ascii="Arial" w:hAnsi="Arial" w:cs="Arial"/>
      <w:sz w:val="20"/>
      <w:szCs w:val="20"/>
      <w:lang w:bidi="he-IL"/>
    </w:rPr>
  </w:style>
  <w:style w:type="paragraph" w:customStyle="1" w:styleId="Heading3210">
    <w:name w:val="Heading #3 (21)"/>
    <w:basedOn w:val="Standard"/>
    <w:link w:val="Heading321"/>
    <w:uiPriority w:val="99"/>
    <w:qFormat/>
    <w:rsid w:val="00097D03"/>
    <w:pPr>
      <w:widowControl w:val="0"/>
      <w:shd w:val="clear" w:color="auto" w:fill="FFFFFF"/>
      <w:spacing w:before="100" w:after="100" w:line="190" w:lineRule="exact"/>
      <w:jc w:val="center"/>
      <w:outlineLvl w:val="2"/>
    </w:pPr>
    <w:rPr>
      <w:rFonts w:ascii="Arial" w:hAnsi="Arial" w:cs="Arial"/>
      <w:sz w:val="17"/>
      <w:szCs w:val="17"/>
      <w:lang w:bidi="he-IL"/>
    </w:rPr>
  </w:style>
  <w:style w:type="paragraph" w:customStyle="1" w:styleId="Heading3220">
    <w:name w:val="Heading #3 (22)"/>
    <w:basedOn w:val="Standard"/>
    <w:link w:val="Heading322"/>
    <w:uiPriority w:val="99"/>
    <w:qFormat/>
    <w:rsid w:val="00097D03"/>
    <w:pPr>
      <w:widowControl w:val="0"/>
      <w:shd w:val="clear" w:color="auto" w:fill="FFFFFF"/>
      <w:spacing w:before="200" w:after="200" w:line="178" w:lineRule="exact"/>
      <w:jc w:val="center"/>
      <w:outlineLvl w:val="2"/>
    </w:pPr>
    <w:rPr>
      <w:rFonts w:ascii="Arial" w:hAnsi="Arial" w:cs="Arial"/>
      <w:sz w:val="16"/>
      <w:szCs w:val="16"/>
      <w:lang w:bidi="he-IL"/>
    </w:rPr>
  </w:style>
  <w:style w:type="paragraph" w:customStyle="1" w:styleId="Headerorfooter170">
    <w:name w:val="Header or footer (17)"/>
    <w:basedOn w:val="Standard"/>
    <w:link w:val="Headerorfooter17"/>
    <w:uiPriority w:val="99"/>
    <w:qFormat/>
    <w:rsid w:val="00097D03"/>
    <w:pPr>
      <w:widowControl w:val="0"/>
      <w:shd w:val="clear" w:color="auto" w:fill="FFFFFF"/>
      <w:spacing w:line="212" w:lineRule="exact"/>
    </w:pPr>
    <w:rPr>
      <w:rFonts w:ascii="Arial" w:hAnsi="Arial" w:cs="Arial"/>
      <w:b/>
      <w:bCs/>
      <w:sz w:val="19"/>
      <w:szCs w:val="19"/>
      <w:lang w:bidi="he-IL"/>
    </w:rPr>
  </w:style>
  <w:style w:type="paragraph" w:customStyle="1" w:styleId="Heading3230">
    <w:name w:val="Heading #3 (23)"/>
    <w:basedOn w:val="Standard"/>
    <w:link w:val="Heading323"/>
    <w:uiPriority w:val="99"/>
    <w:qFormat/>
    <w:rsid w:val="00097D03"/>
    <w:pPr>
      <w:widowControl w:val="0"/>
      <w:shd w:val="clear" w:color="auto" w:fill="FFFFFF"/>
      <w:spacing w:before="200" w:after="200" w:line="178" w:lineRule="exact"/>
      <w:jc w:val="center"/>
      <w:outlineLvl w:val="2"/>
    </w:pPr>
    <w:rPr>
      <w:rFonts w:ascii="Arial" w:hAnsi="Arial" w:cs="Arial"/>
      <w:sz w:val="16"/>
      <w:szCs w:val="16"/>
      <w:lang w:bidi="he-IL"/>
    </w:rPr>
  </w:style>
  <w:style w:type="paragraph" w:customStyle="1" w:styleId="Headerorfooter180">
    <w:name w:val="Header or footer (18)"/>
    <w:basedOn w:val="Standard"/>
    <w:link w:val="Headerorfooter18"/>
    <w:uiPriority w:val="99"/>
    <w:qFormat/>
    <w:rsid w:val="00097D03"/>
    <w:pPr>
      <w:widowControl w:val="0"/>
      <w:shd w:val="clear" w:color="auto" w:fill="FFFFFF"/>
      <w:spacing w:line="148" w:lineRule="exact"/>
    </w:pPr>
    <w:rPr>
      <w:rFonts w:ascii="Courier New" w:hAnsi="Courier New" w:cs="Courier New"/>
      <w:sz w:val="13"/>
      <w:szCs w:val="13"/>
      <w:lang w:bidi="he-IL"/>
    </w:rPr>
  </w:style>
  <w:style w:type="paragraph" w:customStyle="1" w:styleId="Heading3240">
    <w:name w:val="Heading #3 (24)"/>
    <w:basedOn w:val="Standard"/>
    <w:link w:val="Heading324"/>
    <w:uiPriority w:val="99"/>
    <w:qFormat/>
    <w:rsid w:val="00097D03"/>
    <w:pPr>
      <w:widowControl w:val="0"/>
      <w:shd w:val="clear" w:color="auto" w:fill="FFFFFF"/>
      <w:spacing w:before="200" w:after="200" w:line="204" w:lineRule="exact"/>
      <w:outlineLvl w:val="2"/>
    </w:pPr>
    <w:rPr>
      <w:rFonts w:ascii="Courier New" w:hAnsi="Courier New" w:cs="Courier New"/>
      <w:b/>
      <w:bCs/>
      <w:sz w:val="18"/>
      <w:szCs w:val="18"/>
      <w:lang w:bidi="he-IL"/>
    </w:rPr>
  </w:style>
  <w:style w:type="paragraph" w:customStyle="1" w:styleId="Heading3250">
    <w:name w:val="Heading #3 (25)"/>
    <w:basedOn w:val="Standard"/>
    <w:link w:val="Heading325"/>
    <w:uiPriority w:val="99"/>
    <w:qFormat/>
    <w:rsid w:val="00097D03"/>
    <w:pPr>
      <w:widowControl w:val="0"/>
      <w:shd w:val="clear" w:color="auto" w:fill="FFFFFF"/>
      <w:spacing w:before="340" w:after="200" w:line="216" w:lineRule="exact"/>
      <w:jc w:val="center"/>
      <w:outlineLvl w:val="2"/>
    </w:pPr>
    <w:rPr>
      <w:rFonts w:ascii="Courier New" w:hAnsi="Courier New" w:cs="Courier New"/>
      <w:b/>
      <w:bCs/>
      <w:sz w:val="19"/>
      <w:szCs w:val="19"/>
      <w:lang w:bidi="he-IL"/>
    </w:rPr>
  </w:style>
  <w:style w:type="paragraph" w:customStyle="1" w:styleId="Heading3260">
    <w:name w:val="Heading #3 (26)"/>
    <w:basedOn w:val="Standard"/>
    <w:link w:val="Heading326"/>
    <w:uiPriority w:val="99"/>
    <w:qFormat/>
    <w:rsid w:val="00097D03"/>
    <w:pPr>
      <w:widowControl w:val="0"/>
      <w:shd w:val="clear" w:color="auto" w:fill="FFFFFF"/>
      <w:spacing w:before="280" w:after="280" w:line="216" w:lineRule="exact"/>
      <w:jc w:val="center"/>
      <w:outlineLvl w:val="2"/>
    </w:pPr>
    <w:rPr>
      <w:rFonts w:ascii="Courier New" w:hAnsi="Courier New" w:cs="Courier New"/>
      <w:b/>
      <w:bCs/>
      <w:sz w:val="19"/>
      <w:szCs w:val="19"/>
      <w:lang w:bidi="he-IL"/>
    </w:rPr>
  </w:style>
  <w:style w:type="paragraph" w:customStyle="1" w:styleId="Bodytext231">
    <w:name w:val="Body text (23)"/>
    <w:basedOn w:val="Standard"/>
    <w:link w:val="Bodytext230"/>
    <w:uiPriority w:val="99"/>
    <w:qFormat/>
    <w:rsid w:val="00097D03"/>
    <w:pPr>
      <w:widowControl w:val="0"/>
      <w:shd w:val="clear" w:color="auto" w:fill="FFFFFF"/>
      <w:spacing w:line="446" w:lineRule="exact"/>
      <w:jc w:val="center"/>
    </w:pPr>
    <w:rPr>
      <w:rFonts w:ascii="Arial" w:hAnsi="Arial" w:cs="Arial"/>
      <w:spacing w:val="120"/>
      <w:w w:val="80"/>
      <w:sz w:val="40"/>
      <w:szCs w:val="40"/>
      <w:lang w:bidi="he-IL"/>
    </w:rPr>
  </w:style>
  <w:style w:type="paragraph" w:styleId="Kopfzeile">
    <w:name w:val="header"/>
    <w:basedOn w:val="Standard"/>
    <w:link w:val="KopfzeileZchn"/>
    <w:uiPriority w:val="99"/>
    <w:unhideWhenUsed/>
    <w:qFormat/>
    <w:rsid w:val="00097D03"/>
    <w:pPr>
      <w:widowControl w:val="0"/>
      <w:tabs>
        <w:tab w:val="center" w:pos="4536"/>
        <w:tab w:val="right" w:pos="9072"/>
      </w:tabs>
    </w:pPr>
    <w:rPr>
      <w:rFonts w:eastAsia="Times New Roman" w:cs="Times New Roman"/>
      <w:color w:val="000000"/>
      <w:szCs w:val="24"/>
      <w:lang w:eastAsia="de-DE" w:bidi="he-IL"/>
    </w:rPr>
  </w:style>
  <w:style w:type="character" w:customStyle="1" w:styleId="KopfzeileZchn">
    <w:name w:val="Kopfzeile Zchn"/>
    <w:basedOn w:val="Absatz-Standardschriftart"/>
    <w:link w:val="Kopfzeile"/>
    <w:uiPriority w:val="99"/>
    <w:rsid w:val="00097D03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097D03"/>
    <w:pPr>
      <w:widowControl w:val="0"/>
      <w:tabs>
        <w:tab w:val="center" w:pos="4536"/>
        <w:tab w:val="right" w:pos="9072"/>
      </w:tabs>
    </w:pPr>
    <w:rPr>
      <w:rFonts w:eastAsia="Times New Roman" w:cs="Times New Roman"/>
      <w:color w:val="000000"/>
      <w:szCs w:val="24"/>
      <w:lang w:eastAsia="de-DE" w:bidi="he-IL"/>
    </w:rPr>
  </w:style>
  <w:style w:type="character" w:customStyle="1" w:styleId="FuzeileZchn">
    <w:name w:val="Fußzeile Zchn"/>
    <w:basedOn w:val="Absatz-Standardschriftart"/>
    <w:link w:val="Fuzeile"/>
    <w:uiPriority w:val="99"/>
    <w:rsid w:val="00097D03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097D03"/>
  </w:style>
  <w:style w:type="paragraph" w:styleId="StandardWeb">
    <w:name w:val="Normal (Web)"/>
    <w:basedOn w:val="Standard"/>
    <w:qFormat/>
    <w:rsid w:val="00C22BE6"/>
    <w:pPr>
      <w:jc w:val="left"/>
    </w:pPr>
    <w:rPr>
      <w:rFonts w:ascii="Arial Unicode MS" w:eastAsia="Arial Unicode MS" w:hAnsi="Arial Unicode MS" w:cs="Arial Unicode MS"/>
      <w:szCs w:val="24"/>
      <w:lang w:val="x-none" w:eastAsia="x-none" w:bidi="he-IL"/>
    </w:rPr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3327E2"/>
    <w:pPr>
      <w:jc w:val="left"/>
    </w:pPr>
    <w:rPr>
      <w:rFonts w:asciiTheme="minorHAnsi" w:eastAsiaTheme="minorEastAsia" w:hAnsiTheme="minorHAnsi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327E2"/>
    <w:rPr>
      <w:rFonts w:eastAsiaTheme="minorEastAsia"/>
      <w:sz w:val="20"/>
      <w:szCs w:val="20"/>
      <w:lang w:eastAsia="de-DE" w:bidi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327E2"/>
    <w:rPr>
      <w:vertAlign w:val="superscript"/>
    </w:rPr>
  </w:style>
  <w:style w:type="paragraph" w:customStyle="1" w:styleId="msonormal0">
    <w:name w:val="msonormal"/>
    <w:basedOn w:val="Standard"/>
    <w:qFormat/>
    <w:rsid w:val="006365BA"/>
    <w:pPr>
      <w:spacing w:after="160" w:line="256" w:lineRule="auto"/>
      <w:jc w:val="left"/>
    </w:pPr>
    <w:rPr>
      <w:rFonts w:ascii="Arial Unicode MS" w:eastAsia="Arial Unicode MS" w:cs="Times New Roman"/>
      <w:szCs w:val="20"/>
      <w:lang w:eastAsia="de-DE" w:bidi="he-IL"/>
    </w:rPr>
  </w:style>
  <w:style w:type="character" w:customStyle="1" w:styleId="berschrift7Zchn1">
    <w:name w:val="Überschrift 7 Zchn1"/>
    <w:aliases w:val="G Ü 17 Zchn1"/>
    <w:basedOn w:val="Absatz-Standardschriftart"/>
    <w:semiHidden/>
    <w:rsid w:val="006365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  <w:lang w:bidi="ar-SA"/>
    </w:rPr>
  </w:style>
  <w:style w:type="paragraph" w:customStyle="1" w:styleId="1Standard">
    <w:name w:val="1Standard"/>
    <w:basedOn w:val="Standard"/>
    <w:autoRedefine/>
    <w:qFormat/>
    <w:rsid w:val="003C6138"/>
    <w:pPr>
      <w:jc w:val="left"/>
    </w:pPr>
    <w:rPr>
      <w:szCs w:val="24"/>
    </w:rPr>
  </w:style>
  <w:style w:type="paragraph" w:customStyle="1" w:styleId="0Block">
    <w:name w:val="0 Block"/>
    <w:qFormat/>
    <w:rsid w:val="006365BA"/>
    <w:pPr>
      <w:spacing w:beforeLines="100" w:after="0" w:line="288" w:lineRule="atLeast"/>
    </w:pPr>
    <w:rPr>
      <w:rFonts w:eastAsiaTheme="minorEastAsia" w:cs="Times New Roman"/>
      <w:lang w:val="en" w:eastAsia="e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65BA"/>
    <w:rPr>
      <w:sz w:val="16"/>
      <w:szCs w:val="16"/>
    </w:rPr>
  </w:style>
  <w:style w:type="paragraph" w:styleId="KeinLeerraum">
    <w:name w:val="No Spacing"/>
    <w:uiPriority w:val="1"/>
    <w:qFormat/>
    <w:rsid w:val="004A0208"/>
    <w:pPr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val="de" w:eastAsia="de"/>
    </w:rPr>
  </w:style>
  <w:style w:type="paragraph" w:styleId="Aufzhlungszeichen">
    <w:name w:val="List Bullet"/>
    <w:basedOn w:val="Standard"/>
    <w:uiPriority w:val="99"/>
    <w:unhideWhenUsed/>
    <w:rsid w:val="00FE7BE7"/>
    <w:pPr>
      <w:numPr>
        <w:numId w:val="25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3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3BA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BC75A-423C-4B15-8A72-3EDB00BB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4523</Words>
  <Characters>28498</Characters>
  <Application>Microsoft Office Word</Application>
  <DocSecurity>0</DocSecurity>
  <Lines>237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Jürgen-Burkhard Klautke</dc:creator>
  <cp:keywords/>
  <dc:description/>
  <cp:lastModifiedBy>Micha Heimsoth</cp:lastModifiedBy>
  <cp:revision>2</cp:revision>
  <cp:lastPrinted>2022-05-26T09:04:00Z</cp:lastPrinted>
  <dcterms:created xsi:type="dcterms:W3CDTF">2022-06-08T07:14:00Z</dcterms:created>
  <dcterms:modified xsi:type="dcterms:W3CDTF">2022-06-08T07:14:00Z</dcterms:modified>
</cp:coreProperties>
</file>