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CEE40" w14:textId="3A38D275" w:rsidR="007166CE" w:rsidRDefault="0053303D" w:rsidP="004B3400">
      <w:pPr>
        <w:pStyle w:val="berschrift1"/>
        <w:rPr>
          <w:b w:val="0"/>
          <w:bCs w:val="0"/>
          <w:sz w:val="32"/>
          <w:szCs w:val="32"/>
        </w:rPr>
      </w:pPr>
      <w:bookmarkStart w:id="0" w:name="_GoBack"/>
      <w:r>
        <w:rPr>
          <w:b w:val="0"/>
          <w:bCs w:val="0"/>
          <w:noProof/>
          <w:sz w:val="32"/>
          <w:szCs w:val="32"/>
          <w:lang w:bidi="he-IL"/>
        </w:rPr>
        <w:drawing>
          <wp:inline distT="0" distB="0" distL="0" distR="0" wp14:anchorId="30EE9F4F" wp14:editId="3730A8C1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D794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6DE729CC" w14:textId="6210C18C" w:rsidR="007166CE" w:rsidRDefault="007E1779" w:rsidP="007166CE">
      <w:r>
        <w:t>Wieder</w:t>
      </w:r>
      <w:r w:rsidR="00027C54">
        <w:t xml:space="preserve"> </w:t>
      </w:r>
      <w:r>
        <w:t>einmal</w:t>
      </w:r>
      <w:r w:rsidR="00027C54">
        <w:t xml:space="preserve"> </w:t>
      </w:r>
      <w:r w:rsidR="001F54C4">
        <w:t>ging</w:t>
      </w:r>
      <w:r w:rsidR="00027C54">
        <w:t xml:space="preserve"> </w:t>
      </w:r>
      <w:r>
        <w:t>ein</w:t>
      </w:r>
      <w:r w:rsidR="00027C54">
        <w:t xml:space="preserve"> </w:t>
      </w:r>
      <w:r>
        <w:t>Jahr</w:t>
      </w:r>
      <w:r w:rsidR="00027C54">
        <w:t xml:space="preserve"> </w:t>
      </w:r>
      <w:r>
        <w:t>vorüber,</w:t>
      </w:r>
      <w:r w:rsidR="00027C54">
        <w:t xml:space="preserve"> </w:t>
      </w:r>
      <w:r>
        <w:t>und</w:t>
      </w:r>
      <w:r w:rsidR="00027C54">
        <w:t xml:space="preserve"> </w:t>
      </w:r>
      <w:r>
        <w:t>wir</w:t>
      </w:r>
      <w:r w:rsidR="00027C54">
        <w:t xml:space="preserve"> </w:t>
      </w:r>
      <w:r w:rsidR="001F54C4">
        <w:t>befinden</w:t>
      </w:r>
      <w:r w:rsidR="00027C54">
        <w:t xml:space="preserve"> </w:t>
      </w:r>
      <w:r>
        <w:t>uns</w:t>
      </w:r>
      <w:r w:rsidR="00027C54">
        <w:t xml:space="preserve"> </w:t>
      </w:r>
      <w:r w:rsidR="008D7463">
        <w:t>am</w:t>
      </w:r>
      <w:r w:rsidR="00027C54">
        <w:t xml:space="preserve"> </w:t>
      </w:r>
      <w:r w:rsidR="008D7463">
        <w:t>Ende</w:t>
      </w:r>
      <w:r w:rsidR="00027C54">
        <w:t xml:space="preserve"> </w:t>
      </w:r>
      <w:r w:rsidR="008D7463">
        <w:t>des</w:t>
      </w:r>
      <w:r w:rsidR="00027C54">
        <w:t xml:space="preserve"> </w:t>
      </w:r>
      <w:r>
        <w:t>Jahr</w:t>
      </w:r>
      <w:r w:rsidR="008D7463">
        <w:t>es</w:t>
      </w:r>
      <w:r w:rsidR="00027C54">
        <w:t xml:space="preserve"> </w:t>
      </w:r>
      <w:r>
        <w:t>2020</w:t>
      </w:r>
      <w:r w:rsidR="00027C54">
        <w:t xml:space="preserve"> </w:t>
      </w:r>
      <w:r>
        <w:t>–</w:t>
      </w:r>
      <w:r w:rsidR="00027C54">
        <w:t xml:space="preserve"> </w:t>
      </w:r>
      <w:r>
        <w:t>Zeit,</w:t>
      </w:r>
      <w:r w:rsidR="00027C54">
        <w:t xml:space="preserve"> </w:t>
      </w:r>
      <w:r>
        <w:t>einige</w:t>
      </w:r>
      <w:r w:rsidR="00027C54">
        <w:t xml:space="preserve"> </w:t>
      </w:r>
      <w:r>
        <w:t>Bücher</w:t>
      </w:r>
      <w:r w:rsidR="00027C54">
        <w:t xml:space="preserve"> </w:t>
      </w:r>
      <w:r>
        <w:t>noch</w:t>
      </w:r>
      <w:r w:rsidR="00027C54">
        <w:t xml:space="preserve"> </w:t>
      </w:r>
      <w:r>
        <w:t>aufzuarbeiten,</w:t>
      </w:r>
      <w:r w:rsidR="00027C54">
        <w:t xml:space="preserve"> </w:t>
      </w:r>
      <w:r>
        <w:t>die</w:t>
      </w:r>
      <w:r w:rsidR="00027C54">
        <w:t xml:space="preserve"> </w:t>
      </w:r>
      <w:r>
        <w:t>ich</w:t>
      </w:r>
      <w:r w:rsidR="00027C54">
        <w:t xml:space="preserve"> </w:t>
      </w:r>
      <w:r>
        <w:t>Euch</w:t>
      </w:r>
      <w:r w:rsidR="00027C54">
        <w:t xml:space="preserve"> </w:t>
      </w:r>
      <w:r>
        <w:t>anbieten</w:t>
      </w:r>
      <w:r w:rsidR="00027C54">
        <w:t xml:space="preserve"> </w:t>
      </w:r>
      <w:r>
        <w:t>möchte.</w:t>
      </w:r>
    </w:p>
    <w:p w14:paraId="583B5990" w14:textId="4FC3E5E0" w:rsidR="007E1779" w:rsidRDefault="008D7463" w:rsidP="007166CE">
      <w:r>
        <w:t>Dieses</w:t>
      </w:r>
      <w:r w:rsidR="00027C54">
        <w:t xml:space="preserve"> </w:t>
      </w:r>
      <w:r>
        <w:t>Jahr</w:t>
      </w:r>
      <w:r w:rsidR="00027C54">
        <w:t xml:space="preserve"> </w:t>
      </w:r>
      <w:r>
        <w:t>hat</w:t>
      </w:r>
      <w:r w:rsidR="00027C54">
        <w:t xml:space="preserve"> </w:t>
      </w:r>
      <w:r>
        <w:t>uns</w:t>
      </w:r>
      <w:r w:rsidR="00027C54">
        <w:t xml:space="preserve"> </w:t>
      </w:r>
      <w:r>
        <w:t>allen</w:t>
      </w:r>
      <w:r w:rsidR="00027C54">
        <w:t xml:space="preserve"> </w:t>
      </w:r>
      <w:r>
        <w:t>eine</w:t>
      </w:r>
      <w:r w:rsidR="00027C54">
        <w:t xml:space="preserve"> </w:t>
      </w:r>
      <w:r>
        <w:t>Menge</w:t>
      </w:r>
      <w:r w:rsidR="00027C54">
        <w:t xml:space="preserve"> </w:t>
      </w:r>
      <w:r>
        <w:t>abverlangt</w:t>
      </w:r>
      <w:r w:rsidR="00027C54">
        <w:t xml:space="preserve"> </w:t>
      </w:r>
      <w:r>
        <w:t>–</w:t>
      </w:r>
      <w:r w:rsidR="00027C54">
        <w:t xml:space="preserve"> </w:t>
      </w:r>
      <w:r>
        <w:t>doch</w:t>
      </w:r>
      <w:r w:rsidR="00027C54">
        <w:t xml:space="preserve"> </w:t>
      </w:r>
      <w:r>
        <w:t>Gott</w:t>
      </w:r>
      <w:r w:rsidR="00027C54">
        <w:t xml:space="preserve"> </w:t>
      </w:r>
      <w:r>
        <w:t>hat</w:t>
      </w:r>
      <w:r w:rsidR="00027C54">
        <w:t xml:space="preserve"> </w:t>
      </w:r>
      <w:r>
        <w:t>uns</w:t>
      </w:r>
      <w:r w:rsidR="00027C54">
        <w:t xml:space="preserve"> </w:t>
      </w:r>
      <w:r>
        <w:t>hindurchgetragen.</w:t>
      </w:r>
      <w:r w:rsidR="00027C54">
        <w:t xml:space="preserve"> </w:t>
      </w:r>
    </w:p>
    <w:p w14:paraId="77E7DD39" w14:textId="73BFC758" w:rsidR="008D7463" w:rsidRDefault="008D7463" w:rsidP="007166CE">
      <w:r>
        <w:t>Für</w:t>
      </w:r>
      <w:r w:rsidR="00027C54">
        <w:t xml:space="preserve"> </w:t>
      </w:r>
      <w:r>
        <w:t>mich</w:t>
      </w:r>
      <w:r w:rsidR="00027C54">
        <w:t xml:space="preserve"> </w:t>
      </w:r>
      <w:r>
        <w:t>persönlich</w:t>
      </w:r>
      <w:r w:rsidR="00027C54">
        <w:t xml:space="preserve"> </w:t>
      </w:r>
      <w:r>
        <w:t>bot</w:t>
      </w:r>
      <w:r w:rsidR="00027C54">
        <w:t xml:space="preserve"> </w:t>
      </w:r>
      <w:r>
        <w:t>die</w:t>
      </w:r>
      <w:r w:rsidR="00027C54">
        <w:t xml:space="preserve"> </w:t>
      </w:r>
      <w:r>
        <w:t>Zeit,</w:t>
      </w:r>
      <w:r w:rsidR="00027C54">
        <w:t xml:space="preserve"> </w:t>
      </w:r>
      <w:r>
        <w:t>die</w:t>
      </w:r>
      <w:r w:rsidR="00027C54">
        <w:t xml:space="preserve"> </w:t>
      </w:r>
      <w:r>
        <w:t>ich</w:t>
      </w:r>
      <w:r w:rsidR="00027C54">
        <w:t xml:space="preserve"> </w:t>
      </w:r>
      <w:r>
        <w:t>gewonnen</w:t>
      </w:r>
      <w:r w:rsidR="00027C54">
        <w:t xml:space="preserve"> </w:t>
      </w:r>
      <w:r>
        <w:t>habe,</w:t>
      </w:r>
      <w:r w:rsidR="00027C54">
        <w:t xml:space="preserve"> </w:t>
      </w:r>
      <w:r>
        <w:t>die</w:t>
      </w:r>
      <w:r w:rsidR="00027C54">
        <w:t xml:space="preserve"> </w:t>
      </w:r>
      <w:r>
        <w:t>Gelegenheit,</w:t>
      </w:r>
      <w:r w:rsidR="00027C54">
        <w:t xml:space="preserve"> </w:t>
      </w:r>
      <w:r>
        <w:t>einige</w:t>
      </w:r>
      <w:r w:rsidR="00027C54">
        <w:t xml:space="preserve"> </w:t>
      </w:r>
      <w:r>
        <w:t>neue</w:t>
      </w:r>
      <w:r w:rsidR="00027C54">
        <w:t xml:space="preserve"> </w:t>
      </w:r>
      <w:r>
        <w:t>Bücher</w:t>
      </w:r>
      <w:r w:rsidR="00027C54">
        <w:t xml:space="preserve"> </w:t>
      </w:r>
      <w:r>
        <w:t>zu</w:t>
      </w:r>
      <w:r w:rsidR="00027C54">
        <w:t xml:space="preserve"> </w:t>
      </w:r>
      <w:r>
        <w:t>erstellen.</w:t>
      </w:r>
      <w:r w:rsidR="00027C54">
        <w:t xml:space="preserve"> </w:t>
      </w:r>
      <w:r>
        <w:t>Gleichzeitig</w:t>
      </w:r>
      <w:r w:rsidR="00027C54">
        <w:t xml:space="preserve"> </w:t>
      </w:r>
      <w:r>
        <w:t>überarbeite</w:t>
      </w:r>
      <w:r w:rsidR="00027C54">
        <w:t xml:space="preserve"> </w:t>
      </w:r>
      <w:r>
        <w:t>ich</w:t>
      </w:r>
      <w:r w:rsidR="00027C54">
        <w:t xml:space="preserve"> </w:t>
      </w:r>
      <w:r>
        <w:t>viele</w:t>
      </w:r>
      <w:r w:rsidR="00027C54">
        <w:t xml:space="preserve"> </w:t>
      </w:r>
      <w:r>
        <w:t>der</w:t>
      </w:r>
      <w:r w:rsidR="00027C54">
        <w:t xml:space="preserve"> </w:t>
      </w:r>
      <w:r>
        <w:t>alten</w:t>
      </w:r>
      <w:r w:rsidR="00027C54">
        <w:t xml:space="preserve"> </w:t>
      </w:r>
      <w:r>
        <w:t>Bücher,</w:t>
      </w:r>
      <w:r w:rsidR="00027C54">
        <w:t xml:space="preserve"> </w:t>
      </w:r>
      <w:r>
        <w:t>sei</w:t>
      </w:r>
      <w:r w:rsidR="00027C54">
        <w:t xml:space="preserve"> </w:t>
      </w:r>
      <w:r>
        <w:t>es,</w:t>
      </w:r>
      <w:r w:rsidR="00027C54">
        <w:t xml:space="preserve"> </w:t>
      </w:r>
      <w:r>
        <w:t>um</w:t>
      </w:r>
      <w:r w:rsidR="00027C54">
        <w:t xml:space="preserve"> </w:t>
      </w:r>
      <w:r>
        <w:t>Fehler</w:t>
      </w:r>
      <w:r w:rsidR="00027C54">
        <w:t xml:space="preserve"> </w:t>
      </w:r>
      <w:r>
        <w:t>zu</w:t>
      </w:r>
      <w:r w:rsidR="00027C54">
        <w:t xml:space="preserve"> </w:t>
      </w:r>
      <w:r>
        <w:t>beheben</w:t>
      </w:r>
      <w:r w:rsidR="00027C54">
        <w:t xml:space="preserve"> </w:t>
      </w:r>
      <w:r>
        <w:t>oder</w:t>
      </w:r>
      <w:r w:rsidR="00027C54">
        <w:t xml:space="preserve"> </w:t>
      </w:r>
      <w:r>
        <w:t>neue</w:t>
      </w:r>
      <w:r w:rsidR="00027C54">
        <w:t xml:space="preserve"> </w:t>
      </w:r>
      <w:r>
        <w:t>Inhalte</w:t>
      </w:r>
      <w:r w:rsidR="00027C54">
        <w:t xml:space="preserve"> </w:t>
      </w:r>
      <w:r>
        <w:t>hinzuzufügen.</w:t>
      </w:r>
      <w:r w:rsidR="00027C54">
        <w:t xml:space="preserve"> </w:t>
      </w:r>
      <w:r>
        <w:t>Zunächst</w:t>
      </w:r>
      <w:r w:rsidR="00027C54">
        <w:t xml:space="preserve"> </w:t>
      </w:r>
      <w:r>
        <w:t>möchte</w:t>
      </w:r>
      <w:r w:rsidR="00027C54">
        <w:t xml:space="preserve"> </w:t>
      </w:r>
      <w:r>
        <w:t>ich</w:t>
      </w:r>
      <w:r w:rsidR="00027C54">
        <w:t xml:space="preserve"> </w:t>
      </w:r>
      <w:r>
        <w:t>die</w:t>
      </w:r>
      <w:r w:rsidR="00027C54">
        <w:t xml:space="preserve"> </w:t>
      </w:r>
      <w:r>
        <w:t>bestehenden</w:t>
      </w:r>
      <w:r w:rsidR="00027C54">
        <w:t xml:space="preserve"> </w:t>
      </w:r>
      <w:r>
        <w:t>Autorenbücher</w:t>
      </w:r>
      <w:r w:rsidR="00027C54">
        <w:t xml:space="preserve"> </w:t>
      </w:r>
      <w:r>
        <w:t>bearbeiten,</w:t>
      </w:r>
      <w:r w:rsidR="00027C54">
        <w:t xml:space="preserve"> </w:t>
      </w:r>
      <w:r>
        <w:t>danach</w:t>
      </w:r>
      <w:r w:rsidR="00027C54">
        <w:t xml:space="preserve"> </w:t>
      </w:r>
      <w:r>
        <w:t>sollen</w:t>
      </w:r>
      <w:r w:rsidR="00027C54">
        <w:t xml:space="preserve"> </w:t>
      </w:r>
      <w:r>
        <w:t>dann</w:t>
      </w:r>
      <w:r w:rsidR="00027C54">
        <w:t xml:space="preserve"> </w:t>
      </w:r>
      <w:r>
        <w:t>die</w:t>
      </w:r>
      <w:r w:rsidR="00027C54">
        <w:t xml:space="preserve"> </w:t>
      </w:r>
      <w:r>
        <w:t>Bücher</w:t>
      </w:r>
      <w:r w:rsidR="00027C54">
        <w:t xml:space="preserve"> </w:t>
      </w:r>
      <w:r>
        <w:t>zum</w:t>
      </w:r>
      <w:r w:rsidR="00027C54">
        <w:t xml:space="preserve"> </w:t>
      </w:r>
      <w:r>
        <w:t>Kirchenjahr,</w:t>
      </w:r>
      <w:r w:rsidR="00027C54">
        <w:t xml:space="preserve"> </w:t>
      </w:r>
      <w:r>
        <w:t>die</w:t>
      </w:r>
      <w:r w:rsidR="00027C54">
        <w:t xml:space="preserve"> </w:t>
      </w:r>
      <w:r>
        <w:t>Andachtsbücher</w:t>
      </w:r>
      <w:r w:rsidR="00027C54">
        <w:t xml:space="preserve"> </w:t>
      </w:r>
      <w:r>
        <w:t>und</w:t>
      </w:r>
      <w:r w:rsidR="00027C54">
        <w:t xml:space="preserve"> </w:t>
      </w:r>
      <w:r>
        <w:t>1-2</w:t>
      </w:r>
      <w:r w:rsidR="00027C54">
        <w:t xml:space="preserve"> </w:t>
      </w:r>
      <w:r>
        <w:t>neue</w:t>
      </w:r>
      <w:r w:rsidR="00027C54">
        <w:t xml:space="preserve"> </w:t>
      </w:r>
      <w:r>
        <w:t>Reihen</w:t>
      </w:r>
      <w:r w:rsidR="00027C54">
        <w:t xml:space="preserve"> </w:t>
      </w:r>
      <w:r>
        <w:t>aktualisiert</w:t>
      </w:r>
      <w:r w:rsidR="00027C54">
        <w:t xml:space="preserve"> </w:t>
      </w:r>
      <w:r>
        <w:t>werden.</w:t>
      </w:r>
    </w:p>
    <w:p w14:paraId="151ED3D6" w14:textId="61043236" w:rsidR="007E1779" w:rsidRDefault="007E1779" w:rsidP="007166CE">
      <w:r>
        <w:t>Vielleicht</w:t>
      </w:r>
      <w:r w:rsidR="00027C54">
        <w:t xml:space="preserve"> </w:t>
      </w:r>
      <w:r>
        <w:t>hat</w:t>
      </w:r>
      <w:r w:rsidR="00027C54">
        <w:t xml:space="preserve"> </w:t>
      </w:r>
      <w:r>
        <w:t>aber</w:t>
      </w:r>
      <w:r w:rsidR="00027C54">
        <w:t xml:space="preserve"> </w:t>
      </w:r>
      <w:r>
        <w:t>auch</w:t>
      </w:r>
      <w:r w:rsidR="00027C54">
        <w:t xml:space="preserve"> </w:t>
      </w:r>
      <w:r>
        <w:t>der</w:t>
      </w:r>
      <w:r w:rsidR="00027C54">
        <w:t xml:space="preserve"> </w:t>
      </w:r>
      <w:r>
        <w:t>eine</w:t>
      </w:r>
      <w:r w:rsidR="00027C54">
        <w:t xml:space="preserve"> </w:t>
      </w:r>
      <w:r>
        <w:t>oder</w:t>
      </w:r>
      <w:r w:rsidR="00027C54">
        <w:t xml:space="preserve"> </w:t>
      </w:r>
      <w:r>
        <w:t>die</w:t>
      </w:r>
      <w:r w:rsidR="00027C54">
        <w:t xml:space="preserve"> </w:t>
      </w:r>
      <w:r>
        <w:t>andere</w:t>
      </w:r>
      <w:r w:rsidR="00027C54">
        <w:t xml:space="preserve"> </w:t>
      </w:r>
      <w:r>
        <w:t>Lust,</w:t>
      </w:r>
      <w:r w:rsidR="00027C54">
        <w:t xml:space="preserve"> </w:t>
      </w:r>
      <w:r>
        <w:t>mitzumachen</w:t>
      </w:r>
      <w:r w:rsidR="00027C54">
        <w:t xml:space="preserve"> </w:t>
      </w:r>
      <w:r>
        <w:t>und</w:t>
      </w:r>
      <w:r w:rsidR="00027C54">
        <w:t xml:space="preserve"> </w:t>
      </w:r>
      <w:r>
        <w:t>neue</w:t>
      </w:r>
      <w:r w:rsidR="00027C54">
        <w:t xml:space="preserve"> </w:t>
      </w:r>
      <w:r>
        <w:t>Bücher</w:t>
      </w:r>
      <w:r w:rsidR="00027C54">
        <w:t xml:space="preserve"> </w:t>
      </w:r>
      <w:r>
        <w:t>zu</w:t>
      </w:r>
      <w:r w:rsidR="00027C54">
        <w:t xml:space="preserve"> </w:t>
      </w:r>
      <w:r>
        <w:t>erstellen</w:t>
      </w:r>
      <w:r w:rsidR="00027C54">
        <w:t xml:space="preserve"> </w:t>
      </w:r>
      <w:r>
        <w:t>–</w:t>
      </w:r>
      <w:r w:rsidR="00027C54">
        <w:t xml:space="preserve"> </w:t>
      </w:r>
      <w:proofErr w:type="gramStart"/>
      <w:r>
        <w:t>sprecht</w:t>
      </w:r>
      <w:proofErr w:type="gramEnd"/>
      <w:r w:rsidR="00027C54">
        <w:t xml:space="preserve"> </w:t>
      </w:r>
      <w:r>
        <w:t>mich</w:t>
      </w:r>
      <w:r w:rsidR="00027C54">
        <w:t xml:space="preserve"> </w:t>
      </w:r>
      <w:r>
        <w:t>einfach</w:t>
      </w:r>
      <w:r w:rsidR="00027C54">
        <w:t xml:space="preserve"> </w:t>
      </w:r>
      <w:r>
        <w:t>an.</w:t>
      </w:r>
    </w:p>
    <w:p w14:paraId="5AB18398" w14:textId="2EA19134" w:rsidR="007166CE" w:rsidRDefault="007166CE" w:rsidP="007166CE">
      <w:r>
        <w:t>Euch</w:t>
      </w:r>
      <w:r w:rsidR="00027C54">
        <w:t xml:space="preserve"> </w:t>
      </w:r>
      <w:r>
        <w:t>allen</w:t>
      </w:r>
      <w:r w:rsidR="00027C54">
        <w:t xml:space="preserve"> </w:t>
      </w:r>
      <w:r>
        <w:t>wünsche</w:t>
      </w:r>
      <w:r w:rsidR="00027C54">
        <w:t xml:space="preserve"> </w:t>
      </w:r>
      <w:r>
        <w:t>ich</w:t>
      </w:r>
      <w:r w:rsidR="00027C54">
        <w:t xml:space="preserve"> </w:t>
      </w:r>
      <w:r>
        <w:t>Gottes</w:t>
      </w:r>
      <w:r w:rsidR="00027C54">
        <w:t xml:space="preserve"> </w:t>
      </w:r>
      <w:r>
        <w:t>reichen</w:t>
      </w:r>
      <w:r w:rsidR="00027C54">
        <w:t xml:space="preserve"> </w:t>
      </w:r>
      <w:r>
        <w:t>Segen</w:t>
      </w:r>
      <w:r w:rsidR="00027C54">
        <w:t xml:space="preserve"> </w:t>
      </w:r>
      <w:r>
        <w:t>und</w:t>
      </w:r>
      <w:r w:rsidR="00027C54">
        <w:t xml:space="preserve"> </w:t>
      </w:r>
      <w:r>
        <w:t>dass</w:t>
      </w:r>
      <w:r w:rsidR="00027C54">
        <w:t xml:space="preserve"> </w:t>
      </w:r>
      <w:r>
        <w:t>Ihr</w:t>
      </w:r>
      <w:r w:rsidR="00027C54">
        <w:t xml:space="preserve"> </w:t>
      </w:r>
      <w:r>
        <w:t>für</w:t>
      </w:r>
      <w:r w:rsidR="00027C54">
        <w:t xml:space="preserve"> </w:t>
      </w:r>
      <w:r>
        <w:t>Euch</w:t>
      </w:r>
      <w:r w:rsidR="00027C54">
        <w:t xml:space="preserve"> </w:t>
      </w:r>
      <w:r>
        <w:t>interessante</w:t>
      </w:r>
      <w:r w:rsidR="00027C54">
        <w:t xml:space="preserve"> </w:t>
      </w:r>
      <w:r>
        <w:t>Texte</w:t>
      </w:r>
      <w:r w:rsidR="00027C54">
        <w:t xml:space="preserve"> </w:t>
      </w:r>
      <w:r>
        <w:t>hier</w:t>
      </w:r>
      <w:r w:rsidR="00027C54">
        <w:t xml:space="preserve"> </w:t>
      </w:r>
      <w:r>
        <w:t>findet.</w:t>
      </w:r>
      <w:r w:rsidR="00027C54">
        <w:t xml:space="preserve"> </w:t>
      </w:r>
      <w:r>
        <w:t>Für</w:t>
      </w:r>
      <w:r w:rsidR="00027C54">
        <w:t xml:space="preserve"> </w:t>
      </w:r>
      <w:r>
        <w:t>Anregungen</w:t>
      </w:r>
      <w:r w:rsidR="00027C54">
        <w:t xml:space="preserve"> </w:t>
      </w:r>
      <w:r>
        <w:t>bin</w:t>
      </w:r>
      <w:r w:rsidR="00027C54">
        <w:t xml:space="preserve"> </w:t>
      </w:r>
      <w:r>
        <w:t>ich</w:t>
      </w:r>
      <w:r w:rsidR="00027C54">
        <w:t xml:space="preserve"> </w:t>
      </w:r>
      <w:r>
        <w:t>immer</w:t>
      </w:r>
      <w:r w:rsidR="00027C54">
        <w:t xml:space="preserve"> </w:t>
      </w:r>
      <w:r>
        <w:t>dankbar.</w:t>
      </w:r>
    </w:p>
    <w:p w14:paraId="671249AA" w14:textId="45411648" w:rsidR="007166CE" w:rsidRDefault="007166CE" w:rsidP="007166CE">
      <w:r>
        <w:t>Gruß</w:t>
      </w:r>
      <w:r w:rsidR="00027C54">
        <w:t xml:space="preserve"> </w:t>
      </w:r>
      <w:r>
        <w:t>&amp;</w:t>
      </w:r>
      <w:r w:rsidR="00027C54">
        <w:t xml:space="preserve"> </w:t>
      </w:r>
      <w:r>
        <w:t>Segen,</w:t>
      </w:r>
    </w:p>
    <w:p w14:paraId="43A0EABB" w14:textId="77777777" w:rsidR="007166CE" w:rsidRDefault="007166CE" w:rsidP="007166CE">
      <w:r>
        <w:t>Andreas</w:t>
      </w:r>
    </w:p>
    <w:p w14:paraId="0F59D7F6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10F2C4F0" w14:textId="29EE2702" w:rsidR="007612B2" w:rsidRDefault="007612B2" w:rsidP="007612B2">
      <w:pPr>
        <w:pStyle w:val="berschrift1"/>
      </w:pPr>
      <w:proofErr w:type="spellStart"/>
      <w:r>
        <w:lastRenderedPageBreak/>
        <w:t>Krummacher</w:t>
      </w:r>
      <w:proofErr w:type="spellEnd"/>
      <w:r>
        <w:t>,</w:t>
      </w:r>
      <w:r w:rsidR="00027C54">
        <w:t xml:space="preserve"> </w:t>
      </w:r>
      <w:r>
        <w:t>Gottfried</w:t>
      </w:r>
      <w:r w:rsidR="00027C54">
        <w:t xml:space="preserve"> </w:t>
      </w:r>
      <w:r>
        <w:t>Daniel</w:t>
      </w:r>
      <w:r w:rsidR="00027C54">
        <w:t xml:space="preserve"> </w:t>
      </w:r>
      <w:r>
        <w:t>-</w:t>
      </w:r>
      <w:r w:rsidR="00027C54">
        <w:t xml:space="preserve"> </w:t>
      </w:r>
      <w:r>
        <w:t>Was</w:t>
      </w:r>
      <w:r w:rsidR="00027C54">
        <w:t xml:space="preserve"> </w:t>
      </w:r>
      <w:r>
        <w:t>ist</w:t>
      </w:r>
      <w:r w:rsidR="00027C54">
        <w:t xml:space="preserve"> </w:t>
      </w:r>
      <w:r>
        <w:t>evangelisch?</w:t>
      </w:r>
      <w:r w:rsidR="00027C54">
        <w:t xml:space="preserve"> </w:t>
      </w:r>
    </w:p>
    <w:p w14:paraId="76FF11EE" w14:textId="37191E98" w:rsidR="007612B2" w:rsidRDefault="007612B2" w:rsidP="007612B2">
      <w:pPr>
        <w:pStyle w:val="berschrift2"/>
        <w:rPr>
          <w:sz w:val="36"/>
          <w:szCs w:val="36"/>
          <w:lang w:eastAsia="de-DE"/>
        </w:rPr>
      </w:pPr>
      <w:r>
        <w:t>Erste</w:t>
      </w:r>
      <w:r w:rsidR="00027C54">
        <w:t xml:space="preserve"> </w:t>
      </w:r>
      <w:r>
        <w:t>Predigt</w:t>
      </w:r>
    </w:p>
    <w:p w14:paraId="325FDF62" w14:textId="497CFD3E" w:rsidR="007612B2" w:rsidRDefault="007612B2" w:rsidP="007612B2">
      <w:pPr>
        <w:pStyle w:val="StandardWeb"/>
      </w:pPr>
      <w:r>
        <w:t>Am</w:t>
      </w:r>
      <w:r w:rsidR="00027C54">
        <w:t xml:space="preserve"> </w:t>
      </w:r>
      <w:r>
        <w:t>vorigen</w:t>
      </w:r>
      <w:r w:rsidR="00027C54">
        <w:t xml:space="preserve"> </w:t>
      </w:r>
      <w:proofErr w:type="spellStart"/>
      <w:r>
        <w:t>Mittwoch</w:t>
      </w:r>
      <w:r w:rsidR="00027C54">
        <w:t xml:space="preserve"> </w:t>
      </w:r>
      <w:r>
        <w:t>Abend</w:t>
      </w:r>
      <w:proofErr w:type="spellEnd"/>
      <w:r w:rsidR="00027C54">
        <w:t xml:space="preserve"> </w:t>
      </w:r>
      <w:r>
        <w:t>wurde</w:t>
      </w:r>
      <w:r w:rsidR="00027C54">
        <w:t xml:space="preserve"> </w:t>
      </w:r>
      <w:r>
        <w:t>es</w:t>
      </w:r>
      <w:r w:rsidR="00027C54">
        <w:t xml:space="preserve"> </w:t>
      </w:r>
      <w:r>
        <w:t>jährig,</w:t>
      </w:r>
      <w:r w:rsidR="00027C54">
        <w:t xml:space="preserve"> </w:t>
      </w:r>
      <w:r>
        <w:t>als</w:t>
      </w:r>
      <w:r w:rsidR="00027C54">
        <w:t xml:space="preserve"> </w:t>
      </w:r>
      <w:r>
        <w:t>vor</w:t>
      </w:r>
      <w:r w:rsidR="00027C54">
        <w:t xml:space="preserve"> </w:t>
      </w:r>
      <w:r>
        <w:t>310</w:t>
      </w:r>
      <w:r w:rsidR="00027C54">
        <w:t xml:space="preserve"> </w:t>
      </w:r>
      <w:r>
        <w:t>Jahren,</w:t>
      </w:r>
      <w:r w:rsidR="00027C54">
        <w:t xml:space="preserve"> </w:t>
      </w:r>
      <w:r>
        <w:t>jener</w:t>
      </w:r>
      <w:r w:rsidR="00027C54">
        <w:t xml:space="preserve"> </w:t>
      </w:r>
      <w:r>
        <w:t>tief</w:t>
      </w:r>
      <w:r w:rsidR="00027C54">
        <w:t xml:space="preserve"> </w:t>
      </w:r>
      <w:r>
        <w:t>gedemütigte,</w:t>
      </w:r>
      <w:r w:rsidR="00027C54">
        <w:t xml:space="preserve"> </w:t>
      </w:r>
      <w:r>
        <w:t>noch</w:t>
      </w:r>
      <w:r w:rsidR="00027C54">
        <w:t xml:space="preserve"> </w:t>
      </w:r>
      <w:r>
        <w:t>schüchterne</w:t>
      </w:r>
      <w:r w:rsidR="00027C54">
        <w:t xml:space="preserve"> </w:t>
      </w:r>
      <w:r>
        <w:t>und</w:t>
      </w:r>
      <w:r w:rsidR="00027C54">
        <w:t xml:space="preserve"> </w:t>
      </w:r>
      <w:r>
        <w:t>furchtsame</w:t>
      </w:r>
      <w:r w:rsidR="00027C54">
        <w:t xml:space="preserve"> </w:t>
      </w:r>
      <w:r>
        <w:t>Augustinermönch</w:t>
      </w:r>
      <w:r w:rsidR="00027C54">
        <w:t xml:space="preserve"> </w:t>
      </w:r>
      <w:r>
        <w:t>Martin</w:t>
      </w:r>
      <w:r w:rsidR="00027C54">
        <w:t xml:space="preserve"> </w:t>
      </w:r>
      <w:r>
        <w:t>Luther,</w:t>
      </w:r>
      <w:r w:rsidR="00027C54">
        <w:t xml:space="preserve"> </w:t>
      </w:r>
      <w:r>
        <w:t>Doktor</w:t>
      </w:r>
      <w:r w:rsidR="00027C54">
        <w:t xml:space="preserve"> </w:t>
      </w:r>
      <w:r>
        <w:t>und</w:t>
      </w:r>
      <w:r w:rsidR="00027C54">
        <w:t xml:space="preserve"> </w:t>
      </w:r>
      <w:r>
        <w:t>Professor</w:t>
      </w:r>
      <w:r w:rsidR="00027C54">
        <w:t xml:space="preserve"> </w:t>
      </w:r>
      <w:r>
        <w:t>der</w:t>
      </w:r>
      <w:r w:rsidR="00027C54">
        <w:t xml:space="preserve"> </w:t>
      </w:r>
      <w:r>
        <w:t>Theologie</w:t>
      </w:r>
      <w:r w:rsidR="00027C54">
        <w:t xml:space="preserve"> </w:t>
      </w:r>
      <w:r>
        <w:t>in</w:t>
      </w:r>
      <w:r w:rsidR="00027C54">
        <w:t xml:space="preserve"> </w:t>
      </w:r>
      <w:r>
        <w:t>Wittenberg,</w:t>
      </w:r>
      <w:r w:rsidR="00027C54">
        <w:t xml:space="preserve"> </w:t>
      </w:r>
      <w:r>
        <w:t>jene</w:t>
      </w:r>
      <w:r w:rsidR="00027C54">
        <w:t xml:space="preserve"> </w:t>
      </w:r>
      <w:r>
        <w:t>berühmten</w:t>
      </w:r>
      <w:r w:rsidR="00027C54">
        <w:t xml:space="preserve"> </w:t>
      </w:r>
      <w:r>
        <w:t>95</w:t>
      </w:r>
      <w:r w:rsidR="00027C54">
        <w:t xml:space="preserve"> </w:t>
      </w:r>
      <w:r>
        <w:t>Thesen</w:t>
      </w:r>
      <w:r w:rsidR="00027C54">
        <w:t xml:space="preserve"> </w:t>
      </w:r>
      <w:r>
        <w:t>oder</w:t>
      </w:r>
      <w:r w:rsidR="00027C54">
        <w:t xml:space="preserve"> </w:t>
      </w:r>
      <w:r>
        <w:t>Sätze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Türe</w:t>
      </w:r>
      <w:r w:rsidR="00027C54">
        <w:t xml:space="preserve"> </w:t>
      </w:r>
      <w:r>
        <w:t>der</w:t>
      </w:r>
      <w:r w:rsidR="00027C54">
        <w:t xml:space="preserve"> </w:t>
      </w:r>
      <w:r>
        <w:t>dortigen</w:t>
      </w:r>
      <w:r w:rsidR="00027C54">
        <w:t xml:space="preserve"> </w:t>
      </w:r>
      <w:proofErr w:type="spellStart"/>
      <w:r>
        <w:t>Schloßkirche</w:t>
      </w:r>
      <w:proofErr w:type="spellEnd"/>
      <w:r w:rsidR="00027C54">
        <w:t xml:space="preserve"> </w:t>
      </w:r>
      <w:r>
        <w:t>befestigte,</w:t>
      </w:r>
      <w:r w:rsidR="00027C54">
        <w:t xml:space="preserve"> </w:t>
      </w:r>
      <w:r>
        <w:t>die</w:t>
      </w:r>
      <w:r w:rsidR="00027C54">
        <w:t xml:space="preserve"> </w:t>
      </w:r>
      <w:r>
        <w:t>eine</w:t>
      </w:r>
      <w:r w:rsidR="00027C54">
        <w:t xml:space="preserve"> </w:t>
      </w:r>
      <w:r>
        <w:t>Wirkung</w:t>
      </w:r>
      <w:r w:rsidR="00027C54">
        <w:t xml:space="preserve"> </w:t>
      </w:r>
      <w:r>
        <w:t>nach</w:t>
      </w:r>
      <w:r w:rsidR="00027C54">
        <w:t xml:space="preserve"> </w:t>
      </w:r>
      <w:r>
        <w:t>sich</w:t>
      </w:r>
      <w:r w:rsidR="00027C54">
        <w:t xml:space="preserve"> </w:t>
      </w:r>
      <w:r>
        <w:t>zogen,</w:t>
      </w:r>
      <w:r w:rsidR="00027C54">
        <w:t xml:space="preserve"> </w:t>
      </w:r>
      <w:r>
        <w:t>die</w:t>
      </w:r>
      <w:r w:rsidR="00027C54">
        <w:t xml:space="preserve"> </w:t>
      </w:r>
      <w:r>
        <w:t>damals</w:t>
      </w:r>
      <w:r w:rsidR="00027C54">
        <w:t xml:space="preserve"> </w:t>
      </w:r>
      <w:r>
        <w:t>und</w:t>
      </w:r>
      <w:r w:rsidR="00027C54">
        <w:t xml:space="preserve"> </w:t>
      </w:r>
      <w:r>
        <w:t>noch</w:t>
      </w:r>
      <w:r w:rsidR="00027C54">
        <w:t xml:space="preserve"> </w:t>
      </w:r>
      <w:r>
        <w:t>jetzt</w:t>
      </w:r>
      <w:r w:rsidR="00027C54">
        <w:t xml:space="preserve"> </w:t>
      </w:r>
      <w:r>
        <w:t>niemand</w:t>
      </w:r>
      <w:r w:rsidR="00027C54">
        <w:t xml:space="preserve"> </w:t>
      </w:r>
      <w:r>
        <w:t>zu</w:t>
      </w:r>
      <w:r w:rsidR="00027C54">
        <w:t xml:space="preserve"> </w:t>
      </w:r>
      <w:r>
        <w:t>berechnen</w:t>
      </w:r>
      <w:r w:rsidR="00027C54">
        <w:t xml:space="preserve"> </w:t>
      </w:r>
      <w:r>
        <w:t>imstande</w:t>
      </w:r>
      <w:r w:rsidR="00027C54">
        <w:t xml:space="preserve"> </w:t>
      </w:r>
      <w:r>
        <w:t>ist.</w:t>
      </w:r>
      <w:r w:rsidR="00027C54">
        <w:t xml:space="preserve"> </w:t>
      </w:r>
      <w:r>
        <w:t>Der</w:t>
      </w:r>
      <w:r w:rsidR="00027C54">
        <w:t xml:space="preserve"> </w:t>
      </w:r>
      <w:r>
        <w:t>erste</w:t>
      </w:r>
      <w:r w:rsidR="00027C54">
        <w:t xml:space="preserve"> </w:t>
      </w:r>
      <w:r>
        <w:t>dieser</w:t>
      </w:r>
      <w:r w:rsidR="00027C54">
        <w:t xml:space="preserve"> </w:t>
      </w:r>
      <w:r>
        <w:t>Sätze</w:t>
      </w:r>
      <w:r w:rsidR="00027C54">
        <w:t xml:space="preserve"> </w:t>
      </w:r>
      <w:r>
        <w:t>lautete</w:t>
      </w:r>
      <w:r w:rsidR="00027C54">
        <w:t xml:space="preserve"> </w:t>
      </w:r>
      <w:r>
        <w:t>so:</w:t>
      </w:r>
      <w:r w:rsidR="00027C54">
        <w:t xml:space="preserve"> </w:t>
      </w:r>
      <w:r>
        <w:t>Wenn</w:t>
      </w:r>
      <w:r w:rsidR="00027C54">
        <w:t xml:space="preserve"> </w:t>
      </w:r>
      <w:r>
        <w:t>unser</w:t>
      </w:r>
      <w:r w:rsidR="00027C54">
        <w:t xml:space="preserve"> </w:t>
      </w:r>
      <w:r>
        <w:t>Meister</w:t>
      </w:r>
      <w:r w:rsidR="00027C54">
        <w:t xml:space="preserve"> </w:t>
      </w:r>
      <w:r>
        <w:t>und</w:t>
      </w:r>
      <w:r w:rsidR="00027C54">
        <w:t xml:space="preserve"> </w:t>
      </w:r>
      <w:r>
        <w:t>Herr</w:t>
      </w:r>
      <w:r w:rsidR="00027C54">
        <w:t xml:space="preserve"> </w:t>
      </w:r>
      <w:r>
        <w:t>Jesus</w:t>
      </w:r>
      <w:r w:rsidR="00027C54">
        <w:t xml:space="preserve"> </w:t>
      </w:r>
      <w:r>
        <w:t>Christus</w:t>
      </w:r>
      <w:r w:rsidR="00027C54">
        <w:t xml:space="preserve"> </w:t>
      </w:r>
      <w:r>
        <w:t>spricht:</w:t>
      </w:r>
      <w:r w:rsidR="00027C54">
        <w:t xml:space="preserve"> </w:t>
      </w:r>
      <w:r>
        <w:t>Tut</w:t>
      </w:r>
      <w:r w:rsidR="00027C54">
        <w:t xml:space="preserve"> </w:t>
      </w:r>
      <w:r>
        <w:t>Buße,</w:t>
      </w:r>
      <w:r w:rsidR="00027C54">
        <w:t xml:space="preserve"> </w:t>
      </w:r>
      <w:r>
        <w:t>so</w:t>
      </w:r>
      <w:r w:rsidR="00027C54">
        <w:t xml:space="preserve"> </w:t>
      </w:r>
      <w:r>
        <w:t>will</w:t>
      </w:r>
      <w:r w:rsidR="00027C54">
        <w:t xml:space="preserve"> </w:t>
      </w:r>
      <w:r>
        <w:t>er,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unser</w:t>
      </w:r>
      <w:r w:rsidR="00027C54">
        <w:t xml:space="preserve"> </w:t>
      </w:r>
      <w:r>
        <w:t>ganzes</w:t>
      </w:r>
      <w:r w:rsidR="00027C54">
        <w:t xml:space="preserve"> </w:t>
      </w:r>
      <w:r>
        <w:t>Leben</w:t>
      </w:r>
      <w:r w:rsidR="00027C54">
        <w:t xml:space="preserve"> </w:t>
      </w:r>
      <w:r>
        <w:t>auf</w:t>
      </w:r>
      <w:r w:rsidR="00027C54">
        <w:t xml:space="preserve"> </w:t>
      </w:r>
      <w:r>
        <w:t>Erden</w:t>
      </w:r>
      <w:r w:rsidR="00027C54">
        <w:t xml:space="preserve"> </w:t>
      </w:r>
      <w:r>
        <w:t>eine</w:t>
      </w:r>
      <w:r w:rsidR="00027C54">
        <w:t xml:space="preserve"> </w:t>
      </w:r>
      <w:r>
        <w:t>beständige</w:t>
      </w:r>
      <w:r w:rsidR="00027C54">
        <w:t xml:space="preserve"> </w:t>
      </w:r>
      <w:r>
        <w:t>Buße</w:t>
      </w:r>
      <w:r w:rsidR="00027C54">
        <w:t xml:space="preserve"> </w:t>
      </w:r>
      <w:r>
        <w:t>sein</w:t>
      </w:r>
      <w:r w:rsidR="00027C54">
        <w:t xml:space="preserve"> </w:t>
      </w:r>
      <w:r>
        <w:t>soll,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mehreren</w:t>
      </w:r>
      <w:r w:rsidR="00027C54">
        <w:t xml:space="preserve"> </w:t>
      </w:r>
      <w:r>
        <w:t>anderen</w:t>
      </w:r>
      <w:r w:rsidR="00027C54">
        <w:t xml:space="preserve"> </w:t>
      </w:r>
      <w:r>
        <w:t>wurde</w:t>
      </w:r>
      <w:r w:rsidR="00027C54">
        <w:t xml:space="preserve"> </w:t>
      </w:r>
      <w:r>
        <w:t>gefragt,</w:t>
      </w:r>
      <w:r w:rsidR="00027C54">
        <w:t xml:space="preserve"> </w:t>
      </w:r>
      <w:r>
        <w:t>ob</w:t>
      </w:r>
      <w:r w:rsidR="00027C54">
        <w:t xml:space="preserve"> </w:t>
      </w:r>
      <w:r>
        <w:t>und</w:t>
      </w:r>
      <w:r w:rsidR="00027C54">
        <w:t xml:space="preserve"> </w:t>
      </w:r>
      <w:r>
        <w:t>inwiefern</w:t>
      </w:r>
      <w:r w:rsidR="00027C54">
        <w:t xml:space="preserve"> </w:t>
      </w:r>
      <w:r>
        <w:t>der</w:t>
      </w:r>
      <w:r w:rsidR="00027C54">
        <w:t xml:space="preserve"> </w:t>
      </w:r>
      <w:r>
        <w:t>Papst</w:t>
      </w:r>
      <w:r w:rsidR="00027C54">
        <w:t xml:space="preserve"> </w:t>
      </w:r>
      <w:r>
        <w:t>die</w:t>
      </w:r>
      <w:r w:rsidR="00027C54">
        <w:t xml:space="preserve"> </w:t>
      </w:r>
      <w:r>
        <w:t>Menschen</w:t>
      </w:r>
      <w:r w:rsidR="00027C54">
        <w:t xml:space="preserve"> </w:t>
      </w:r>
      <w:r>
        <w:t>davon</w:t>
      </w:r>
      <w:r w:rsidR="00027C54">
        <w:t xml:space="preserve"> </w:t>
      </w:r>
      <w:r>
        <w:t>entbinden</w:t>
      </w:r>
      <w:r w:rsidR="00027C54">
        <w:t xml:space="preserve"> </w:t>
      </w:r>
      <w:r>
        <w:t>könne?</w:t>
      </w:r>
      <w:r w:rsidR="00027C54">
        <w:t xml:space="preserve"> </w:t>
      </w:r>
      <w:r>
        <w:t>Luther</w:t>
      </w:r>
      <w:r w:rsidR="00027C54">
        <w:t xml:space="preserve"> </w:t>
      </w:r>
      <w:r>
        <w:t>behauptete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Sätzen</w:t>
      </w:r>
      <w:r w:rsidR="00027C54">
        <w:t xml:space="preserve"> </w:t>
      </w:r>
      <w:r>
        <w:t>noch</w:t>
      </w:r>
      <w:r w:rsidR="00027C54">
        <w:t xml:space="preserve"> </w:t>
      </w:r>
      <w:r>
        <w:t>nichts,</w:t>
      </w:r>
      <w:r w:rsidR="00027C54">
        <w:t xml:space="preserve"> </w:t>
      </w:r>
      <w:r>
        <w:t>denn</w:t>
      </w:r>
      <w:r w:rsidR="00027C54">
        <w:t xml:space="preserve"> </w:t>
      </w:r>
      <w:r>
        <w:t>er</w:t>
      </w:r>
      <w:r w:rsidR="00027C54">
        <w:t xml:space="preserve"> </w:t>
      </w:r>
      <w:r>
        <w:t>war</w:t>
      </w:r>
      <w:r w:rsidR="00027C54">
        <w:t xml:space="preserve"> </w:t>
      </w:r>
      <w:r>
        <w:t>selbst</w:t>
      </w:r>
      <w:r w:rsidR="00027C54">
        <w:t xml:space="preserve"> </w:t>
      </w:r>
      <w:proofErr w:type="spellStart"/>
      <w:r>
        <w:t>ungewiß</w:t>
      </w:r>
      <w:proofErr w:type="spellEnd"/>
      <w:r>
        <w:t>,</w:t>
      </w:r>
      <w:r w:rsidR="00027C54">
        <w:t xml:space="preserve"> </w:t>
      </w:r>
      <w:r>
        <w:t>er</w:t>
      </w:r>
      <w:r w:rsidR="00027C54">
        <w:t xml:space="preserve"> </w:t>
      </w:r>
      <w:proofErr w:type="spellStart"/>
      <w:r>
        <w:t>wußte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selbst</w:t>
      </w:r>
      <w:r w:rsidR="00027C54">
        <w:t xml:space="preserve"> </w:t>
      </w:r>
      <w:r>
        <w:t>nicht.</w:t>
      </w:r>
      <w:r w:rsidR="00027C54">
        <w:t xml:space="preserve"> </w:t>
      </w:r>
      <w:r>
        <w:t>Aber</w:t>
      </w:r>
      <w:r w:rsidR="00027C54">
        <w:t xml:space="preserve"> </w:t>
      </w:r>
      <w:r>
        <w:t>er</w:t>
      </w:r>
      <w:r w:rsidR="00027C54">
        <w:t xml:space="preserve"> </w:t>
      </w:r>
      <w:r>
        <w:t>forderte</w:t>
      </w:r>
      <w:r w:rsidR="00027C54">
        <w:t xml:space="preserve"> </w:t>
      </w:r>
      <w:r>
        <w:t>damit</w:t>
      </w:r>
      <w:r w:rsidR="00027C54">
        <w:t xml:space="preserve"> </w:t>
      </w:r>
      <w:r>
        <w:t>alle</w:t>
      </w:r>
      <w:r w:rsidR="00027C54">
        <w:t xml:space="preserve"> </w:t>
      </w:r>
      <w:r>
        <w:t>Gelehrten</w:t>
      </w:r>
      <w:r w:rsidR="00027C54">
        <w:t xml:space="preserve"> </w:t>
      </w:r>
      <w:r>
        <w:t>auf,</w:t>
      </w:r>
      <w:r w:rsidR="00027C54">
        <w:t xml:space="preserve"> </w:t>
      </w:r>
      <w:r>
        <w:t>mit</w:t>
      </w:r>
      <w:r w:rsidR="00027C54">
        <w:t xml:space="preserve"> </w:t>
      </w:r>
      <w:r>
        <w:t>ihm</w:t>
      </w:r>
      <w:r w:rsidR="00027C54">
        <w:t xml:space="preserve"> </w:t>
      </w:r>
      <w:r>
        <w:t>über</w:t>
      </w:r>
      <w:r w:rsidR="00027C54">
        <w:t xml:space="preserve"> </w:t>
      </w:r>
      <w:r>
        <w:t>diese</w:t>
      </w:r>
      <w:r w:rsidR="00027C54">
        <w:t xml:space="preserve"> </w:t>
      </w:r>
      <w:r>
        <w:t>Sätze</w:t>
      </w:r>
      <w:r w:rsidR="00027C54">
        <w:t xml:space="preserve"> </w:t>
      </w:r>
      <w:r>
        <w:t>zu</w:t>
      </w:r>
      <w:r w:rsidR="00027C54">
        <w:t xml:space="preserve"> </w:t>
      </w:r>
      <w:proofErr w:type="spellStart"/>
      <w:r>
        <w:t>disputieren</w:t>
      </w:r>
      <w:proofErr w:type="spellEnd"/>
      <w:r>
        <w:t>,</w:t>
      </w:r>
      <w:r w:rsidR="00027C54">
        <w:t xml:space="preserve"> </w:t>
      </w:r>
      <w:r>
        <w:t>ob</w:t>
      </w:r>
      <w:r w:rsidR="00027C54">
        <w:t xml:space="preserve"> </w:t>
      </w:r>
      <w:r>
        <w:t>und</w:t>
      </w:r>
      <w:r w:rsidR="00027C54">
        <w:t xml:space="preserve"> </w:t>
      </w:r>
      <w:r>
        <w:t>inwiefern</w:t>
      </w:r>
      <w:r w:rsidR="00027C54">
        <w:t xml:space="preserve"> </w:t>
      </w:r>
      <w:r>
        <w:t>sie</w:t>
      </w:r>
      <w:r w:rsidR="00027C54">
        <w:t xml:space="preserve"> </w:t>
      </w:r>
      <w:r>
        <w:t>Wahrheit</w:t>
      </w:r>
      <w:r w:rsidR="00027C54">
        <w:t xml:space="preserve"> </w:t>
      </w:r>
      <w:r>
        <w:t>enthielten</w:t>
      </w:r>
      <w:r w:rsidR="00027C54">
        <w:t xml:space="preserve"> </w:t>
      </w:r>
      <w:r>
        <w:t>oder</w:t>
      </w:r>
      <w:r w:rsidR="00027C54">
        <w:t xml:space="preserve"> </w:t>
      </w:r>
      <w:r>
        <w:t>nicht.</w:t>
      </w:r>
      <w:r w:rsidR="00027C54">
        <w:t xml:space="preserve"> </w:t>
      </w:r>
      <w:r>
        <w:t>Seine</w:t>
      </w:r>
      <w:r w:rsidR="00027C54">
        <w:t xml:space="preserve"> </w:t>
      </w:r>
      <w:r>
        <w:t>Herausforderung</w:t>
      </w:r>
      <w:r w:rsidR="00027C54">
        <w:t xml:space="preserve"> </w:t>
      </w:r>
      <w:r>
        <w:t>blieb</w:t>
      </w:r>
      <w:r w:rsidR="00027C54">
        <w:t xml:space="preserve"> </w:t>
      </w:r>
      <w:r>
        <w:t>nicht</w:t>
      </w:r>
      <w:r w:rsidR="00027C54">
        <w:t xml:space="preserve"> </w:t>
      </w:r>
      <w:r>
        <w:t>unbeantwortet.</w:t>
      </w:r>
      <w:r w:rsidR="00027C54">
        <w:t xml:space="preserve"> </w:t>
      </w:r>
      <w:r>
        <w:t>Zuerst</w:t>
      </w:r>
      <w:r w:rsidR="00027C54">
        <w:t xml:space="preserve"> </w:t>
      </w:r>
      <w:r>
        <w:t>trat</w:t>
      </w:r>
      <w:r w:rsidR="00027C54">
        <w:t xml:space="preserve"> </w:t>
      </w:r>
      <w:r>
        <w:t>ein</w:t>
      </w:r>
      <w:r w:rsidR="00027C54">
        <w:t xml:space="preserve"> </w:t>
      </w:r>
      <w:r>
        <w:t>höchst</w:t>
      </w:r>
      <w:r w:rsidR="00027C54">
        <w:t xml:space="preserve"> </w:t>
      </w:r>
      <w:r>
        <w:t>ungeschickter</w:t>
      </w:r>
      <w:r w:rsidR="00027C54">
        <w:t xml:space="preserve"> </w:t>
      </w:r>
      <w:r>
        <w:t>Magister</w:t>
      </w:r>
      <w:r w:rsidR="00027C54">
        <w:t xml:space="preserve"> </w:t>
      </w:r>
      <w:r>
        <w:t>des</w:t>
      </w:r>
      <w:r w:rsidR="00027C54">
        <w:t xml:space="preserve"> </w:t>
      </w:r>
      <w:r>
        <w:t>päpstlichen</w:t>
      </w:r>
      <w:r w:rsidR="00027C54">
        <w:t xml:space="preserve"> </w:t>
      </w:r>
      <w:r>
        <w:t>Palastes</w:t>
      </w:r>
      <w:r w:rsidR="00027C54">
        <w:t xml:space="preserve"> </w:t>
      </w:r>
      <w:r>
        <w:t>wider</w:t>
      </w:r>
      <w:r w:rsidR="00027C54">
        <w:t xml:space="preserve"> </w:t>
      </w:r>
      <w:r>
        <w:t>ihn</w:t>
      </w:r>
      <w:r w:rsidR="00027C54">
        <w:t xml:space="preserve"> </w:t>
      </w:r>
      <w:r>
        <w:t>auf,</w:t>
      </w:r>
      <w:r w:rsidR="00027C54">
        <w:t xml:space="preserve"> </w:t>
      </w:r>
      <w:r>
        <w:t>der</w:t>
      </w:r>
      <w:r w:rsidR="00027C54">
        <w:t xml:space="preserve"> </w:t>
      </w:r>
      <w:r>
        <w:t>Luther</w:t>
      </w:r>
      <w:r w:rsidR="00027C54">
        <w:t xml:space="preserve"> </w:t>
      </w:r>
      <w:r>
        <w:t>durch</w:t>
      </w:r>
      <w:r w:rsidR="00027C54">
        <w:t xml:space="preserve"> </w:t>
      </w:r>
      <w:r>
        <w:t>seine</w:t>
      </w:r>
      <w:r w:rsidR="00027C54">
        <w:t xml:space="preserve"> </w:t>
      </w:r>
      <w:r>
        <w:t>scheinbare</w:t>
      </w:r>
      <w:r w:rsidR="00027C54">
        <w:t xml:space="preserve"> </w:t>
      </w:r>
      <w:r>
        <w:t>Widerlegung</w:t>
      </w:r>
      <w:r w:rsidR="00027C54">
        <w:t xml:space="preserve"> </w:t>
      </w:r>
      <w:r>
        <w:t>nur</w:t>
      </w:r>
      <w:r w:rsidR="00027C54">
        <w:t xml:space="preserve"> </w:t>
      </w:r>
      <w:r>
        <w:t>bewies,</w:t>
      </w:r>
      <w:r w:rsidR="00027C54">
        <w:t xml:space="preserve"> </w:t>
      </w:r>
      <w:r>
        <w:t>wieviel</w:t>
      </w:r>
      <w:r w:rsidR="00027C54">
        <w:t xml:space="preserve"> </w:t>
      </w:r>
      <w:r>
        <w:t>Gründe</w:t>
      </w:r>
      <w:r w:rsidR="00027C54">
        <w:t xml:space="preserve"> </w:t>
      </w:r>
      <w:r>
        <w:t>dieser</w:t>
      </w:r>
      <w:r w:rsidR="00027C54">
        <w:t xml:space="preserve"> </w:t>
      </w:r>
      <w:r>
        <w:t>für</w:t>
      </w:r>
      <w:r w:rsidR="00027C54">
        <w:t xml:space="preserve"> </w:t>
      </w:r>
      <w:r>
        <w:t>sich</w:t>
      </w:r>
      <w:r w:rsidR="00027C54">
        <w:t xml:space="preserve"> </w:t>
      </w:r>
      <w:r>
        <w:t>habe.</w:t>
      </w:r>
      <w:r w:rsidR="00027C54">
        <w:t xml:space="preserve"> </w:t>
      </w:r>
      <w:r>
        <w:t>Förmlich</w:t>
      </w:r>
      <w:r w:rsidR="00027C54">
        <w:t xml:space="preserve"> </w:t>
      </w:r>
      <w:r>
        <w:t>ließ</w:t>
      </w:r>
      <w:r w:rsidR="00027C54">
        <w:t xml:space="preserve"> </w:t>
      </w:r>
      <w:r>
        <w:t>sich</w:t>
      </w:r>
      <w:r w:rsidR="00027C54">
        <w:t xml:space="preserve"> </w:t>
      </w:r>
      <w:r>
        <w:t>darauf</w:t>
      </w:r>
      <w:r w:rsidR="00027C54">
        <w:t xml:space="preserve"> </w:t>
      </w:r>
      <w:r>
        <w:t>ein</w:t>
      </w:r>
      <w:r w:rsidR="00027C54">
        <w:t xml:space="preserve"> </w:t>
      </w:r>
      <w:r>
        <w:t>sehr</w:t>
      </w:r>
      <w:r w:rsidR="00027C54">
        <w:t xml:space="preserve"> </w:t>
      </w:r>
      <w:r>
        <w:t>gelehrter</w:t>
      </w:r>
      <w:r w:rsidR="00027C54">
        <w:t xml:space="preserve"> </w:t>
      </w:r>
      <w:r>
        <w:t>Doktor</w:t>
      </w:r>
      <w:r w:rsidR="00027C54">
        <w:t xml:space="preserve"> </w:t>
      </w:r>
      <w:r>
        <w:t>der</w:t>
      </w:r>
      <w:r w:rsidR="00027C54">
        <w:t xml:space="preserve"> </w:t>
      </w:r>
      <w:r>
        <w:t>Theologie</w:t>
      </w:r>
      <w:r w:rsidR="00027C54">
        <w:t xml:space="preserve"> </w:t>
      </w:r>
      <w:r>
        <w:t>in</w:t>
      </w:r>
      <w:r w:rsidR="00027C54">
        <w:t xml:space="preserve"> </w:t>
      </w:r>
      <w:r>
        <w:t>Leipzig</w:t>
      </w:r>
      <w:r w:rsidR="00027C54">
        <w:t xml:space="preserve"> </w:t>
      </w:r>
      <w:r>
        <w:t>in</w:t>
      </w:r>
      <w:r w:rsidR="00027C54">
        <w:t xml:space="preserve"> </w:t>
      </w:r>
      <w:r>
        <w:t>eine</w:t>
      </w:r>
      <w:r w:rsidR="00027C54">
        <w:t xml:space="preserve"> </w:t>
      </w:r>
      <w:r>
        <w:t>öffentliche</w:t>
      </w:r>
      <w:r w:rsidR="00027C54">
        <w:t xml:space="preserve"> </w:t>
      </w:r>
      <w:r>
        <w:t>Disputation</w:t>
      </w:r>
      <w:r w:rsidR="00027C54">
        <w:t xml:space="preserve"> </w:t>
      </w:r>
      <w:r>
        <w:t>vor</w:t>
      </w:r>
      <w:r w:rsidR="00027C54">
        <w:t xml:space="preserve"> </w:t>
      </w:r>
      <w:r>
        <w:t>Notar</w:t>
      </w:r>
      <w:r w:rsidR="00027C54">
        <w:t xml:space="preserve"> </w:t>
      </w:r>
      <w:r>
        <w:t>und</w:t>
      </w:r>
      <w:r w:rsidR="00027C54">
        <w:t xml:space="preserve"> </w:t>
      </w:r>
      <w:r>
        <w:t>Zeugen</w:t>
      </w:r>
      <w:r w:rsidR="00027C54">
        <w:t xml:space="preserve"> </w:t>
      </w:r>
      <w:r>
        <w:t>mit</w:t>
      </w:r>
      <w:r w:rsidR="00027C54">
        <w:t xml:space="preserve"> </w:t>
      </w:r>
      <w:r>
        <w:t>ihm</w:t>
      </w:r>
      <w:r w:rsidR="00027C54">
        <w:t xml:space="preserve"> </w:t>
      </w:r>
      <w:r>
        <w:t>ein,</w:t>
      </w:r>
      <w:r w:rsidR="00027C54">
        <w:t xml:space="preserve"> </w:t>
      </w:r>
      <w:r>
        <w:t>wobei</w:t>
      </w:r>
      <w:r w:rsidR="00027C54">
        <w:t xml:space="preserve"> </w:t>
      </w:r>
      <w:r>
        <w:t>Luther</w:t>
      </w:r>
      <w:r w:rsidR="00027C54">
        <w:t xml:space="preserve"> </w:t>
      </w:r>
      <w:r>
        <w:t>sich</w:t>
      </w:r>
      <w:r w:rsidR="00027C54">
        <w:t xml:space="preserve"> </w:t>
      </w:r>
      <w:r>
        <w:t>nur</w:t>
      </w:r>
      <w:r w:rsidR="00027C54">
        <w:t xml:space="preserve"> </w:t>
      </w:r>
      <w:r>
        <w:t>vorbehielt,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bloß</w:t>
      </w:r>
      <w:r w:rsidR="00027C54">
        <w:t xml:space="preserve"> </w:t>
      </w:r>
      <w:r>
        <w:t>Aussprüche</w:t>
      </w:r>
      <w:r w:rsidR="00027C54">
        <w:t xml:space="preserve"> </w:t>
      </w:r>
      <w:r>
        <w:t>der</w:t>
      </w:r>
      <w:r w:rsidR="00027C54">
        <w:t xml:space="preserve"> </w:t>
      </w:r>
      <w:r>
        <w:t>heiligen</w:t>
      </w:r>
      <w:r w:rsidR="00027C54">
        <w:t xml:space="preserve"> </w:t>
      </w:r>
      <w:r>
        <w:t>Schrift</w:t>
      </w:r>
      <w:r w:rsidR="00027C54">
        <w:t xml:space="preserve"> </w:t>
      </w:r>
      <w:r>
        <w:t>entscheiden</w:t>
      </w:r>
      <w:r w:rsidR="00027C54">
        <w:t xml:space="preserve"> </w:t>
      </w:r>
      <w:proofErr w:type="spellStart"/>
      <w:r>
        <w:t>müßten</w:t>
      </w:r>
      <w:proofErr w:type="spellEnd"/>
      <w:r>
        <w:t>,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ganze</w:t>
      </w:r>
      <w:r w:rsidR="00027C54">
        <w:t xml:space="preserve"> </w:t>
      </w:r>
      <w:r>
        <w:t>diente</w:t>
      </w:r>
      <w:r w:rsidR="00027C54">
        <w:t xml:space="preserve"> </w:t>
      </w:r>
      <w:r>
        <w:t>nur</w:t>
      </w:r>
      <w:r w:rsidR="00027C54">
        <w:t xml:space="preserve"> </w:t>
      </w:r>
      <w:r>
        <w:t>dazu,</w:t>
      </w:r>
      <w:r w:rsidR="00027C54">
        <w:t xml:space="preserve"> </w:t>
      </w:r>
      <w:r>
        <w:t>die</w:t>
      </w:r>
      <w:r w:rsidR="00027C54">
        <w:t xml:space="preserve"> </w:t>
      </w:r>
      <w:r>
        <w:t>Parteien</w:t>
      </w:r>
      <w:r w:rsidR="00027C54">
        <w:t xml:space="preserve"> </w:t>
      </w:r>
      <w:r>
        <w:t>noch</w:t>
      </w:r>
      <w:r w:rsidR="00027C54">
        <w:t xml:space="preserve"> </w:t>
      </w:r>
      <w:r>
        <w:t>mehr</w:t>
      </w:r>
      <w:r w:rsidR="00027C54">
        <w:t xml:space="preserve"> </w:t>
      </w:r>
      <w:r>
        <w:t>zu</w:t>
      </w:r>
      <w:r w:rsidR="00027C54">
        <w:t xml:space="preserve"> </w:t>
      </w:r>
      <w:r>
        <w:t>entzweien.</w:t>
      </w:r>
      <w:r w:rsidR="00027C54">
        <w:t xml:space="preserve"> </w:t>
      </w:r>
      <w:r>
        <w:t>Was</w:t>
      </w:r>
      <w:r w:rsidR="00027C54">
        <w:t xml:space="preserve"> </w:t>
      </w:r>
      <w:r>
        <w:t>Gott</w:t>
      </w:r>
      <w:r w:rsidR="00027C54">
        <w:t xml:space="preserve"> </w:t>
      </w:r>
      <w:r>
        <w:t>durch</w:t>
      </w:r>
      <w:r w:rsidR="00027C54">
        <w:t xml:space="preserve"> </w:t>
      </w:r>
      <w:r>
        <w:t>Luther</w:t>
      </w:r>
      <w:r w:rsidR="00027C54">
        <w:t xml:space="preserve"> </w:t>
      </w:r>
      <w:r>
        <w:t>wirkte,</w:t>
      </w:r>
      <w:r w:rsidR="00027C54">
        <w:t xml:space="preserve"> </w:t>
      </w:r>
      <w:r>
        <w:t>steht</w:t>
      </w:r>
      <w:r w:rsidR="00027C54">
        <w:t xml:space="preserve"> </w:t>
      </w:r>
      <w:r>
        <w:t>lebendig</w:t>
      </w:r>
      <w:r w:rsidR="00027C54">
        <w:t xml:space="preserve"> </w:t>
      </w:r>
      <w:r>
        <w:t>vor</w:t>
      </w:r>
      <w:r w:rsidR="00027C54">
        <w:t xml:space="preserve"> </w:t>
      </w:r>
      <w:r>
        <w:t>unsern</w:t>
      </w:r>
      <w:r w:rsidR="00027C54">
        <w:t xml:space="preserve"> </w:t>
      </w:r>
      <w:r>
        <w:t>Augen</w:t>
      </w:r>
      <w:r w:rsidR="00027C54">
        <w:t xml:space="preserve"> </w:t>
      </w:r>
      <w:r>
        <w:t>da</w:t>
      </w:r>
      <w:r w:rsidR="00027C54">
        <w:t xml:space="preserve"> </w:t>
      </w:r>
      <w:r>
        <w:t>und</w:t>
      </w:r>
      <w:r w:rsidR="00027C54">
        <w:t xml:space="preserve"> </w:t>
      </w:r>
      <w:r>
        <w:t>ist</w:t>
      </w:r>
      <w:r w:rsidR="00027C54">
        <w:t xml:space="preserve"> </w:t>
      </w:r>
      <w:r>
        <w:t>unaussprechlich</w:t>
      </w:r>
      <w:r w:rsidR="00027C54">
        <w:t xml:space="preserve"> </w:t>
      </w:r>
      <w:r>
        <w:t>viel</w:t>
      </w:r>
      <w:r w:rsidR="00027C54">
        <w:t xml:space="preserve"> </w:t>
      </w:r>
      <w:r>
        <w:t>mehr,</w:t>
      </w:r>
      <w:r w:rsidR="00027C54">
        <w:t xml:space="preserve"> </w:t>
      </w:r>
      <w:r>
        <w:t>als</w:t>
      </w:r>
      <w:r w:rsidR="00027C54">
        <w:t xml:space="preserve"> </w:t>
      </w:r>
      <w:r>
        <w:t>sich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ersten</w:t>
      </w:r>
      <w:r w:rsidR="00027C54">
        <w:t xml:space="preserve"> </w:t>
      </w:r>
      <w:r>
        <w:t>Anfängen</w:t>
      </w:r>
      <w:r w:rsidR="00027C54">
        <w:t xml:space="preserve"> </w:t>
      </w:r>
      <w:r>
        <w:t>irgend</w:t>
      </w:r>
      <w:r w:rsidR="00027C54">
        <w:t xml:space="preserve"> </w:t>
      </w:r>
      <w:r>
        <w:t>hätte</w:t>
      </w:r>
      <w:r w:rsidR="00027C54">
        <w:t xml:space="preserve"> </w:t>
      </w:r>
      <w:r>
        <w:t>erwarten</w:t>
      </w:r>
      <w:r w:rsidR="00027C54">
        <w:t xml:space="preserve"> </w:t>
      </w:r>
      <w:r>
        <w:t>lassen.</w:t>
      </w:r>
      <w:r w:rsidR="00027C54">
        <w:t xml:space="preserve"> </w:t>
      </w:r>
    </w:p>
    <w:p w14:paraId="23097943" w14:textId="000C9A0F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würde</w:t>
      </w:r>
      <w:r w:rsidR="00027C54">
        <w:t xml:space="preserve"> </w:t>
      </w:r>
      <w:r>
        <w:t>nur</w:t>
      </w:r>
      <w:r w:rsidR="00027C54">
        <w:t xml:space="preserve"> </w:t>
      </w:r>
      <w:r>
        <w:t>Aberwitz</w:t>
      </w:r>
      <w:r w:rsidR="00027C54">
        <w:t xml:space="preserve"> </w:t>
      </w:r>
      <w:r>
        <w:t>sein,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sich</w:t>
      </w:r>
      <w:r w:rsidR="00027C54">
        <w:t xml:space="preserve"> </w:t>
      </w:r>
      <w:r>
        <w:t>auf</w:t>
      </w:r>
      <w:r w:rsidR="00027C54">
        <w:t xml:space="preserve"> </w:t>
      </w:r>
      <w:r>
        <w:t>Vermutungen</w:t>
      </w:r>
      <w:r w:rsidR="00027C54">
        <w:t xml:space="preserve"> </w:t>
      </w:r>
      <w:r>
        <w:t>einlassen</w:t>
      </w:r>
      <w:r w:rsidR="00027C54">
        <w:t xml:space="preserve"> </w:t>
      </w:r>
      <w:r>
        <w:t>wollte,</w:t>
      </w:r>
      <w:r w:rsidR="00027C54">
        <w:t xml:space="preserve"> </w:t>
      </w:r>
      <w:r>
        <w:t>was</w:t>
      </w:r>
      <w:r w:rsidR="00027C54">
        <w:t xml:space="preserve"> </w:t>
      </w:r>
      <w:r>
        <w:t>wohl</w:t>
      </w:r>
      <w:r w:rsidR="00027C54">
        <w:t xml:space="preserve"> </w:t>
      </w:r>
      <w:r>
        <w:t>aus</w:t>
      </w:r>
      <w:r w:rsidR="00027C54">
        <w:t xml:space="preserve"> </w:t>
      </w:r>
      <w:r>
        <w:t>der</w:t>
      </w:r>
      <w:r w:rsidR="00027C54">
        <w:t xml:space="preserve"> </w:t>
      </w:r>
      <w:r>
        <w:t>Christenheit</w:t>
      </w:r>
      <w:r w:rsidR="00027C54">
        <w:t xml:space="preserve"> </w:t>
      </w:r>
      <w:r>
        <w:t>geworden</w:t>
      </w:r>
      <w:r w:rsidR="00027C54">
        <w:t xml:space="preserve"> </w:t>
      </w:r>
      <w:r>
        <w:t>sein</w:t>
      </w:r>
      <w:r w:rsidR="00027C54">
        <w:t xml:space="preserve"> </w:t>
      </w:r>
      <w:r>
        <w:t>möchte,</w:t>
      </w:r>
      <w:r w:rsidR="00027C54">
        <w:t xml:space="preserve"> </w:t>
      </w:r>
      <w:r>
        <w:t>wenn</w:t>
      </w:r>
      <w:r w:rsidR="00027C54">
        <w:t xml:space="preserve"> </w:t>
      </w:r>
      <w:r>
        <w:t>ein</w:t>
      </w:r>
      <w:r w:rsidR="00027C54">
        <w:t xml:space="preserve"> </w:t>
      </w:r>
      <w:r>
        <w:t>Mann</w:t>
      </w:r>
      <w:r w:rsidR="00027C54">
        <w:t xml:space="preserve"> </w:t>
      </w:r>
      <w:r>
        <w:t>wie</w:t>
      </w:r>
      <w:r w:rsidR="00027C54">
        <w:t xml:space="preserve"> </w:t>
      </w:r>
      <w:r>
        <w:t>Luther</w:t>
      </w:r>
      <w:r w:rsidR="00027C54">
        <w:t xml:space="preserve"> </w:t>
      </w:r>
      <w:r>
        <w:t>gar</w:t>
      </w:r>
      <w:r w:rsidR="00027C54">
        <w:t xml:space="preserve"> </w:t>
      </w:r>
      <w:r>
        <w:t>nicht,</w:t>
      </w:r>
      <w:r w:rsidR="00027C54">
        <w:t xml:space="preserve"> </w:t>
      </w:r>
      <w:r>
        <w:t>oder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grell</w:t>
      </w:r>
      <w:r w:rsidR="00027C54">
        <w:t xml:space="preserve"> </w:t>
      </w:r>
      <w:r>
        <w:t>und</w:t>
      </w:r>
      <w:r w:rsidR="00027C54">
        <w:t xml:space="preserve"> </w:t>
      </w:r>
      <w:r>
        <w:t>scharf</w:t>
      </w:r>
      <w:r w:rsidR="00027C54">
        <w:t xml:space="preserve"> </w:t>
      </w:r>
      <w:r>
        <w:t>aufgetreten</w:t>
      </w:r>
      <w:r w:rsidR="00027C54">
        <w:t xml:space="preserve"> </w:t>
      </w:r>
      <w:r>
        <w:t>wäre,</w:t>
      </w:r>
      <w:r w:rsidR="00027C54">
        <w:t xml:space="preserve"> </w:t>
      </w:r>
      <w:r>
        <w:t>es</w:t>
      </w:r>
      <w:r w:rsidR="00027C54">
        <w:t xml:space="preserve"> </w:t>
      </w:r>
      <w:r>
        <w:t>lag</w:t>
      </w:r>
      <w:r w:rsidR="00027C54">
        <w:t xml:space="preserve"> </w:t>
      </w:r>
      <w:r>
        <w:t>so</w:t>
      </w:r>
      <w:r w:rsidR="00027C54">
        <w:t xml:space="preserve"> </w:t>
      </w:r>
      <w:r>
        <w:t>im</w:t>
      </w:r>
      <w:r w:rsidR="00027C54">
        <w:t xml:space="preserve"> </w:t>
      </w:r>
      <w:r>
        <w:t>göttlichen</w:t>
      </w:r>
      <w:r w:rsidR="00027C54">
        <w:t xml:space="preserve"> </w:t>
      </w:r>
      <w:proofErr w:type="spellStart"/>
      <w:r>
        <w:t>Ratschluß</w:t>
      </w:r>
      <w:proofErr w:type="spellEnd"/>
      <w:r>
        <w:t>.</w:t>
      </w:r>
      <w:r w:rsidR="00027C54">
        <w:t xml:space="preserve"> </w:t>
      </w:r>
      <w:r>
        <w:t>Indessen</w:t>
      </w:r>
      <w:r w:rsidR="00027C54">
        <w:t xml:space="preserve"> </w:t>
      </w:r>
      <w:r>
        <w:t>würde</w:t>
      </w:r>
      <w:r w:rsidR="00027C54">
        <w:t xml:space="preserve"> </w:t>
      </w:r>
      <w:r>
        <w:t>man</w:t>
      </w:r>
      <w:r w:rsidR="00027C54">
        <w:t xml:space="preserve"> </w:t>
      </w:r>
      <w:r>
        <w:t>sich</w:t>
      </w:r>
      <w:r w:rsidR="00027C54">
        <w:t xml:space="preserve"> </w:t>
      </w:r>
      <w:r>
        <w:t>sehr</w:t>
      </w:r>
      <w:r w:rsidR="00027C54">
        <w:t xml:space="preserve"> </w:t>
      </w:r>
      <w:r>
        <w:t>irren,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glaubte,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Sturz</w:t>
      </w:r>
      <w:r w:rsidR="00027C54">
        <w:t xml:space="preserve"> </w:t>
      </w:r>
      <w:r>
        <w:t>des</w:t>
      </w:r>
      <w:r w:rsidR="00027C54">
        <w:t xml:space="preserve"> </w:t>
      </w:r>
      <w:r>
        <w:t>Papsttums,</w:t>
      </w:r>
      <w:r w:rsidR="00027C54">
        <w:t xml:space="preserve"> </w:t>
      </w:r>
      <w:r>
        <w:t>der</w:t>
      </w:r>
      <w:r w:rsidR="00027C54">
        <w:t xml:space="preserve"> </w:t>
      </w:r>
      <w:r>
        <w:t>doch</w:t>
      </w:r>
      <w:r w:rsidR="00027C54">
        <w:t xml:space="preserve"> </w:t>
      </w:r>
      <w:r>
        <w:t>nur</w:t>
      </w:r>
      <w:r w:rsidR="00027C54">
        <w:t xml:space="preserve"> </w:t>
      </w:r>
      <w:r>
        <w:t>teilweise</w:t>
      </w:r>
      <w:r w:rsidR="00027C54">
        <w:t xml:space="preserve"> </w:t>
      </w:r>
      <w:r>
        <w:t>stattfand,</w:t>
      </w:r>
      <w:r w:rsidR="00027C54">
        <w:t xml:space="preserve"> </w:t>
      </w:r>
      <w:r>
        <w:t>sei</w:t>
      </w:r>
      <w:r w:rsidR="00027C54">
        <w:t xml:space="preserve"> </w:t>
      </w:r>
      <w:r>
        <w:t>überhaupt</w:t>
      </w:r>
      <w:r w:rsidR="00027C54">
        <w:t xml:space="preserve"> </w:t>
      </w:r>
      <w:r>
        <w:t>allem</w:t>
      </w:r>
      <w:r w:rsidR="00027C54">
        <w:t xml:space="preserve"> </w:t>
      </w:r>
      <w:r>
        <w:t>Übel</w:t>
      </w:r>
      <w:r w:rsidR="00027C54">
        <w:t xml:space="preserve"> </w:t>
      </w:r>
      <w:r>
        <w:t>gesteuert</w:t>
      </w:r>
      <w:r w:rsidR="00027C54">
        <w:t xml:space="preserve"> </w:t>
      </w:r>
      <w:r>
        <w:t>worden.</w:t>
      </w:r>
      <w:r w:rsidR="00027C54">
        <w:t xml:space="preserve"> </w:t>
      </w:r>
      <w:r>
        <w:t>Die</w:t>
      </w:r>
      <w:r w:rsidR="00027C54">
        <w:t xml:space="preserve"> </w:t>
      </w:r>
      <w:r>
        <w:t>Reformatoren</w:t>
      </w:r>
      <w:r w:rsidR="00027C54">
        <w:t xml:space="preserve"> </w:t>
      </w:r>
      <w:r>
        <w:t>selbst</w:t>
      </w:r>
      <w:r w:rsidR="00027C54">
        <w:t xml:space="preserve"> </w:t>
      </w:r>
      <w:r>
        <w:t>sind</w:t>
      </w:r>
      <w:r w:rsidR="00027C54">
        <w:t xml:space="preserve"> </w:t>
      </w:r>
      <w:r>
        <w:t>von</w:t>
      </w:r>
      <w:r w:rsidR="00027C54">
        <w:t xml:space="preserve"> </w:t>
      </w:r>
      <w:r>
        <w:t>fleischlichem</w:t>
      </w:r>
      <w:r w:rsidR="00027C54">
        <w:t xml:space="preserve"> </w:t>
      </w:r>
      <w:r>
        <w:t>Eifer</w:t>
      </w:r>
      <w:r w:rsidR="00027C54">
        <w:t xml:space="preserve"> </w:t>
      </w:r>
      <w:r>
        <w:t>nicht</w:t>
      </w:r>
      <w:r w:rsidR="00027C54">
        <w:t xml:space="preserve"> </w:t>
      </w:r>
      <w:r>
        <w:t>freizusprechen,</w:t>
      </w:r>
      <w:r w:rsidR="00027C54">
        <w:t xml:space="preserve"> </w:t>
      </w:r>
      <w:r>
        <w:t>und</w:t>
      </w:r>
      <w:r w:rsidR="00027C54">
        <w:t xml:space="preserve"> </w:t>
      </w:r>
      <w:r>
        <w:t>ihre</w:t>
      </w:r>
      <w:r w:rsidR="00027C54">
        <w:t xml:space="preserve"> </w:t>
      </w:r>
      <w:r>
        <w:t>Nachfolger</w:t>
      </w:r>
      <w:r w:rsidR="00027C54">
        <w:t xml:space="preserve"> </w:t>
      </w:r>
      <w:r>
        <w:t>noch</w:t>
      </w:r>
      <w:r w:rsidR="00027C54">
        <w:t xml:space="preserve"> </w:t>
      </w:r>
      <w:r>
        <w:t>weniger.</w:t>
      </w:r>
      <w:r w:rsidR="00027C54">
        <w:t xml:space="preserve"> </w:t>
      </w:r>
      <w:proofErr w:type="gramStart"/>
      <w:r>
        <w:t>Des</w:t>
      </w:r>
      <w:r w:rsidR="00027C54">
        <w:t xml:space="preserve"> </w:t>
      </w:r>
      <w:r>
        <w:t>Aberglaubens</w:t>
      </w:r>
      <w:proofErr w:type="gramEnd"/>
      <w:r w:rsidR="00027C54">
        <w:t xml:space="preserve"> </w:t>
      </w:r>
      <w:r>
        <w:t>wurde</w:t>
      </w:r>
      <w:r w:rsidR="00027C54">
        <w:t xml:space="preserve"> </w:t>
      </w:r>
      <w:r>
        <w:t>weniger,</w:t>
      </w:r>
      <w:r w:rsidR="00027C54">
        <w:t xml:space="preserve"> </w:t>
      </w:r>
      <w:r>
        <w:t>ob</w:t>
      </w:r>
      <w:r w:rsidR="00027C54">
        <w:t xml:space="preserve"> </w:t>
      </w:r>
      <w:r>
        <w:t>aber</w:t>
      </w:r>
      <w:r w:rsidR="00027C54">
        <w:t xml:space="preserve"> </w:t>
      </w:r>
      <w:r>
        <w:t>des</w:t>
      </w:r>
      <w:r w:rsidR="00027C54">
        <w:t xml:space="preserve"> </w:t>
      </w:r>
      <w:r>
        <w:t>wahren</w:t>
      </w:r>
      <w:r w:rsidR="00027C54">
        <w:t xml:space="preserve"> </w:t>
      </w:r>
      <w:r>
        <w:t>Glaubens</w:t>
      </w:r>
      <w:r w:rsidR="00027C54">
        <w:t xml:space="preserve"> </w:t>
      </w:r>
      <w:r>
        <w:t>mehr?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andere</w:t>
      </w:r>
      <w:r w:rsidR="00027C54">
        <w:t xml:space="preserve"> </w:t>
      </w:r>
      <w:r>
        <w:t>Frage.</w:t>
      </w:r>
      <w:r w:rsidR="00027C54">
        <w:t xml:space="preserve"> </w:t>
      </w:r>
      <w:r>
        <w:t>Die</w:t>
      </w:r>
      <w:r w:rsidR="00027C54">
        <w:t xml:space="preserve"> </w:t>
      </w:r>
      <w:r>
        <w:t>Erkenntnis</w:t>
      </w:r>
      <w:r w:rsidR="00027C54">
        <w:t xml:space="preserve"> </w:t>
      </w:r>
      <w:r>
        <w:t>nahm</w:t>
      </w:r>
      <w:r w:rsidR="00027C54">
        <w:t xml:space="preserve"> </w:t>
      </w:r>
      <w:r>
        <w:t>zu,</w:t>
      </w:r>
      <w:r w:rsidR="00027C54">
        <w:t xml:space="preserve"> </w:t>
      </w:r>
      <w:r>
        <w:t>aber</w:t>
      </w:r>
      <w:r w:rsidR="00027C54">
        <w:t xml:space="preserve"> </w:t>
      </w:r>
      <w:r>
        <w:t>die</w:t>
      </w:r>
      <w:r w:rsidR="00027C54">
        <w:t xml:space="preserve"> </w:t>
      </w:r>
      <w:r>
        <w:t>Heiligung</w:t>
      </w:r>
      <w:r w:rsidR="00027C54">
        <w:t xml:space="preserve"> </w:t>
      </w:r>
      <w:r>
        <w:t>hielt</w:t>
      </w:r>
      <w:r w:rsidR="00027C54">
        <w:t xml:space="preserve"> </w:t>
      </w:r>
      <w:r>
        <w:t>damit</w:t>
      </w:r>
      <w:r w:rsidR="00027C54">
        <w:t xml:space="preserve"> </w:t>
      </w:r>
      <w:r>
        <w:t>keineswegs</w:t>
      </w:r>
      <w:r w:rsidR="00027C54">
        <w:t xml:space="preserve"> </w:t>
      </w:r>
      <w:r>
        <w:t>gleichen</w:t>
      </w:r>
      <w:r w:rsidR="00027C54">
        <w:t xml:space="preserve"> </w:t>
      </w:r>
      <w:r>
        <w:t>Schritt.</w:t>
      </w:r>
      <w:r w:rsidR="00027C54">
        <w:t xml:space="preserve"> </w:t>
      </w:r>
      <w:r>
        <w:t>Man</w:t>
      </w:r>
      <w:r w:rsidR="00027C54">
        <w:t xml:space="preserve"> </w:t>
      </w:r>
      <w:r>
        <w:t>gehorchte</w:t>
      </w:r>
      <w:r w:rsidR="00027C54">
        <w:t xml:space="preserve"> </w:t>
      </w:r>
      <w:r>
        <w:t>dem</w:t>
      </w:r>
      <w:r w:rsidR="00027C54">
        <w:t xml:space="preserve"> </w:t>
      </w:r>
      <w:r>
        <w:t>Papst</w:t>
      </w:r>
      <w:r w:rsidR="00027C54">
        <w:t xml:space="preserve"> </w:t>
      </w:r>
      <w:r>
        <w:t>nicht</w:t>
      </w:r>
      <w:r w:rsidR="00027C54">
        <w:t xml:space="preserve"> </w:t>
      </w:r>
      <w:r>
        <w:t>mehr,</w:t>
      </w:r>
      <w:r w:rsidR="00027C54">
        <w:t xml:space="preserve"> </w:t>
      </w:r>
      <w:r>
        <w:t>aber</w:t>
      </w:r>
      <w:r w:rsidR="00027C54">
        <w:t xml:space="preserve"> </w:t>
      </w:r>
      <w:r>
        <w:t>durchgängig</w:t>
      </w:r>
      <w:r w:rsidR="00027C54">
        <w:t xml:space="preserve"> </w:t>
      </w:r>
      <w:r>
        <w:t>Gott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r>
        <w:t>wenig.</w:t>
      </w:r>
      <w:r w:rsidR="00027C54">
        <w:t xml:space="preserve"> </w:t>
      </w:r>
      <w:r>
        <w:t>Man</w:t>
      </w:r>
      <w:r w:rsidR="00027C54">
        <w:t xml:space="preserve"> </w:t>
      </w:r>
      <w:r>
        <w:t>bestritt</w:t>
      </w:r>
      <w:r w:rsidR="00027C54">
        <w:t xml:space="preserve"> </w:t>
      </w:r>
      <w:r>
        <w:t>die</w:t>
      </w:r>
      <w:r w:rsidR="00027C54">
        <w:t xml:space="preserve"> </w:t>
      </w:r>
      <w:r>
        <w:t>römischen</w:t>
      </w:r>
      <w:r w:rsidR="00027C54">
        <w:t xml:space="preserve"> </w:t>
      </w:r>
      <w:r>
        <w:t>Irrtümer</w:t>
      </w:r>
      <w:r w:rsidR="00027C54">
        <w:t xml:space="preserve"> </w:t>
      </w:r>
      <w:r>
        <w:t>und</w:t>
      </w:r>
      <w:r w:rsidR="00027C54">
        <w:t xml:space="preserve"> </w:t>
      </w:r>
      <w:r>
        <w:t>vergaß</w:t>
      </w:r>
      <w:r w:rsidR="00027C54">
        <w:t xml:space="preserve"> </w:t>
      </w:r>
      <w:r>
        <w:t>häufig</w:t>
      </w:r>
      <w:r w:rsidR="00027C54">
        <w:t xml:space="preserve"> </w:t>
      </w:r>
      <w:proofErr w:type="gramStart"/>
      <w:r>
        <w:t>des</w:t>
      </w:r>
      <w:r w:rsidR="00027C54">
        <w:t xml:space="preserve"> </w:t>
      </w:r>
      <w:r>
        <w:t>Roms</w:t>
      </w:r>
      <w:proofErr w:type="gramEnd"/>
      <w:r w:rsidR="00027C54">
        <w:t xml:space="preserve"> </w:t>
      </w:r>
      <w:r>
        <w:t>im</w:t>
      </w:r>
      <w:r w:rsidR="00027C54">
        <w:t xml:space="preserve"> </w:t>
      </w:r>
      <w:r>
        <w:t>eigenen</w:t>
      </w:r>
      <w:r w:rsidR="00027C54">
        <w:t xml:space="preserve"> </w:t>
      </w:r>
      <w:r>
        <w:t>Herzen.</w:t>
      </w:r>
      <w:r w:rsidR="00027C54">
        <w:t xml:space="preserve"> </w:t>
      </w:r>
      <w:r>
        <w:t>Man</w:t>
      </w:r>
      <w:r w:rsidR="00027C54">
        <w:t xml:space="preserve"> </w:t>
      </w:r>
      <w:r>
        <w:t>pochte</w:t>
      </w:r>
      <w:r w:rsidR="00027C54">
        <w:t xml:space="preserve"> </w:t>
      </w:r>
      <w:r>
        <w:t>viel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Bibel</w:t>
      </w:r>
      <w:r w:rsidR="00027C54">
        <w:t xml:space="preserve"> </w:t>
      </w:r>
      <w:r>
        <w:t>und</w:t>
      </w:r>
      <w:r w:rsidR="00027C54">
        <w:t xml:space="preserve"> </w:t>
      </w:r>
      <w:r>
        <w:t>befolgte</w:t>
      </w:r>
      <w:r w:rsidR="00027C54">
        <w:t xml:space="preserve"> </w:t>
      </w:r>
      <w:r>
        <w:t>wenig.</w:t>
      </w:r>
      <w:r w:rsidR="00027C54">
        <w:t xml:space="preserve"> </w:t>
      </w:r>
    </w:p>
    <w:p w14:paraId="3D7DBDD5" w14:textId="2150396C" w:rsidR="007612B2" w:rsidRDefault="007612B2" w:rsidP="007612B2">
      <w:pPr>
        <w:pStyle w:val="StandardWeb"/>
      </w:pPr>
      <w:r>
        <w:t>In</w:t>
      </w:r>
      <w:r w:rsidR="00027C54">
        <w:t xml:space="preserve"> </w:t>
      </w:r>
      <w:r>
        <w:t>unsern</w:t>
      </w:r>
      <w:r w:rsidR="00027C54">
        <w:t xml:space="preserve"> </w:t>
      </w:r>
      <w:r>
        <w:t>Tagen</w:t>
      </w:r>
      <w:r w:rsidR="00027C54">
        <w:t xml:space="preserve"> </w:t>
      </w:r>
      <w:r>
        <w:t>sieht's</w:t>
      </w:r>
      <w:r w:rsidR="00027C54">
        <w:t xml:space="preserve"> </w:t>
      </w:r>
      <w:r>
        <w:t>teils</w:t>
      </w:r>
      <w:r w:rsidR="00027C54">
        <w:t xml:space="preserve"> </w:t>
      </w:r>
      <w:r>
        <w:t>betrübt</w:t>
      </w:r>
      <w:r w:rsidR="00027C54">
        <w:t xml:space="preserve"> </w:t>
      </w:r>
      <w:r>
        <w:t>und</w:t>
      </w:r>
      <w:r w:rsidR="00027C54">
        <w:t xml:space="preserve"> </w:t>
      </w:r>
      <w:r>
        <w:t>kläglich</w:t>
      </w:r>
      <w:r w:rsidR="00027C54">
        <w:t xml:space="preserve"> </w:t>
      </w:r>
      <w:r>
        <w:t>um</w:t>
      </w:r>
      <w:r w:rsidR="00027C54">
        <w:t xml:space="preserve"> </w:t>
      </w:r>
      <w:r>
        <w:t>Lehre</w:t>
      </w:r>
      <w:r w:rsidR="00027C54">
        <w:t xml:space="preserve"> </w:t>
      </w:r>
      <w:r>
        <w:t>und</w:t>
      </w:r>
      <w:r w:rsidR="00027C54">
        <w:t xml:space="preserve"> </w:t>
      </w:r>
      <w:r>
        <w:t>Leben</w:t>
      </w:r>
      <w:r w:rsidR="00027C54">
        <w:t xml:space="preserve"> </w:t>
      </w:r>
      <w:r>
        <w:t>aus,</w:t>
      </w:r>
      <w:r w:rsidR="00027C54">
        <w:t xml:space="preserve"> </w:t>
      </w:r>
      <w:r>
        <w:t>teils</w:t>
      </w:r>
      <w:r w:rsidR="00027C54">
        <w:t xml:space="preserve"> </w:t>
      </w:r>
      <w:r>
        <w:t>bedenklich,</w:t>
      </w:r>
      <w:r w:rsidR="00027C54">
        <w:t xml:space="preserve"> </w:t>
      </w:r>
      <w:r>
        <w:t>teils</w:t>
      </w:r>
      <w:r w:rsidR="00027C54">
        <w:t xml:space="preserve"> </w:t>
      </w:r>
      <w:r>
        <w:t>erfreulich</w:t>
      </w:r>
      <w:r w:rsidR="00027C54">
        <w:t xml:space="preserve"> </w:t>
      </w:r>
      <w:r>
        <w:t>und</w:t>
      </w:r>
      <w:r w:rsidR="00027C54">
        <w:t xml:space="preserve"> </w:t>
      </w:r>
      <w:r>
        <w:t>Hoffnungen</w:t>
      </w:r>
      <w:r w:rsidR="00027C54">
        <w:t xml:space="preserve"> </w:t>
      </w:r>
      <w:r>
        <w:t>der</w:t>
      </w:r>
      <w:r w:rsidR="00027C54">
        <w:t xml:space="preserve"> </w:t>
      </w:r>
      <w:r>
        <w:t>schönsten</w:t>
      </w:r>
      <w:r w:rsidR="00027C54">
        <w:t xml:space="preserve"> </w:t>
      </w:r>
      <w:r>
        <w:t>Art</w:t>
      </w:r>
      <w:r w:rsidR="00027C54">
        <w:t xml:space="preserve"> </w:t>
      </w:r>
      <w:r>
        <w:t>erregend.</w:t>
      </w:r>
      <w:r w:rsidR="00027C54">
        <w:t xml:space="preserve"> </w:t>
      </w:r>
      <w:r>
        <w:t>Kläglich,</w:t>
      </w:r>
      <w:r w:rsidR="00027C54">
        <w:t xml:space="preserve"> </w:t>
      </w:r>
      <w:r>
        <w:t>denn</w:t>
      </w:r>
      <w:r w:rsidR="00027C54">
        <w:t xml:space="preserve"> </w:t>
      </w:r>
      <w:r>
        <w:t>viele</w:t>
      </w:r>
      <w:r w:rsidR="00027C54">
        <w:t xml:space="preserve"> </w:t>
      </w:r>
      <w:r>
        <w:t>Protestanten</w:t>
      </w:r>
      <w:r w:rsidR="00027C54">
        <w:t xml:space="preserve"> </w:t>
      </w:r>
      <w:r>
        <w:t>achten</w:t>
      </w:r>
      <w:r w:rsidR="00027C54">
        <w:t xml:space="preserve"> </w:t>
      </w:r>
      <w:r>
        <w:t>jetzt</w:t>
      </w:r>
      <w:r w:rsidR="00027C54">
        <w:t xml:space="preserve"> </w:t>
      </w:r>
      <w:r>
        <w:t>die</w:t>
      </w:r>
      <w:r w:rsidR="00027C54">
        <w:t xml:space="preserve"> </w:t>
      </w:r>
      <w:r>
        <w:t>Bibel</w:t>
      </w:r>
      <w:r w:rsidR="00027C54">
        <w:t xml:space="preserve"> </w:t>
      </w:r>
      <w:r>
        <w:t>samt</w:t>
      </w:r>
      <w:r w:rsidR="00027C54">
        <w:t xml:space="preserve"> </w:t>
      </w:r>
      <w:r>
        <w:t>dem</w:t>
      </w:r>
      <w:r w:rsidR="00027C54">
        <w:t xml:space="preserve"> </w:t>
      </w:r>
      <w:r>
        <w:t>Papst</w:t>
      </w:r>
      <w:r w:rsidR="00027C54">
        <w:t xml:space="preserve"> </w:t>
      </w:r>
      <w:r>
        <w:t>nicht,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weise</w:t>
      </w:r>
      <w:r w:rsidR="00027C54">
        <w:t xml:space="preserve"> </w:t>
      </w:r>
      <w:r>
        <w:t>dünkend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Schrift</w:t>
      </w:r>
      <w:r w:rsidR="00027C54">
        <w:t xml:space="preserve"> </w:t>
      </w:r>
      <w:r>
        <w:t>Meister,</w:t>
      </w:r>
      <w:r w:rsidR="00027C54">
        <w:t xml:space="preserve"> </w:t>
      </w:r>
      <w:r>
        <w:t>bedenklich,</w:t>
      </w:r>
      <w:r w:rsidR="00027C54">
        <w:t xml:space="preserve"> </w:t>
      </w:r>
      <w:r>
        <w:t>denn</w:t>
      </w:r>
      <w:r w:rsidR="00027C54">
        <w:t xml:space="preserve"> </w:t>
      </w:r>
      <w:r>
        <w:t>es</w:t>
      </w:r>
      <w:r w:rsidR="00027C54">
        <w:t xml:space="preserve"> </w:t>
      </w:r>
      <w:r>
        <w:t>regen</w:t>
      </w:r>
      <w:r w:rsidR="00027C54">
        <w:t xml:space="preserve"> </w:t>
      </w:r>
      <w:r>
        <w:t>sich</w:t>
      </w:r>
      <w:r w:rsidR="00027C54">
        <w:t xml:space="preserve"> </w:t>
      </w:r>
      <w:r>
        <w:t>allerhand</w:t>
      </w:r>
      <w:r w:rsidR="00027C54">
        <w:t xml:space="preserve"> </w:t>
      </w:r>
      <w:r>
        <w:t>Geister</w:t>
      </w:r>
      <w:r w:rsidR="00027C54">
        <w:t xml:space="preserve"> </w:t>
      </w:r>
      <w:r>
        <w:t>und</w:t>
      </w:r>
      <w:r w:rsidR="00027C54">
        <w:t xml:space="preserve"> </w:t>
      </w:r>
      <w:r>
        <w:t>Kräfte;</w:t>
      </w:r>
      <w:r w:rsidR="00027C54">
        <w:t xml:space="preserve"> </w:t>
      </w:r>
      <w:r>
        <w:t>erfreulich</w:t>
      </w:r>
      <w:r w:rsidR="00027C54">
        <w:t xml:space="preserve"> </w:t>
      </w:r>
      <w:r>
        <w:t>und</w:t>
      </w:r>
      <w:r w:rsidR="00027C54">
        <w:t xml:space="preserve"> </w:t>
      </w:r>
      <w:r>
        <w:t>Hoffnungen</w:t>
      </w:r>
      <w:r w:rsidR="00027C54">
        <w:t xml:space="preserve"> </w:t>
      </w:r>
      <w:r>
        <w:t>erregend</w:t>
      </w:r>
      <w:r w:rsidR="00027C54">
        <w:t xml:space="preserve"> </w:t>
      </w:r>
      <w:r>
        <w:t>wegen</w:t>
      </w:r>
      <w:r w:rsidR="00027C54">
        <w:t xml:space="preserve"> </w:t>
      </w:r>
      <w:r>
        <w:t>des</w:t>
      </w:r>
      <w:r w:rsidR="00027C54">
        <w:t xml:space="preserve"> </w:t>
      </w:r>
      <w:r>
        <w:t>vielen</w:t>
      </w:r>
      <w:r w:rsidR="00027C54">
        <w:t xml:space="preserve"> </w:t>
      </w:r>
      <w:r>
        <w:t>Guten,</w:t>
      </w:r>
      <w:r w:rsidR="00027C54">
        <w:t xml:space="preserve"> </w:t>
      </w:r>
      <w:r>
        <w:t>das</w:t>
      </w:r>
      <w:r w:rsidR="00027C54">
        <w:t xml:space="preserve"> </w:t>
      </w:r>
      <w:r>
        <w:t>sich</w:t>
      </w:r>
      <w:r w:rsidR="00027C54">
        <w:t xml:space="preserve"> </w:t>
      </w:r>
      <w:r>
        <w:t>unverkennbar</w:t>
      </w:r>
      <w:r w:rsidR="00027C54">
        <w:t xml:space="preserve"> </w:t>
      </w:r>
      <w:r>
        <w:t>mit</w:t>
      </w:r>
      <w:r w:rsidR="00027C54">
        <w:t xml:space="preserve"> </w:t>
      </w:r>
      <w:r>
        <w:t>erneuter</w:t>
      </w:r>
      <w:r w:rsidR="00027C54">
        <w:t xml:space="preserve"> </w:t>
      </w:r>
      <w:r>
        <w:t>Kraft</w:t>
      </w:r>
      <w:r w:rsidR="00027C54">
        <w:t xml:space="preserve"> </w:t>
      </w:r>
      <w:r>
        <w:t>und</w:t>
      </w:r>
      <w:r w:rsidR="00027C54">
        <w:t xml:space="preserve"> </w:t>
      </w:r>
      <w:r>
        <w:t>Lebendigkeit</w:t>
      </w:r>
      <w:r w:rsidR="00027C54">
        <w:t xml:space="preserve"> </w:t>
      </w:r>
      <w:r>
        <w:t>äußert.</w:t>
      </w:r>
      <w:r w:rsidR="00027C54">
        <w:t xml:space="preserve"> </w:t>
      </w:r>
    </w:p>
    <w:p w14:paraId="1BE85A97" w14:textId="3AD52AAB" w:rsidR="007612B2" w:rsidRDefault="007612B2" w:rsidP="007612B2">
      <w:pPr>
        <w:pStyle w:val="StandardWeb"/>
      </w:pPr>
      <w:r>
        <w:t>Unverkennbar</w:t>
      </w:r>
      <w:r w:rsidR="00027C54">
        <w:t xml:space="preserve"> </w:t>
      </w:r>
      <w:r>
        <w:t>regt</w:t>
      </w:r>
      <w:r w:rsidR="00027C54">
        <w:t xml:space="preserve"> </w:t>
      </w:r>
      <w:r>
        <w:t>sich</w:t>
      </w:r>
      <w:r w:rsidR="00027C54">
        <w:t xml:space="preserve"> </w:t>
      </w:r>
      <w:r>
        <w:t>eine</w:t>
      </w:r>
      <w:r w:rsidR="00027C54">
        <w:t xml:space="preserve"> </w:t>
      </w:r>
      <w:r>
        <w:t>religiöse</w:t>
      </w:r>
      <w:r w:rsidR="00027C54">
        <w:t xml:space="preserve"> </w:t>
      </w:r>
      <w:r>
        <w:t>Gärung,</w:t>
      </w:r>
      <w:r w:rsidR="00027C54">
        <w:t xml:space="preserve"> </w:t>
      </w:r>
      <w:r>
        <w:t>deren</w:t>
      </w:r>
      <w:r w:rsidR="00027C54">
        <w:t xml:space="preserve"> </w:t>
      </w:r>
      <w:r>
        <w:t>Bewegung</w:t>
      </w:r>
      <w:r w:rsidR="00027C54">
        <w:t xml:space="preserve"> </w:t>
      </w:r>
      <w:r>
        <w:t>ziemlich</w:t>
      </w:r>
      <w:r w:rsidR="00027C54">
        <w:t xml:space="preserve"> </w:t>
      </w:r>
      <w:r>
        <w:t>allgemein</w:t>
      </w:r>
      <w:r w:rsidR="00027C54">
        <w:t xml:space="preserve"> </w:t>
      </w:r>
      <w:r>
        <w:t>wahrgenommen</w:t>
      </w:r>
      <w:r w:rsidR="00027C54">
        <w:t xml:space="preserve"> </w:t>
      </w:r>
      <w:r>
        <w:t>wird.</w:t>
      </w:r>
      <w:r w:rsidR="00027C54">
        <w:t xml:space="preserve"> </w:t>
      </w:r>
      <w:r>
        <w:t>Wir</w:t>
      </w:r>
      <w:r w:rsidR="00027C54">
        <w:t xml:space="preserve"> </w:t>
      </w:r>
      <w:r>
        <w:t>ergreifen</w:t>
      </w:r>
      <w:r w:rsidR="00027C54">
        <w:t xml:space="preserve"> </w:t>
      </w:r>
      <w:r>
        <w:t>diesmal</w:t>
      </w:r>
      <w:r w:rsidR="00027C54">
        <w:t xml:space="preserve"> </w:t>
      </w:r>
      <w:r>
        <w:t>das</w:t>
      </w:r>
      <w:r w:rsidR="00027C54">
        <w:t xml:space="preserve"> </w:t>
      </w:r>
      <w:r>
        <w:t>auf</w:t>
      </w:r>
      <w:r w:rsidR="00027C54">
        <w:t xml:space="preserve"> </w:t>
      </w:r>
      <w:r>
        <w:t>so</w:t>
      </w:r>
      <w:r w:rsidR="00027C54">
        <w:t xml:space="preserve"> </w:t>
      </w:r>
      <w:r>
        <w:t>vieler</w:t>
      </w:r>
      <w:r w:rsidR="00027C54">
        <w:t xml:space="preserve"> </w:t>
      </w:r>
      <w:r>
        <w:t>Lippen</w:t>
      </w:r>
      <w:r w:rsidR="00027C54">
        <w:t xml:space="preserve"> </w:t>
      </w:r>
      <w:r>
        <w:t>schwebende</w:t>
      </w:r>
      <w:r w:rsidR="00027C54">
        <w:t xml:space="preserve"> </w:t>
      </w:r>
      <w:r>
        <w:t>Wort,</w:t>
      </w:r>
      <w:r w:rsidR="00027C54">
        <w:t xml:space="preserve"> </w:t>
      </w:r>
      <w:r>
        <w:t>evangelisch,</w:t>
      </w:r>
      <w:r w:rsidR="00027C54">
        <w:t xml:space="preserve"> </w:t>
      </w:r>
      <w:r>
        <w:t>und</w:t>
      </w:r>
      <w:r w:rsidR="00027C54">
        <w:t xml:space="preserve"> </w:t>
      </w:r>
      <w:r>
        <w:t>werfen</w:t>
      </w:r>
      <w:r w:rsidR="00027C54">
        <w:t xml:space="preserve"> </w:t>
      </w:r>
      <w:r>
        <w:t>die</w:t>
      </w:r>
      <w:r w:rsidR="00027C54">
        <w:t xml:space="preserve"> </w:t>
      </w:r>
      <w:r>
        <w:t>Frage</w:t>
      </w:r>
      <w:r w:rsidR="00027C54">
        <w:t xml:space="preserve"> </w:t>
      </w:r>
      <w:r>
        <w:t>auf:</w:t>
      </w:r>
      <w:r w:rsidR="00027C54">
        <w:t xml:space="preserve"> </w:t>
      </w:r>
      <w:r>
        <w:t>Was</w:t>
      </w:r>
      <w:r w:rsidR="00027C54">
        <w:t xml:space="preserve"> </w:t>
      </w:r>
      <w:r>
        <w:t>ist</w:t>
      </w:r>
      <w:r w:rsidR="00027C54">
        <w:t xml:space="preserve"> </w:t>
      </w:r>
      <w:r>
        <w:t>denn</w:t>
      </w:r>
      <w:r w:rsidR="00027C54">
        <w:t xml:space="preserve"> </w:t>
      </w:r>
      <w:r>
        <w:t>eigentlich</w:t>
      </w:r>
      <w:r w:rsidR="00027C54">
        <w:t xml:space="preserve"> </w:t>
      </w:r>
      <w:r>
        <w:t>evangelisch?</w:t>
      </w:r>
      <w:r w:rsidR="00027C54">
        <w:t xml:space="preserve"> </w:t>
      </w:r>
      <w:r>
        <w:t>mit</w:t>
      </w:r>
      <w:r w:rsidR="00027C54">
        <w:t xml:space="preserve"> </w:t>
      </w:r>
      <w:r>
        <w:t>deren</w:t>
      </w:r>
      <w:r w:rsidR="00027C54">
        <w:t xml:space="preserve"> </w:t>
      </w:r>
      <w:r>
        <w:t>Beantwortung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Erwartung</w:t>
      </w:r>
      <w:r w:rsidR="00027C54">
        <w:t xml:space="preserve"> </w:t>
      </w:r>
      <w:r>
        <w:t>des</w:t>
      </w:r>
      <w:r w:rsidR="00027C54">
        <w:t xml:space="preserve"> </w:t>
      </w:r>
      <w:r>
        <w:t>göttlichen</w:t>
      </w:r>
      <w:r w:rsidR="00027C54">
        <w:t xml:space="preserve"> </w:t>
      </w:r>
      <w:r>
        <w:t>Beistandes</w:t>
      </w:r>
      <w:r w:rsidR="00027C54">
        <w:t xml:space="preserve"> </w:t>
      </w:r>
      <w:r>
        <w:t>unsere</w:t>
      </w:r>
      <w:r w:rsidR="00027C54">
        <w:t xml:space="preserve"> </w:t>
      </w:r>
      <w:r>
        <w:t>Andacht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Morgenstunden</w:t>
      </w:r>
      <w:r w:rsidR="00027C54">
        <w:t xml:space="preserve"> </w:t>
      </w:r>
      <w:r>
        <w:t>beschäftigen</w:t>
      </w:r>
      <w:r w:rsidR="00027C54">
        <w:t xml:space="preserve"> </w:t>
      </w:r>
      <w:r>
        <w:t>soll.</w:t>
      </w:r>
      <w:r w:rsidR="00027C54">
        <w:t xml:space="preserve"> </w:t>
      </w:r>
    </w:p>
    <w:p w14:paraId="3BE80DE6" w14:textId="5C5C1DE0" w:rsidR="007612B2" w:rsidRDefault="007612B2" w:rsidP="007612B2">
      <w:pPr>
        <w:pStyle w:val="StandardWeb"/>
      </w:pPr>
      <w:r>
        <w:rPr>
          <w:rStyle w:val="Fett"/>
          <w:rFonts w:eastAsiaTheme="majorEastAsia"/>
        </w:rPr>
        <w:t>Du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tue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Werk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evangelischen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Predigers.</w:t>
      </w:r>
      <w:r w:rsidR="00027C54">
        <w:t xml:space="preserve"> </w:t>
      </w:r>
    </w:p>
    <w:p w14:paraId="506A0F7D" w14:textId="5C5D8321" w:rsidR="007612B2" w:rsidRDefault="007612B2" w:rsidP="007612B2">
      <w:pPr>
        <w:pStyle w:val="StandardWeb"/>
      </w:pPr>
      <w:r>
        <w:t>2.</w:t>
      </w:r>
      <w:r w:rsidR="00027C54">
        <w:t xml:space="preserve"> Timotheus </w:t>
      </w:r>
      <w:r>
        <w:t>4</w:t>
      </w:r>
      <w:r w:rsidR="00027C54">
        <w:t xml:space="preserve">, 5 </w:t>
      </w:r>
    </w:p>
    <w:p w14:paraId="0FE10D93" w14:textId="764350E4" w:rsidR="007612B2" w:rsidRDefault="007612B2" w:rsidP="007612B2">
      <w:pPr>
        <w:pStyle w:val="StandardWeb"/>
      </w:pPr>
      <w:r>
        <w:lastRenderedPageBreak/>
        <w:t>Das</w:t>
      </w:r>
      <w:r w:rsidR="00027C54">
        <w:t xml:space="preserve"> </w:t>
      </w:r>
      <w:r>
        <w:t>Wort</w:t>
      </w:r>
      <w:r w:rsidR="00027C54">
        <w:t xml:space="preserve"> </w:t>
      </w:r>
      <w:r>
        <w:t>oder</w:t>
      </w:r>
      <w:r w:rsidR="00027C54">
        <w:t xml:space="preserve"> </w:t>
      </w:r>
      <w:r>
        <w:t>die</w:t>
      </w:r>
      <w:r w:rsidR="00027C54">
        <w:t xml:space="preserve"> </w:t>
      </w:r>
      <w:r>
        <w:t>Bezeichnung</w:t>
      </w:r>
      <w:r w:rsidR="00027C54">
        <w:t xml:space="preserve"> </w:t>
      </w:r>
      <w:r>
        <w:t>evangelisch,</w:t>
      </w:r>
      <w:r w:rsidR="00027C54">
        <w:t xml:space="preserve"> </w:t>
      </w:r>
      <w:r>
        <w:t>schwebt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Tagen</w:t>
      </w:r>
      <w:r w:rsidR="00027C54">
        <w:t xml:space="preserve"> </w:t>
      </w:r>
      <w:r>
        <w:t>auf</w:t>
      </w:r>
      <w:r w:rsidR="00027C54">
        <w:t xml:space="preserve"> </w:t>
      </w:r>
      <w:proofErr w:type="gramStart"/>
      <w:r>
        <w:t>vieler</w:t>
      </w:r>
      <w:proofErr w:type="gramEnd"/>
      <w:r w:rsidR="00027C54">
        <w:t xml:space="preserve"> </w:t>
      </w:r>
      <w:r>
        <w:t>Lippen.</w:t>
      </w:r>
      <w:r w:rsidR="00027C54">
        <w:t xml:space="preserve"> </w:t>
      </w:r>
      <w:r>
        <w:t>Man</w:t>
      </w:r>
      <w:r w:rsidR="00027C54">
        <w:t xml:space="preserve"> </w:t>
      </w:r>
      <w:r>
        <w:t>will</w:t>
      </w:r>
      <w:r w:rsidR="00027C54">
        <w:t xml:space="preserve"> </w:t>
      </w:r>
      <w:r>
        <w:t>von</w:t>
      </w:r>
      <w:r w:rsidR="00027C54">
        <w:t xml:space="preserve"> </w:t>
      </w:r>
      <w:r>
        <w:t>oben</w:t>
      </w:r>
      <w:r w:rsidR="00027C54">
        <w:t xml:space="preserve"> </w:t>
      </w:r>
      <w:r>
        <w:t>herab,</w:t>
      </w:r>
      <w:r w:rsidR="00027C54">
        <w:t xml:space="preserve"> </w:t>
      </w:r>
      <w:r>
        <w:t>von</w:t>
      </w:r>
      <w:r w:rsidR="00027C54">
        <w:t xml:space="preserve"> </w:t>
      </w:r>
      <w:r w:rsidR="006325C1">
        <w:t>Seiten</w:t>
      </w:r>
      <w:r w:rsidR="00027C54">
        <w:t xml:space="preserve"> </w:t>
      </w:r>
      <w:r>
        <w:t>der</w:t>
      </w:r>
      <w:r w:rsidR="00027C54">
        <w:t xml:space="preserve"> </w:t>
      </w:r>
      <w:r>
        <w:t>hohen</w:t>
      </w:r>
      <w:r w:rsidR="00027C54">
        <w:t xml:space="preserve"> </w:t>
      </w:r>
      <w:r>
        <w:t>und</w:t>
      </w:r>
      <w:r w:rsidR="00027C54">
        <w:t xml:space="preserve"> </w:t>
      </w:r>
      <w:r>
        <w:t>höchsten</w:t>
      </w:r>
      <w:r w:rsidR="00027C54">
        <w:t xml:space="preserve"> </w:t>
      </w:r>
      <w:r>
        <w:t>Staatsbehörden,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Gemeinen</w:t>
      </w:r>
      <w:r w:rsidR="00027C54">
        <w:t xml:space="preserve"> </w:t>
      </w:r>
      <w:r>
        <w:t>die</w:t>
      </w:r>
      <w:r w:rsidR="00027C54">
        <w:t xml:space="preserve"> </w:t>
      </w:r>
      <w:r>
        <w:t>bisher</w:t>
      </w:r>
      <w:r w:rsidR="00027C54">
        <w:t xml:space="preserve"> </w:t>
      </w:r>
      <w:r>
        <w:t>geführten</w:t>
      </w:r>
      <w:r w:rsidR="00027C54">
        <w:t xml:space="preserve"> </w:t>
      </w:r>
      <w:r>
        <w:t>Partei-Namen</w:t>
      </w:r>
      <w:r w:rsidR="00027C54">
        <w:t xml:space="preserve"> </w:t>
      </w:r>
      <w:r>
        <w:t>lutherisch</w:t>
      </w:r>
      <w:r w:rsidR="00027C54">
        <w:t xml:space="preserve"> </w:t>
      </w:r>
      <w:r>
        <w:t>und</w:t>
      </w:r>
      <w:r w:rsidR="00027C54">
        <w:t xml:space="preserve"> </w:t>
      </w:r>
      <w:r>
        <w:t>reformiert</w:t>
      </w:r>
      <w:r w:rsidR="00027C54">
        <w:t xml:space="preserve"> </w:t>
      </w:r>
      <w:r>
        <w:t>fahren</w:t>
      </w:r>
      <w:r w:rsidR="00027C54">
        <w:t xml:space="preserve"> </w:t>
      </w:r>
      <w:r>
        <w:t>lassen,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gegen</w:t>
      </w:r>
      <w:r w:rsidR="00027C54">
        <w:t xml:space="preserve"> </w:t>
      </w:r>
      <w:r>
        <w:t>den</w:t>
      </w:r>
      <w:r w:rsidR="00027C54">
        <w:t xml:space="preserve"> </w:t>
      </w:r>
      <w:r>
        <w:t>gemeinschaftlichen</w:t>
      </w:r>
      <w:r w:rsidR="00027C54">
        <w:t xml:space="preserve"> </w:t>
      </w:r>
      <w:r>
        <w:t>Namen</w:t>
      </w:r>
      <w:r w:rsidR="00027C54">
        <w:t xml:space="preserve"> </w:t>
      </w:r>
      <w:r>
        <w:t>evangelisch</w:t>
      </w:r>
      <w:r w:rsidR="00027C54">
        <w:t xml:space="preserve"> </w:t>
      </w:r>
      <w:r>
        <w:t>vertauschen,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das</w:t>
      </w:r>
      <w:r w:rsidR="00027C54">
        <w:t xml:space="preserve"> </w:t>
      </w:r>
      <w:r>
        <w:t>wenigstens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preußischen</w:t>
      </w:r>
      <w:r w:rsidR="00027C54">
        <w:t xml:space="preserve"> </w:t>
      </w:r>
      <w:r>
        <w:t>Staate</w:t>
      </w:r>
      <w:r w:rsidR="00027C54">
        <w:t xml:space="preserve"> </w:t>
      </w:r>
      <w:r>
        <w:t>tun,</w:t>
      </w:r>
      <w:r w:rsidR="00027C54">
        <w:t xml:space="preserve"> </w:t>
      </w:r>
      <w:r>
        <w:t>wobei</w:t>
      </w:r>
      <w:r w:rsidR="00027C54">
        <w:t xml:space="preserve"> </w:t>
      </w:r>
      <w:r>
        <w:t>man</w:t>
      </w:r>
      <w:r w:rsidR="00027C54">
        <w:t xml:space="preserve"> </w:t>
      </w:r>
      <w:r>
        <w:t>andere</w:t>
      </w:r>
      <w:r w:rsidR="00027C54">
        <w:t xml:space="preserve"> </w:t>
      </w:r>
      <w:r>
        <w:t>Partei-Namen,</w:t>
      </w:r>
      <w:r w:rsidR="00027C54">
        <w:t xml:space="preserve"> </w:t>
      </w:r>
      <w:r>
        <w:t>als</w:t>
      </w:r>
      <w:r w:rsidR="00027C54">
        <w:t xml:space="preserve"> </w:t>
      </w:r>
      <w:r>
        <w:t>den</w:t>
      </w:r>
      <w:r w:rsidR="00027C54">
        <w:t xml:space="preserve"> </w:t>
      </w:r>
      <w:r>
        <w:t>der</w:t>
      </w:r>
      <w:r w:rsidR="00027C54">
        <w:t xml:space="preserve"> </w:t>
      </w:r>
      <w:r>
        <w:t>Mennoniten</w:t>
      </w:r>
      <w:r w:rsidR="00027C54">
        <w:t xml:space="preserve"> </w:t>
      </w:r>
      <w:r>
        <w:t>bis</w:t>
      </w:r>
      <w:r w:rsidR="00027C54">
        <w:t xml:space="preserve"> </w:t>
      </w:r>
      <w:r>
        <w:t>jetzt,</w:t>
      </w:r>
      <w:r w:rsidR="00027C54">
        <w:t xml:space="preserve"> </w:t>
      </w:r>
      <w:r>
        <w:t>vielleicht</w:t>
      </w:r>
      <w:r w:rsidR="00027C54">
        <w:t xml:space="preserve"> </w:t>
      </w:r>
      <w:r>
        <w:t>wegen</w:t>
      </w:r>
      <w:r w:rsidR="00027C54">
        <w:t xml:space="preserve"> </w:t>
      </w:r>
      <w:r>
        <w:t>der</w:t>
      </w:r>
      <w:r w:rsidR="00027C54">
        <w:t xml:space="preserve"> </w:t>
      </w:r>
      <w:r>
        <w:t>geringen</w:t>
      </w:r>
      <w:r w:rsidR="00027C54">
        <w:t xml:space="preserve"> </w:t>
      </w:r>
      <w:r>
        <w:t>Anzahl</w:t>
      </w:r>
      <w:r w:rsidR="00027C54">
        <w:t xml:space="preserve"> </w:t>
      </w:r>
      <w:r>
        <w:t>derer</w:t>
      </w:r>
      <w:r w:rsidR="00027C54">
        <w:t xml:space="preserve"> </w:t>
      </w:r>
      <w:r>
        <w:t>die</w:t>
      </w:r>
      <w:r w:rsidR="00027C54">
        <w:t xml:space="preserve"> </w:t>
      </w:r>
      <w:r>
        <w:t>ihn</w:t>
      </w:r>
      <w:r w:rsidR="00027C54">
        <w:t xml:space="preserve"> </w:t>
      </w:r>
      <w:r>
        <w:t>führen,</w:t>
      </w:r>
      <w:r w:rsidR="00027C54">
        <w:t xml:space="preserve"> </w:t>
      </w:r>
      <w:r>
        <w:t>unbeachtet</w:t>
      </w:r>
      <w:r w:rsidR="00027C54">
        <w:t xml:space="preserve"> </w:t>
      </w:r>
      <w:proofErr w:type="spellStart"/>
      <w:r>
        <w:t>läßt</w:t>
      </w:r>
      <w:proofErr w:type="spellEnd"/>
      <w:r>
        <w:t>.</w:t>
      </w:r>
      <w:r w:rsidR="00027C54">
        <w:t xml:space="preserve"> </w:t>
      </w:r>
      <w:r>
        <w:t>Den</w:t>
      </w:r>
      <w:r w:rsidR="00027C54">
        <w:t xml:space="preserve"> </w:t>
      </w:r>
      <w:r>
        <w:t>gemeinsamen</w:t>
      </w:r>
      <w:r w:rsidR="00027C54">
        <w:t xml:space="preserve"> </w:t>
      </w:r>
      <w:r>
        <w:t>Namen</w:t>
      </w:r>
      <w:r w:rsidR="00027C54">
        <w:t xml:space="preserve"> </w:t>
      </w:r>
      <w:r>
        <w:t>der</w:t>
      </w:r>
      <w:r w:rsidR="00027C54">
        <w:t xml:space="preserve"> </w:t>
      </w:r>
      <w:r>
        <w:t>Lutheraner</w:t>
      </w:r>
      <w:r w:rsidR="00027C54">
        <w:t xml:space="preserve"> </w:t>
      </w:r>
      <w:r>
        <w:t>und</w:t>
      </w:r>
      <w:r w:rsidR="00027C54">
        <w:t xml:space="preserve"> </w:t>
      </w:r>
      <w:r>
        <w:t>Reformierten,</w:t>
      </w:r>
      <w:r w:rsidR="00027C54">
        <w:t xml:space="preserve"> </w:t>
      </w:r>
      <w:r>
        <w:t>da</w:t>
      </w:r>
      <w:r w:rsidR="00027C54">
        <w:t xml:space="preserve"> </w:t>
      </w:r>
      <w:r>
        <w:t>man</w:t>
      </w:r>
      <w:r w:rsidR="00027C54">
        <w:t xml:space="preserve"> </w:t>
      </w:r>
      <w:r>
        <w:t>sie</w:t>
      </w:r>
      <w:r w:rsidR="00027C54">
        <w:t xml:space="preserve"> </w:t>
      </w:r>
      <w:r>
        <w:t>Protestanten</w:t>
      </w:r>
      <w:r w:rsidR="00027C54">
        <w:t xml:space="preserve"> </w:t>
      </w:r>
      <w:r>
        <w:t>nennt,</w:t>
      </w:r>
      <w:r w:rsidR="00027C54">
        <w:t xml:space="preserve"> </w:t>
      </w:r>
      <w:r>
        <w:t>wünscht</w:t>
      </w:r>
      <w:r w:rsidR="00027C54">
        <w:t xml:space="preserve"> </w:t>
      </w:r>
      <w:r>
        <w:t>die</w:t>
      </w:r>
      <w:r w:rsidR="00027C54">
        <w:t xml:space="preserve"> </w:t>
      </w:r>
      <w:r>
        <w:t>Staatsbehörde</w:t>
      </w:r>
      <w:r w:rsidR="00027C54">
        <w:t xml:space="preserve"> </w:t>
      </w:r>
      <w:r>
        <w:t>vorzugsweise</w:t>
      </w:r>
      <w:r w:rsidR="00027C54">
        <w:t xml:space="preserve"> </w:t>
      </w:r>
      <w:r>
        <w:t>beseitigt,</w:t>
      </w:r>
      <w:r w:rsidR="00027C54">
        <w:t xml:space="preserve"> </w:t>
      </w:r>
      <w:r>
        <w:t>weil</w:t>
      </w:r>
      <w:r w:rsidR="00027C54">
        <w:t xml:space="preserve"> </w:t>
      </w:r>
      <w:r>
        <w:t>er</w:t>
      </w:r>
      <w:r w:rsidR="00027C54">
        <w:t xml:space="preserve"> </w:t>
      </w:r>
      <w:r>
        <w:t>nur</w:t>
      </w:r>
      <w:r w:rsidR="00027C54">
        <w:t xml:space="preserve"> </w:t>
      </w:r>
      <w:r>
        <w:t>etwas</w:t>
      </w:r>
      <w:r w:rsidR="00027C54">
        <w:t xml:space="preserve"> </w:t>
      </w:r>
      <w:r>
        <w:t>historisches</w:t>
      </w:r>
      <w:r w:rsidR="00027C54">
        <w:t xml:space="preserve"> </w:t>
      </w:r>
      <w:r>
        <w:t>und</w:t>
      </w:r>
      <w:r w:rsidR="00027C54">
        <w:t xml:space="preserve"> </w:t>
      </w:r>
      <w:r>
        <w:t>polemisches,</w:t>
      </w:r>
      <w:r w:rsidR="00027C54">
        <w:t xml:space="preserve"> </w:t>
      </w:r>
      <w:r>
        <w:t>d.h.</w:t>
      </w:r>
      <w:r w:rsidR="00027C54">
        <w:t xml:space="preserve"> </w:t>
      </w:r>
      <w:r>
        <w:t>einen</w:t>
      </w:r>
      <w:r w:rsidR="00027C54">
        <w:t xml:space="preserve"> </w:t>
      </w:r>
      <w:r>
        <w:t>förmlichen</w:t>
      </w:r>
      <w:r w:rsidR="00027C54">
        <w:t xml:space="preserve"> </w:t>
      </w:r>
      <w:r>
        <w:t>Widerspruch</w:t>
      </w:r>
      <w:r w:rsidR="00027C54">
        <w:t xml:space="preserve"> </w:t>
      </w:r>
      <w:r>
        <w:t>bezeichne,</w:t>
      </w:r>
      <w:r w:rsidR="00027C54">
        <w:t xml:space="preserve"> </w:t>
      </w:r>
      <w:r>
        <w:t>den</w:t>
      </w:r>
      <w:r w:rsidR="00027C54">
        <w:t xml:space="preserve"> </w:t>
      </w:r>
      <w:r>
        <w:t>die</w:t>
      </w:r>
      <w:r w:rsidR="00027C54">
        <w:t xml:space="preserve"> </w:t>
      </w:r>
      <w:r>
        <w:t>Freunde</w:t>
      </w:r>
      <w:r w:rsidR="00027C54">
        <w:t xml:space="preserve"> </w:t>
      </w:r>
      <w:r>
        <w:t>der</w:t>
      </w:r>
      <w:r w:rsidR="00027C54">
        <w:t xml:space="preserve"> </w:t>
      </w:r>
      <w:r>
        <w:t>Reinigung</w:t>
      </w:r>
      <w:r w:rsidR="00027C54">
        <w:t xml:space="preserve"> </w:t>
      </w:r>
      <w:r>
        <w:t>der</w:t>
      </w:r>
      <w:r w:rsidR="00027C54">
        <w:t xml:space="preserve"> </w:t>
      </w:r>
      <w:r>
        <w:t>christlichen</w:t>
      </w:r>
      <w:r w:rsidR="00027C54">
        <w:t xml:space="preserve"> </w:t>
      </w:r>
      <w:r>
        <w:t>Lehre</w:t>
      </w:r>
      <w:r w:rsidR="00027C54">
        <w:t xml:space="preserve"> </w:t>
      </w:r>
      <w:r>
        <w:t>von</w:t>
      </w:r>
      <w:r w:rsidR="00027C54">
        <w:t xml:space="preserve"> </w:t>
      </w:r>
      <w:r>
        <w:t>menschlichen</w:t>
      </w:r>
      <w:r w:rsidR="00027C54">
        <w:t xml:space="preserve"> </w:t>
      </w:r>
      <w:r>
        <w:t>Zusätzen</w:t>
      </w:r>
      <w:r w:rsidR="00027C54">
        <w:t xml:space="preserve"> </w:t>
      </w:r>
      <w:r>
        <w:t>und</w:t>
      </w:r>
      <w:r w:rsidR="00027C54">
        <w:t xml:space="preserve"> </w:t>
      </w:r>
      <w:r>
        <w:t>Irrtümern</w:t>
      </w:r>
      <w:r w:rsidR="00027C54">
        <w:t xml:space="preserve"> </w:t>
      </w:r>
      <w:r>
        <w:t>im</w:t>
      </w:r>
      <w:r w:rsidR="00027C54">
        <w:t xml:space="preserve"> </w:t>
      </w:r>
      <w:r>
        <w:t>Jahre</w:t>
      </w:r>
      <w:r w:rsidR="00027C54">
        <w:t xml:space="preserve"> </w:t>
      </w:r>
      <w:r>
        <w:t>1529</w:t>
      </w:r>
      <w:r w:rsidR="00027C54">
        <w:t xml:space="preserve"> </w:t>
      </w:r>
      <w:r>
        <w:t>gegen</w:t>
      </w:r>
      <w:r w:rsidR="00027C54">
        <w:t xml:space="preserve"> </w:t>
      </w:r>
      <w:r>
        <w:t>einen</w:t>
      </w:r>
      <w:r w:rsidR="00027C54">
        <w:t xml:space="preserve"> </w:t>
      </w:r>
      <w:proofErr w:type="spellStart"/>
      <w:r>
        <w:t>Reichsschluß</w:t>
      </w:r>
      <w:proofErr w:type="spellEnd"/>
      <w:r w:rsidR="00027C54">
        <w:t xml:space="preserve"> </w:t>
      </w:r>
      <w:r>
        <w:t>in</w:t>
      </w:r>
      <w:r w:rsidR="00027C54">
        <w:t xml:space="preserve"> </w:t>
      </w:r>
      <w:r>
        <w:t>Speyer</w:t>
      </w:r>
      <w:r w:rsidR="00027C54">
        <w:t xml:space="preserve"> </w:t>
      </w:r>
      <w:r>
        <w:t>einlegten,</w:t>
      </w:r>
      <w:r w:rsidR="00027C54">
        <w:t xml:space="preserve"> </w:t>
      </w:r>
      <w:r>
        <w:t>worin</w:t>
      </w:r>
      <w:r w:rsidR="00027C54">
        <w:t xml:space="preserve"> </w:t>
      </w:r>
      <w:r>
        <w:t>unter</w:t>
      </w:r>
      <w:r w:rsidR="00027C54">
        <w:t xml:space="preserve"> </w:t>
      </w:r>
      <w:r>
        <w:t>andern</w:t>
      </w:r>
      <w:r w:rsidR="00027C54">
        <w:t xml:space="preserve"> </w:t>
      </w:r>
      <w:r>
        <w:t>festgesetzt</w:t>
      </w:r>
      <w:r w:rsidR="00027C54">
        <w:t xml:space="preserve"> </w:t>
      </w:r>
      <w:r>
        <w:t>wurde,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fortan</w:t>
      </w:r>
      <w:r w:rsidR="00027C54">
        <w:t xml:space="preserve"> </w:t>
      </w:r>
      <w:r>
        <w:t>niemand</w:t>
      </w:r>
      <w:r w:rsidR="00027C54">
        <w:t xml:space="preserve"> </w:t>
      </w:r>
      <w:r>
        <w:t>die</w:t>
      </w:r>
      <w:r w:rsidR="00027C54">
        <w:t xml:space="preserve"> </w:t>
      </w:r>
      <w:r>
        <w:t>römische</w:t>
      </w:r>
      <w:r w:rsidR="00027C54">
        <w:t xml:space="preserve"> </w:t>
      </w:r>
      <w:r>
        <w:t>Religion</w:t>
      </w:r>
      <w:r w:rsidR="00027C54">
        <w:t xml:space="preserve"> </w:t>
      </w:r>
      <w:r>
        <w:t>verlassen</w:t>
      </w:r>
      <w:r w:rsidR="00027C54">
        <w:t xml:space="preserve"> </w:t>
      </w:r>
      <w:r>
        <w:t>und</w:t>
      </w:r>
      <w:r w:rsidR="00027C54">
        <w:t xml:space="preserve"> </w:t>
      </w:r>
      <w:r>
        <w:t>überhaupt</w:t>
      </w:r>
      <w:r w:rsidR="00027C54">
        <w:t xml:space="preserve"> </w:t>
      </w:r>
      <w:r>
        <w:t>alles</w:t>
      </w:r>
      <w:r w:rsidR="00027C54">
        <w:t xml:space="preserve"> </w:t>
      </w:r>
      <w:r>
        <w:t>wie</w:t>
      </w:r>
      <w:r w:rsidR="00027C54">
        <w:t xml:space="preserve"> </w:t>
      </w:r>
      <w:r>
        <w:t>bisher</w:t>
      </w:r>
      <w:r w:rsidR="00027C54">
        <w:t xml:space="preserve"> </w:t>
      </w:r>
      <w:r>
        <w:t>verbleiben</w:t>
      </w:r>
      <w:r w:rsidR="00027C54">
        <w:t xml:space="preserve"> </w:t>
      </w:r>
      <w:r>
        <w:t>sollte,</w:t>
      </w:r>
      <w:r w:rsidR="00027C54">
        <w:t xml:space="preserve"> </w:t>
      </w:r>
      <w:r>
        <w:t>bis</w:t>
      </w:r>
      <w:r w:rsidR="00027C54">
        <w:t xml:space="preserve"> </w:t>
      </w:r>
      <w:r>
        <w:t>die</w:t>
      </w:r>
      <w:r w:rsidR="00027C54">
        <w:t xml:space="preserve"> </w:t>
      </w:r>
      <w:r>
        <w:t>Bischöfe</w:t>
      </w:r>
      <w:r w:rsidR="00027C54">
        <w:t xml:space="preserve"> </w:t>
      </w:r>
      <w:r>
        <w:t>es</w:t>
      </w:r>
      <w:r w:rsidR="00027C54">
        <w:t xml:space="preserve"> </w:t>
      </w:r>
      <w:r>
        <w:t>anders</w:t>
      </w:r>
      <w:r w:rsidR="00027C54">
        <w:t xml:space="preserve"> </w:t>
      </w:r>
      <w:r>
        <w:t>beschließen</w:t>
      </w:r>
      <w:r w:rsidR="00027C54">
        <w:t xml:space="preserve"> </w:t>
      </w:r>
      <w:r>
        <w:t>möchten.</w:t>
      </w:r>
      <w:r w:rsidR="00027C54">
        <w:t xml:space="preserve"> </w:t>
      </w:r>
      <w:r>
        <w:t>Diesen</w:t>
      </w:r>
      <w:r w:rsidR="00027C54">
        <w:t xml:space="preserve"> </w:t>
      </w:r>
      <w:r>
        <w:t>Widerspruch,</w:t>
      </w:r>
      <w:r w:rsidR="00027C54">
        <w:t xml:space="preserve"> </w:t>
      </w:r>
      <w:r>
        <w:t>diese</w:t>
      </w:r>
      <w:r w:rsidR="00027C54">
        <w:t xml:space="preserve"> </w:t>
      </w:r>
      <w:r>
        <w:t>Protestation</w:t>
      </w:r>
      <w:r w:rsidR="00027C54">
        <w:t xml:space="preserve"> </w:t>
      </w:r>
      <w:r>
        <w:t>unterzeichneten</w:t>
      </w:r>
      <w:r w:rsidR="00027C54">
        <w:t xml:space="preserve"> </w:t>
      </w:r>
      <w:r>
        <w:t>6</w:t>
      </w:r>
      <w:r w:rsidR="00027C54">
        <w:t xml:space="preserve"> </w:t>
      </w:r>
      <w:r>
        <w:t>Fürsten</w:t>
      </w:r>
      <w:r w:rsidR="00027C54">
        <w:t xml:space="preserve"> </w:t>
      </w:r>
      <w:r>
        <w:t>und</w:t>
      </w:r>
      <w:r w:rsidR="00027C54">
        <w:t xml:space="preserve"> </w:t>
      </w:r>
      <w:r>
        <w:t>14</w:t>
      </w:r>
      <w:r w:rsidR="00027C54">
        <w:t xml:space="preserve"> </w:t>
      </w:r>
      <w:r>
        <w:t>Reichsstädte,</w:t>
      </w:r>
      <w:r w:rsidR="00027C54">
        <w:t xml:space="preserve"> </w:t>
      </w:r>
      <w:r>
        <w:t>die</w:t>
      </w:r>
      <w:r w:rsidR="00027C54">
        <w:t xml:space="preserve"> </w:t>
      </w:r>
      <w:r>
        <w:t>daher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der</w:t>
      </w:r>
      <w:r w:rsidR="00027C54">
        <w:t xml:space="preserve"> </w:t>
      </w:r>
      <w:r>
        <w:t>Protestierenden</w:t>
      </w:r>
      <w:r w:rsidR="00027C54">
        <w:t xml:space="preserve"> </w:t>
      </w:r>
      <w:r>
        <w:t>oder</w:t>
      </w:r>
      <w:r w:rsidR="00027C54">
        <w:t xml:space="preserve"> </w:t>
      </w:r>
      <w:r>
        <w:t>Protestanten</w:t>
      </w:r>
      <w:r w:rsidR="00027C54">
        <w:t xml:space="preserve"> </w:t>
      </w:r>
      <w:r>
        <w:t>bekamen,</w:t>
      </w:r>
      <w:r w:rsidR="00027C54">
        <w:t xml:space="preserve"> </w:t>
      </w:r>
      <w:r>
        <w:t>der</w:t>
      </w:r>
      <w:r w:rsidR="00027C54">
        <w:t xml:space="preserve"> </w:t>
      </w:r>
      <w:r>
        <w:t>die</w:t>
      </w:r>
      <w:r w:rsidR="00027C54">
        <w:t xml:space="preserve"> </w:t>
      </w:r>
      <w:r>
        <w:t>Lutheraner</w:t>
      </w:r>
      <w:r w:rsidR="00027C54">
        <w:t xml:space="preserve"> </w:t>
      </w:r>
      <w:r>
        <w:t>und</w:t>
      </w:r>
      <w:r w:rsidR="00027C54">
        <w:t xml:space="preserve"> </w:t>
      </w:r>
      <w:r>
        <w:t>Reformierten</w:t>
      </w:r>
      <w:r w:rsidR="00027C54">
        <w:t xml:space="preserve"> </w:t>
      </w:r>
      <w:r>
        <w:t>gemeinschaftlich</w:t>
      </w:r>
      <w:r w:rsidR="00027C54">
        <w:t xml:space="preserve"> </w:t>
      </w:r>
      <w:r>
        <w:t>bezeichnete.</w:t>
      </w:r>
      <w:r w:rsidR="00027C54">
        <w:t xml:space="preserve"> </w:t>
      </w:r>
      <w:r>
        <w:t>Der</w:t>
      </w:r>
      <w:r w:rsidR="00027C54">
        <w:t xml:space="preserve"> </w:t>
      </w:r>
      <w:r>
        <w:t>Name</w:t>
      </w:r>
      <w:r w:rsidR="00027C54">
        <w:t xml:space="preserve"> </w:t>
      </w:r>
      <w:r>
        <w:t>lutherisch</w:t>
      </w:r>
      <w:r w:rsidR="00027C54">
        <w:t xml:space="preserve"> </w:t>
      </w:r>
      <w:r>
        <w:t>wie</w:t>
      </w:r>
      <w:r w:rsidR="00027C54">
        <w:t xml:space="preserve"> </w:t>
      </w:r>
      <w:r>
        <w:t>calvinisch</w:t>
      </w:r>
      <w:r w:rsidR="00027C54">
        <w:t xml:space="preserve"> </w:t>
      </w:r>
      <w:r>
        <w:t>sollte</w:t>
      </w:r>
      <w:r w:rsidR="00027C54">
        <w:t xml:space="preserve"> </w:t>
      </w:r>
      <w:r>
        <w:t>eine</w:t>
      </w:r>
      <w:r w:rsidR="00027C54">
        <w:t xml:space="preserve"> </w:t>
      </w:r>
      <w:r>
        <w:t>Beschimpfung</w:t>
      </w:r>
      <w:r w:rsidR="00027C54">
        <w:t xml:space="preserve"> </w:t>
      </w:r>
      <w:r>
        <w:t>sein,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jene</w:t>
      </w:r>
      <w:r w:rsidR="00027C54">
        <w:t xml:space="preserve"> </w:t>
      </w:r>
      <w:r>
        <w:t>aber</w:t>
      </w:r>
      <w:r w:rsidR="00027C54">
        <w:t xml:space="preserve"> </w:t>
      </w:r>
      <w:r>
        <w:t>gefallen</w:t>
      </w:r>
      <w:r w:rsidR="00027C54">
        <w:t xml:space="preserve"> </w:t>
      </w:r>
      <w:r>
        <w:t>ließen,</w:t>
      </w:r>
      <w:r w:rsidR="00027C54">
        <w:t xml:space="preserve"> </w:t>
      </w:r>
      <w:r>
        <w:t>sich</w:t>
      </w:r>
      <w:r w:rsidR="00027C54">
        <w:t xml:space="preserve"> </w:t>
      </w:r>
      <w:r>
        <w:t>jedoch</w:t>
      </w:r>
      <w:r w:rsidR="00027C54">
        <w:t xml:space="preserve"> </w:t>
      </w:r>
      <w:r>
        <w:t>durchgängig</w:t>
      </w:r>
      <w:r w:rsidR="00027C54">
        <w:t xml:space="preserve"> </w:t>
      </w:r>
      <w:r>
        <w:t>Evangelische</w:t>
      </w:r>
      <w:r w:rsidR="00027C54">
        <w:t xml:space="preserve"> </w:t>
      </w:r>
      <w:r>
        <w:t>nannten,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im</w:t>
      </w:r>
      <w:r w:rsidR="00027C54">
        <w:t xml:space="preserve"> </w:t>
      </w:r>
      <w:r>
        <w:t>Gegensatz</w:t>
      </w:r>
      <w:r w:rsidR="00027C54">
        <w:t xml:space="preserve"> </w:t>
      </w:r>
      <w:r>
        <w:t>gegen</w:t>
      </w:r>
      <w:r w:rsidR="00027C54">
        <w:t xml:space="preserve"> </w:t>
      </w:r>
      <w:r>
        <w:t>die</w:t>
      </w:r>
      <w:r w:rsidR="00027C54">
        <w:t xml:space="preserve"> </w:t>
      </w:r>
      <w:r>
        <w:t>römische</w:t>
      </w:r>
      <w:r w:rsidR="00027C54">
        <w:t xml:space="preserve"> </w:t>
      </w:r>
      <w:r>
        <w:t>Kirche,</w:t>
      </w:r>
      <w:r w:rsidR="00027C54">
        <w:t xml:space="preserve"> </w:t>
      </w:r>
      <w:r>
        <w:t>sondern</w:t>
      </w:r>
      <w:r w:rsidR="00027C54">
        <w:t xml:space="preserve"> </w:t>
      </w:r>
      <w:r>
        <w:t>auch</w:t>
      </w:r>
      <w:r w:rsidR="00027C54">
        <w:t xml:space="preserve"> </w:t>
      </w:r>
      <w:r>
        <w:t>gegen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unserige</w:t>
      </w:r>
      <w:proofErr w:type="spellEnd"/>
      <w:r>
        <w:t>,</w:t>
      </w:r>
      <w:r w:rsidR="00027C54">
        <w:t xml:space="preserve"> </w:t>
      </w:r>
      <w:r>
        <w:t>die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calvinisch</w:t>
      </w:r>
      <w:r w:rsidR="00027C54">
        <w:t xml:space="preserve"> </w:t>
      </w:r>
      <w:r>
        <w:t>stets</w:t>
      </w:r>
      <w:r w:rsidR="00027C54">
        <w:t xml:space="preserve"> </w:t>
      </w:r>
      <w:r>
        <w:t>abgelehnt</w:t>
      </w:r>
      <w:r w:rsidR="00027C54">
        <w:t xml:space="preserve"> </w:t>
      </w:r>
      <w:r>
        <w:t>hat,</w:t>
      </w:r>
      <w:r w:rsidR="00027C54">
        <w:t xml:space="preserve"> </w:t>
      </w:r>
      <w:r>
        <w:t>obschon</w:t>
      </w:r>
      <w:r w:rsidR="00027C54">
        <w:t xml:space="preserve"> </w:t>
      </w:r>
      <w:r>
        <w:t>sie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Ursache</w:t>
      </w:r>
      <w:r w:rsidR="00027C54">
        <w:t xml:space="preserve"> </w:t>
      </w:r>
      <w:r>
        <w:t>gehabt</w:t>
      </w:r>
      <w:r w:rsidR="00027C54">
        <w:t xml:space="preserve"> </w:t>
      </w:r>
      <w:r>
        <w:t>hätte,</w:t>
      </w:r>
      <w:r w:rsidR="00027C54">
        <w:t xml:space="preserve"> </w:t>
      </w:r>
      <w:r>
        <w:t>sich</w:t>
      </w:r>
      <w:r w:rsidR="00027C54">
        <w:t xml:space="preserve"> </w:t>
      </w:r>
      <w:r>
        <w:t>dieses</w:t>
      </w:r>
      <w:r w:rsidR="00027C54">
        <w:t xml:space="preserve"> </w:t>
      </w:r>
      <w:r>
        <w:t>Namens</w:t>
      </w:r>
      <w:r w:rsidR="00027C54">
        <w:t xml:space="preserve"> </w:t>
      </w:r>
      <w:r>
        <w:t>zu</w:t>
      </w:r>
      <w:r w:rsidR="00027C54">
        <w:t xml:space="preserve"> </w:t>
      </w:r>
      <w:r>
        <w:t>schämen,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lutherische</w:t>
      </w:r>
      <w:r w:rsidR="00027C54">
        <w:t xml:space="preserve"> </w:t>
      </w:r>
      <w:r>
        <w:t>des</w:t>
      </w:r>
      <w:r w:rsidR="00027C54">
        <w:t xml:space="preserve"> </w:t>
      </w:r>
      <w:r>
        <w:t>ihrigen.</w:t>
      </w:r>
      <w:r w:rsidR="00027C54">
        <w:t xml:space="preserve"> </w:t>
      </w:r>
      <w:r>
        <w:t>Allerdings</w:t>
      </w:r>
      <w:r w:rsidR="00027C54">
        <w:t xml:space="preserve"> </w:t>
      </w:r>
      <w:r>
        <w:t>sind</w:t>
      </w:r>
      <w:r w:rsidR="00027C54">
        <w:t xml:space="preserve"> </w:t>
      </w:r>
      <w:r>
        <w:t>dies</w:t>
      </w:r>
      <w:r w:rsidR="00027C54">
        <w:t xml:space="preserve"> </w:t>
      </w:r>
      <w:r>
        <w:t>Parteinamen,</w:t>
      </w:r>
      <w:r w:rsidR="00027C54">
        <w:t xml:space="preserve"> </w:t>
      </w:r>
      <w:r>
        <w:t>die</w:t>
      </w:r>
      <w:r w:rsidR="00027C54">
        <w:t xml:space="preserve"> </w:t>
      </w:r>
      <w:r>
        <w:t>zugleich</w:t>
      </w:r>
      <w:r w:rsidR="00027C54">
        <w:t xml:space="preserve"> </w:t>
      </w:r>
      <w:r>
        <w:t>eine</w:t>
      </w:r>
      <w:r w:rsidR="00027C54">
        <w:t xml:space="preserve"> </w:t>
      </w:r>
      <w:r>
        <w:t>Verschiedenheit</w:t>
      </w:r>
      <w:r w:rsidR="00027C54">
        <w:t xml:space="preserve"> </w:t>
      </w:r>
      <w:r>
        <w:t>in</w:t>
      </w:r>
      <w:r w:rsidR="00027C54">
        <w:t xml:space="preserve"> </w:t>
      </w:r>
      <w:r>
        <w:t>einigen</w:t>
      </w:r>
      <w:r w:rsidR="00027C54">
        <w:t xml:space="preserve"> </w:t>
      </w:r>
      <w:r>
        <w:t>Lehrpunkten</w:t>
      </w:r>
      <w:r w:rsidR="00027C54">
        <w:t xml:space="preserve"> </w:t>
      </w:r>
      <w:r>
        <w:t>bezeichnen,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keineswegs</w:t>
      </w:r>
      <w:r w:rsidR="00027C54">
        <w:t xml:space="preserve"> </w:t>
      </w:r>
      <w:r>
        <w:t>gleichgültig</w:t>
      </w:r>
      <w:r w:rsidR="00027C54">
        <w:t xml:space="preserve"> </w:t>
      </w:r>
      <w:r>
        <w:t>ist.</w:t>
      </w:r>
      <w:r w:rsidR="00027C54">
        <w:t xml:space="preserve"> </w:t>
      </w:r>
      <w:r>
        <w:t>Ohne</w:t>
      </w:r>
      <w:r w:rsidR="00027C54">
        <w:t xml:space="preserve"> </w:t>
      </w:r>
      <w:r>
        <w:t>grade</w:t>
      </w:r>
      <w:r w:rsidR="00027C54">
        <w:t xml:space="preserve"> </w:t>
      </w:r>
      <w:r>
        <w:t>die</w:t>
      </w:r>
      <w:r w:rsidR="00027C54">
        <w:t xml:space="preserve"> </w:t>
      </w:r>
      <w:r>
        <w:t>Beseitigung</w:t>
      </w:r>
      <w:r w:rsidR="00027C54">
        <w:t xml:space="preserve"> </w:t>
      </w:r>
      <w:r>
        <w:t>dieser</w:t>
      </w:r>
      <w:r w:rsidR="00027C54">
        <w:t xml:space="preserve"> </w:t>
      </w:r>
      <w:r>
        <w:t>Lehrverschiedenheit</w:t>
      </w:r>
      <w:r w:rsidR="00027C54">
        <w:t xml:space="preserve"> </w:t>
      </w:r>
      <w:r>
        <w:t>zu</w:t>
      </w:r>
      <w:r w:rsidR="00027C54">
        <w:t xml:space="preserve"> </w:t>
      </w:r>
      <w:r>
        <w:t>fordern,</w:t>
      </w:r>
      <w:r w:rsidR="00027C54">
        <w:t xml:space="preserve"> </w:t>
      </w:r>
      <w:r>
        <w:t>ohne</w:t>
      </w:r>
      <w:r w:rsidR="00027C54">
        <w:t xml:space="preserve"> </w:t>
      </w:r>
      <w:r>
        <w:t>eine</w:t>
      </w:r>
      <w:r w:rsidR="00027C54">
        <w:t xml:space="preserve"> </w:t>
      </w:r>
      <w:r>
        <w:t>gegenseitige</w:t>
      </w:r>
      <w:r w:rsidR="00027C54">
        <w:t xml:space="preserve"> </w:t>
      </w:r>
      <w:r>
        <w:t>augenblickliche</w:t>
      </w:r>
      <w:r w:rsidR="00027C54">
        <w:t xml:space="preserve"> </w:t>
      </w:r>
      <w:r>
        <w:t>Verständigung</w:t>
      </w:r>
      <w:r w:rsidR="00027C54">
        <w:t xml:space="preserve"> </w:t>
      </w:r>
      <w:r>
        <w:t>über</w:t>
      </w:r>
      <w:r w:rsidR="00027C54">
        <w:t xml:space="preserve"> </w:t>
      </w:r>
      <w:r>
        <w:t>dieselbe</w:t>
      </w:r>
      <w:r w:rsidR="00027C54">
        <w:t xml:space="preserve"> </w:t>
      </w:r>
      <w:r>
        <w:t>zu</w:t>
      </w:r>
      <w:r w:rsidR="00027C54">
        <w:t xml:space="preserve"> </w:t>
      </w:r>
      <w:r>
        <w:t>verlangen,</w:t>
      </w:r>
      <w:r w:rsidR="00027C54">
        <w:t xml:space="preserve"> </w:t>
      </w:r>
      <w:r>
        <w:t>noch</w:t>
      </w:r>
      <w:r w:rsidR="00027C54">
        <w:t xml:space="preserve"> </w:t>
      </w:r>
      <w:r>
        <w:t>weniger</w:t>
      </w:r>
      <w:r w:rsidR="00027C54">
        <w:t xml:space="preserve"> </w:t>
      </w:r>
      <w:r>
        <w:t>aber</w:t>
      </w:r>
      <w:r w:rsidR="00027C54">
        <w:t xml:space="preserve"> </w:t>
      </w:r>
      <w:r>
        <w:t>den</w:t>
      </w:r>
      <w:r w:rsidR="00027C54">
        <w:t xml:space="preserve"> </w:t>
      </w:r>
      <w:r>
        <w:t>Übertritt</w:t>
      </w:r>
      <w:r w:rsidR="00027C54">
        <w:t xml:space="preserve"> </w:t>
      </w:r>
      <w:r>
        <w:t>der</w:t>
      </w:r>
      <w:r w:rsidR="00027C54">
        <w:t xml:space="preserve"> </w:t>
      </w:r>
      <w:r>
        <w:t>einen</w:t>
      </w:r>
      <w:r w:rsidR="00027C54">
        <w:t xml:space="preserve"> </w:t>
      </w:r>
      <w:r>
        <w:t>Partei</w:t>
      </w:r>
      <w:r w:rsidR="00027C54">
        <w:t xml:space="preserve"> </w:t>
      </w:r>
      <w:r>
        <w:t>zu</w:t>
      </w:r>
      <w:r w:rsidR="00027C54">
        <w:t xml:space="preserve"> </w:t>
      </w:r>
      <w:r>
        <w:t>der</w:t>
      </w:r>
      <w:r w:rsidR="00027C54">
        <w:t xml:space="preserve"> </w:t>
      </w:r>
      <w:r>
        <w:t>andern</w:t>
      </w:r>
      <w:r w:rsidR="00027C54">
        <w:t xml:space="preserve"> </w:t>
      </w:r>
      <w:r>
        <w:t>zu</w:t>
      </w:r>
      <w:r w:rsidR="00027C54">
        <w:t xml:space="preserve"> </w:t>
      </w:r>
      <w:r>
        <w:t>begehren,</w:t>
      </w:r>
      <w:r w:rsidR="00027C54">
        <w:t xml:space="preserve"> </w:t>
      </w:r>
      <w:r>
        <w:t>wird</w:t>
      </w:r>
      <w:r w:rsidR="00027C54">
        <w:t xml:space="preserve"> </w:t>
      </w:r>
      <w:r>
        <w:t>die</w:t>
      </w:r>
      <w:r w:rsidR="00027C54">
        <w:t xml:space="preserve"> </w:t>
      </w:r>
      <w:r>
        <w:t>Verzichtleistung</w:t>
      </w:r>
      <w:r w:rsidR="00027C54">
        <w:t xml:space="preserve"> </w:t>
      </w:r>
      <w:r>
        <w:t>auf</w:t>
      </w:r>
      <w:r w:rsidR="00027C54">
        <w:t xml:space="preserve"> </w:t>
      </w:r>
      <w:r>
        <w:t>diese</w:t>
      </w:r>
      <w:r w:rsidR="00027C54">
        <w:t xml:space="preserve"> </w:t>
      </w:r>
      <w:r>
        <w:t>Namen</w:t>
      </w:r>
      <w:r w:rsidR="00027C54">
        <w:t xml:space="preserve"> </w:t>
      </w:r>
      <w:r>
        <w:t>gewünscht.</w:t>
      </w:r>
      <w:r w:rsidR="00027C54">
        <w:t xml:space="preserve"> </w:t>
      </w:r>
      <w:r>
        <w:t>Es</w:t>
      </w:r>
      <w:r w:rsidR="00027C54">
        <w:t xml:space="preserve"> </w:t>
      </w:r>
      <w:r>
        <w:t>wird</w:t>
      </w:r>
      <w:r w:rsidR="00027C54">
        <w:t xml:space="preserve"> </w:t>
      </w:r>
      <w:r>
        <w:t>gewünscht,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sich</w:t>
      </w:r>
      <w:r w:rsidR="00027C54">
        <w:t xml:space="preserve"> </w:t>
      </w:r>
      <w:r>
        <w:t>die</w:t>
      </w:r>
      <w:r w:rsidR="00027C54">
        <w:t xml:space="preserve"> </w:t>
      </w:r>
      <w:r>
        <w:t>protestantische</w:t>
      </w:r>
      <w:r w:rsidR="00027C54">
        <w:t xml:space="preserve"> </w:t>
      </w:r>
      <w:r>
        <w:t>Christenheit</w:t>
      </w:r>
      <w:r w:rsidR="00027C54">
        <w:t xml:space="preserve"> </w:t>
      </w:r>
      <w:r>
        <w:t>zu</w:t>
      </w:r>
      <w:r w:rsidR="00027C54">
        <w:t xml:space="preserve"> </w:t>
      </w:r>
      <w:r>
        <w:t>einer</w:t>
      </w:r>
      <w:r w:rsidR="00027C54">
        <w:t xml:space="preserve"> </w:t>
      </w:r>
      <w:r>
        <w:t>evangelischen</w:t>
      </w:r>
      <w:r w:rsidR="00027C54">
        <w:t xml:space="preserve"> </w:t>
      </w:r>
      <w:r>
        <w:t>konstituiere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so</w:t>
      </w:r>
      <w:r w:rsidR="00027C54">
        <w:t xml:space="preserve"> </w:t>
      </w:r>
      <w:r>
        <w:t>nenne,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der</w:t>
      </w:r>
      <w:r w:rsidR="00027C54">
        <w:t xml:space="preserve"> </w:t>
      </w:r>
      <w:r>
        <w:t>Union,</w:t>
      </w:r>
      <w:r w:rsidR="00027C54">
        <w:t xml:space="preserve"> </w:t>
      </w:r>
      <w:r>
        <w:t>der</w:t>
      </w:r>
      <w:r w:rsidR="00027C54">
        <w:t xml:space="preserve"> </w:t>
      </w:r>
      <w:r>
        <w:t>Vereinigung</w:t>
      </w:r>
      <w:r w:rsidR="00027C54">
        <w:t xml:space="preserve"> </w:t>
      </w:r>
      <w:r>
        <w:t>beitrete,</w:t>
      </w:r>
      <w:r w:rsidR="00027C54">
        <w:t xml:space="preserve"> </w:t>
      </w:r>
      <w:r>
        <w:t>und</w:t>
      </w:r>
      <w:r w:rsidR="00027C54">
        <w:t xml:space="preserve"> </w:t>
      </w:r>
      <w:r>
        <w:t>diesen</w:t>
      </w:r>
      <w:r w:rsidR="00027C54">
        <w:t xml:space="preserve"> </w:t>
      </w:r>
      <w:r>
        <w:t>Beitritt</w:t>
      </w:r>
      <w:r w:rsidR="00027C54">
        <w:t xml:space="preserve"> </w:t>
      </w:r>
      <w:r>
        <w:t>durch</w:t>
      </w:r>
      <w:r w:rsidR="00027C54">
        <w:t xml:space="preserve"> </w:t>
      </w:r>
      <w:r>
        <w:t>Annahme</w:t>
      </w:r>
      <w:r w:rsidR="00027C54">
        <w:t xml:space="preserve"> </w:t>
      </w:r>
      <w:r>
        <w:t>des</w:t>
      </w:r>
      <w:r w:rsidR="00027C54">
        <w:t xml:space="preserve"> </w:t>
      </w:r>
      <w:r>
        <w:t>Unions-Ritus</w:t>
      </w:r>
      <w:r w:rsidR="00027C54">
        <w:t xml:space="preserve"> </w:t>
      </w:r>
      <w:r>
        <w:t>beim</w:t>
      </w:r>
      <w:r w:rsidR="00027C54">
        <w:t xml:space="preserve"> </w:t>
      </w:r>
      <w:r>
        <w:t>heiligen</w:t>
      </w:r>
      <w:r w:rsidR="00027C54">
        <w:t xml:space="preserve"> </w:t>
      </w:r>
      <w:r>
        <w:t>Abendmahl</w:t>
      </w:r>
      <w:r w:rsidR="00027C54">
        <w:t xml:space="preserve"> </w:t>
      </w:r>
      <w:r>
        <w:t>beurkunde.</w:t>
      </w:r>
      <w:r w:rsidR="00027C54">
        <w:t xml:space="preserve"> </w:t>
      </w:r>
    </w:p>
    <w:p w14:paraId="47D267BD" w14:textId="449405D3" w:rsidR="007612B2" w:rsidRDefault="007612B2" w:rsidP="007612B2">
      <w:pPr>
        <w:pStyle w:val="StandardWeb"/>
      </w:pP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t>nicht</w:t>
      </w:r>
      <w:r w:rsidR="00027C54">
        <w:t xml:space="preserve"> </w:t>
      </w:r>
      <w:r>
        <w:t>gesonnen,</w:t>
      </w:r>
      <w:r w:rsidR="00027C54">
        <w:t xml:space="preserve"> </w:t>
      </w:r>
      <w:r>
        <w:t>über</w:t>
      </w:r>
      <w:r w:rsidR="00027C54">
        <w:t xml:space="preserve"> </w:t>
      </w:r>
      <w:r>
        <w:t>den</w:t>
      </w:r>
      <w:r w:rsidR="00027C54">
        <w:t xml:space="preserve"> </w:t>
      </w:r>
      <w:r>
        <w:t>Wert</w:t>
      </w:r>
      <w:r w:rsidR="00027C54">
        <w:t xml:space="preserve"> </w:t>
      </w:r>
      <w:r>
        <w:t>oder</w:t>
      </w:r>
      <w:r w:rsidR="00027C54">
        <w:t xml:space="preserve"> </w:t>
      </w:r>
      <w:r>
        <w:t>Unwert</w:t>
      </w:r>
      <w:r w:rsidR="00027C54">
        <w:t xml:space="preserve"> </w:t>
      </w:r>
      <w:r>
        <w:t>dieser</w:t>
      </w:r>
      <w:r w:rsidR="00027C54">
        <w:t xml:space="preserve"> </w:t>
      </w:r>
      <w:r>
        <w:t>Union</w:t>
      </w:r>
      <w:r w:rsidR="00027C54">
        <w:t xml:space="preserve"> </w:t>
      </w:r>
      <w:r>
        <w:t>jetzt</w:t>
      </w:r>
      <w:r w:rsidR="00027C54">
        <w:t xml:space="preserve"> </w:t>
      </w:r>
      <w:r>
        <w:t>zu</w:t>
      </w:r>
      <w:r w:rsidR="00027C54">
        <w:t xml:space="preserve"> </w:t>
      </w:r>
      <w:r>
        <w:t>reden,</w:t>
      </w:r>
      <w:r w:rsidR="00027C54">
        <w:t xml:space="preserve"> </w:t>
      </w:r>
      <w:r>
        <w:t>nicht</w:t>
      </w:r>
      <w:r w:rsidR="00027C54">
        <w:t xml:space="preserve"> </w:t>
      </w:r>
      <w:r>
        <w:t>gesonnen,</w:t>
      </w:r>
      <w:r w:rsidR="00027C54">
        <w:t xml:space="preserve"> </w:t>
      </w:r>
      <w:r>
        <w:t>ihre</w:t>
      </w:r>
      <w:r w:rsidR="00027C54">
        <w:t xml:space="preserve"> </w:t>
      </w:r>
      <w:r>
        <w:t>Schwierigkeiten</w:t>
      </w:r>
      <w:r w:rsidR="00027C54">
        <w:t xml:space="preserve"> </w:t>
      </w:r>
      <w:r>
        <w:t>und</w:t>
      </w:r>
      <w:r w:rsidR="00027C54">
        <w:t xml:space="preserve"> </w:t>
      </w:r>
      <w:r>
        <w:t>Erfordernisse</w:t>
      </w:r>
      <w:r w:rsidR="00027C54">
        <w:t xml:space="preserve"> </w:t>
      </w:r>
      <w:r>
        <w:t>auseinander</w:t>
      </w:r>
      <w:r w:rsidR="00027C54">
        <w:t xml:space="preserve"> </w:t>
      </w:r>
      <w:r>
        <w:t>zu</w:t>
      </w:r>
      <w:r w:rsidR="00027C54">
        <w:t xml:space="preserve"> </w:t>
      </w:r>
      <w:r>
        <w:t>setzen,</w:t>
      </w:r>
      <w:r w:rsidR="00027C54">
        <w:t xml:space="preserve"> </w:t>
      </w:r>
      <w:r>
        <w:t>oder</w:t>
      </w:r>
      <w:r w:rsidR="00027C54">
        <w:t xml:space="preserve"> </w:t>
      </w:r>
      <w:r>
        <w:t>die</w:t>
      </w:r>
      <w:r w:rsidR="00027C54">
        <w:t xml:space="preserve"> </w:t>
      </w:r>
      <w:r>
        <w:t>dabei</w:t>
      </w:r>
      <w:r w:rsidR="00027C54">
        <w:t xml:space="preserve"> </w:t>
      </w:r>
      <w:r>
        <w:t>zu</w:t>
      </w:r>
      <w:r w:rsidR="00027C54">
        <w:t xml:space="preserve"> </w:t>
      </w:r>
      <w:r>
        <w:t>nehmenden</w:t>
      </w:r>
      <w:r w:rsidR="00027C54">
        <w:t xml:space="preserve"> </w:t>
      </w:r>
      <w:r>
        <w:t>Rücksichten</w:t>
      </w:r>
      <w:r w:rsidR="00027C54">
        <w:t xml:space="preserve"> </w:t>
      </w:r>
      <w:r>
        <w:t>bemerklich</w:t>
      </w:r>
      <w:r w:rsidR="00027C54">
        <w:t xml:space="preserve"> </w:t>
      </w:r>
      <w:r>
        <w:t>zu</w:t>
      </w:r>
      <w:r w:rsidR="00027C54">
        <w:t xml:space="preserve"> </w:t>
      </w:r>
      <w:r>
        <w:t>machen,</w:t>
      </w:r>
      <w:r w:rsidR="00027C54">
        <w:t xml:space="preserve"> </w:t>
      </w:r>
      <w:r>
        <w:t>sondern</w:t>
      </w:r>
      <w:r w:rsidR="00027C54">
        <w:t xml:space="preserve"> </w:t>
      </w:r>
      <w:r>
        <w:t>ich</w:t>
      </w:r>
      <w:r w:rsidR="00027C54">
        <w:t xml:space="preserve"> </w:t>
      </w:r>
      <w:r>
        <w:t>wollte,</w:t>
      </w:r>
      <w:r w:rsidR="00027C54">
        <w:t xml:space="preserve"> </w:t>
      </w:r>
      <w:r>
        <w:t>ohne</w:t>
      </w:r>
      <w:r w:rsidR="00027C54">
        <w:t xml:space="preserve"> </w:t>
      </w:r>
      <w:r>
        <w:t>das</w:t>
      </w:r>
      <w:r w:rsidR="00027C54">
        <w:t xml:space="preserve"> </w:t>
      </w:r>
      <w:r>
        <w:t>genannte</w:t>
      </w:r>
      <w:r w:rsidR="00027C54">
        <w:t xml:space="preserve"> </w:t>
      </w:r>
      <w:r>
        <w:t>zu</w:t>
      </w:r>
      <w:r w:rsidR="00027C54">
        <w:t xml:space="preserve"> </w:t>
      </w:r>
      <w:r>
        <w:t>beachten,</w:t>
      </w:r>
      <w:r w:rsidR="00027C54">
        <w:t xml:space="preserve"> </w:t>
      </w:r>
      <w:r>
        <w:t>bloß</w:t>
      </w:r>
      <w:r w:rsidR="00027C54">
        <w:t xml:space="preserve"> </w:t>
      </w:r>
      <w:r>
        <w:t>die</w:t>
      </w:r>
      <w:r w:rsidR="00027C54">
        <w:t xml:space="preserve"> </w:t>
      </w:r>
      <w:r>
        <w:t>Frage</w:t>
      </w:r>
      <w:r w:rsidR="00027C54">
        <w:t xml:space="preserve"> </w:t>
      </w:r>
      <w:r>
        <w:t>aufwerfen:</w:t>
      </w:r>
      <w:r w:rsidR="00027C54">
        <w:t xml:space="preserve"> </w:t>
      </w:r>
    </w:p>
    <w:p w14:paraId="6DE2A55C" w14:textId="31CBC2EA" w:rsidR="007612B2" w:rsidRDefault="007612B2" w:rsidP="007612B2">
      <w:pPr>
        <w:pStyle w:val="StandardWeb"/>
      </w:pPr>
      <w:r>
        <w:t>Was</w:t>
      </w:r>
      <w:r w:rsidR="00027C54">
        <w:t xml:space="preserve"> </w:t>
      </w:r>
      <w:r>
        <w:t>heißt</w:t>
      </w:r>
      <w:r w:rsidR="00027C54">
        <w:t xml:space="preserve"> </w:t>
      </w:r>
      <w:r>
        <w:t>evangelisch?</w:t>
      </w:r>
      <w:r w:rsidR="00027C54">
        <w:t xml:space="preserve"> </w:t>
      </w:r>
      <w:r>
        <w:t>um</w:t>
      </w:r>
      <w:r w:rsidR="00027C54">
        <w:t xml:space="preserve"> </w:t>
      </w:r>
      <w:r>
        <w:t>sie</w:t>
      </w:r>
      <w:r w:rsidR="00027C54">
        <w:t xml:space="preserve"> </w:t>
      </w:r>
      <w:r>
        <w:t>nach</w:t>
      </w:r>
      <w:r w:rsidR="00027C54">
        <w:t xml:space="preserve"> </w:t>
      </w:r>
      <w:r>
        <w:t>Vermögen</w:t>
      </w:r>
      <w:r w:rsidR="00027C54">
        <w:t xml:space="preserve"> </w:t>
      </w:r>
      <w:r>
        <w:t>zu</w:t>
      </w:r>
      <w:r w:rsidR="00027C54">
        <w:t xml:space="preserve"> </w:t>
      </w:r>
      <w:r>
        <w:t>beantworten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sowohl</w:t>
      </w:r>
      <w:r w:rsidR="00027C54">
        <w:t xml:space="preserve"> </w:t>
      </w:r>
      <w:r>
        <w:t>insofern</w:t>
      </w:r>
      <w:r w:rsidR="00027C54">
        <w:t xml:space="preserve"> </w:t>
      </w:r>
      <w:r>
        <w:t>dies</w:t>
      </w:r>
      <w:r w:rsidR="00027C54">
        <w:t xml:space="preserve"> </w:t>
      </w:r>
      <w:r>
        <w:t>eine</w:t>
      </w:r>
      <w:r w:rsidR="00027C54">
        <w:t xml:space="preserve"> </w:t>
      </w:r>
      <w:r>
        <w:t>Sache,</w:t>
      </w:r>
      <w:r w:rsidR="00027C54">
        <w:t xml:space="preserve"> </w:t>
      </w:r>
      <w:r>
        <w:t>als</w:t>
      </w:r>
      <w:r w:rsidR="00027C54">
        <w:t xml:space="preserve"> </w:t>
      </w:r>
      <w:r>
        <w:t>insofern</w:t>
      </w:r>
      <w:r w:rsidR="00027C54">
        <w:t xml:space="preserve"> </w:t>
      </w:r>
      <w:r>
        <w:t>es</w:t>
      </w:r>
      <w:r w:rsidR="00027C54">
        <w:t xml:space="preserve"> </w:t>
      </w:r>
      <w:r>
        <w:t>Personen</w:t>
      </w:r>
      <w:r w:rsidR="00027C54">
        <w:t xml:space="preserve"> </w:t>
      </w:r>
      <w:r>
        <w:t>betrifft,</w:t>
      </w:r>
      <w:r w:rsidR="00027C54">
        <w:t xml:space="preserve"> </w:t>
      </w:r>
      <w:r>
        <w:t>und</w:t>
      </w:r>
      <w:r w:rsidR="00027C54">
        <w:t xml:space="preserve"> </w:t>
      </w:r>
      <w:r>
        <w:t>habe</w:t>
      </w:r>
      <w:r w:rsidR="00027C54">
        <w:t xml:space="preserve"> </w:t>
      </w:r>
      <w:r>
        <w:t>zu</w:t>
      </w:r>
      <w:r w:rsidR="00027C54">
        <w:t xml:space="preserve"> </w:t>
      </w:r>
      <w:r>
        <w:t>dem</w:t>
      </w:r>
      <w:r w:rsidR="00027C54">
        <w:t xml:space="preserve"> </w:t>
      </w:r>
      <w:r>
        <w:t>Ende</w:t>
      </w:r>
      <w:r w:rsidR="00027C54">
        <w:t xml:space="preserve"> </w:t>
      </w:r>
      <w:r>
        <w:t>meinen</w:t>
      </w:r>
      <w:r w:rsidR="00027C54">
        <w:t xml:space="preserve"> </w:t>
      </w:r>
      <w:r>
        <w:t>Text</w:t>
      </w:r>
      <w:r w:rsidR="00027C54">
        <w:t xml:space="preserve"> </w:t>
      </w:r>
      <w:r>
        <w:t>gewählt.</w:t>
      </w:r>
      <w:r w:rsidR="00027C54">
        <w:t xml:space="preserve"> </w:t>
      </w:r>
    </w:p>
    <w:p w14:paraId="2AEEA340" w14:textId="0FF445D8" w:rsidR="007612B2" w:rsidRDefault="007612B2" w:rsidP="007612B2">
      <w:pPr>
        <w:pStyle w:val="StandardWeb"/>
      </w:pPr>
      <w:r>
        <w:t>Die</w:t>
      </w:r>
      <w:r w:rsidR="00027C54">
        <w:t xml:space="preserve"> </w:t>
      </w:r>
      <w:r>
        <w:t>Sache</w:t>
      </w:r>
      <w:r w:rsidR="00027C54">
        <w:t xml:space="preserve"> </w:t>
      </w:r>
      <w:r>
        <w:t>ist</w:t>
      </w:r>
      <w:r w:rsidR="00027C54">
        <w:t xml:space="preserve"> </w:t>
      </w:r>
      <w:r>
        <w:t>so</w:t>
      </w:r>
      <w:r w:rsidR="00027C54">
        <w:t xml:space="preserve"> </w:t>
      </w:r>
      <w:r>
        <w:t>wichtig</w:t>
      </w:r>
      <w:r w:rsidR="00027C54">
        <w:t xml:space="preserve"> </w:t>
      </w:r>
      <w:r>
        <w:t>und</w:t>
      </w:r>
      <w:r w:rsidR="00027C54">
        <w:t xml:space="preserve"> </w:t>
      </w:r>
      <w:r>
        <w:t>lehrreich,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ich</w:t>
      </w:r>
      <w:r w:rsidR="00027C54">
        <w:t xml:space="preserve"> </w:t>
      </w:r>
      <w:r>
        <w:t>sehr</w:t>
      </w:r>
      <w:r w:rsidR="00027C54">
        <w:t xml:space="preserve"> </w:t>
      </w:r>
      <w:r>
        <w:t>wünsche,</w:t>
      </w:r>
      <w:r w:rsidR="00027C54">
        <w:t xml:space="preserve"> </w:t>
      </w:r>
      <w:r>
        <w:t>sie</w:t>
      </w:r>
      <w:r w:rsidR="00027C54">
        <w:t xml:space="preserve"> </w:t>
      </w:r>
      <w:r>
        <w:t>zweckmäßig</w:t>
      </w:r>
      <w:r w:rsidR="00027C54">
        <w:t xml:space="preserve"> </w:t>
      </w:r>
      <w:r>
        <w:t>auseinander</w:t>
      </w:r>
      <w:r w:rsidR="00027C54">
        <w:t xml:space="preserve"> </w:t>
      </w:r>
      <w:r>
        <w:t>setzen</w:t>
      </w:r>
      <w:r w:rsidR="00027C54">
        <w:t xml:space="preserve"> </w:t>
      </w:r>
      <w:r>
        <w:t>zu</w:t>
      </w:r>
      <w:r w:rsidR="00027C54">
        <w:t xml:space="preserve"> </w:t>
      </w:r>
      <w:r>
        <w:t>können</w:t>
      </w:r>
      <w:r w:rsidR="00027C54">
        <w:t xml:space="preserve"> </w:t>
      </w:r>
      <w:r>
        <w:t>nach</w:t>
      </w:r>
      <w:r w:rsidR="00027C54">
        <w:t xml:space="preserve"> </w:t>
      </w:r>
      <w:r>
        <w:t>ihrer</w:t>
      </w:r>
      <w:r w:rsidR="00027C54">
        <w:t xml:space="preserve"> </w:t>
      </w:r>
      <w:r>
        <w:t>zweifachen</w:t>
      </w:r>
      <w:r w:rsidR="00027C54">
        <w:t xml:space="preserve"> </w:t>
      </w:r>
      <w:r>
        <w:t>Seite,</w:t>
      </w:r>
      <w:r w:rsidR="00027C54">
        <w:t xml:space="preserve"> </w:t>
      </w:r>
      <w:r>
        <w:t>nämlich</w:t>
      </w:r>
      <w:r w:rsidR="00027C54">
        <w:t xml:space="preserve"> </w:t>
      </w:r>
      <w:r>
        <w:t>als</w:t>
      </w:r>
      <w:r w:rsidR="00027C54">
        <w:t xml:space="preserve"> </w:t>
      </w:r>
      <w:r>
        <w:t>Gegensatz</w:t>
      </w:r>
      <w:r w:rsidR="00027C54">
        <w:t xml:space="preserve"> </w:t>
      </w:r>
      <w:r>
        <w:t>und</w:t>
      </w:r>
      <w:r w:rsidR="00027C54">
        <w:t xml:space="preserve"> </w:t>
      </w:r>
      <w:r>
        <w:t>als</w:t>
      </w:r>
      <w:r w:rsidR="00027C54">
        <w:t xml:space="preserve"> </w:t>
      </w:r>
      <w:r>
        <w:t>feststellend,</w:t>
      </w:r>
      <w:r w:rsidR="00027C54">
        <w:t xml:space="preserve"> </w:t>
      </w:r>
      <w:r>
        <w:t>um</w:t>
      </w:r>
      <w:r w:rsidR="00027C54">
        <w:t xml:space="preserve"> </w:t>
      </w:r>
      <w:r>
        <w:t>auch</w:t>
      </w:r>
      <w:r w:rsidR="00027C54">
        <w:t xml:space="preserve"> </w:t>
      </w:r>
      <w:r>
        <w:t>in</w:t>
      </w:r>
      <w:r w:rsidR="00027C54">
        <w:t xml:space="preserve"> </w:t>
      </w:r>
      <w:r>
        <w:t>dieser</w:t>
      </w:r>
      <w:r w:rsidR="00027C54">
        <w:t xml:space="preserve"> </w:t>
      </w:r>
      <w:r>
        <w:t>Beziehung</w:t>
      </w:r>
      <w:r w:rsidR="00027C54">
        <w:t xml:space="preserve"> </w:t>
      </w:r>
      <w:r>
        <w:t>das</w:t>
      </w:r>
      <w:r w:rsidR="00027C54">
        <w:t xml:space="preserve"> </w:t>
      </w:r>
      <w:r>
        <w:t>Werk</w:t>
      </w:r>
      <w:r w:rsidR="00027C54">
        <w:t xml:space="preserve"> </w:t>
      </w:r>
      <w:r>
        <w:t>eines</w:t>
      </w:r>
      <w:r w:rsidR="00027C54">
        <w:t xml:space="preserve"> </w:t>
      </w:r>
      <w:r>
        <w:t>evangelischen</w:t>
      </w:r>
      <w:r w:rsidR="00027C54">
        <w:t xml:space="preserve"> </w:t>
      </w:r>
      <w:r>
        <w:t>Predigers</w:t>
      </w:r>
      <w:r w:rsidR="00027C54">
        <w:t xml:space="preserve"> </w:t>
      </w:r>
      <w:r>
        <w:t>zu</w:t>
      </w:r>
      <w:r w:rsidR="00027C54">
        <w:t xml:space="preserve"> </w:t>
      </w:r>
      <w:r>
        <w:t>tun,</w:t>
      </w:r>
      <w:r w:rsidR="00027C54">
        <w:t xml:space="preserve"> </w:t>
      </w:r>
      <w:r>
        <w:t>wie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den</w:t>
      </w:r>
      <w:r w:rsidR="00027C54">
        <w:t xml:space="preserve"> </w:t>
      </w:r>
      <w:r>
        <w:t>Timotheus</w:t>
      </w:r>
      <w:r w:rsidR="00027C54">
        <w:t xml:space="preserve"> </w:t>
      </w:r>
      <w:r>
        <w:t>ermahnt.</w:t>
      </w:r>
      <w:r w:rsidR="00027C54">
        <w:t xml:space="preserve"> </w:t>
      </w:r>
    </w:p>
    <w:p w14:paraId="1FF98639" w14:textId="2A5DCD69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Wort</w:t>
      </w:r>
      <w:r w:rsidR="00027C54">
        <w:t xml:space="preserve"> </w:t>
      </w:r>
      <w:r>
        <w:t>evangelisch</w:t>
      </w:r>
      <w:r w:rsidR="00027C54">
        <w:t xml:space="preserve"> </w:t>
      </w:r>
      <w:r>
        <w:t>bezeichnet</w:t>
      </w:r>
      <w:r w:rsidR="00027C54">
        <w:t xml:space="preserve"> </w:t>
      </w:r>
      <w:r>
        <w:t>nicht</w:t>
      </w:r>
      <w:r w:rsidR="00027C54">
        <w:t xml:space="preserve"> </w:t>
      </w:r>
      <w:r>
        <w:t>eine</w:t>
      </w:r>
      <w:r w:rsidR="00027C54">
        <w:t xml:space="preserve"> </w:t>
      </w:r>
      <w:r>
        <w:t>besondere</w:t>
      </w:r>
      <w:r w:rsidR="00027C54">
        <w:t xml:space="preserve"> </w:t>
      </w:r>
      <w:r>
        <w:t>Sekte</w:t>
      </w:r>
      <w:r w:rsidR="00027C54">
        <w:t xml:space="preserve"> </w:t>
      </w:r>
      <w:r>
        <w:t>oder</w:t>
      </w:r>
      <w:r w:rsidR="00027C54">
        <w:t xml:space="preserve"> </w:t>
      </w:r>
      <w:r>
        <w:t>Religionspartei,</w:t>
      </w:r>
      <w:r w:rsidR="00027C54">
        <w:t xml:space="preserve"> </w:t>
      </w:r>
      <w:r>
        <w:t>mögen</w:t>
      </w:r>
      <w:r w:rsidR="00027C54">
        <w:t xml:space="preserve"> </w:t>
      </w:r>
      <w:r>
        <w:t>auch</w:t>
      </w:r>
      <w:r w:rsidR="00027C54">
        <w:t xml:space="preserve"> </w:t>
      </w:r>
      <w:r>
        <w:t>die</w:t>
      </w:r>
      <w:r w:rsidR="00027C54">
        <w:t xml:space="preserve"> </w:t>
      </w:r>
      <w:r>
        <w:t>Lutheraner</w:t>
      </w:r>
      <w:r w:rsidR="00027C54">
        <w:t xml:space="preserve"> </w:t>
      </w:r>
      <w:r>
        <w:t>sich</w:t>
      </w:r>
      <w:r w:rsidR="00027C54">
        <w:t xml:space="preserve"> </w:t>
      </w:r>
      <w:r>
        <w:t>damit</w:t>
      </w:r>
      <w:r w:rsidR="00027C54">
        <w:t xml:space="preserve"> </w:t>
      </w:r>
      <w:r>
        <w:t>ausschließlich</w:t>
      </w:r>
      <w:r w:rsidR="00027C54">
        <w:t xml:space="preserve"> </w:t>
      </w:r>
      <w:r>
        <w:t>oder</w:t>
      </w:r>
      <w:r w:rsidR="00027C54">
        <w:t xml:space="preserve"> </w:t>
      </w:r>
      <w:r>
        <w:t>vorzugsweise</w:t>
      </w:r>
      <w:r w:rsidR="00027C54">
        <w:t xml:space="preserve"> </w:t>
      </w:r>
      <w:r>
        <w:t>haben</w:t>
      </w:r>
      <w:r w:rsidR="00027C54">
        <w:t xml:space="preserve"> </w:t>
      </w:r>
      <w:r>
        <w:t>schmücken</w:t>
      </w:r>
      <w:r w:rsidR="00027C54">
        <w:t xml:space="preserve"> </w:t>
      </w:r>
      <w:r>
        <w:t>wollen.</w:t>
      </w:r>
      <w:r w:rsidR="00027C54">
        <w:t xml:space="preserve"> </w:t>
      </w:r>
      <w:r>
        <w:t>Die</w:t>
      </w:r>
      <w:r w:rsidR="00027C54">
        <w:t xml:space="preserve"> </w:t>
      </w:r>
      <w:r>
        <w:t>Sache,</w:t>
      </w:r>
      <w:r w:rsidR="00027C54">
        <w:t xml:space="preserve"> </w:t>
      </w:r>
      <w:r>
        <w:t>welche</w:t>
      </w:r>
      <w:r w:rsidR="00027C54">
        <w:t xml:space="preserve"> </w:t>
      </w:r>
      <w:r>
        <w:t>mit</w:t>
      </w:r>
      <w:r w:rsidR="00027C54">
        <w:t xml:space="preserve"> </w:t>
      </w:r>
      <w:r>
        <w:t>diesem</w:t>
      </w:r>
      <w:r w:rsidR="00027C54">
        <w:t xml:space="preserve"> </w:t>
      </w:r>
      <w:r>
        <w:t>Worte</w:t>
      </w:r>
      <w:r w:rsidR="00027C54">
        <w:t xml:space="preserve"> </w:t>
      </w:r>
      <w:r>
        <w:t>vorgestellt</w:t>
      </w:r>
      <w:r w:rsidR="00027C54">
        <w:t xml:space="preserve"> </w:t>
      </w:r>
      <w:r>
        <w:t>wird,</w:t>
      </w:r>
      <w:r w:rsidR="00027C54">
        <w:t xml:space="preserve"> </w:t>
      </w:r>
      <w:r>
        <w:t>bildet</w:t>
      </w:r>
      <w:r w:rsidR="00027C54">
        <w:t xml:space="preserve"> </w:t>
      </w:r>
      <w:r>
        <w:t>einen</w:t>
      </w:r>
      <w:r w:rsidR="00027C54">
        <w:t xml:space="preserve"> </w:t>
      </w:r>
      <w:r>
        <w:t>Gegensatz</w:t>
      </w:r>
      <w:r w:rsidR="00027C54">
        <w:t xml:space="preserve"> </w:t>
      </w:r>
      <w:proofErr w:type="spellStart"/>
      <w:r>
        <w:t>erstlich</w:t>
      </w:r>
      <w:proofErr w:type="spellEnd"/>
      <w:r w:rsidR="00027C54">
        <w:t xml:space="preserve"> </w:t>
      </w:r>
      <w:r>
        <w:t>gegen</w:t>
      </w:r>
      <w:r w:rsidR="00027C54">
        <w:t xml:space="preserve"> </w:t>
      </w:r>
      <w:r>
        <w:t>alle</w:t>
      </w:r>
      <w:r w:rsidR="00027C54">
        <w:t xml:space="preserve"> </w:t>
      </w:r>
      <w:r>
        <w:t>Menschenlehre</w:t>
      </w:r>
      <w:r w:rsidR="00027C54">
        <w:t xml:space="preserve"> </w:t>
      </w:r>
      <w:r>
        <w:t>und</w:t>
      </w:r>
      <w:r w:rsidR="00027C54">
        <w:t xml:space="preserve"> </w:t>
      </w:r>
      <w:r>
        <w:t>-weisheit.</w:t>
      </w:r>
      <w:r w:rsidR="00027C54">
        <w:t xml:space="preserve"> </w:t>
      </w:r>
      <w:r>
        <w:t>Die</w:t>
      </w:r>
      <w:r w:rsidR="00027C54">
        <w:t xml:space="preserve"> </w:t>
      </w:r>
      <w:r>
        <w:t>heutige</w:t>
      </w:r>
      <w:r w:rsidR="00027C54">
        <w:t xml:space="preserve"> </w:t>
      </w:r>
      <w:r>
        <w:t>Welt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nicht</w:t>
      </w:r>
      <w:r w:rsidR="00027C54">
        <w:t xml:space="preserve"> </w:t>
      </w:r>
      <w:r>
        <w:t>glauben,</w:t>
      </w:r>
      <w:r w:rsidR="00027C54">
        <w:t xml:space="preserve"> </w:t>
      </w:r>
      <w:r>
        <w:t>als</w:t>
      </w:r>
      <w:r w:rsidR="00027C54">
        <w:t xml:space="preserve"> </w:t>
      </w:r>
      <w:r>
        <w:t>ob's</w:t>
      </w:r>
      <w:r w:rsidR="00027C54">
        <w:t xml:space="preserve"> </w:t>
      </w:r>
      <w:r>
        <w:t>ihr</w:t>
      </w:r>
      <w:r w:rsidR="00027C54">
        <w:t xml:space="preserve"> </w:t>
      </w:r>
      <w:r>
        <w:t>vorbehalten</w:t>
      </w:r>
      <w:r w:rsidR="00027C54">
        <w:t xml:space="preserve"> </w:t>
      </w:r>
      <w:r>
        <w:t>geblieben</w:t>
      </w:r>
      <w:r w:rsidR="00027C54">
        <w:t xml:space="preserve"> </w:t>
      </w:r>
      <w:r>
        <w:t>sei,</w:t>
      </w:r>
      <w:r w:rsidR="00027C54">
        <w:t xml:space="preserve"> </w:t>
      </w:r>
      <w:r>
        <w:t>weise</w:t>
      </w:r>
      <w:r w:rsidR="00027C54">
        <w:t xml:space="preserve"> </w:t>
      </w:r>
      <w:r>
        <w:t>zu</w:t>
      </w:r>
      <w:r w:rsidR="00027C54">
        <w:t xml:space="preserve"> </w:t>
      </w:r>
      <w:r>
        <w:t>sein.</w:t>
      </w:r>
      <w:r w:rsidR="00027C54">
        <w:t xml:space="preserve"> </w:t>
      </w:r>
      <w:r>
        <w:t>Lange</w:t>
      </w:r>
      <w:r w:rsidR="00027C54">
        <w:t xml:space="preserve"> </w:t>
      </w:r>
      <w:r>
        <w:t>vor</w:t>
      </w:r>
      <w:r w:rsidR="00027C54">
        <w:t xml:space="preserve"> </w:t>
      </w:r>
      <w:r>
        <w:t>uns,</w:t>
      </w:r>
      <w:r w:rsidR="00027C54">
        <w:t xml:space="preserve"> </w:t>
      </w:r>
      <w:r>
        <w:t>ja</w:t>
      </w:r>
      <w:r w:rsidR="00027C54">
        <w:t xml:space="preserve"> </w:t>
      </w:r>
      <w:r>
        <w:t>lange</w:t>
      </w:r>
      <w:r w:rsidR="00027C54">
        <w:t xml:space="preserve"> </w:t>
      </w:r>
      <w:r>
        <w:t>vor</w:t>
      </w:r>
      <w:r w:rsidR="00027C54">
        <w:t xml:space="preserve"> </w:t>
      </w:r>
      <w:r>
        <w:t>der</w:t>
      </w:r>
      <w:r w:rsidR="00027C54">
        <w:t xml:space="preserve"> </w:t>
      </w:r>
      <w:r>
        <w:t>christlichen</w:t>
      </w:r>
      <w:r w:rsidR="00027C54">
        <w:t xml:space="preserve"> </w:t>
      </w:r>
      <w:r>
        <w:t>Zeitrechnung</w:t>
      </w:r>
      <w:r w:rsidR="00027C54">
        <w:t xml:space="preserve"> </w:t>
      </w:r>
      <w:r>
        <w:t>gab</w:t>
      </w:r>
      <w:r w:rsidR="00027C54">
        <w:t xml:space="preserve"> </w:t>
      </w:r>
      <w:r>
        <w:t>es</w:t>
      </w:r>
      <w:r w:rsidR="00027C54">
        <w:t xml:space="preserve"> </w:t>
      </w:r>
      <w:r>
        <w:t>Weltweise,</w:t>
      </w:r>
      <w:r w:rsidR="00027C54">
        <w:t xml:space="preserve"> </w:t>
      </w:r>
      <w:r>
        <w:t>deren</w:t>
      </w:r>
      <w:r w:rsidR="00027C54">
        <w:t xml:space="preserve"> </w:t>
      </w:r>
      <w:r>
        <w:t>Namen</w:t>
      </w:r>
      <w:r w:rsidR="00027C54">
        <w:t xml:space="preserve"> </w:t>
      </w:r>
      <w:r>
        <w:t>noch</w:t>
      </w:r>
      <w:r w:rsidR="00027C54">
        <w:t xml:space="preserve"> </w:t>
      </w:r>
      <w:r>
        <w:t>in</w:t>
      </w:r>
      <w:r w:rsidR="00027C54">
        <w:t xml:space="preserve"> </w:t>
      </w:r>
      <w:r>
        <w:t>hohem</w:t>
      </w:r>
      <w:r w:rsidR="00027C54">
        <w:t xml:space="preserve"> </w:t>
      </w:r>
      <w:r>
        <w:t>Ansehen</w:t>
      </w:r>
      <w:r w:rsidR="00027C54">
        <w:t xml:space="preserve"> </w:t>
      </w:r>
      <w:r>
        <w:t>stehen,</w:t>
      </w:r>
      <w:r w:rsidR="00027C54">
        <w:t xml:space="preserve"> </w:t>
      </w:r>
      <w:r>
        <w:t>von</w:t>
      </w:r>
      <w:r w:rsidR="00027C54">
        <w:t xml:space="preserve"> </w:t>
      </w:r>
      <w:r>
        <w:t>denen</w:t>
      </w:r>
      <w:r w:rsidR="00027C54">
        <w:t xml:space="preserve"> </w:t>
      </w:r>
      <w:r>
        <w:t>man</w:t>
      </w:r>
      <w:r w:rsidR="00027C54">
        <w:t xml:space="preserve"> </w:t>
      </w:r>
      <w:r>
        <w:t>noch</w:t>
      </w:r>
      <w:r w:rsidR="00027C54">
        <w:t xml:space="preserve"> </w:t>
      </w:r>
      <w:r>
        <w:t>lernt,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noch</w:t>
      </w:r>
      <w:r w:rsidR="00027C54">
        <w:t xml:space="preserve"> </w:t>
      </w:r>
      <w:r>
        <w:t>studiert.</w:t>
      </w:r>
      <w:r w:rsidR="00027C54">
        <w:t xml:space="preserve"> </w:t>
      </w:r>
      <w:r>
        <w:t>Griechenland</w:t>
      </w:r>
      <w:r w:rsidR="00027C54">
        <w:t xml:space="preserve"> </w:t>
      </w:r>
      <w:r>
        <w:t>war</w:t>
      </w:r>
      <w:r w:rsidR="00027C54">
        <w:t xml:space="preserve"> </w:t>
      </w:r>
      <w:r>
        <w:t>reich</w:t>
      </w:r>
      <w:r w:rsidR="00027C54">
        <w:t xml:space="preserve"> </w:t>
      </w:r>
      <w:r>
        <w:t>an</w:t>
      </w:r>
      <w:r w:rsidR="00027C54">
        <w:t xml:space="preserve"> </w:t>
      </w:r>
      <w:r>
        <w:t>diesen</w:t>
      </w:r>
      <w:r w:rsidR="00027C54">
        <w:t xml:space="preserve"> </w:t>
      </w:r>
      <w:r>
        <w:t>Weltweisen</w:t>
      </w:r>
      <w:r w:rsidR="00027C54">
        <w:t xml:space="preserve"> </w:t>
      </w:r>
      <w:r>
        <w:t>und</w:t>
      </w:r>
      <w:r w:rsidR="00027C54">
        <w:t xml:space="preserve"> </w:t>
      </w:r>
      <w:r>
        <w:t>rühmte</w:t>
      </w:r>
      <w:r w:rsidR="00027C54">
        <w:t xml:space="preserve"> </w:t>
      </w:r>
      <w:r>
        <w:t>sich</w:t>
      </w:r>
      <w:r w:rsidR="00027C54">
        <w:t xml:space="preserve"> </w:t>
      </w:r>
      <w:r>
        <w:t>der</w:t>
      </w:r>
      <w:r w:rsidR="00027C54">
        <w:t xml:space="preserve"> </w:t>
      </w:r>
      <w:r>
        <w:t>Weisheit,</w:t>
      </w:r>
      <w:r w:rsidR="00027C54">
        <w:t xml:space="preserve"> </w:t>
      </w:r>
      <w:proofErr w:type="spellStart"/>
      <w:r>
        <w:t>sodaß</w:t>
      </w:r>
      <w:proofErr w:type="spellEnd"/>
      <w:r w:rsidR="00027C54">
        <w:t xml:space="preserve"> </w:t>
      </w:r>
      <w:r>
        <w:t>Paulus</w:t>
      </w:r>
      <w:r w:rsidR="00027C54">
        <w:t xml:space="preserve"> </w:t>
      </w:r>
      <w:r>
        <w:t>die</w:t>
      </w:r>
      <w:r w:rsidR="00027C54">
        <w:t xml:space="preserve"> </w:t>
      </w:r>
      <w:r>
        <w:t>Griechen</w:t>
      </w:r>
      <w:r w:rsidR="00027C54">
        <w:t xml:space="preserve"> </w:t>
      </w:r>
      <w:r>
        <w:t>als</w:t>
      </w:r>
      <w:r w:rsidR="00027C54">
        <w:t xml:space="preserve"> </w:t>
      </w:r>
      <w:r>
        <w:t>solche</w:t>
      </w:r>
      <w:r w:rsidR="00027C54">
        <w:t xml:space="preserve"> </w:t>
      </w:r>
      <w:r>
        <w:t>schildert,</w:t>
      </w:r>
      <w:r w:rsidR="00027C54">
        <w:t xml:space="preserve"> </w:t>
      </w:r>
      <w:r>
        <w:t>die</w:t>
      </w:r>
      <w:r w:rsidR="00027C54">
        <w:t xml:space="preserve"> </w:t>
      </w:r>
      <w:r>
        <w:t>nach</w:t>
      </w:r>
      <w:r w:rsidR="00027C54">
        <w:t xml:space="preserve"> </w:t>
      </w:r>
      <w:r>
        <w:t>Weisheit</w:t>
      </w:r>
      <w:r w:rsidR="00027C54">
        <w:t xml:space="preserve"> </w:t>
      </w:r>
      <w:r>
        <w:t>fragen.</w:t>
      </w:r>
      <w:r w:rsidR="00027C54">
        <w:t xml:space="preserve"> </w:t>
      </w:r>
      <w:r>
        <w:t>Er</w:t>
      </w:r>
      <w:r w:rsidR="00027C54">
        <w:t xml:space="preserve"> </w:t>
      </w:r>
      <w:r>
        <w:t>kannte</w:t>
      </w:r>
      <w:r w:rsidR="00027C54">
        <w:t xml:space="preserve"> </w:t>
      </w:r>
      <w:r>
        <w:t>ihre</w:t>
      </w:r>
      <w:r w:rsidR="00027C54">
        <w:t xml:space="preserve"> </w:t>
      </w:r>
      <w:r>
        <w:t>Dichter,</w:t>
      </w:r>
      <w:r w:rsidR="00027C54">
        <w:t xml:space="preserve"> </w:t>
      </w:r>
      <w:r>
        <w:t>sollte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auch</w:t>
      </w:r>
      <w:r w:rsidR="00027C54">
        <w:t xml:space="preserve"> </w:t>
      </w:r>
      <w:r>
        <w:t>ihre</w:t>
      </w:r>
      <w:r w:rsidR="00027C54">
        <w:t xml:space="preserve"> </w:t>
      </w:r>
      <w:r>
        <w:t>Philosophie</w:t>
      </w:r>
      <w:r w:rsidR="00027C54">
        <w:t xml:space="preserve"> </w:t>
      </w:r>
      <w:r>
        <w:t>gekannt</w:t>
      </w:r>
      <w:r w:rsidR="00027C54">
        <w:t xml:space="preserve"> </w:t>
      </w:r>
      <w:r>
        <w:t>haben,</w:t>
      </w:r>
      <w:r w:rsidR="00027C54">
        <w:t xml:space="preserve"> </w:t>
      </w:r>
      <w:r>
        <w:t>die</w:t>
      </w:r>
      <w:r w:rsidR="00027C54">
        <w:t xml:space="preserve"> </w:t>
      </w:r>
      <w:r>
        <w:t>schon</w:t>
      </w:r>
      <w:r w:rsidR="00027C54">
        <w:t xml:space="preserve"> </w:t>
      </w:r>
      <w:r>
        <w:t>unter</w:t>
      </w:r>
      <w:r w:rsidR="00027C54">
        <w:t xml:space="preserve"> </w:t>
      </w:r>
      <w:r>
        <w:t>seiner</w:t>
      </w:r>
      <w:r w:rsidR="00027C54">
        <w:t xml:space="preserve"> </w:t>
      </w:r>
      <w:r>
        <w:t>Nation</w:t>
      </w:r>
      <w:r w:rsidR="00027C54">
        <w:t xml:space="preserve"> </w:t>
      </w:r>
      <w:r>
        <w:t>viel</w:t>
      </w:r>
      <w:r w:rsidR="00027C54">
        <w:t xml:space="preserve"> </w:t>
      </w:r>
      <w:r>
        <w:t>Eingang</w:t>
      </w:r>
      <w:r w:rsidR="00027C54">
        <w:t xml:space="preserve"> </w:t>
      </w:r>
      <w:r>
        <w:t>fand?</w:t>
      </w:r>
      <w:r w:rsidR="00027C54">
        <w:t xml:space="preserve"> </w:t>
      </w:r>
      <w:r>
        <w:t>Aber</w:t>
      </w:r>
      <w:r w:rsidR="00027C54">
        <w:t xml:space="preserve"> </w:t>
      </w:r>
      <w:r>
        <w:t>welch'</w:t>
      </w:r>
      <w:r w:rsidR="00027C54">
        <w:t xml:space="preserve"> </w:t>
      </w:r>
      <w:r>
        <w:t>einen</w:t>
      </w:r>
      <w:r w:rsidR="00027C54">
        <w:t xml:space="preserve"> </w:t>
      </w:r>
      <w:r>
        <w:t>Gegensatz</w:t>
      </w:r>
      <w:r w:rsidR="00027C54">
        <w:t xml:space="preserve"> </w:t>
      </w:r>
      <w:r>
        <w:t>stellt</w:t>
      </w:r>
      <w:r w:rsidR="00027C54">
        <w:t xml:space="preserve"> </w:t>
      </w:r>
      <w:r>
        <w:t>dieser</w:t>
      </w:r>
      <w:r w:rsidR="00027C54">
        <w:t xml:space="preserve"> </w:t>
      </w:r>
      <w:r>
        <w:t>evangelische</w:t>
      </w:r>
      <w:r w:rsidR="00027C54">
        <w:t xml:space="preserve"> </w:t>
      </w:r>
      <w:r>
        <w:lastRenderedPageBreak/>
        <w:t>Prediger</w:t>
      </w:r>
      <w:r w:rsidR="00027C54">
        <w:t xml:space="preserve"> </w:t>
      </w:r>
      <w:r>
        <w:t>gegen</w:t>
      </w:r>
      <w:r w:rsidR="00027C54">
        <w:t xml:space="preserve"> </w:t>
      </w:r>
      <w:r>
        <w:t>diese</w:t>
      </w:r>
      <w:r w:rsidR="00027C54">
        <w:t xml:space="preserve"> </w:t>
      </w:r>
      <w:r>
        <w:t>Weisheit</w:t>
      </w:r>
      <w:r w:rsidR="00027C54">
        <w:t xml:space="preserve"> </w:t>
      </w:r>
      <w:r>
        <w:t>und</w:t>
      </w:r>
      <w:r w:rsidR="00027C54">
        <w:t xml:space="preserve"> </w:t>
      </w:r>
      <w:r>
        <w:t>ihre</w:t>
      </w:r>
      <w:r w:rsidR="00027C54">
        <w:t xml:space="preserve"> </w:t>
      </w:r>
      <w:r>
        <w:t>Quelle,</w:t>
      </w:r>
      <w:r w:rsidR="00027C54">
        <w:t xml:space="preserve"> </w:t>
      </w:r>
      <w:r>
        <w:t>die</w:t>
      </w:r>
      <w:r w:rsidR="00027C54">
        <w:t xml:space="preserve"> </w:t>
      </w:r>
      <w:r>
        <w:t>Vernunft,</w:t>
      </w:r>
      <w:r w:rsidR="00027C54">
        <w:t xml:space="preserve"> </w:t>
      </w:r>
      <w:r>
        <w:t>auf!</w:t>
      </w:r>
      <w:r w:rsidR="00027C54">
        <w:t xml:space="preserve"> </w:t>
      </w:r>
      <w:r>
        <w:t>Philosophie</w:t>
      </w:r>
      <w:r w:rsidR="00027C54">
        <w:t xml:space="preserve"> </w:t>
      </w:r>
      <w:r>
        <w:t>du</w:t>
      </w:r>
      <w:r w:rsidR="00027C54">
        <w:t xml:space="preserve"> </w:t>
      </w:r>
      <w:r>
        <w:t>leerer</w:t>
      </w:r>
      <w:r w:rsidR="00027C54">
        <w:t xml:space="preserve"> </w:t>
      </w:r>
      <w:r>
        <w:t>Betrug</w:t>
      </w:r>
      <w:r w:rsidR="00027C54">
        <w:t xml:space="preserve"> </w:t>
      </w:r>
      <w:r>
        <w:t>sind</w:t>
      </w:r>
      <w:r w:rsidR="00027C54">
        <w:t xml:space="preserve"> </w:t>
      </w:r>
      <w:r>
        <w:t>ihm</w:t>
      </w:r>
      <w:r w:rsidR="00027C54">
        <w:t xml:space="preserve"> </w:t>
      </w:r>
      <w:r>
        <w:t>nach</w:t>
      </w:r>
      <w:r w:rsidR="00027C54">
        <w:t xml:space="preserve"> </w:t>
      </w:r>
      <w:r>
        <w:t>Kolosser</w:t>
      </w:r>
      <w:r w:rsidR="00027C54">
        <w:t xml:space="preserve"> </w:t>
      </w:r>
      <w:r>
        <w:t>2</w:t>
      </w:r>
      <w:r w:rsidR="00027C54">
        <w:t xml:space="preserve">, 8 </w:t>
      </w:r>
      <w:r>
        <w:t>gleich</w:t>
      </w:r>
      <w:r w:rsidR="00027C54">
        <w:t xml:space="preserve"> </w:t>
      </w:r>
      <w:r>
        <w:t>bedeutende</w:t>
      </w:r>
      <w:r w:rsidR="00027C54">
        <w:t xml:space="preserve"> </w:t>
      </w:r>
      <w:r>
        <w:t>Wörter.</w:t>
      </w:r>
      <w:r w:rsidR="00027C54">
        <w:t xml:space="preserve"> </w:t>
      </w:r>
      <w:r>
        <w:t>Ihre</w:t>
      </w:r>
      <w:r w:rsidR="00027C54">
        <w:t xml:space="preserve"> </w:t>
      </w:r>
      <w:r>
        <w:t>Wirkung</w:t>
      </w:r>
      <w:r w:rsidR="00027C54">
        <w:t xml:space="preserve"> </w:t>
      </w:r>
      <w:r>
        <w:t>beschreibt</w:t>
      </w:r>
      <w:r w:rsidR="00027C54">
        <w:t xml:space="preserve"> </w:t>
      </w:r>
      <w:r>
        <w:t>er</w:t>
      </w:r>
      <w:r w:rsidR="00027C54">
        <w:t xml:space="preserve"> </w:t>
      </w:r>
      <w:r>
        <w:t>sehr</w:t>
      </w:r>
      <w:r w:rsidR="00027C54">
        <w:t xml:space="preserve"> </w:t>
      </w:r>
      <w:r>
        <w:t>tiefsinnig</w:t>
      </w:r>
      <w:r w:rsidR="00027C54">
        <w:t xml:space="preserve"> </w:t>
      </w:r>
      <w:r>
        <w:t>als</w:t>
      </w:r>
      <w:r w:rsidR="00027C54">
        <w:t xml:space="preserve"> </w:t>
      </w:r>
      <w:r>
        <w:t>beraubend,</w:t>
      </w:r>
      <w:r w:rsidR="00027C54">
        <w:t xml:space="preserve"> </w:t>
      </w:r>
      <w:r>
        <w:t>ihre</w:t>
      </w:r>
      <w:r w:rsidR="00027C54">
        <w:t xml:space="preserve"> </w:t>
      </w:r>
      <w:r>
        <w:t>Beschaffenheit</w:t>
      </w:r>
      <w:r w:rsidR="00027C54">
        <w:t xml:space="preserve"> </w:t>
      </w:r>
      <w:r>
        <w:t>als</w:t>
      </w:r>
      <w:r w:rsidR="00027C54">
        <w:t xml:space="preserve"> </w:t>
      </w:r>
      <w:r>
        <w:t>dem</w:t>
      </w:r>
      <w:r w:rsidR="00027C54">
        <w:t xml:space="preserve"> </w:t>
      </w:r>
      <w:r>
        <w:t>Element</w:t>
      </w:r>
      <w:r w:rsidR="00027C54">
        <w:t xml:space="preserve"> </w:t>
      </w:r>
      <w:r>
        <w:t>der</w:t>
      </w:r>
      <w:r w:rsidR="00027C54">
        <w:t xml:space="preserve"> </w:t>
      </w:r>
      <w:r>
        <w:t>Welt</w:t>
      </w:r>
      <w:r w:rsidR="00027C54">
        <w:t xml:space="preserve"> </w:t>
      </w:r>
      <w:r>
        <w:t>und</w:t>
      </w:r>
      <w:r w:rsidR="00027C54">
        <w:t xml:space="preserve"> </w:t>
      </w:r>
      <w:r>
        <w:t>hergebrachten</w:t>
      </w:r>
      <w:r w:rsidR="00027C54">
        <w:t xml:space="preserve"> </w:t>
      </w:r>
      <w:r>
        <w:t>Menschenlehre</w:t>
      </w:r>
      <w:r w:rsidR="00027C54">
        <w:t xml:space="preserve"> </w:t>
      </w:r>
      <w:r>
        <w:t>entsprechend,</w:t>
      </w:r>
      <w:r w:rsidR="00027C54">
        <w:t xml:space="preserve"> </w:t>
      </w:r>
      <w:r>
        <w:t>ihren</w:t>
      </w:r>
      <w:r w:rsidR="00027C54">
        <w:t xml:space="preserve"> </w:t>
      </w:r>
      <w:r>
        <w:t>Zweck</w:t>
      </w:r>
      <w:r w:rsidR="00027C54">
        <w:t xml:space="preserve"> </w:t>
      </w:r>
      <w:r>
        <w:t>als</w:t>
      </w:r>
      <w:r w:rsidR="00027C54">
        <w:t xml:space="preserve"> </w:t>
      </w:r>
      <w:r>
        <w:t>nicht</w:t>
      </w:r>
      <w:r w:rsidR="00027C54">
        <w:t xml:space="preserve"> </w:t>
      </w:r>
      <w:r>
        <w:t>nach</w:t>
      </w:r>
      <w:r w:rsidR="00027C54">
        <w:t xml:space="preserve"> </w:t>
      </w:r>
      <w:r>
        <w:t>Christo,</w:t>
      </w:r>
      <w:r w:rsidR="00027C54">
        <w:t xml:space="preserve"> </w:t>
      </w:r>
      <w:r>
        <w:t>und</w:t>
      </w:r>
      <w:r w:rsidR="00027C54">
        <w:t xml:space="preserve"> </w:t>
      </w:r>
      <w:r>
        <w:t>also</w:t>
      </w:r>
      <w:r w:rsidR="00027C54">
        <w:t xml:space="preserve"> </w:t>
      </w:r>
      <w:r>
        <w:t>von</w:t>
      </w:r>
      <w:r w:rsidR="00027C54">
        <w:t xml:space="preserve"> </w:t>
      </w:r>
      <w:r>
        <w:t>ihm</w:t>
      </w:r>
      <w:r w:rsidR="00027C54">
        <w:t xml:space="preserve"> </w:t>
      </w:r>
      <w:r>
        <w:t>ableitend.</w:t>
      </w:r>
      <w:r w:rsidR="00027C54">
        <w:t xml:space="preserve"> </w:t>
      </w:r>
      <w:r>
        <w:t>Deswegen</w:t>
      </w:r>
      <w:r w:rsidR="00027C54">
        <w:t xml:space="preserve"> </w:t>
      </w:r>
      <w:r>
        <w:t>warnt</w:t>
      </w:r>
      <w:r w:rsidR="00027C54">
        <w:t xml:space="preserve"> </w:t>
      </w:r>
      <w:r>
        <w:t>er</w:t>
      </w:r>
      <w:r w:rsidR="00027C54">
        <w:t xml:space="preserve"> </w:t>
      </w:r>
      <w:r>
        <w:t>sie</w:t>
      </w:r>
      <w:r w:rsidR="00027C54">
        <w:t xml:space="preserve"> </w:t>
      </w:r>
      <w:r>
        <w:t>im</w:t>
      </w:r>
      <w:r w:rsidR="00027C54">
        <w:t xml:space="preserve"> </w:t>
      </w:r>
      <w:r>
        <w:t>4.</w:t>
      </w:r>
      <w:r w:rsidR="00027C54">
        <w:t xml:space="preserve"> </w:t>
      </w:r>
      <w:r>
        <w:t>Vers,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vernünftige</w:t>
      </w:r>
      <w:r w:rsidR="00027C54">
        <w:t xml:space="preserve"> </w:t>
      </w:r>
      <w:r>
        <w:t>Reden</w:t>
      </w:r>
      <w:r w:rsidR="00027C54">
        <w:t xml:space="preserve"> </w:t>
      </w:r>
      <w:r>
        <w:t>betrügen</w:t>
      </w:r>
      <w:r w:rsidR="00027C54">
        <w:t xml:space="preserve"> </w:t>
      </w:r>
      <w:r>
        <w:t>zu</w:t>
      </w:r>
      <w:r w:rsidR="00027C54">
        <w:t xml:space="preserve"> </w:t>
      </w:r>
      <w:r>
        <w:t>lassen.</w:t>
      </w:r>
      <w:r w:rsidR="00027C54">
        <w:t xml:space="preserve"> </w:t>
      </w:r>
      <w:r>
        <w:t>Wie</w:t>
      </w:r>
      <w:r w:rsidR="00027C54">
        <w:t xml:space="preserve"> </w:t>
      </w:r>
      <w:r>
        <w:t>viele</w:t>
      </w:r>
      <w:r w:rsidR="00027C54">
        <w:t xml:space="preserve"> </w:t>
      </w:r>
      <w:r>
        <w:t>Stellen</w:t>
      </w:r>
      <w:r w:rsidR="00027C54">
        <w:t xml:space="preserve"> </w:t>
      </w:r>
      <w:r>
        <w:t>gleichen</w:t>
      </w:r>
      <w:r w:rsidR="00027C54">
        <w:t xml:space="preserve"> </w:t>
      </w:r>
      <w:r>
        <w:t>Inhalts</w:t>
      </w:r>
      <w:r w:rsidR="00027C54">
        <w:t xml:space="preserve"> </w:t>
      </w:r>
      <w:r>
        <w:t>könnten</w:t>
      </w:r>
      <w:r w:rsidR="00027C54">
        <w:t xml:space="preserve"> </w:t>
      </w:r>
      <w:r>
        <w:t>wir,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proofErr w:type="spellStart"/>
      <w:r>
        <w:t>not</w:t>
      </w:r>
      <w:r w:rsidR="00027C54">
        <w:t xml:space="preserve"> </w:t>
      </w:r>
      <w:r>
        <w:t>täte</w:t>
      </w:r>
      <w:proofErr w:type="spellEnd"/>
      <w:r>
        <w:t>,</w:t>
      </w:r>
      <w:r w:rsidR="00027C54">
        <w:t xml:space="preserve"> </w:t>
      </w:r>
      <w:r>
        <w:t>anführen,</w:t>
      </w:r>
      <w:r w:rsidR="00027C54">
        <w:t xml:space="preserve"> </w:t>
      </w:r>
      <w:r>
        <w:t>um</w:t>
      </w:r>
      <w:r w:rsidR="00027C54">
        <w:t xml:space="preserve"> </w:t>
      </w:r>
      <w:r>
        <w:t>zu</w:t>
      </w:r>
      <w:r w:rsidR="00027C54">
        <w:t xml:space="preserve"> </w:t>
      </w:r>
      <w:r>
        <w:t>beweisen,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nur</w:t>
      </w:r>
      <w:r w:rsidR="00027C54">
        <w:t xml:space="preserve"> </w:t>
      </w:r>
      <w:r>
        <w:t>dasjenige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evangelisch</w:t>
      </w:r>
      <w:r w:rsidR="00027C54">
        <w:t xml:space="preserve"> </w:t>
      </w:r>
      <w:r>
        <w:t>verdient,</w:t>
      </w:r>
      <w:r w:rsidR="00027C54">
        <w:t xml:space="preserve"> </w:t>
      </w:r>
      <w:r>
        <w:t>was</w:t>
      </w:r>
      <w:r w:rsidR="00027C54">
        <w:t xml:space="preserve"> </w:t>
      </w:r>
      <w:r>
        <w:t>alle</w:t>
      </w:r>
      <w:r w:rsidR="00027C54">
        <w:t xml:space="preserve"> </w:t>
      </w:r>
      <w:r>
        <w:t>menschlichen</w:t>
      </w:r>
      <w:r w:rsidR="00027C54">
        <w:t xml:space="preserve"> </w:t>
      </w:r>
      <w:r>
        <w:t>Lehren</w:t>
      </w:r>
      <w:r w:rsidR="00027C54">
        <w:t xml:space="preserve"> </w:t>
      </w:r>
      <w:r>
        <w:t>in</w:t>
      </w:r>
      <w:r w:rsidR="00027C54">
        <w:t xml:space="preserve"> </w:t>
      </w:r>
      <w:r>
        <w:t>Beziehung</w:t>
      </w:r>
      <w:r w:rsidR="00027C54">
        <w:t xml:space="preserve"> </w:t>
      </w:r>
      <w:r>
        <w:t>auf</w:t>
      </w:r>
      <w:r w:rsidR="00027C54">
        <w:t xml:space="preserve"> </w:t>
      </w:r>
      <w:r>
        <w:t>der</w:t>
      </w:r>
      <w:r w:rsidR="00027C54">
        <w:t xml:space="preserve"> </w:t>
      </w:r>
      <w:r>
        <w:t>Seelen</w:t>
      </w:r>
      <w:r w:rsidR="00027C54">
        <w:t xml:space="preserve"> </w:t>
      </w:r>
      <w:r>
        <w:t>Seligkeit</w:t>
      </w:r>
      <w:r w:rsidR="00027C54">
        <w:t xml:space="preserve"> </w:t>
      </w:r>
      <w:r>
        <w:t>durchaus</w:t>
      </w:r>
      <w:r w:rsidR="00027C54">
        <w:t xml:space="preserve"> </w:t>
      </w:r>
      <w:r>
        <w:t>zurückweist,</w:t>
      </w:r>
      <w:r w:rsidR="00027C54">
        <w:t xml:space="preserve"> </w:t>
      </w:r>
      <w:r>
        <w:t>sie</w:t>
      </w:r>
      <w:r w:rsidR="00027C54">
        <w:t xml:space="preserve"> </w:t>
      </w:r>
      <w:r>
        <w:t>mögen</w:t>
      </w:r>
      <w:r w:rsidR="00027C54">
        <w:t xml:space="preserve"> </w:t>
      </w:r>
      <w:r>
        <w:t>alt</w:t>
      </w:r>
      <w:r w:rsidR="00027C54">
        <w:t xml:space="preserve"> </w:t>
      </w:r>
      <w:r>
        <w:t>oder</w:t>
      </w:r>
      <w:r w:rsidR="00027C54">
        <w:t xml:space="preserve"> </w:t>
      </w:r>
      <w:r>
        <w:t>neu</w:t>
      </w:r>
      <w:r w:rsidR="00027C54">
        <w:t xml:space="preserve"> </w:t>
      </w:r>
      <w:r>
        <w:t>sein.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Christenheit</w:t>
      </w:r>
      <w:r w:rsidR="00027C54">
        <w:t xml:space="preserve"> </w:t>
      </w:r>
      <w:r>
        <w:t>dazu</w:t>
      </w:r>
      <w:r w:rsidR="00027C54">
        <w:t xml:space="preserve"> </w:t>
      </w:r>
      <w:r>
        <w:t>geneigt</w:t>
      </w:r>
      <w:r w:rsidR="00027C54">
        <w:t xml:space="preserve"> </w:t>
      </w:r>
      <w:r>
        <w:t>und</w:t>
      </w:r>
      <w:r w:rsidR="00027C54">
        <w:t xml:space="preserve"> </w:t>
      </w:r>
      <w:r>
        <w:t>will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diesem</w:t>
      </w:r>
      <w:r w:rsidR="00027C54">
        <w:t xml:space="preserve"> </w:t>
      </w:r>
      <w:r>
        <w:t>Stück</w:t>
      </w:r>
      <w:r w:rsidR="00027C54">
        <w:t xml:space="preserve"> </w:t>
      </w:r>
      <w:r>
        <w:t>als</w:t>
      </w:r>
      <w:r w:rsidR="00027C54">
        <w:t xml:space="preserve"> </w:t>
      </w:r>
      <w:r>
        <w:t>eine</w:t>
      </w:r>
      <w:r w:rsidR="00027C54">
        <w:t xml:space="preserve"> </w:t>
      </w:r>
      <w:r>
        <w:t>evangelische</w:t>
      </w:r>
      <w:r w:rsidR="00027C54">
        <w:t xml:space="preserve"> </w:t>
      </w:r>
      <w:r>
        <w:t>erweisen,</w:t>
      </w:r>
      <w:r w:rsidR="00027C54">
        <w:t xml:space="preserve"> </w:t>
      </w:r>
      <w:r>
        <w:t>so</w:t>
      </w:r>
      <w:r w:rsidR="00027C54">
        <w:t xml:space="preserve"> </w:t>
      </w:r>
      <w:r>
        <w:t>haben</w:t>
      </w:r>
      <w:r w:rsidR="00027C54">
        <w:t xml:space="preserve"> </w:t>
      </w:r>
      <w:r>
        <w:t>wir</w:t>
      </w:r>
      <w:r w:rsidR="00027C54">
        <w:t xml:space="preserve"> </w:t>
      </w:r>
      <w:r>
        <w:t>Ursache,</w:t>
      </w:r>
      <w:r w:rsidR="00027C54">
        <w:t xml:space="preserve"> </w:t>
      </w:r>
      <w:r>
        <w:t>uns</w:t>
      </w:r>
      <w:r w:rsidR="00027C54">
        <w:t xml:space="preserve"> </w:t>
      </w:r>
      <w:r>
        <w:t>Glück</w:t>
      </w:r>
      <w:r w:rsidR="00027C54">
        <w:t xml:space="preserve"> </w:t>
      </w:r>
      <w:r>
        <w:t>zu</w:t>
      </w:r>
      <w:r w:rsidR="00027C54">
        <w:t xml:space="preserve"> </w:t>
      </w:r>
      <w:r>
        <w:t>wünschen.</w:t>
      </w:r>
      <w:r w:rsidR="00027C54">
        <w:t xml:space="preserve"> </w:t>
      </w:r>
      <w:r>
        <w:t>Aber</w:t>
      </w:r>
      <w:r w:rsidR="00027C54">
        <w:t xml:space="preserve"> </w:t>
      </w:r>
      <w:r>
        <w:t>das</w:t>
      </w:r>
      <w:r w:rsidR="00027C54">
        <w:t xml:space="preserve"> </w:t>
      </w:r>
      <w:r>
        <w:t>Gegenteil</w:t>
      </w:r>
      <w:r w:rsidR="00027C54">
        <w:t xml:space="preserve"> </w:t>
      </w:r>
      <w:r>
        <w:t>liegt</w:t>
      </w:r>
      <w:r w:rsidR="00027C54">
        <w:t xml:space="preserve"> </w:t>
      </w:r>
      <w:r>
        <w:t>nur</w:t>
      </w:r>
      <w:r w:rsidR="00027C54">
        <w:t xml:space="preserve"> </w:t>
      </w:r>
      <w:r>
        <w:t>allzu</w:t>
      </w:r>
      <w:r w:rsidR="00027C54">
        <w:t xml:space="preserve"> </w:t>
      </w:r>
      <w:r>
        <w:t>deutlich</w:t>
      </w:r>
      <w:r w:rsidR="00027C54">
        <w:t xml:space="preserve"> </w:t>
      </w:r>
      <w:r>
        <w:t>am</w:t>
      </w:r>
      <w:r w:rsidR="00027C54">
        <w:t xml:space="preserve"> </w:t>
      </w:r>
      <w:r>
        <w:t>Tage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Warnung</w:t>
      </w:r>
      <w:r w:rsidR="00027C54">
        <w:t xml:space="preserve"> </w:t>
      </w:r>
      <w:r>
        <w:t>gegen</w:t>
      </w:r>
      <w:r w:rsidR="00027C54">
        <w:t xml:space="preserve"> </w:t>
      </w:r>
      <w:r>
        <w:t>Menschenweisheit</w:t>
      </w:r>
      <w:r w:rsidR="00027C54">
        <w:t xml:space="preserve"> </w:t>
      </w:r>
      <w:r>
        <w:t>ist</w:t>
      </w:r>
      <w:r w:rsidR="00027C54">
        <w:t xml:space="preserve"> </w:t>
      </w:r>
      <w:r>
        <w:t>noch</w:t>
      </w:r>
      <w:r w:rsidR="00027C54">
        <w:t xml:space="preserve"> </w:t>
      </w:r>
      <w:r>
        <w:t>sehr</w:t>
      </w:r>
      <w:r w:rsidR="00027C54">
        <w:t xml:space="preserve"> </w:t>
      </w:r>
      <w:r>
        <w:t>dringend</w:t>
      </w:r>
      <w:r w:rsidR="00027C54">
        <w:t xml:space="preserve"> </w:t>
      </w:r>
      <w:r>
        <w:t>nötig.</w:t>
      </w:r>
      <w:r w:rsidR="00027C54">
        <w:t xml:space="preserve"> </w:t>
      </w:r>
    </w:p>
    <w:p w14:paraId="429F067C" w14:textId="3C37A5F7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tritt</w:t>
      </w:r>
      <w:r w:rsidR="00027C54">
        <w:t xml:space="preserve"> </w:t>
      </w:r>
      <w:r>
        <w:t>ferner</w:t>
      </w:r>
      <w:r w:rsidR="00027C54">
        <w:t xml:space="preserve"> </w:t>
      </w:r>
      <w:r>
        <w:t>sehr</w:t>
      </w:r>
      <w:r w:rsidR="00027C54">
        <w:t xml:space="preserve"> </w:t>
      </w:r>
      <w:r>
        <w:t>entschieden</w:t>
      </w:r>
      <w:r w:rsidR="00027C54">
        <w:t xml:space="preserve"> </w:t>
      </w:r>
      <w:r>
        <w:t>allem</w:t>
      </w:r>
      <w:r w:rsidR="00027C54">
        <w:t xml:space="preserve"> </w:t>
      </w:r>
      <w:r>
        <w:t>Selbstvertrauen</w:t>
      </w:r>
      <w:r w:rsidR="00027C54">
        <w:t xml:space="preserve"> </w:t>
      </w:r>
      <w:r>
        <w:t>sowohl</w:t>
      </w:r>
      <w:r w:rsidR="00027C54">
        <w:t xml:space="preserve"> </w:t>
      </w:r>
      <w:r>
        <w:t>auf</w:t>
      </w:r>
      <w:r w:rsidR="00027C54">
        <w:t xml:space="preserve"> </w:t>
      </w:r>
      <w:r>
        <w:t>eigene</w:t>
      </w:r>
      <w:r w:rsidR="00027C54">
        <w:t xml:space="preserve"> </w:t>
      </w:r>
      <w:r>
        <w:t>Kräfte</w:t>
      </w:r>
      <w:r w:rsidR="00027C54">
        <w:t xml:space="preserve"> </w:t>
      </w:r>
      <w:r>
        <w:t>als</w:t>
      </w:r>
      <w:r w:rsidR="00027C54">
        <w:t xml:space="preserve"> </w:t>
      </w:r>
      <w:r>
        <w:t>Werke</w:t>
      </w:r>
      <w:r w:rsidR="00027C54">
        <w:t xml:space="preserve"> </w:t>
      </w:r>
      <w:r>
        <w:t>entgegen.</w:t>
      </w:r>
      <w:r w:rsidR="00027C54">
        <w:t xml:space="preserve"> </w:t>
      </w:r>
      <w:r>
        <w:t>Paulus</w:t>
      </w:r>
      <w:r w:rsidR="00027C54">
        <w:t xml:space="preserve"> </w:t>
      </w:r>
      <w:r>
        <w:t>sagt</w:t>
      </w:r>
      <w:r w:rsidR="00027C54">
        <w:t xml:space="preserve"> </w:t>
      </w:r>
      <w:r>
        <w:t>im</w:t>
      </w:r>
      <w:r w:rsidR="00027C54">
        <w:t xml:space="preserve"> </w:t>
      </w:r>
      <w:r>
        <w:t>vorhergehenden</w:t>
      </w:r>
      <w:r w:rsidR="00027C54">
        <w:t xml:space="preserve"> </w:t>
      </w:r>
      <w:r>
        <w:t>Kapitel,</w:t>
      </w:r>
      <w:r w:rsidR="00027C54">
        <w:t xml:space="preserve"> </w:t>
      </w:r>
      <w:r>
        <w:t>es</w:t>
      </w:r>
      <w:r w:rsidR="00027C54">
        <w:t xml:space="preserve"> </w:t>
      </w:r>
      <w:r>
        <w:t>würden</w:t>
      </w:r>
      <w:r w:rsidR="00027C54">
        <w:t xml:space="preserve"> </w:t>
      </w:r>
      <w:r>
        <w:t>gräuliche</w:t>
      </w:r>
      <w:r w:rsidR="00027C54">
        <w:t xml:space="preserve"> </w:t>
      </w:r>
      <w:r>
        <w:t>Zeiten</w:t>
      </w:r>
      <w:r w:rsidR="00027C54">
        <w:t xml:space="preserve"> </w:t>
      </w:r>
      <w:r>
        <w:t>kommen,</w:t>
      </w:r>
      <w:r w:rsidR="00027C54">
        <w:t xml:space="preserve"> </w:t>
      </w:r>
      <w:r>
        <w:t>und</w:t>
      </w:r>
      <w:r w:rsidR="00027C54">
        <w:t xml:space="preserve"> </w:t>
      </w:r>
      <w:r>
        <w:t>indem</w:t>
      </w:r>
      <w:r w:rsidR="00027C54">
        <w:t xml:space="preserve"> </w:t>
      </w:r>
      <w:r>
        <w:t>er</w:t>
      </w:r>
      <w:r w:rsidR="00027C54">
        <w:t xml:space="preserve"> </w:t>
      </w:r>
      <w:r>
        <w:t>nun</w:t>
      </w:r>
      <w:r w:rsidR="00027C54">
        <w:t xml:space="preserve"> </w:t>
      </w:r>
      <w:r>
        <w:t>ein</w:t>
      </w:r>
      <w:r w:rsidR="00027C54">
        <w:t xml:space="preserve"> </w:t>
      </w:r>
      <w:r>
        <w:t>ganzes</w:t>
      </w:r>
      <w:r w:rsidR="00027C54">
        <w:t xml:space="preserve"> </w:t>
      </w:r>
      <w:r>
        <w:t>Register</w:t>
      </w:r>
      <w:r w:rsidR="00027C54">
        <w:t xml:space="preserve"> </w:t>
      </w:r>
      <w:r>
        <w:t>böser</w:t>
      </w:r>
      <w:r w:rsidR="00027C54">
        <w:t xml:space="preserve"> </w:t>
      </w:r>
      <w:r>
        <w:t>Eigenschaften</w:t>
      </w:r>
      <w:r w:rsidR="00027C54">
        <w:t xml:space="preserve"> </w:t>
      </w:r>
      <w:r>
        <w:t>aufzählt,</w:t>
      </w:r>
      <w:r w:rsidR="00027C54">
        <w:t xml:space="preserve"> </w:t>
      </w:r>
      <w:r>
        <w:t>fängt</w:t>
      </w:r>
      <w:r w:rsidR="00027C54">
        <w:t xml:space="preserve"> </w:t>
      </w:r>
      <w:r>
        <w:t>er</w:t>
      </w:r>
      <w:r w:rsidR="00027C54">
        <w:t xml:space="preserve"> </w:t>
      </w:r>
      <w:r>
        <w:t>damit</w:t>
      </w:r>
      <w:r w:rsidR="00027C54">
        <w:t xml:space="preserve"> </w:t>
      </w:r>
      <w:r>
        <w:t>an,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sagt,</w:t>
      </w:r>
      <w:r w:rsidR="00027C54">
        <w:t xml:space="preserve"> </w:t>
      </w:r>
      <w:r>
        <w:t>es</w:t>
      </w:r>
      <w:r w:rsidR="00027C54">
        <w:t xml:space="preserve"> </w:t>
      </w:r>
      <w:r>
        <w:t>würden</w:t>
      </w:r>
      <w:r w:rsidR="00027C54">
        <w:t xml:space="preserve"> </w:t>
      </w:r>
      <w:r>
        <w:t>Menschen</w:t>
      </w:r>
      <w:r w:rsidR="00027C54">
        <w:t xml:space="preserve"> </w:t>
      </w:r>
      <w:r>
        <w:t>sein,</w:t>
      </w:r>
      <w:r w:rsidR="00027C54">
        <w:t xml:space="preserve"> </w:t>
      </w:r>
      <w:r>
        <w:t>die</w:t>
      </w:r>
      <w:r w:rsidR="00027C54">
        <w:t xml:space="preserve"> </w:t>
      </w:r>
      <w:r>
        <w:t>von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halten.</w:t>
      </w:r>
      <w:r w:rsidR="00027C54">
        <w:t xml:space="preserve"> </w:t>
      </w:r>
      <w:r>
        <w:t>So</w:t>
      </w:r>
      <w:r w:rsidR="00027C54">
        <w:t xml:space="preserve"> </w:t>
      </w:r>
      <w:r>
        <w:t>wie</w:t>
      </w:r>
      <w:r w:rsidR="00027C54">
        <w:t xml:space="preserve"> </w:t>
      </w:r>
      <w:r>
        <w:t>man</w:t>
      </w:r>
      <w:r w:rsidR="00027C54">
        <w:t xml:space="preserve"> </w:t>
      </w:r>
      <w:r>
        <w:t>außer</w:t>
      </w:r>
      <w:r w:rsidR="00027C54">
        <w:t xml:space="preserve"> </w:t>
      </w:r>
      <w:r>
        <w:t>dem</w:t>
      </w:r>
      <w:r w:rsidR="00027C54">
        <w:t xml:space="preserve"> </w:t>
      </w:r>
      <w:proofErr w:type="spellStart"/>
      <w:r>
        <w:t>Evangelio</w:t>
      </w:r>
      <w:proofErr w:type="spellEnd"/>
      <w:r w:rsidR="00027C54">
        <w:t xml:space="preserve"> </w:t>
      </w:r>
      <w:r>
        <w:t>alles</w:t>
      </w:r>
      <w:r w:rsidR="00027C54">
        <w:t xml:space="preserve"> </w:t>
      </w:r>
      <w:r>
        <w:t>aus</w:t>
      </w:r>
      <w:r w:rsidR="00027C54">
        <w:t xml:space="preserve"> </w:t>
      </w:r>
      <w:r>
        <w:t>der</w:t>
      </w:r>
      <w:r w:rsidR="00027C54">
        <w:t xml:space="preserve"> </w:t>
      </w:r>
      <w:r>
        <w:t>eigenen</w:t>
      </w:r>
      <w:r w:rsidR="00027C54">
        <w:t xml:space="preserve"> </w:t>
      </w:r>
      <w:r>
        <w:t>Kraft</w:t>
      </w:r>
      <w:r w:rsidR="00027C54">
        <w:t xml:space="preserve"> </w:t>
      </w:r>
      <w:r>
        <w:t>des</w:t>
      </w:r>
      <w:r w:rsidR="00027C54">
        <w:t xml:space="preserve"> </w:t>
      </w:r>
      <w:r>
        <w:t>Menschen,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ihm</w:t>
      </w:r>
      <w:r w:rsidR="00027C54">
        <w:t xml:space="preserve"> </w:t>
      </w:r>
      <w:r>
        <w:t>andichtet,</w:t>
      </w:r>
      <w:r w:rsidR="00027C54">
        <w:t xml:space="preserve"> </w:t>
      </w:r>
      <w:r>
        <w:t>herleitet</w:t>
      </w:r>
      <w:r w:rsidR="00027C54">
        <w:t xml:space="preserve"> </w:t>
      </w:r>
      <w:r>
        <w:t>und</w:t>
      </w:r>
      <w:r w:rsidR="00027C54">
        <w:t xml:space="preserve"> </w:t>
      </w:r>
      <w:r>
        <w:t>darauf</w:t>
      </w:r>
      <w:r w:rsidR="00027C54">
        <w:t xml:space="preserve"> </w:t>
      </w:r>
      <w:r>
        <w:t>bauet,</w:t>
      </w:r>
      <w:r w:rsidR="00027C54">
        <w:t xml:space="preserve"> </w:t>
      </w:r>
      <w:r>
        <w:t>so</w:t>
      </w:r>
      <w:r w:rsidR="00027C54">
        <w:t xml:space="preserve"> </w:t>
      </w:r>
      <w:r>
        <w:t>erklärt</w:t>
      </w:r>
      <w:r w:rsidR="00027C54">
        <w:t xml:space="preserve"> </w:t>
      </w:r>
      <w:r>
        <w:t>man</w:t>
      </w:r>
      <w:r w:rsidR="00027C54">
        <w:t xml:space="preserve"> </w:t>
      </w:r>
      <w:r>
        <w:t>innerhalb</w:t>
      </w:r>
      <w:r w:rsidR="00027C54">
        <w:t xml:space="preserve"> </w:t>
      </w:r>
      <w:r>
        <w:t>desselben</w:t>
      </w:r>
      <w:r w:rsidR="00027C54">
        <w:t xml:space="preserve"> </w:t>
      </w:r>
      <w:r>
        <w:t>diejenigen</w:t>
      </w:r>
      <w:r w:rsidR="00027C54">
        <w:t xml:space="preserve"> </w:t>
      </w:r>
      <w:r>
        <w:t>für</w:t>
      </w:r>
      <w:r w:rsidR="00027C54">
        <w:t xml:space="preserve"> </w:t>
      </w:r>
      <w:r>
        <w:t>Selbstbetrogene,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für</w:t>
      </w:r>
      <w:r w:rsidR="00027C54">
        <w:t xml:space="preserve"> </w:t>
      </w:r>
      <w:r>
        <w:t>etwas</w:t>
      </w:r>
      <w:r w:rsidR="00027C54">
        <w:t xml:space="preserve"> </w:t>
      </w:r>
      <w:r>
        <w:t>halten,</w:t>
      </w:r>
      <w:r w:rsidR="00027C54">
        <w:t xml:space="preserve"> </w:t>
      </w:r>
      <w:r>
        <w:t>und</w:t>
      </w:r>
      <w:r w:rsidR="00027C54">
        <w:t xml:space="preserve"> </w:t>
      </w:r>
      <w:r>
        <w:t>will,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man</w:t>
      </w:r>
      <w:r w:rsidR="00027C54">
        <w:t xml:space="preserve"> </w:t>
      </w:r>
      <w:r>
        <w:t>sein</w:t>
      </w:r>
      <w:r w:rsidR="00027C54">
        <w:t xml:space="preserve"> </w:t>
      </w:r>
      <w:r>
        <w:t>eigen</w:t>
      </w:r>
      <w:r w:rsidR="00027C54">
        <w:t xml:space="preserve"> </w:t>
      </w:r>
      <w:r>
        <w:t>Leben</w:t>
      </w:r>
      <w:r w:rsidR="00027C54">
        <w:t xml:space="preserve"> </w:t>
      </w:r>
      <w:r>
        <w:t>verlieren</w:t>
      </w:r>
      <w:r w:rsidR="00027C54">
        <w:t xml:space="preserve"> </w:t>
      </w:r>
      <w:r>
        <w:t>und</w:t>
      </w:r>
      <w:r w:rsidR="00027C54">
        <w:t xml:space="preserve"> </w:t>
      </w:r>
      <w:r>
        <w:t>glauben</w:t>
      </w:r>
      <w:r w:rsidR="00027C54">
        <w:t xml:space="preserve"> </w:t>
      </w:r>
      <w:r>
        <w:t>solle,</w:t>
      </w:r>
      <w:r w:rsidR="00027C54">
        <w:t xml:space="preserve"> </w:t>
      </w:r>
      <w:proofErr w:type="spellStart"/>
      <w:r>
        <w:t>daß</w:t>
      </w:r>
      <w:proofErr w:type="spellEnd"/>
      <w:r>
        <w:t>,</w:t>
      </w:r>
      <w:r w:rsidR="00027C54">
        <w:t xml:space="preserve"> </w:t>
      </w:r>
      <w:r>
        <w:t>wie</w:t>
      </w:r>
      <w:r w:rsidR="00027C54">
        <w:t xml:space="preserve"> </w:t>
      </w:r>
      <w:r>
        <w:t>man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uns</w:t>
      </w:r>
      <w:r w:rsidR="00027C54">
        <w:t xml:space="preserve"> </w:t>
      </w:r>
      <w:r>
        <w:t>mächtig</w:t>
      </w:r>
      <w:r w:rsidR="00027C54">
        <w:t xml:space="preserve"> </w:t>
      </w:r>
      <w:r>
        <w:t>machenden</w:t>
      </w:r>
      <w:r w:rsidR="00027C54">
        <w:t xml:space="preserve"> </w:t>
      </w:r>
      <w:r>
        <w:t>Christus</w:t>
      </w:r>
      <w:r w:rsidR="00027C54">
        <w:t xml:space="preserve"> </w:t>
      </w:r>
      <w:r>
        <w:t>alles</w:t>
      </w:r>
      <w:r w:rsidR="00027C54">
        <w:t xml:space="preserve"> </w:t>
      </w:r>
      <w:r>
        <w:t>vermöge,</w:t>
      </w:r>
      <w:r w:rsidR="00027C54">
        <w:t xml:space="preserve"> </w:t>
      </w:r>
      <w:r>
        <w:t>so</w:t>
      </w:r>
      <w:r w:rsidR="00027C54">
        <w:t xml:space="preserve"> </w:t>
      </w:r>
      <w:r>
        <w:t>könne</w:t>
      </w:r>
      <w:r w:rsidR="00027C54">
        <w:t xml:space="preserve"> </w:t>
      </w:r>
      <w:r>
        <w:t>man</w:t>
      </w:r>
      <w:r w:rsidR="00027C54">
        <w:t xml:space="preserve"> </w:t>
      </w:r>
      <w:r>
        <w:t>ohne</w:t>
      </w:r>
      <w:r w:rsidR="00027C54">
        <w:t xml:space="preserve"> </w:t>
      </w:r>
      <w:r>
        <w:t>ihn</w:t>
      </w:r>
      <w:r w:rsidR="00027C54">
        <w:t xml:space="preserve"> </w:t>
      </w:r>
      <w:r>
        <w:t>nichts</w:t>
      </w:r>
      <w:r w:rsidR="00027C54">
        <w:t xml:space="preserve"> </w:t>
      </w:r>
      <w:r>
        <w:t>tun.</w:t>
      </w:r>
      <w:r w:rsidR="00027C54">
        <w:t xml:space="preserve"> </w:t>
      </w:r>
      <w:r>
        <w:t>Die</w:t>
      </w:r>
      <w:r w:rsidR="00027C54">
        <w:t xml:space="preserve"> </w:t>
      </w:r>
      <w:r>
        <w:t>Welt</w:t>
      </w:r>
      <w:r w:rsidR="00027C54">
        <w:t xml:space="preserve"> </w:t>
      </w:r>
      <w:r>
        <w:t>ruft:</w:t>
      </w:r>
      <w:r w:rsidR="00027C54">
        <w:t xml:space="preserve"> </w:t>
      </w:r>
      <w:r>
        <w:t>Glaube</w:t>
      </w:r>
      <w:r w:rsidR="00027C54">
        <w:t xml:space="preserve"> </w:t>
      </w:r>
      <w:r>
        <w:t>an</w:t>
      </w:r>
      <w:r w:rsidR="00027C54">
        <w:t xml:space="preserve"> </w:t>
      </w:r>
      <w:r>
        <w:t>deine</w:t>
      </w:r>
      <w:r w:rsidR="00027C54">
        <w:t xml:space="preserve"> </w:t>
      </w:r>
      <w:r>
        <w:t>Kraft;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dagegen</w:t>
      </w:r>
      <w:r w:rsidR="00027C54">
        <w:t xml:space="preserve"> </w:t>
      </w:r>
      <w:r>
        <w:t>schreit:</w:t>
      </w:r>
      <w:r w:rsidR="00027C54">
        <w:t xml:space="preserve"> </w:t>
      </w:r>
      <w:r>
        <w:t>Glaube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Herrn</w:t>
      </w:r>
      <w:r w:rsidR="00027C54">
        <w:t xml:space="preserve"> </w:t>
      </w:r>
      <w:proofErr w:type="spellStart"/>
      <w:r>
        <w:t>Jesum</w:t>
      </w:r>
      <w:proofErr w:type="spellEnd"/>
      <w:r>
        <w:t>;</w:t>
      </w:r>
      <w:r w:rsidR="00027C54">
        <w:t xml:space="preserve"> </w:t>
      </w:r>
      <w:r>
        <w:t>jene:</w:t>
      </w:r>
      <w:r w:rsidR="00027C54">
        <w:t xml:space="preserve"> </w:t>
      </w:r>
      <w:r>
        <w:t>Halte</w:t>
      </w:r>
      <w:r w:rsidR="00027C54">
        <w:t xml:space="preserve"> </w:t>
      </w:r>
      <w:r>
        <w:t>dich</w:t>
      </w:r>
      <w:r w:rsidR="00027C54">
        <w:t xml:space="preserve"> </w:t>
      </w:r>
      <w:r>
        <w:t>für</w:t>
      </w:r>
      <w:r w:rsidR="00027C54">
        <w:t xml:space="preserve"> </w:t>
      </w:r>
      <w:r>
        <w:t>etwas</w:t>
      </w:r>
      <w:r w:rsidR="00027C54">
        <w:t xml:space="preserve"> </w:t>
      </w:r>
      <w:r>
        <w:t>bedeutendes;</w:t>
      </w:r>
      <w:r w:rsidR="00027C54">
        <w:t xml:space="preserve"> </w:t>
      </w:r>
      <w:r>
        <w:t>dieses:</w:t>
      </w:r>
      <w:r w:rsidR="00027C54">
        <w:t xml:space="preserve"> </w:t>
      </w:r>
      <w:r>
        <w:t>Halte</w:t>
      </w:r>
      <w:r w:rsidR="00027C54">
        <w:t xml:space="preserve"> </w:t>
      </w:r>
      <w:r>
        <w:t>dich</w:t>
      </w:r>
      <w:r w:rsidR="00027C54">
        <w:t xml:space="preserve"> </w:t>
      </w:r>
      <w:r>
        <w:t>für</w:t>
      </w:r>
      <w:r w:rsidR="00027C54">
        <w:t xml:space="preserve"> </w:t>
      </w:r>
      <w:r>
        <w:t>nichts,</w:t>
      </w:r>
      <w:r w:rsidR="00027C54">
        <w:t xml:space="preserve"> </w:t>
      </w:r>
      <w:r>
        <w:t>ja</w:t>
      </w:r>
      <w:r w:rsidR="00027C54">
        <w:t xml:space="preserve"> </w:t>
      </w:r>
      <w:r>
        <w:t>gar</w:t>
      </w:r>
      <w:r w:rsidR="00027C54">
        <w:t xml:space="preserve"> </w:t>
      </w:r>
      <w:r>
        <w:t>für</w:t>
      </w:r>
      <w:r w:rsidR="00027C54">
        <w:t xml:space="preserve"> </w:t>
      </w:r>
      <w:r>
        <w:t>etwas</w:t>
      </w:r>
      <w:r w:rsidR="00027C54">
        <w:t xml:space="preserve"> </w:t>
      </w:r>
      <w:r>
        <w:t>im</w:t>
      </w:r>
      <w:r w:rsidR="00027C54">
        <w:t xml:space="preserve"> </w:t>
      </w:r>
      <w:r>
        <w:t>bösen</w:t>
      </w:r>
      <w:r w:rsidR="00027C54">
        <w:t xml:space="preserve"> </w:t>
      </w:r>
      <w:r>
        <w:t>Sinne</w:t>
      </w:r>
      <w:r w:rsidR="00027C54">
        <w:t xml:space="preserve"> </w:t>
      </w:r>
      <w:r>
        <w:t>sehr</w:t>
      </w:r>
      <w:r w:rsidR="00027C54">
        <w:t xml:space="preserve"> </w:t>
      </w:r>
      <w:r>
        <w:t>bedeutendes,</w:t>
      </w:r>
      <w:r w:rsidR="00027C54">
        <w:t xml:space="preserve"> </w:t>
      </w:r>
      <w:r>
        <w:t>jene</w:t>
      </w:r>
      <w:r w:rsidR="00027C54">
        <w:t xml:space="preserve"> </w:t>
      </w:r>
      <w:r>
        <w:t>schreit:</w:t>
      </w:r>
      <w:r w:rsidR="00027C54">
        <w:t xml:space="preserve"> </w:t>
      </w:r>
      <w:r>
        <w:t>Du</w:t>
      </w:r>
      <w:r w:rsidR="00027C54">
        <w:t xml:space="preserve"> </w:t>
      </w:r>
      <w:r>
        <w:t>kannst</w:t>
      </w:r>
      <w:r w:rsidR="00027C54">
        <w:t xml:space="preserve"> </w:t>
      </w:r>
      <w:r>
        <w:t>viel,</w:t>
      </w:r>
      <w:r w:rsidR="00027C54">
        <w:t xml:space="preserve"> </w:t>
      </w:r>
      <w:r>
        <w:t>du</w:t>
      </w:r>
      <w:r w:rsidR="00027C54">
        <w:t xml:space="preserve"> </w:t>
      </w:r>
      <w:r>
        <w:t>kannst</w:t>
      </w:r>
      <w:r w:rsidR="00027C54">
        <w:t xml:space="preserve"> </w:t>
      </w:r>
      <w:r>
        <w:t>alles,</w:t>
      </w:r>
      <w:r w:rsidR="00027C54">
        <w:t xml:space="preserve"> </w:t>
      </w:r>
      <w:r>
        <w:t>was</w:t>
      </w:r>
      <w:r w:rsidR="00027C54">
        <w:t xml:space="preserve"> </w:t>
      </w:r>
      <w:r>
        <w:t>du</w:t>
      </w:r>
      <w:r w:rsidR="00027C54">
        <w:t xml:space="preserve"> </w:t>
      </w:r>
      <w:r>
        <w:t>sollst;</w:t>
      </w:r>
      <w:r w:rsidR="00027C54">
        <w:t xml:space="preserve"> </w:t>
      </w:r>
      <w:r>
        <w:t>dieses:</w:t>
      </w:r>
      <w:r w:rsidR="00027C54">
        <w:t xml:space="preserve"> </w:t>
      </w:r>
      <w:r>
        <w:t>Du</w:t>
      </w:r>
      <w:r w:rsidR="00027C54">
        <w:t xml:space="preserve"> </w:t>
      </w:r>
      <w:r>
        <w:t>bist</w:t>
      </w:r>
      <w:r w:rsidR="00027C54">
        <w:t xml:space="preserve"> </w:t>
      </w:r>
      <w:r>
        <w:t>von</w:t>
      </w:r>
      <w:r w:rsidR="00027C54">
        <w:t xml:space="preserve"> </w:t>
      </w:r>
      <w:r>
        <w:t>Natur</w:t>
      </w:r>
      <w:r w:rsidR="00027C54">
        <w:t xml:space="preserve"> </w:t>
      </w:r>
      <w:r>
        <w:t>aus</w:t>
      </w:r>
      <w:r w:rsidR="00027C54">
        <w:t xml:space="preserve"> </w:t>
      </w:r>
      <w:r>
        <w:t>ganz</w:t>
      </w:r>
      <w:r w:rsidR="00027C54">
        <w:t xml:space="preserve"> </w:t>
      </w:r>
      <w:r>
        <w:t>und</w:t>
      </w:r>
      <w:r w:rsidR="00027C54">
        <w:t xml:space="preserve"> </w:t>
      </w:r>
      <w:r>
        <w:t>gar</w:t>
      </w:r>
      <w:r w:rsidR="00027C54">
        <w:t xml:space="preserve"> </w:t>
      </w:r>
      <w:r>
        <w:t>untüchtig</w:t>
      </w:r>
      <w:r w:rsidR="00027C54">
        <w:t xml:space="preserve"> </w:t>
      </w:r>
      <w:r>
        <w:t>zu</w:t>
      </w:r>
      <w:r w:rsidR="00027C54">
        <w:t xml:space="preserve"> </w:t>
      </w:r>
      <w:r>
        <w:t>einigem</w:t>
      </w:r>
      <w:r w:rsidR="00027C54">
        <w:t xml:space="preserve"> </w:t>
      </w:r>
      <w:r>
        <w:t>Guten</w:t>
      </w:r>
      <w:r w:rsidR="00027C54">
        <w:t xml:space="preserve"> </w:t>
      </w:r>
      <w:r>
        <w:t>und</w:t>
      </w:r>
      <w:r w:rsidR="00027C54">
        <w:t xml:space="preserve"> </w:t>
      </w:r>
      <w:r>
        <w:t>geneigt</w:t>
      </w:r>
      <w:r w:rsidR="00027C54">
        <w:t xml:space="preserve"> </w:t>
      </w:r>
      <w:r>
        <w:t>zu</w:t>
      </w:r>
      <w:r w:rsidR="00027C54">
        <w:t xml:space="preserve"> </w:t>
      </w:r>
      <w:r>
        <w:t>allem</w:t>
      </w:r>
      <w:r w:rsidR="00027C54">
        <w:t xml:space="preserve"> </w:t>
      </w:r>
      <w:r>
        <w:t>Bösen,</w:t>
      </w:r>
      <w:r w:rsidR="00027C54">
        <w:t xml:space="preserve"> </w:t>
      </w:r>
      <w:r>
        <w:t>es</w:t>
      </w:r>
      <w:r w:rsidR="00027C54">
        <w:t xml:space="preserve"> </w:t>
      </w:r>
      <w:r>
        <w:t>sei</w:t>
      </w:r>
      <w:r w:rsidR="00027C54">
        <w:t xml:space="preserve"> </w:t>
      </w:r>
      <w:r>
        <w:t>denn,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du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Geist</w:t>
      </w:r>
      <w:r w:rsidR="00027C54">
        <w:t xml:space="preserve"> </w:t>
      </w:r>
      <w:r>
        <w:t>Gottes</w:t>
      </w:r>
      <w:r w:rsidR="00027C54">
        <w:t xml:space="preserve"> </w:t>
      </w:r>
      <w:r>
        <w:t>von</w:t>
      </w:r>
      <w:r w:rsidR="00027C54">
        <w:t xml:space="preserve"> </w:t>
      </w:r>
      <w:r>
        <w:t>neuem</w:t>
      </w:r>
      <w:r w:rsidR="00027C54">
        <w:t xml:space="preserve"> </w:t>
      </w:r>
      <w:r>
        <w:t>geboren</w:t>
      </w:r>
      <w:r w:rsidR="00027C54">
        <w:t xml:space="preserve"> </w:t>
      </w:r>
      <w:r>
        <w:t>werdest.</w:t>
      </w:r>
      <w:r w:rsidR="00027C54">
        <w:t xml:space="preserve"> </w:t>
      </w:r>
      <w:r>
        <w:t>So</w:t>
      </w:r>
      <w:r w:rsidR="00027C54">
        <w:t xml:space="preserve"> </w:t>
      </w:r>
      <w:r>
        <w:t>vertraut</w:t>
      </w:r>
      <w:r w:rsidR="00027C54">
        <w:t xml:space="preserve"> </w:t>
      </w:r>
      <w:r>
        <w:t>auch</w:t>
      </w:r>
      <w:r w:rsidR="00027C54">
        <w:t xml:space="preserve"> </w:t>
      </w:r>
      <w:r>
        <w:t>der</w:t>
      </w:r>
      <w:r w:rsidR="00027C54">
        <w:t xml:space="preserve"> </w:t>
      </w:r>
      <w:r>
        <w:t>natürliche</w:t>
      </w:r>
      <w:r w:rsidR="00027C54">
        <w:t xml:space="preserve"> </w:t>
      </w:r>
      <w:r>
        <w:t>Mensch</w:t>
      </w:r>
      <w:r w:rsidR="00027C54">
        <w:t xml:space="preserve"> </w:t>
      </w:r>
      <w:r>
        <w:t>auf</w:t>
      </w:r>
      <w:r w:rsidR="00027C54">
        <w:t xml:space="preserve"> </w:t>
      </w:r>
      <w:r>
        <w:t>seine</w:t>
      </w:r>
      <w:r w:rsidR="00027C54">
        <w:t xml:space="preserve"> </w:t>
      </w:r>
      <w:r>
        <w:t>Werke.</w:t>
      </w:r>
      <w:r w:rsidR="00027C54">
        <w:t xml:space="preserve"> </w:t>
      </w:r>
      <w:r>
        <w:t>Dies</w:t>
      </w:r>
      <w:r w:rsidR="00027C54">
        <w:t xml:space="preserve"> </w:t>
      </w:r>
      <w:r>
        <w:t>hat</w:t>
      </w:r>
      <w:r w:rsidR="00027C54">
        <w:t xml:space="preserve"> </w:t>
      </w:r>
      <w:r>
        <w:t>er</w:t>
      </w:r>
      <w:r w:rsidR="00027C54">
        <w:t xml:space="preserve"> </w:t>
      </w:r>
      <w:r>
        <w:t>getan,</w:t>
      </w:r>
      <w:r w:rsidR="00027C54">
        <w:t xml:space="preserve"> </w:t>
      </w:r>
      <w:r>
        <w:t>jenes</w:t>
      </w:r>
      <w:r w:rsidR="00027C54">
        <w:t xml:space="preserve"> </w:t>
      </w:r>
      <w:r>
        <w:t>hat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verübt,</w:t>
      </w:r>
      <w:r w:rsidR="00027C54">
        <w:t xml:space="preserve"> </w:t>
      </w:r>
      <w:r>
        <w:t>dies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Geld,</w:t>
      </w:r>
      <w:r w:rsidR="00027C54">
        <w:t xml:space="preserve"> </w:t>
      </w:r>
      <w:r>
        <w:t>wofür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die</w:t>
      </w:r>
      <w:r w:rsidR="00027C54">
        <w:t xml:space="preserve"> </w:t>
      </w:r>
      <w:r>
        <w:t>Seligkeit</w:t>
      </w:r>
      <w:r w:rsidR="00027C54">
        <w:t xml:space="preserve"> </w:t>
      </w:r>
      <w:r>
        <w:t>zu</w:t>
      </w:r>
      <w:r w:rsidR="00027C54">
        <w:t xml:space="preserve"> </w:t>
      </w:r>
      <w:r>
        <w:t>kaufen</w:t>
      </w:r>
      <w:r w:rsidR="00027C54">
        <w:t xml:space="preserve"> </w:t>
      </w:r>
      <w:r>
        <w:t>gedenkt,</w:t>
      </w:r>
      <w:r w:rsidR="00027C54">
        <w:t xml:space="preserve"> </w:t>
      </w:r>
      <w:r>
        <w:t>jede</w:t>
      </w:r>
      <w:r w:rsidR="00027C54">
        <w:t xml:space="preserve"> </w:t>
      </w:r>
      <w:r>
        <w:t>Anmerkung</w:t>
      </w:r>
      <w:r w:rsidR="00027C54">
        <w:t xml:space="preserve"> </w:t>
      </w:r>
      <w:r>
        <w:t>dagegen</w:t>
      </w:r>
      <w:r w:rsidR="00027C54">
        <w:t xml:space="preserve"> </w:t>
      </w:r>
      <w:r>
        <w:t>reizt</w:t>
      </w:r>
      <w:r w:rsidR="00027C54">
        <w:t xml:space="preserve"> </w:t>
      </w:r>
      <w:r>
        <w:t>seinen</w:t>
      </w:r>
      <w:r w:rsidR="00027C54">
        <w:t xml:space="preserve"> </w:t>
      </w:r>
      <w:r>
        <w:t>Zorn.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tritt</w:t>
      </w:r>
      <w:r w:rsidR="00027C54">
        <w:t xml:space="preserve"> </w:t>
      </w:r>
      <w:r>
        <w:t>auch</w:t>
      </w:r>
      <w:r w:rsidR="00027C54">
        <w:t xml:space="preserve"> </w:t>
      </w:r>
      <w:r>
        <w:t>dagegen</w:t>
      </w:r>
      <w:r w:rsidR="00027C54">
        <w:t xml:space="preserve"> </w:t>
      </w:r>
      <w:r>
        <w:t>aufs</w:t>
      </w:r>
      <w:r w:rsidR="00027C54">
        <w:t xml:space="preserve"> </w:t>
      </w:r>
      <w:r>
        <w:t>nachdrücklichste</w:t>
      </w:r>
      <w:r w:rsidR="00027C54">
        <w:t xml:space="preserve"> </w:t>
      </w:r>
      <w:r>
        <w:t>auf,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z.B.</w:t>
      </w:r>
      <w:r w:rsidR="00027C54">
        <w:t xml:space="preserve"> </w:t>
      </w:r>
      <w:r>
        <w:t>sagt:</w:t>
      </w:r>
      <w:r w:rsidR="00027C54">
        <w:t xml:space="preserve"> </w:t>
      </w:r>
      <w:r>
        <w:t>Wer</w:t>
      </w:r>
      <w:r w:rsidR="00027C54">
        <w:t xml:space="preserve"> </w:t>
      </w:r>
      <w:r>
        <w:t>nicht</w:t>
      </w:r>
      <w:r w:rsidR="00027C54">
        <w:t xml:space="preserve"> </w:t>
      </w:r>
      <w:r>
        <w:t>mit</w:t>
      </w:r>
      <w:r w:rsidR="00027C54">
        <w:t xml:space="preserve"> </w:t>
      </w:r>
      <w:r>
        <w:t>Werken</w:t>
      </w:r>
      <w:r w:rsidR="00027C54">
        <w:t xml:space="preserve"> </w:t>
      </w:r>
      <w:r>
        <w:t>umgeht,</w:t>
      </w:r>
      <w:r w:rsidR="00027C54">
        <w:t xml:space="preserve"> </w:t>
      </w:r>
      <w:r>
        <w:t>glaubt</w:t>
      </w:r>
      <w:r w:rsidR="00027C54">
        <w:t xml:space="preserve"> </w:t>
      </w:r>
      <w:r>
        <w:t>aber</w:t>
      </w:r>
      <w:r w:rsidR="00027C54">
        <w:t xml:space="preserve"> </w:t>
      </w:r>
      <w:r>
        <w:t>an</w:t>
      </w:r>
      <w:r w:rsidR="00027C54">
        <w:t xml:space="preserve"> </w:t>
      </w:r>
      <w:r>
        <w:t>den,</w:t>
      </w:r>
      <w:r w:rsidR="00027C54">
        <w:t xml:space="preserve"> </w:t>
      </w:r>
      <w:r>
        <w:t>der</w:t>
      </w:r>
      <w:r w:rsidR="00027C54">
        <w:t xml:space="preserve"> </w:t>
      </w:r>
      <w:r>
        <w:t>die</w:t>
      </w:r>
      <w:r w:rsidR="00027C54">
        <w:t xml:space="preserve"> </w:t>
      </w:r>
      <w:r>
        <w:t>Gottlosen</w:t>
      </w:r>
      <w:r w:rsidR="00027C54">
        <w:t xml:space="preserve"> </w:t>
      </w:r>
      <w:r>
        <w:t>gerecht</w:t>
      </w:r>
      <w:r w:rsidR="00027C54">
        <w:t xml:space="preserve"> </w:t>
      </w:r>
      <w:r>
        <w:t>spricht,</w:t>
      </w:r>
      <w:r w:rsidR="00027C54">
        <w:t xml:space="preserve"> </w:t>
      </w:r>
      <w:r>
        <w:t>dem</w:t>
      </w:r>
      <w:r w:rsidR="00027C54">
        <w:t xml:space="preserve"> </w:t>
      </w:r>
      <w:r>
        <w:t>wird</w:t>
      </w:r>
      <w:r w:rsidR="00027C54">
        <w:t xml:space="preserve"> </w:t>
      </w:r>
      <w:r>
        <w:t>sein</w:t>
      </w:r>
      <w:r w:rsidR="00027C54">
        <w:t xml:space="preserve"> </w:t>
      </w:r>
      <w:r>
        <w:t>Glaube</w:t>
      </w:r>
      <w:r w:rsidR="00027C54">
        <w:t xml:space="preserve"> </w:t>
      </w:r>
      <w:r>
        <w:t>gerechnet</w:t>
      </w:r>
      <w:r w:rsidR="00027C54">
        <w:t xml:space="preserve"> </w:t>
      </w:r>
      <w:r>
        <w:t>zur</w:t>
      </w:r>
      <w:r w:rsidR="00027C54">
        <w:t xml:space="preserve"> </w:t>
      </w:r>
      <w:r>
        <w:t>Gerechtigkeit,</w:t>
      </w:r>
      <w:r w:rsidR="00027C54">
        <w:t xml:space="preserve"> </w:t>
      </w:r>
      <w:r>
        <w:t>dagegen,</w:t>
      </w:r>
      <w:r w:rsidR="00027C54">
        <w:t xml:space="preserve"> </w:t>
      </w:r>
      <w:r>
        <w:t>die</w:t>
      </w:r>
      <w:r w:rsidR="00027C54">
        <w:t xml:space="preserve"> </w:t>
      </w:r>
      <w:r>
        <w:t>mit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Werk</w:t>
      </w:r>
      <w:r w:rsidR="00027C54">
        <w:t xml:space="preserve"> </w:t>
      </w:r>
      <w:r>
        <w:t>umgehen,</w:t>
      </w:r>
      <w:r w:rsidR="00027C54">
        <w:t xml:space="preserve"> </w:t>
      </w:r>
      <w:r>
        <w:t>sind</w:t>
      </w:r>
      <w:r w:rsidR="00027C54">
        <w:t xml:space="preserve"> </w:t>
      </w:r>
      <w:r>
        <w:t>verflucht.</w:t>
      </w:r>
      <w:r w:rsidR="00027C54">
        <w:t xml:space="preserve"> </w:t>
      </w:r>
    </w:p>
    <w:p w14:paraId="69C88B5A" w14:textId="2A97F5AA" w:rsidR="007612B2" w:rsidRDefault="007612B2" w:rsidP="007612B2">
      <w:pPr>
        <w:pStyle w:val="StandardWeb"/>
      </w:pPr>
      <w:r>
        <w:t>Wir</w:t>
      </w:r>
      <w:r w:rsidR="00027C54">
        <w:t xml:space="preserve"> </w:t>
      </w:r>
      <w:r>
        <w:t>wollen</w:t>
      </w:r>
      <w:r w:rsidR="00027C54">
        <w:t xml:space="preserve"> </w:t>
      </w:r>
      <w:r>
        <w:t>diese</w:t>
      </w:r>
      <w:r w:rsidR="00027C54">
        <w:t xml:space="preserve"> </w:t>
      </w:r>
      <w:r>
        <w:t>Parallele</w:t>
      </w:r>
      <w:r w:rsidR="00027C54">
        <w:t xml:space="preserve"> </w:t>
      </w:r>
      <w:r>
        <w:t>nicht</w:t>
      </w:r>
      <w:r w:rsidR="00027C54">
        <w:t xml:space="preserve"> </w:t>
      </w:r>
      <w:r>
        <w:t>verlängern,</w:t>
      </w:r>
      <w:r w:rsidR="00027C54">
        <w:t xml:space="preserve"> </w:t>
      </w:r>
      <w:r>
        <w:t>da</w:t>
      </w:r>
      <w:r w:rsidR="00027C54">
        <w:t xml:space="preserve"> </w:t>
      </w:r>
      <w:r>
        <w:t>schon</w:t>
      </w:r>
      <w:r w:rsidR="00027C54">
        <w:t xml:space="preserve"> </w:t>
      </w:r>
      <w:r>
        <w:t>aus</w:t>
      </w:r>
      <w:r w:rsidR="00027C54">
        <w:t xml:space="preserve"> </w:t>
      </w:r>
      <w:r>
        <w:t>diesem</w:t>
      </w:r>
      <w:r w:rsidR="00027C54">
        <w:t xml:space="preserve"> </w:t>
      </w:r>
      <w:r>
        <w:t>wenigen</w:t>
      </w:r>
      <w:r w:rsidR="00027C54">
        <w:t xml:space="preserve"> </w:t>
      </w:r>
      <w:r>
        <w:t>erhellet,</w:t>
      </w:r>
      <w:r w:rsidR="00027C54">
        <w:t xml:space="preserve"> </w:t>
      </w:r>
      <w:proofErr w:type="spellStart"/>
      <w:r>
        <w:t>daß</w:t>
      </w:r>
      <w:proofErr w:type="spellEnd"/>
      <w:r>
        <w:t>,</w:t>
      </w:r>
      <w:r w:rsidR="00027C54">
        <w:t xml:space="preserve"> </w:t>
      </w:r>
      <w:r>
        <w:t>soviel</w:t>
      </w:r>
      <w:r w:rsidR="00027C54">
        <w:t xml:space="preserve"> </w:t>
      </w:r>
      <w:r>
        <w:t>der</w:t>
      </w:r>
      <w:r w:rsidR="00027C54">
        <w:t xml:space="preserve"> </w:t>
      </w:r>
      <w:r>
        <w:t>Himmel</w:t>
      </w:r>
      <w:r w:rsidR="00027C54">
        <w:t xml:space="preserve"> </w:t>
      </w:r>
      <w:r>
        <w:t>höher</w:t>
      </w:r>
      <w:r w:rsidR="00027C54">
        <w:t xml:space="preserve"> </w:t>
      </w:r>
      <w:r>
        <w:t>ist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Erde,</w:t>
      </w:r>
      <w:r w:rsidR="00027C54">
        <w:t xml:space="preserve"> </w:t>
      </w:r>
      <w:r>
        <w:t>so</w:t>
      </w:r>
      <w:r w:rsidR="00027C54">
        <w:t xml:space="preserve"> </w:t>
      </w:r>
      <w:r>
        <w:t>viel</w:t>
      </w:r>
      <w:r w:rsidR="00027C54">
        <w:t xml:space="preserve"> </w:t>
      </w:r>
      <w:r>
        <w:t>sind</w:t>
      </w:r>
      <w:r w:rsidR="00027C54">
        <w:t xml:space="preserve"> </w:t>
      </w:r>
      <w:r>
        <w:t>seine</w:t>
      </w:r>
      <w:r w:rsidR="00027C54">
        <w:t xml:space="preserve"> </w:t>
      </w:r>
      <w:r>
        <w:t>Gedanken</w:t>
      </w:r>
      <w:r w:rsidR="00027C54">
        <w:t xml:space="preserve"> </w:t>
      </w:r>
      <w:r>
        <w:t>höher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unsrigen.</w:t>
      </w:r>
      <w:r w:rsidR="00027C54">
        <w:t xml:space="preserve"> </w:t>
      </w:r>
      <w:r>
        <w:t>Glück</w:t>
      </w:r>
      <w:r w:rsidR="00027C54">
        <w:t xml:space="preserve"> </w:t>
      </w:r>
      <w:r>
        <w:t>wünschen</w:t>
      </w:r>
      <w:r w:rsidR="00027C54">
        <w:t xml:space="preserve"> </w:t>
      </w:r>
      <w:proofErr w:type="spellStart"/>
      <w:r>
        <w:t>müßten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uns,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wirklich</w:t>
      </w:r>
      <w:r w:rsidR="00027C54">
        <w:t xml:space="preserve"> </w:t>
      </w:r>
      <w:r>
        <w:t>dahin</w:t>
      </w:r>
      <w:r w:rsidR="00027C54">
        <w:t xml:space="preserve"> </w:t>
      </w:r>
      <w:r>
        <w:t>gekommen</w:t>
      </w:r>
      <w:r w:rsidR="00027C54">
        <w:t xml:space="preserve"> </w:t>
      </w:r>
      <w:r>
        <w:t>wäre,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protestantische</w:t>
      </w:r>
      <w:r w:rsidR="00027C54">
        <w:t xml:space="preserve"> </w:t>
      </w:r>
      <w:r>
        <w:t>Kirche</w:t>
      </w:r>
      <w:r w:rsidR="00027C54">
        <w:t xml:space="preserve"> </w:t>
      </w:r>
      <w:r>
        <w:t>sich</w:t>
      </w:r>
      <w:r w:rsidR="00027C54">
        <w:t xml:space="preserve"> </w:t>
      </w:r>
      <w:r>
        <w:t>dadurch</w:t>
      </w:r>
      <w:r w:rsidR="00027C54">
        <w:t xml:space="preserve"> </w:t>
      </w:r>
      <w:r>
        <w:t>als</w:t>
      </w:r>
      <w:r w:rsidR="00027C54">
        <w:t xml:space="preserve"> </w:t>
      </w:r>
      <w:r>
        <w:t>eine</w:t>
      </w:r>
      <w:r w:rsidR="00027C54">
        <w:t xml:space="preserve"> </w:t>
      </w:r>
      <w:r>
        <w:t>evangelische</w:t>
      </w:r>
      <w:r w:rsidR="00027C54">
        <w:t xml:space="preserve"> </w:t>
      </w:r>
      <w:r>
        <w:t>darzustellen</w:t>
      </w:r>
      <w:r w:rsidR="00027C54">
        <w:t xml:space="preserve"> </w:t>
      </w:r>
      <w:r>
        <w:t>im</w:t>
      </w:r>
      <w:r w:rsidR="00027C54">
        <w:t xml:space="preserve"> </w:t>
      </w:r>
      <w:r>
        <w:t>Begriff</w:t>
      </w:r>
      <w:r w:rsidR="00027C54">
        <w:t xml:space="preserve"> </w:t>
      </w:r>
      <w:r>
        <w:t>wäre,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allem</w:t>
      </w:r>
      <w:r w:rsidR="00027C54">
        <w:t xml:space="preserve"> </w:t>
      </w:r>
      <w:r>
        <w:t>absagte,</w:t>
      </w:r>
      <w:r w:rsidR="00027C54">
        <w:t xml:space="preserve"> </w:t>
      </w:r>
      <w:r>
        <w:t>was</w:t>
      </w:r>
      <w:r w:rsidR="00027C54">
        <w:t xml:space="preserve"> </w:t>
      </w:r>
      <w:r>
        <w:t>sie</w:t>
      </w:r>
      <w:r w:rsidR="00027C54">
        <w:t xml:space="preserve"> </w:t>
      </w:r>
      <w:r>
        <w:t>tat,</w:t>
      </w:r>
      <w:r w:rsidR="00027C54">
        <w:t xml:space="preserve"> </w:t>
      </w:r>
      <w:r>
        <w:t>um</w:t>
      </w:r>
      <w:r w:rsidR="00027C54">
        <w:t xml:space="preserve"> </w:t>
      </w:r>
      <w:r>
        <w:t>Christo</w:t>
      </w:r>
      <w:r w:rsidR="00027C54">
        <w:t xml:space="preserve"> </w:t>
      </w:r>
      <w:r>
        <w:t>nachzufolgen,</w:t>
      </w:r>
      <w:r w:rsidR="00027C54">
        <w:t xml:space="preserve"> </w:t>
      </w:r>
      <w:proofErr w:type="spellStart"/>
      <w:r>
        <w:t>daß</w:t>
      </w:r>
      <w:proofErr w:type="spellEnd"/>
      <w:r>
        <w:t>,</w:t>
      </w:r>
      <w:r w:rsidR="00027C54">
        <w:t xml:space="preserve"> </w:t>
      </w:r>
      <w:r>
        <w:t>wie</w:t>
      </w:r>
      <w:r w:rsidR="00027C54">
        <w:t xml:space="preserve"> </w:t>
      </w:r>
      <w:r>
        <w:t>in</w:t>
      </w:r>
      <w:r w:rsidR="00027C54">
        <w:t xml:space="preserve"> </w:t>
      </w:r>
      <w:r>
        <w:t>unserm</w:t>
      </w:r>
      <w:r w:rsidR="00027C54">
        <w:t xml:space="preserve"> </w:t>
      </w:r>
      <w:r>
        <w:t>Taufformular</w:t>
      </w:r>
      <w:r w:rsidR="00027C54">
        <w:t xml:space="preserve"> </w:t>
      </w:r>
      <w:r>
        <w:t>steht,</w:t>
      </w:r>
      <w:r w:rsidR="00027C54">
        <w:t xml:space="preserve"> </w:t>
      </w:r>
      <w:r>
        <w:t>alles</w:t>
      </w:r>
      <w:r w:rsidR="00027C54">
        <w:t xml:space="preserve"> </w:t>
      </w:r>
      <w:r>
        <w:t>Vertrauen</w:t>
      </w:r>
      <w:r w:rsidR="00027C54">
        <w:t xml:space="preserve"> </w:t>
      </w:r>
      <w:r>
        <w:t>auf</w:t>
      </w:r>
      <w:r w:rsidR="00027C54">
        <w:t xml:space="preserve"> </w:t>
      </w:r>
      <w:r>
        <w:t>ihr</w:t>
      </w:r>
      <w:r w:rsidR="00027C54">
        <w:t xml:space="preserve"> </w:t>
      </w:r>
      <w:r>
        <w:t>eigen</w:t>
      </w:r>
      <w:r w:rsidR="00027C54">
        <w:t xml:space="preserve"> </w:t>
      </w:r>
      <w:r>
        <w:t>Vermögen,</w:t>
      </w:r>
      <w:r w:rsidR="00027C54">
        <w:t xml:space="preserve"> </w:t>
      </w:r>
      <w:r>
        <w:t>Weisheit</w:t>
      </w:r>
      <w:r w:rsidR="00027C54">
        <w:t xml:space="preserve"> </w:t>
      </w:r>
      <w:r>
        <w:t>und</w:t>
      </w:r>
      <w:r w:rsidR="00027C54">
        <w:t xml:space="preserve"> </w:t>
      </w:r>
      <w:r>
        <w:t>Gerechtigkeit</w:t>
      </w:r>
      <w:r w:rsidR="00027C54">
        <w:t xml:space="preserve"> </w:t>
      </w:r>
      <w:r>
        <w:t>aus</w:t>
      </w:r>
      <w:r w:rsidR="00027C54">
        <w:t xml:space="preserve"> </w:t>
      </w:r>
      <w:r>
        <w:t>ihrem</w:t>
      </w:r>
      <w:r w:rsidR="00027C54">
        <w:t xml:space="preserve"> </w:t>
      </w:r>
      <w:r>
        <w:t>Herzen</w:t>
      </w:r>
      <w:r w:rsidR="00027C54">
        <w:t xml:space="preserve"> </w:t>
      </w:r>
      <w:r>
        <w:t>genommen</w:t>
      </w:r>
      <w:r w:rsidR="00027C54">
        <w:t xml:space="preserve"> </w:t>
      </w:r>
      <w:r>
        <w:t>würde,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von</w:t>
      </w:r>
      <w:r w:rsidR="00027C54">
        <w:t xml:space="preserve"> </w:t>
      </w:r>
      <w:r>
        <w:t>ganzem</w:t>
      </w:r>
      <w:r w:rsidR="00027C54">
        <w:t xml:space="preserve"> </w:t>
      </w:r>
      <w:r>
        <w:t>Herzen</w:t>
      </w:r>
      <w:r w:rsidR="00027C54">
        <w:t xml:space="preserve"> </w:t>
      </w:r>
      <w:r>
        <w:t>bekennte,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in</w:t>
      </w:r>
      <w:r w:rsidR="00027C54">
        <w:t xml:space="preserve"> </w:t>
      </w:r>
      <w:r>
        <w:t>keinem</w:t>
      </w:r>
      <w:r w:rsidR="00027C54">
        <w:t xml:space="preserve"> </w:t>
      </w:r>
      <w:r>
        <w:t>andern</w:t>
      </w:r>
      <w:r w:rsidR="00027C54">
        <w:t xml:space="preserve"> </w:t>
      </w:r>
      <w:r>
        <w:t>Heil</w:t>
      </w:r>
      <w:r w:rsidR="00027C54">
        <w:t xml:space="preserve"> </w:t>
      </w:r>
      <w:r>
        <w:t>auch</w:t>
      </w:r>
      <w:r w:rsidR="00027C54">
        <w:t xml:space="preserve"> </w:t>
      </w:r>
      <w:r>
        <w:t>kein</w:t>
      </w:r>
      <w:r w:rsidR="00027C54">
        <w:t xml:space="preserve"> </w:t>
      </w:r>
      <w:r>
        <w:t>anderer</w:t>
      </w:r>
      <w:r w:rsidR="00027C54">
        <w:t xml:space="preserve"> </w:t>
      </w:r>
      <w:r>
        <w:t>Name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gegeben</w:t>
      </w:r>
      <w:r w:rsidR="00027C54">
        <w:t xml:space="preserve"> </w:t>
      </w:r>
      <w:r>
        <w:t>wäre,</w:t>
      </w:r>
      <w:r w:rsidR="00027C54">
        <w:t xml:space="preserve"> </w:t>
      </w:r>
      <w:r>
        <w:t>darin</w:t>
      </w:r>
      <w:r w:rsidR="00027C54">
        <w:t xml:space="preserve"> </w:t>
      </w:r>
      <w:r>
        <w:t>sie</w:t>
      </w:r>
      <w:r w:rsidR="00027C54">
        <w:t xml:space="preserve"> </w:t>
      </w:r>
      <w:r>
        <w:t>könnten</w:t>
      </w:r>
      <w:r w:rsidR="00027C54">
        <w:t xml:space="preserve"> </w:t>
      </w:r>
      <w:r>
        <w:t>selig</w:t>
      </w:r>
      <w:r w:rsidR="00027C54">
        <w:t xml:space="preserve"> </w:t>
      </w:r>
      <w:r>
        <w:t>werden</w:t>
      </w:r>
      <w:r w:rsidR="00027C54">
        <w:t xml:space="preserve"> </w:t>
      </w:r>
      <w:r>
        <w:t>als</w:t>
      </w:r>
      <w:r w:rsidR="00027C54">
        <w:t xml:space="preserve"> </w:t>
      </w:r>
      <w:r>
        <w:t>Jesus.</w:t>
      </w:r>
      <w:r w:rsidR="00027C54">
        <w:t xml:space="preserve"> </w:t>
      </w:r>
      <w:r>
        <w:t>Dann</w:t>
      </w:r>
      <w:r w:rsidR="00027C54">
        <w:t xml:space="preserve"> </w:t>
      </w:r>
      <w:r>
        <w:t>möchten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mit</w:t>
      </w:r>
      <w:r w:rsidR="00027C54">
        <w:t xml:space="preserve"> </w:t>
      </w:r>
      <w:r>
        <w:t>Recht</w:t>
      </w:r>
      <w:r w:rsidR="00027C54">
        <w:t xml:space="preserve"> </w:t>
      </w:r>
      <w:r>
        <w:t>evangelisch</w:t>
      </w:r>
      <w:r w:rsidR="00027C54">
        <w:t xml:space="preserve"> </w:t>
      </w:r>
      <w:r>
        <w:t>nennen.</w:t>
      </w:r>
      <w:r w:rsidR="00027C54">
        <w:t xml:space="preserve"> </w:t>
      </w:r>
      <w:r>
        <w:t>Aber</w:t>
      </w:r>
      <w:r w:rsidR="00027C54">
        <w:t xml:space="preserve"> </w:t>
      </w:r>
      <w:r>
        <w:t>so</w:t>
      </w:r>
      <w:r w:rsidR="00027C54">
        <w:t xml:space="preserve"> </w:t>
      </w:r>
      <w:r>
        <w:t>weit</w:t>
      </w:r>
      <w:r w:rsidR="00027C54">
        <w:t xml:space="preserve"> </w:t>
      </w:r>
      <w:r>
        <w:t>sind</w:t>
      </w:r>
      <w:r w:rsidR="00027C54">
        <w:t xml:space="preserve"> </w:t>
      </w:r>
      <w:r>
        <w:t>wir</w:t>
      </w:r>
      <w:r w:rsidR="00027C54">
        <w:t xml:space="preserve"> </w:t>
      </w:r>
      <w:r>
        <w:t>noch</w:t>
      </w:r>
      <w:r w:rsidR="00027C54">
        <w:t xml:space="preserve"> </w:t>
      </w:r>
      <w:r>
        <w:t>nicht.</w:t>
      </w:r>
      <w:r w:rsidR="00027C54">
        <w:t xml:space="preserve"> </w:t>
      </w:r>
    </w:p>
    <w:p w14:paraId="4D96E066" w14:textId="33265D52" w:rsidR="007612B2" w:rsidRDefault="007612B2" w:rsidP="007612B2">
      <w:pPr>
        <w:pStyle w:val="StandardWeb"/>
      </w:pPr>
      <w:proofErr w:type="spellStart"/>
      <w:r>
        <w:t>Laßt</w:t>
      </w:r>
      <w:proofErr w:type="spellEnd"/>
      <w:r w:rsidR="00027C54">
        <w:t xml:space="preserve"> </w:t>
      </w:r>
      <w:r>
        <w:t>uns</w:t>
      </w:r>
      <w:r w:rsidR="00027C54">
        <w:t xml:space="preserve"> </w:t>
      </w:r>
      <w:r>
        <w:t>weiter</w:t>
      </w:r>
      <w:r w:rsidR="00027C54">
        <w:t xml:space="preserve"> </w:t>
      </w:r>
      <w:r>
        <w:t>gehen!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steht</w:t>
      </w:r>
      <w:r w:rsidR="00027C54">
        <w:t xml:space="preserve"> </w:t>
      </w:r>
      <w:r>
        <w:t>drittens</w:t>
      </w:r>
      <w:r w:rsidR="00027C54">
        <w:t xml:space="preserve"> </w:t>
      </w:r>
      <w:r>
        <w:t>im</w:t>
      </w:r>
      <w:r w:rsidR="00027C54">
        <w:t xml:space="preserve"> </w:t>
      </w:r>
      <w:r>
        <w:t>Gegensatz</w:t>
      </w:r>
      <w:r w:rsidR="00027C54">
        <w:t xml:space="preserve"> </w:t>
      </w:r>
      <w:r>
        <w:t>gegen</w:t>
      </w:r>
      <w:r w:rsidR="00027C54">
        <w:t xml:space="preserve"> </w:t>
      </w:r>
      <w:r>
        <w:t>einen</w:t>
      </w:r>
      <w:r w:rsidR="00027C54">
        <w:t xml:space="preserve"> </w:t>
      </w:r>
      <w:r>
        <w:t>bloß</w:t>
      </w:r>
      <w:r w:rsidR="00027C54">
        <w:t xml:space="preserve"> </w:t>
      </w:r>
      <w:r>
        <w:t>äußerlichen</w:t>
      </w:r>
      <w:r w:rsidR="00027C54">
        <w:t xml:space="preserve"> </w:t>
      </w:r>
      <w:r>
        <w:t>Gottesdienst,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entweder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römischen</w:t>
      </w:r>
      <w:r w:rsidR="00027C54">
        <w:t xml:space="preserve"> </w:t>
      </w:r>
      <w:r>
        <w:t>Kirche</w:t>
      </w:r>
      <w:r w:rsidR="00027C54">
        <w:t xml:space="preserve"> </w:t>
      </w:r>
      <w:r>
        <w:t>etabliert</w:t>
      </w:r>
      <w:r w:rsidR="00027C54">
        <w:t xml:space="preserve"> </w:t>
      </w:r>
      <w:r>
        <w:t>und</w:t>
      </w:r>
      <w:r w:rsidR="00027C54">
        <w:t xml:space="preserve"> </w:t>
      </w:r>
      <w:r>
        <w:t>im</w:t>
      </w:r>
      <w:r w:rsidR="00027C54">
        <w:t xml:space="preserve"> </w:t>
      </w:r>
      <w:r>
        <w:t>Schwange</w:t>
      </w:r>
      <w:r w:rsidR="00027C54">
        <w:t xml:space="preserve"> </w:t>
      </w:r>
      <w:r>
        <w:t>ist,</w:t>
      </w:r>
      <w:r w:rsidR="00027C54">
        <w:t xml:space="preserve"> </w:t>
      </w:r>
      <w:r>
        <w:t>oder</w:t>
      </w:r>
      <w:r w:rsidR="00027C54">
        <w:t xml:space="preserve"> </w:t>
      </w:r>
      <w:r>
        <w:t>auch</w:t>
      </w:r>
      <w:r w:rsidR="00027C54">
        <w:t xml:space="preserve"> </w:t>
      </w:r>
      <w:r>
        <w:t>unter</w:t>
      </w:r>
      <w:r w:rsidR="00027C54">
        <w:t xml:space="preserve"> </w:t>
      </w:r>
      <w:r>
        <w:t>uns</w:t>
      </w:r>
      <w:r w:rsidR="00027C54">
        <w:t xml:space="preserve"> </w:t>
      </w:r>
      <w:r>
        <w:t>stattfindet.</w:t>
      </w:r>
      <w:r w:rsidR="00027C54">
        <w:t xml:space="preserve"> </w:t>
      </w:r>
      <w:r>
        <w:t>Unter</w:t>
      </w:r>
      <w:r w:rsidR="00027C54">
        <w:t xml:space="preserve"> </w:t>
      </w:r>
      <w:r>
        <w:t>uns</w:t>
      </w:r>
      <w:r w:rsidR="00027C54">
        <w:t xml:space="preserve"> </w:t>
      </w:r>
      <w:r>
        <w:t>zeigt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toten</w:t>
      </w:r>
      <w:r w:rsidR="00027C54">
        <w:t xml:space="preserve"> </w:t>
      </w:r>
      <w:r>
        <w:t>Glauben</w:t>
      </w:r>
      <w:r w:rsidR="00027C54">
        <w:t xml:space="preserve"> </w:t>
      </w:r>
      <w:r>
        <w:t>und</w:t>
      </w:r>
      <w:r w:rsidR="00027C54">
        <w:t xml:space="preserve"> </w:t>
      </w:r>
      <w:r>
        <w:t>für</w:t>
      </w:r>
      <w:r w:rsidR="00027C54">
        <w:t xml:space="preserve"> </w:t>
      </w:r>
      <w:r>
        <w:t>wahr</w:t>
      </w:r>
      <w:r w:rsidR="00027C54">
        <w:t xml:space="preserve"> </w:t>
      </w:r>
      <w:r>
        <w:t>halten</w:t>
      </w:r>
      <w:r w:rsidR="00027C54">
        <w:t xml:space="preserve"> </w:t>
      </w:r>
      <w:r>
        <w:t>mancher</w:t>
      </w:r>
      <w:r w:rsidR="00027C54">
        <w:t xml:space="preserve"> </w:t>
      </w:r>
      <w:r>
        <w:t>Lehren</w:t>
      </w:r>
      <w:r w:rsidR="00027C54">
        <w:t xml:space="preserve"> </w:t>
      </w:r>
      <w:r>
        <w:t>ohne</w:t>
      </w:r>
      <w:r w:rsidR="00027C54">
        <w:t xml:space="preserve"> </w:t>
      </w:r>
      <w:proofErr w:type="spellStart"/>
      <w:r>
        <w:t>Einfluß</w:t>
      </w:r>
      <w:proofErr w:type="spellEnd"/>
      <w:r w:rsidR="00027C54">
        <w:t xml:space="preserve"> </w:t>
      </w:r>
      <w:r>
        <w:t>auf</w:t>
      </w:r>
      <w:r w:rsidR="00027C54">
        <w:t xml:space="preserve"> </w:t>
      </w:r>
      <w:r>
        <w:t>Gesinnung</w:t>
      </w:r>
      <w:r w:rsidR="00027C54">
        <w:t xml:space="preserve"> </w:t>
      </w:r>
      <w:r>
        <w:t>und</w:t>
      </w:r>
      <w:r w:rsidR="00027C54">
        <w:t xml:space="preserve"> </w:t>
      </w:r>
      <w:r>
        <w:t>Handelsweise,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die</w:t>
      </w:r>
      <w:r w:rsidR="00027C54">
        <w:t xml:space="preserve"> </w:t>
      </w:r>
      <w:r>
        <w:t>Teufel</w:t>
      </w:r>
      <w:r w:rsidR="00027C54">
        <w:t xml:space="preserve"> </w:t>
      </w:r>
      <w:r>
        <w:t>auch</w:t>
      </w:r>
      <w:r w:rsidR="00027C54">
        <w:t xml:space="preserve"> </w:t>
      </w:r>
      <w:r>
        <w:t>glauben</w:t>
      </w:r>
      <w:r w:rsidR="00027C54">
        <w:t xml:space="preserve"> </w:t>
      </w:r>
      <w:r>
        <w:t>und</w:t>
      </w:r>
      <w:r w:rsidR="00027C54">
        <w:t xml:space="preserve"> </w:t>
      </w:r>
      <w:r>
        <w:t>doch</w:t>
      </w:r>
      <w:r w:rsidR="00027C54">
        <w:t xml:space="preserve"> </w:t>
      </w:r>
      <w:r>
        <w:t>Teufel</w:t>
      </w:r>
      <w:r w:rsidR="00027C54">
        <w:t xml:space="preserve"> </w:t>
      </w:r>
      <w:r>
        <w:t>bleiben,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noch</w:t>
      </w:r>
      <w:r w:rsidR="00027C54">
        <w:t xml:space="preserve"> </w:t>
      </w:r>
      <w:r>
        <w:t>aus</w:t>
      </w:r>
      <w:r w:rsidR="00027C54">
        <w:t xml:space="preserve"> </w:t>
      </w:r>
      <w:r>
        <w:t>bloßer</w:t>
      </w:r>
      <w:r w:rsidR="00027C54">
        <w:t xml:space="preserve"> </w:t>
      </w:r>
      <w:r>
        <w:t>Gewohnheit</w:t>
      </w:r>
      <w:r w:rsidR="00027C54">
        <w:t xml:space="preserve"> </w:t>
      </w:r>
      <w:r>
        <w:t>fortgesetzten</w:t>
      </w:r>
      <w:r w:rsidR="00027C54">
        <w:t xml:space="preserve"> </w:t>
      </w:r>
      <w:r>
        <w:t>Kirchenbesuch</w:t>
      </w:r>
      <w:r w:rsidR="00027C54">
        <w:t xml:space="preserve"> </w:t>
      </w:r>
      <w:r>
        <w:t>ohne</w:t>
      </w:r>
      <w:r w:rsidR="00027C54">
        <w:t xml:space="preserve"> </w:t>
      </w:r>
      <w:r>
        <w:t>Heilsbegierde,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gedanken-</w:t>
      </w:r>
      <w:r w:rsidR="00027C54">
        <w:t xml:space="preserve"> </w:t>
      </w:r>
      <w:r>
        <w:t>und</w:t>
      </w:r>
      <w:r w:rsidR="00027C54">
        <w:t xml:space="preserve"> </w:t>
      </w:r>
      <w:r>
        <w:t>andachtslosen</w:t>
      </w:r>
      <w:r w:rsidR="00027C54">
        <w:t xml:space="preserve"> </w:t>
      </w:r>
      <w:r>
        <w:t>Hersagen</w:t>
      </w:r>
      <w:r w:rsidR="00027C54">
        <w:t xml:space="preserve"> </w:t>
      </w:r>
      <w:r>
        <w:t>oder</w:t>
      </w:r>
      <w:r w:rsidR="00027C54">
        <w:t xml:space="preserve"> </w:t>
      </w:r>
      <w:proofErr w:type="spellStart"/>
      <w:r>
        <w:t>Herlesen</w:t>
      </w:r>
      <w:proofErr w:type="spellEnd"/>
      <w:r w:rsidR="00027C54">
        <w:t xml:space="preserve"> </w:t>
      </w:r>
      <w:r>
        <w:t>von</w:t>
      </w:r>
      <w:r w:rsidR="00027C54">
        <w:t xml:space="preserve"> </w:t>
      </w:r>
      <w:r>
        <w:t>Gebetsformeln,</w:t>
      </w:r>
      <w:r w:rsidR="00027C54">
        <w:t xml:space="preserve"> </w:t>
      </w:r>
      <w:r>
        <w:t>wiewohl</w:t>
      </w:r>
      <w:r w:rsidR="00027C54">
        <w:t xml:space="preserve"> </w:t>
      </w:r>
      <w:r>
        <w:t>auch</w:t>
      </w:r>
      <w:r w:rsidR="00027C54">
        <w:t xml:space="preserve"> </w:t>
      </w:r>
      <w:r>
        <w:t>dieser</w:t>
      </w:r>
      <w:r w:rsidR="00027C54">
        <w:t xml:space="preserve"> </w:t>
      </w:r>
      <w:r>
        <w:t>äußerliche</w:t>
      </w:r>
      <w:r w:rsidR="00027C54">
        <w:t xml:space="preserve"> </w:t>
      </w:r>
      <w:r>
        <w:t>Gottesdienst</w:t>
      </w:r>
      <w:r w:rsidR="00027C54">
        <w:t xml:space="preserve"> </w:t>
      </w:r>
      <w:r>
        <w:t>aus</w:t>
      </w:r>
      <w:r w:rsidR="00027C54">
        <w:t xml:space="preserve"> </w:t>
      </w:r>
      <w:r>
        <w:t>sehr</w:t>
      </w:r>
      <w:r w:rsidR="00027C54">
        <w:t xml:space="preserve"> </w:t>
      </w:r>
      <w:r>
        <w:t>bedauernswerten</w:t>
      </w:r>
      <w:r w:rsidR="00027C54">
        <w:t xml:space="preserve"> </w:t>
      </w:r>
      <w:r>
        <w:t>Ursachen</w:t>
      </w:r>
      <w:r w:rsidR="00027C54">
        <w:t xml:space="preserve"> </w:t>
      </w:r>
      <w:r>
        <w:t>je</w:t>
      </w:r>
      <w:r w:rsidR="00027C54">
        <w:t xml:space="preserve"> </w:t>
      </w:r>
      <w:r>
        <w:t>mehr</w:t>
      </w:r>
      <w:r w:rsidR="00027C54">
        <w:t xml:space="preserve"> </w:t>
      </w:r>
      <w:r>
        <w:t>und</w:t>
      </w:r>
      <w:r w:rsidR="00027C54">
        <w:t xml:space="preserve"> </w:t>
      </w:r>
      <w:r>
        <w:t>mehr</w:t>
      </w:r>
      <w:r w:rsidR="00027C54">
        <w:t xml:space="preserve"> </w:t>
      </w:r>
      <w:r>
        <w:t>wegfällt,</w:t>
      </w:r>
      <w:r w:rsidR="00027C54">
        <w:t xml:space="preserve"> </w:t>
      </w:r>
      <w:r>
        <w:t>ohne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etwas</w:t>
      </w:r>
      <w:r w:rsidR="00027C54">
        <w:t xml:space="preserve"> </w:t>
      </w:r>
      <w:proofErr w:type="spellStart"/>
      <w:r>
        <w:t>besseres</w:t>
      </w:r>
      <w:proofErr w:type="spellEnd"/>
      <w:r>
        <w:t>,</w:t>
      </w:r>
      <w:r w:rsidR="00027C54">
        <w:t xml:space="preserve"> </w:t>
      </w:r>
      <w:r>
        <w:t>wohl</w:t>
      </w:r>
      <w:r w:rsidR="00027C54">
        <w:t xml:space="preserve"> </w:t>
      </w:r>
      <w:r>
        <w:t>aber</w:t>
      </w:r>
      <w:r w:rsidR="00027C54">
        <w:t xml:space="preserve"> </w:t>
      </w:r>
      <w:r>
        <w:t>schlimmeres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Stelle</w:t>
      </w:r>
      <w:r w:rsidR="00027C54">
        <w:t xml:space="preserve"> </w:t>
      </w:r>
      <w:r>
        <w:t>tritt.</w:t>
      </w:r>
      <w:r w:rsidR="00027C54">
        <w:t xml:space="preserve"> </w:t>
      </w:r>
    </w:p>
    <w:p w14:paraId="302B87B1" w14:textId="354D7595" w:rsidR="007612B2" w:rsidRDefault="007612B2" w:rsidP="007612B2">
      <w:pPr>
        <w:pStyle w:val="StandardWeb"/>
      </w:pPr>
      <w:r>
        <w:lastRenderedPageBreak/>
        <w:t>Übrigens</w:t>
      </w:r>
      <w:r w:rsidR="00027C54">
        <w:t xml:space="preserve"> </w:t>
      </w:r>
      <w:r>
        <w:t>nennt</w:t>
      </w:r>
      <w:r w:rsidR="00027C54">
        <w:t xml:space="preserve"> </w:t>
      </w:r>
      <w:r>
        <w:t>die</w:t>
      </w:r>
      <w:r w:rsidR="00027C54">
        <w:t xml:space="preserve"> </w:t>
      </w:r>
      <w:r>
        <w:t>Schrift</w:t>
      </w:r>
      <w:r w:rsidR="00027C54">
        <w:t xml:space="preserve"> </w:t>
      </w:r>
      <w:r>
        <w:t>alles</w:t>
      </w:r>
      <w:r w:rsidR="00027C54">
        <w:t xml:space="preserve"> </w:t>
      </w:r>
      <w:r>
        <w:t>dasjenige</w:t>
      </w:r>
      <w:r w:rsidR="00027C54">
        <w:t xml:space="preserve"> </w:t>
      </w:r>
      <w:r>
        <w:t>Heuchelei,</w:t>
      </w:r>
      <w:r w:rsidR="00027C54">
        <w:t xml:space="preserve"> </w:t>
      </w:r>
      <w:r>
        <w:t>was</w:t>
      </w:r>
      <w:r w:rsidR="00027C54">
        <w:t xml:space="preserve"> </w:t>
      </w:r>
      <w:r>
        <w:t>ein</w:t>
      </w:r>
      <w:r w:rsidR="00027C54">
        <w:t xml:space="preserve"> </w:t>
      </w:r>
      <w:r>
        <w:t>Mensch</w:t>
      </w:r>
      <w:r w:rsidR="00027C54">
        <w:t xml:space="preserve"> </w:t>
      </w:r>
      <w:r>
        <w:t>aus</w:t>
      </w:r>
      <w:r w:rsidR="00027C54">
        <w:t xml:space="preserve"> </w:t>
      </w:r>
      <w:r>
        <w:t>einer</w:t>
      </w:r>
      <w:r w:rsidR="00027C54">
        <w:t xml:space="preserve"> </w:t>
      </w:r>
      <w:r>
        <w:t>Art</w:t>
      </w:r>
      <w:r w:rsidR="00027C54">
        <w:t xml:space="preserve"> </w:t>
      </w:r>
      <w:r>
        <w:t>von</w:t>
      </w:r>
      <w:r w:rsidR="00027C54">
        <w:t xml:space="preserve"> </w:t>
      </w:r>
      <w:r>
        <w:t>Zwang,</w:t>
      </w:r>
      <w:r w:rsidR="00027C54">
        <w:t xml:space="preserve"> </w:t>
      </w:r>
      <w:r>
        <w:t>mit</w:t>
      </w:r>
      <w:r w:rsidR="00027C54">
        <w:t xml:space="preserve"> </w:t>
      </w:r>
      <w:r>
        <w:t>Unlust,</w:t>
      </w:r>
      <w:r w:rsidR="00027C54">
        <w:t xml:space="preserve"> </w:t>
      </w:r>
      <w:r>
        <w:t>ohne</w:t>
      </w:r>
      <w:r w:rsidR="00027C54">
        <w:t xml:space="preserve"> </w:t>
      </w:r>
      <w:r>
        <w:t>innere</w:t>
      </w:r>
      <w:r w:rsidR="00027C54">
        <w:t xml:space="preserve"> </w:t>
      </w:r>
      <w:r>
        <w:t>Übereinstimmung</w:t>
      </w:r>
      <w:r w:rsidR="00027C54">
        <w:t xml:space="preserve"> </w:t>
      </w:r>
      <w:r>
        <w:t>seines</w:t>
      </w:r>
      <w:r w:rsidR="00027C54">
        <w:t xml:space="preserve"> </w:t>
      </w:r>
      <w:r>
        <w:t>Willens,</w:t>
      </w:r>
      <w:r w:rsidR="00027C54">
        <w:t xml:space="preserve"> </w:t>
      </w:r>
      <w:r>
        <w:t>nicht</w:t>
      </w:r>
      <w:r w:rsidR="00027C54">
        <w:t xml:space="preserve"> </w:t>
      </w:r>
      <w:r>
        <w:t>mit</w:t>
      </w:r>
      <w:r w:rsidR="00027C54">
        <w:t xml:space="preserve"> </w:t>
      </w:r>
      <w:r>
        <w:t>Freude</w:t>
      </w:r>
      <w:r w:rsidR="00027C54">
        <w:t xml:space="preserve"> </w:t>
      </w:r>
      <w:r>
        <w:t>und</w:t>
      </w:r>
      <w:r w:rsidR="00027C54">
        <w:t xml:space="preserve"> </w:t>
      </w:r>
      <w:r>
        <w:t>Lust,</w:t>
      </w:r>
      <w:r w:rsidR="00027C54">
        <w:t xml:space="preserve"> </w:t>
      </w:r>
      <w:r>
        <w:t>aus</w:t>
      </w:r>
      <w:r w:rsidR="00027C54">
        <w:t xml:space="preserve"> </w:t>
      </w:r>
      <w:r>
        <w:t>Furcht</w:t>
      </w:r>
      <w:r w:rsidR="00027C54">
        <w:t xml:space="preserve"> </w:t>
      </w:r>
      <w:r>
        <w:t>der</w:t>
      </w:r>
      <w:r w:rsidR="00027C54">
        <w:t xml:space="preserve"> </w:t>
      </w:r>
      <w:r>
        <w:t>Strafe,</w:t>
      </w:r>
      <w:r w:rsidR="00027C54">
        <w:t xml:space="preserve"> </w:t>
      </w:r>
      <w:r>
        <w:t>aus</w:t>
      </w:r>
      <w:r w:rsidR="00027C54">
        <w:t xml:space="preserve"> </w:t>
      </w:r>
      <w:r>
        <w:t>Hoffnung</w:t>
      </w:r>
      <w:r w:rsidR="00027C54">
        <w:t xml:space="preserve"> </w:t>
      </w:r>
      <w:r>
        <w:t>des</w:t>
      </w:r>
      <w:r w:rsidR="00027C54">
        <w:t xml:space="preserve"> </w:t>
      </w:r>
      <w:r>
        <w:t>Lohns</w:t>
      </w:r>
      <w:r w:rsidR="00027C54">
        <w:t xml:space="preserve"> </w:t>
      </w:r>
      <w:r>
        <w:t>übt</w:t>
      </w:r>
      <w:r w:rsidR="00027C54">
        <w:t xml:space="preserve"> </w:t>
      </w:r>
      <w:r>
        <w:t>und</w:t>
      </w:r>
      <w:r w:rsidR="00027C54">
        <w:t xml:space="preserve"> </w:t>
      </w:r>
      <w:r>
        <w:t>dabei</w:t>
      </w:r>
      <w:r w:rsidR="00027C54">
        <w:t xml:space="preserve"> </w:t>
      </w:r>
      <w:r>
        <w:t>sich</w:t>
      </w:r>
      <w:r w:rsidR="00027C54">
        <w:t xml:space="preserve"> </w:t>
      </w:r>
      <w:r>
        <w:t>selbst,</w:t>
      </w:r>
      <w:r w:rsidR="00027C54">
        <w:t xml:space="preserve"> </w:t>
      </w:r>
      <w:r>
        <w:t>seinen</w:t>
      </w:r>
      <w:r w:rsidR="00027C54">
        <w:t xml:space="preserve"> </w:t>
      </w:r>
      <w:r>
        <w:t>Vorteil</w:t>
      </w:r>
      <w:r w:rsidR="00027C54">
        <w:t xml:space="preserve"> </w:t>
      </w:r>
      <w:r>
        <w:t>und</w:t>
      </w:r>
      <w:r w:rsidR="00027C54">
        <w:t xml:space="preserve"> </w:t>
      </w:r>
      <w:r>
        <w:t>seine</w:t>
      </w:r>
      <w:r w:rsidR="00027C54">
        <w:t xml:space="preserve"> </w:t>
      </w:r>
      <w:r>
        <w:t>Ehre</w:t>
      </w:r>
      <w:r w:rsidR="00027C54">
        <w:t xml:space="preserve"> </w:t>
      </w:r>
      <w:r>
        <w:t>zu</w:t>
      </w:r>
      <w:r w:rsidR="00027C54">
        <w:t xml:space="preserve"> </w:t>
      </w:r>
      <w:r>
        <w:t>seinem</w:t>
      </w:r>
      <w:r w:rsidR="00027C54">
        <w:t xml:space="preserve"> </w:t>
      </w:r>
      <w:r>
        <w:t>Zweck</w:t>
      </w:r>
      <w:r w:rsidR="00027C54">
        <w:t xml:space="preserve"> </w:t>
      </w:r>
      <w:r>
        <w:t>macht,</w:t>
      </w:r>
      <w:r w:rsidR="00027C54">
        <w:t xml:space="preserve"> </w:t>
      </w:r>
      <w:r>
        <w:t>möchte</w:t>
      </w:r>
      <w:r w:rsidR="00027C54">
        <w:t xml:space="preserve"> </w:t>
      </w:r>
      <w:r>
        <w:t>er</w:t>
      </w:r>
      <w:r w:rsidR="00027C54">
        <w:t xml:space="preserve"> </w:t>
      </w:r>
      <w:r>
        <w:t>sich's</w:t>
      </w:r>
      <w:r w:rsidR="00027C54">
        <w:t xml:space="preserve"> </w:t>
      </w:r>
      <w:r>
        <w:t>dabei</w:t>
      </w:r>
      <w:r w:rsidR="00027C54">
        <w:t xml:space="preserve"> </w:t>
      </w:r>
      <w:r>
        <w:t>noch</w:t>
      </w:r>
      <w:r w:rsidR="00027C54">
        <w:t xml:space="preserve"> </w:t>
      </w:r>
      <w:r>
        <w:t>so</w:t>
      </w:r>
      <w:r w:rsidR="00027C54">
        <w:t xml:space="preserve"> </w:t>
      </w:r>
      <w:r>
        <w:t>sauer</w:t>
      </w:r>
      <w:r w:rsidR="00027C54">
        <w:t xml:space="preserve"> </w:t>
      </w:r>
      <w:r>
        <w:t>werden</w:t>
      </w:r>
      <w:r w:rsidR="00027C54">
        <w:t xml:space="preserve"> </w:t>
      </w:r>
      <w:r>
        <w:t>lassen.</w:t>
      </w:r>
      <w:r w:rsidR="00027C54">
        <w:t xml:space="preserve"> </w:t>
      </w:r>
      <w:r>
        <w:t>Gäbe</w:t>
      </w:r>
      <w:r w:rsidR="00027C54">
        <w:t xml:space="preserve"> </w:t>
      </w:r>
      <w:r>
        <w:t>jemand</w:t>
      </w:r>
      <w:r w:rsidR="00027C54">
        <w:t xml:space="preserve"> </w:t>
      </w:r>
      <w:r>
        <w:t>alle</w:t>
      </w:r>
      <w:r w:rsidR="00027C54">
        <w:t xml:space="preserve"> </w:t>
      </w:r>
      <w:r>
        <w:t>seine</w:t>
      </w:r>
      <w:r w:rsidR="00027C54">
        <w:t xml:space="preserve"> </w:t>
      </w:r>
      <w:r>
        <w:t>Habe</w:t>
      </w:r>
      <w:r w:rsidR="00027C54">
        <w:t xml:space="preserve"> </w:t>
      </w:r>
      <w:r>
        <w:t>den</w:t>
      </w:r>
      <w:r w:rsidR="00027C54">
        <w:t xml:space="preserve"> </w:t>
      </w:r>
      <w:r>
        <w:t>Armen</w:t>
      </w:r>
      <w:r w:rsidR="00027C54">
        <w:t xml:space="preserve"> </w:t>
      </w:r>
      <w:r>
        <w:t>und</w:t>
      </w:r>
      <w:r w:rsidR="00027C54">
        <w:t xml:space="preserve"> </w:t>
      </w:r>
      <w:r>
        <w:t>ließe</w:t>
      </w:r>
      <w:r w:rsidR="00027C54">
        <w:t xml:space="preserve"> </w:t>
      </w:r>
      <w:r>
        <w:t>seinen</w:t>
      </w:r>
      <w:r w:rsidR="00027C54">
        <w:t xml:space="preserve"> </w:t>
      </w:r>
      <w:r>
        <w:t>Leib</w:t>
      </w:r>
      <w:r w:rsidR="00027C54">
        <w:t xml:space="preserve"> </w:t>
      </w:r>
      <w:r>
        <w:t>brennen</w:t>
      </w:r>
      <w:r w:rsidR="00027C54">
        <w:t xml:space="preserve"> </w:t>
      </w:r>
      <w:r>
        <w:t>und</w:t>
      </w:r>
      <w:r w:rsidR="00027C54">
        <w:t xml:space="preserve"> </w:t>
      </w:r>
      <w:r>
        <w:t>hätte</w:t>
      </w:r>
      <w:r w:rsidR="00027C54">
        <w:t xml:space="preserve"> </w:t>
      </w:r>
      <w:r>
        <w:t>die</w:t>
      </w:r>
      <w:r w:rsidR="00027C54">
        <w:t xml:space="preserve"> </w:t>
      </w:r>
      <w:r>
        <w:t>Liebe</w:t>
      </w:r>
      <w:r w:rsidR="00027C54">
        <w:t xml:space="preserve"> </w:t>
      </w:r>
      <w:r>
        <w:t>nicht,</w:t>
      </w:r>
      <w:r w:rsidR="00027C54">
        <w:t xml:space="preserve"> </w:t>
      </w:r>
      <w:r>
        <w:t>es</w:t>
      </w:r>
      <w:r w:rsidR="00027C54">
        <w:t xml:space="preserve"> </w:t>
      </w:r>
      <w:r>
        <w:t>wäre</w:t>
      </w:r>
      <w:r w:rsidR="00027C54">
        <w:t xml:space="preserve"> </w:t>
      </w:r>
      <w:r>
        <w:t>ihm</w:t>
      </w:r>
      <w:r w:rsidR="00027C54">
        <w:t xml:space="preserve"> </w:t>
      </w:r>
      <w:r>
        <w:t>kein</w:t>
      </w:r>
      <w:r w:rsidR="00027C54">
        <w:t xml:space="preserve"> </w:t>
      </w:r>
      <w:r>
        <w:t>nütze.</w:t>
      </w:r>
      <w:r w:rsidR="00027C54">
        <w:t xml:space="preserve"> </w:t>
      </w:r>
      <w:r>
        <w:t>Doch</w:t>
      </w:r>
      <w:r w:rsidR="00027C54">
        <w:t xml:space="preserve"> </w:t>
      </w:r>
      <w:r>
        <w:t>hat</w:t>
      </w:r>
      <w:r w:rsidR="00027C54">
        <w:t xml:space="preserve"> </w:t>
      </w:r>
      <w:r>
        <w:t>die</w:t>
      </w:r>
      <w:r w:rsidR="00027C54">
        <w:t xml:space="preserve"> </w:t>
      </w:r>
      <w:r>
        <w:t>geringste</w:t>
      </w:r>
      <w:r w:rsidR="00027C54">
        <w:t xml:space="preserve"> </w:t>
      </w:r>
      <w:r>
        <w:t>Tat</w:t>
      </w:r>
      <w:r w:rsidR="00027C54">
        <w:t xml:space="preserve"> </w:t>
      </w:r>
      <w:r>
        <w:t>der</w:t>
      </w:r>
      <w:r w:rsidR="00027C54">
        <w:t xml:space="preserve"> </w:t>
      </w:r>
      <w:r>
        <w:t>Liebe</w:t>
      </w:r>
      <w:r w:rsidR="00027C54">
        <w:t xml:space="preserve"> </w:t>
      </w:r>
      <w:r>
        <w:t>einen</w:t>
      </w:r>
      <w:r w:rsidR="00027C54">
        <w:t xml:space="preserve"> </w:t>
      </w:r>
      <w:r>
        <w:t>unvergleichlichen</w:t>
      </w:r>
      <w:r w:rsidR="00027C54">
        <w:t xml:space="preserve"> </w:t>
      </w:r>
      <w:r>
        <w:t>Wert.</w:t>
      </w:r>
      <w:r w:rsidR="00027C54">
        <w:t xml:space="preserve"> </w:t>
      </w:r>
      <w:r>
        <w:t>Gott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Geist,</w:t>
      </w:r>
      <w:r w:rsidR="00027C54">
        <w:t xml:space="preserve"> </w:t>
      </w:r>
      <w:r>
        <w:t>ihm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man</w:t>
      </w:r>
      <w:r w:rsidR="00027C54">
        <w:t xml:space="preserve"> </w:t>
      </w:r>
      <w:r>
        <w:t>im</w:t>
      </w:r>
      <w:r w:rsidR="00027C54">
        <w:t xml:space="preserve"> </w:t>
      </w:r>
      <w:r>
        <w:t>Geist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Wahrheit</w:t>
      </w:r>
      <w:r w:rsidR="00027C54">
        <w:t xml:space="preserve"> </w:t>
      </w:r>
      <w:r>
        <w:t>dienen.</w:t>
      </w:r>
      <w:r w:rsidR="00027C54">
        <w:t xml:space="preserve"> </w:t>
      </w:r>
      <w:r>
        <w:t>Gott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Liebe,</w:t>
      </w:r>
      <w:r w:rsidR="00027C54">
        <w:t xml:space="preserve"> </w:t>
      </w:r>
      <w:r>
        <w:t>er</w:t>
      </w:r>
      <w:r w:rsidR="00027C54">
        <w:t xml:space="preserve"> </w:t>
      </w:r>
      <w:r>
        <w:t>will</w:t>
      </w:r>
      <w:r w:rsidR="00027C54">
        <w:t xml:space="preserve"> </w:t>
      </w:r>
      <w:proofErr w:type="spellStart"/>
      <w:r>
        <w:t>geliebet</w:t>
      </w:r>
      <w:proofErr w:type="spellEnd"/>
      <w:r w:rsidR="00027C54">
        <w:t xml:space="preserve"> </w:t>
      </w:r>
      <w:r>
        <w:t>sein</w:t>
      </w:r>
      <w:r w:rsidR="00027C54">
        <w:t xml:space="preserve"> </w:t>
      </w:r>
      <w:r>
        <w:t>mit</w:t>
      </w:r>
      <w:r w:rsidR="00027C54">
        <w:t xml:space="preserve"> </w:t>
      </w:r>
      <w:r>
        <w:t>fröhlichem</w:t>
      </w:r>
      <w:r w:rsidR="00027C54">
        <w:t xml:space="preserve"> </w:t>
      </w:r>
      <w:r>
        <w:t>Herzen.</w:t>
      </w:r>
      <w:r w:rsidR="00027C54">
        <w:t xml:space="preserve"> </w:t>
      </w:r>
      <w:r>
        <w:t>Gern</w:t>
      </w:r>
      <w:r w:rsidR="00027C54">
        <w:t xml:space="preserve"> </w:t>
      </w:r>
      <w:r>
        <w:t>will</w:t>
      </w:r>
      <w:r w:rsidR="00027C54">
        <w:t xml:space="preserve"> </w:t>
      </w:r>
      <w:r>
        <w:t>er</w:t>
      </w:r>
      <w:r w:rsidR="00027C54">
        <w:t xml:space="preserve"> </w:t>
      </w:r>
      <w:r>
        <w:t>lieben,</w:t>
      </w:r>
      <w:r w:rsidR="00027C54">
        <w:t xml:space="preserve"> </w:t>
      </w:r>
      <w:r>
        <w:t>wie</w:t>
      </w:r>
      <w:r w:rsidR="00027C54">
        <w:t xml:space="preserve"> </w:t>
      </w:r>
      <w:r>
        <w:t>es</w:t>
      </w:r>
      <w:r w:rsidR="00027C54">
        <w:t xml:space="preserve"> </w:t>
      </w:r>
      <w:proofErr w:type="spellStart"/>
      <w:r>
        <w:t>Hosea</w:t>
      </w:r>
      <w:proofErr w:type="spellEnd"/>
      <w:r w:rsidR="00027C54">
        <w:t xml:space="preserve"> </w:t>
      </w:r>
      <w:r>
        <w:t>14</w:t>
      </w:r>
      <w:r w:rsidR="00027C54">
        <w:t xml:space="preserve"> </w:t>
      </w:r>
      <w:r>
        <w:t>heißt,</w:t>
      </w:r>
      <w:r w:rsidR="00027C54">
        <w:t xml:space="preserve"> </w:t>
      </w:r>
      <w:r>
        <w:t>und</w:t>
      </w:r>
      <w:r w:rsidR="00027C54">
        <w:t xml:space="preserve"> </w:t>
      </w:r>
      <w:r>
        <w:t>gern</w:t>
      </w:r>
      <w:r w:rsidR="00027C54">
        <w:t xml:space="preserve"> </w:t>
      </w:r>
      <w:r>
        <w:t>sollen</w:t>
      </w:r>
      <w:r w:rsidR="00027C54">
        <w:t xml:space="preserve"> </w:t>
      </w:r>
      <w:r>
        <w:t>wir</w:t>
      </w:r>
      <w:r w:rsidR="00027C54">
        <w:t xml:space="preserve"> </w:t>
      </w:r>
      <w:r>
        <w:t>ihm</w:t>
      </w:r>
      <w:r w:rsidR="00027C54">
        <w:t xml:space="preserve"> </w:t>
      </w:r>
      <w:r>
        <w:t>dienen,</w:t>
      </w:r>
      <w:r w:rsidR="00027C54">
        <w:t xml:space="preserve"> </w:t>
      </w:r>
      <w:r>
        <w:t>wie</w:t>
      </w:r>
      <w:r w:rsidR="00027C54">
        <w:t xml:space="preserve"> </w:t>
      </w:r>
      <w:r>
        <w:t>ohne</w:t>
      </w:r>
      <w:r w:rsidR="00027C54">
        <w:t xml:space="preserve"> </w:t>
      </w:r>
      <w:r>
        <w:t>Furcht,</w:t>
      </w:r>
      <w:r w:rsidR="00027C54">
        <w:t xml:space="preserve"> </w:t>
      </w:r>
      <w:r>
        <w:t>so</w:t>
      </w:r>
      <w:r w:rsidR="00027C54">
        <w:t xml:space="preserve"> </w:t>
      </w:r>
      <w:r>
        <w:t>ohne</w:t>
      </w:r>
      <w:r w:rsidR="00027C54">
        <w:t xml:space="preserve"> </w:t>
      </w:r>
      <w:r>
        <w:t>Lohn.</w:t>
      </w:r>
      <w:r w:rsidR="00027C54">
        <w:t xml:space="preserve"> </w:t>
      </w:r>
      <w:r>
        <w:t>Will</w:t>
      </w:r>
      <w:r w:rsidR="00027C54">
        <w:t xml:space="preserve"> </w:t>
      </w:r>
      <w:r>
        <w:t>er</w:t>
      </w:r>
      <w:r w:rsidR="00027C54">
        <w:t xml:space="preserve"> </w:t>
      </w:r>
      <w:r>
        <w:t>doch</w:t>
      </w:r>
      <w:r w:rsidR="00027C54">
        <w:t xml:space="preserve"> </w:t>
      </w:r>
      <w:r>
        <w:t>selber</w:t>
      </w:r>
      <w:r w:rsidR="00027C54">
        <w:t xml:space="preserve"> </w:t>
      </w:r>
      <w:r>
        <w:t>seiner</w:t>
      </w:r>
      <w:r w:rsidR="00027C54">
        <w:t xml:space="preserve"> </w:t>
      </w:r>
      <w:r>
        <w:t>Diener</w:t>
      </w:r>
      <w:r w:rsidR="00027C54">
        <w:t xml:space="preserve"> </w:t>
      </w:r>
      <w:r>
        <w:t>sehr</w:t>
      </w:r>
      <w:r w:rsidR="00027C54">
        <w:t xml:space="preserve"> </w:t>
      </w:r>
      <w:r>
        <w:t>großer</w:t>
      </w:r>
      <w:r w:rsidR="00027C54">
        <w:t xml:space="preserve"> </w:t>
      </w:r>
      <w:r>
        <w:t>Lohn</w:t>
      </w:r>
      <w:r w:rsidR="00027C54">
        <w:t xml:space="preserve"> </w:t>
      </w:r>
      <w:r>
        <w:t>sein.</w:t>
      </w:r>
      <w:r w:rsidR="00027C54">
        <w:t xml:space="preserve"> </w:t>
      </w:r>
      <w:r>
        <w:t>Das</w:t>
      </w:r>
      <w:r w:rsidR="00027C54">
        <w:t xml:space="preserve"> </w:t>
      </w:r>
      <w:r>
        <w:t>wäre</w:t>
      </w:r>
      <w:r w:rsidR="00027C54">
        <w:t xml:space="preserve"> </w:t>
      </w:r>
      <w:r>
        <w:t>also</w:t>
      </w:r>
      <w:r w:rsidR="00027C54">
        <w:t xml:space="preserve"> </w:t>
      </w:r>
      <w:r>
        <w:t>ein</w:t>
      </w:r>
      <w:r w:rsidR="00027C54">
        <w:t xml:space="preserve"> </w:t>
      </w:r>
      <w:r>
        <w:t>evangelischer</w:t>
      </w:r>
      <w:r w:rsidR="00027C54">
        <w:t xml:space="preserve"> </w:t>
      </w:r>
      <w:r>
        <w:t>Gottesdienst,</w:t>
      </w:r>
      <w:r w:rsidR="00027C54">
        <w:t xml:space="preserve"> </w:t>
      </w:r>
      <w:r>
        <w:t>der</w:t>
      </w:r>
      <w:r w:rsidR="00027C54">
        <w:t xml:space="preserve"> </w:t>
      </w:r>
      <w:r>
        <w:t>so</w:t>
      </w:r>
      <w:r w:rsidR="00027C54">
        <w:t xml:space="preserve"> </w:t>
      </w:r>
      <w:r>
        <w:t>aus</w:t>
      </w:r>
      <w:r w:rsidR="00027C54">
        <w:t xml:space="preserve"> </w:t>
      </w:r>
      <w:r>
        <w:t>lauterer,</w:t>
      </w:r>
      <w:r w:rsidR="00027C54">
        <w:t xml:space="preserve"> </w:t>
      </w:r>
      <w:r>
        <w:t>brünstiger,</w:t>
      </w:r>
      <w:r w:rsidR="00027C54">
        <w:t xml:space="preserve"> </w:t>
      </w:r>
      <w:r>
        <w:t>herzlicher</w:t>
      </w:r>
      <w:r w:rsidR="00027C54">
        <w:t xml:space="preserve"> </w:t>
      </w:r>
      <w:r>
        <w:t>Lust</w:t>
      </w:r>
      <w:r w:rsidR="00027C54">
        <w:t xml:space="preserve"> </w:t>
      </w:r>
      <w:r>
        <w:t>und</w:t>
      </w:r>
      <w:r w:rsidR="00027C54">
        <w:t xml:space="preserve"> </w:t>
      </w:r>
      <w:r>
        <w:t>Liebe</w:t>
      </w:r>
      <w:r w:rsidR="00027C54">
        <w:t xml:space="preserve"> </w:t>
      </w:r>
      <w:proofErr w:type="spellStart"/>
      <w:r>
        <w:t>herfließt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Ausübung</w:t>
      </w:r>
      <w:r w:rsidR="00027C54">
        <w:t xml:space="preserve"> </w:t>
      </w:r>
      <w:r>
        <w:t>aller</w:t>
      </w:r>
      <w:r w:rsidR="00027C54">
        <w:t xml:space="preserve"> </w:t>
      </w:r>
      <w:r>
        <w:t>großen</w:t>
      </w:r>
      <w:r w:rsidR="00027C54">
        <w:t xml:space="preserve"> </w:t>
      </w:r>
      <w:r>
        <w:t>oder</w:t>
      </w:r>
      <w:r w:rsidR="00027C54">
        <w:t xml:space="preserve"> </w:t>
      </w:r>
      <w:r>
        <w:t>kleinen,</w:t>
      </w:r>
      <w:r w:rsidR="00027C54">
        <w:t xml:space="preserve"> </w:t>
      </w:r>
      <w:r>
        <w:t>aller</w:t>
      </w:r>
      <w:r w:rsidR="00027C54">
        <w:t xml:space="preserve"> </w:t>
      </w:r>
      <w:r>
        <w:t>bedeutenden</w:t>
      </w:r>
      <w:r w:rsidR="00027C54">
        <w:t xml:space="preserve"> </w:t>
      </w:r>
      <w:r>
        <w:t>oder</w:t>
      </w:r>
      <w:r w:rsidR="00027C54">
        <w:t xml:space="preserve"> </w:t>
      </w:r>
      <w:r>
        <w:t>unbedeutenden</w:t>
      </w:r>
      <w:r w:rsidR="00027C54">
        <w:t xml:space="preserve"> </w:t>
      </w:r>
      <w:r>
        <w:t>Pflichten</w:t>
      </w:r>
      <w:r w:rsidR="00027C54">
        <w:t xml:space="preserve"> </w:t>
      </w:r>
      <w:r>
        <w:t>und</w:t>
      </w:r>
      <w:r w:rsidR="00027C54">
        <w:t xml:space="preserve"> </w:t>
      </w:r>
      <w:r>
        <w:t>Werke</w:t>
      </w:r>
      <w:r w:rsidR="00027C54">
        <w:t xml:space="preserve"> </w:t>
      </w:r>
      <w:r>
        <w:t>in</w:t>
      </w:r>
      <w:r w:rsidR="00027C54">
        <w:t xml:space="preserve"> </w:t>
      </w:r>
      <w:r>
        <w:t>den</w:t>
      </w:r>
      <w:r w:rsidR="00027C54">
        <w:t xml:space="preserve"> </w:t>
      </w:r>
      <w:r>
        <w:t>verschiedenen</w:t>
      </w:r>
      <w:r w:rsidR="00027C54">
        <w:t xml:space="preserve"> </w:t>
      </w:r>
      <w:r>
        <w:t>Lebensverhältnissen</w:t>
      </w:r>
      <w:r w:rsidR="00027C54">
        <w:t xml:space="preserve"> </w:t>
      </w:r>
      <w:r>
        <w:t>erweiset.</w:t>
      </w:r>
      <w:r w:rsidR="00027C54">
        <w:t xml:space="preserve"> </w:t>
      </w:r>
      <w:r>
        <w:t>Was</w:t>
      </w:r>
      <w:r w:rsidR="00027C54">
        <w:t xml:space="preserve"> </w:t>
      </w:r>
      <w:r>
        <w:t>wäre</w:t>
      </w:r>
      <w:r w:rsidR="00027C54">
        <w:t xml:space="preserve"> </w:t>
      </w:r>
      <w:r>
        <w:t>denn</w:t>
      </w:r>
      <w:r w:rsidR="00027C54">
        <w:t xml:space="preserve"> </w:t>
      </w:r>
      <w:r>
        <w:t>mehr</w:t>
      </w:r>
      <w:r w:rsidR="00027C54">
        <w:t xml:space="preserve"> </w:t>
      </w:r>
      <w:r>
        <w:t>zu</w:t>
      </w:r>
      <w:r w:rsidR="00027C54">
        <w:t xml:space="preserve"> </w:t>
      </w:r>
      <w:r>
        <w:t>wünschen,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in</w:t>
      </w:r>
      <w:r w:rsidR="00027C54">
        <w:t xml:space="preserve"> </w:t>
      </w:r>
      <w:r>
        <w:t>solchem</w:t>
      </w:r>
      <w:r w:rsidR="00027C54">
        <w:t xml:space="preserve"> </w:t>
      </w:r>
      <w:r>
        <w:t>Sinne</w:t>
      </w:r>
      <w:r w:rsidR="00027C54">
        <w:t xml:space="preserve"> </w:t>
      </w:r>
      <w:r>
        <w:t>alle</w:t>
      </w:r>
      <w:r w:rsidR="00027C54">
        <w:t xml:space="preserve"> </w:t>
      </w:r>
      <w:r>
        <w:t>Lutheraner</w:t>
      </w:r>
      <w:r w:rsidR="00027C54">
        <w:t xml:space="preserve"> </w:t>
      </w:r>
      <w:r>
        <w:t>und</w:t>
      </w:r>
      <w:r w:rsidR="00027C54">
        <w:t xml:space="preserve"> </w:t>
      </w:r>
      <w:r>
        <w:t>Reformierte</w:t>
      </w:r>
      <w:r w:rsidR="00027C54">
        <w:t xml:space="preserve"> </w:t>
      </w:r>
      <w:r>
        <w:t>samt</w:t>
      </w:r>
      <w:r w:rsidR="00027C54">
        <w:t xml:space="preserve"> </w:t>
      </w:r>
      <w:r>
        <w:t>den</w:t>
      </w:r>
      <w:r w:rsidR="00027C54">
        <w:t xml:space="preserve"> </w:t>
      </w:r>
      <w:r>
        <w:t>Katholiken</w:t>
      </w:r>
      <w:r w:rsidR="00027C54">
        <w:t xml:space="preserve"> </w:t>
      </w:r>
      <w:r>
        <w:t>und</w:t>
      </w:r>
      <w:r w:rsidR="00027C54">
        <w:t xml:space="preserve"> </w:t>
      </w:r>
      <w:r>
        <w:t>Nichtchristen</w:t>
      </w:r>
      <w:r w:rsidR="00027C54">
        <w:t xml:space="preserve"> </w:t>
      </w:r>
      <w:r>
        <w:t>evangelisch</w:t>
      </w:r>
      <w:r w:rsidR="00027C54">
        <w:t xml:space="preserve"> </w:t>
      </w:r>
      <w:r>
        <w:t>würden.</w:t>
      </w:r>
      <w:r w:rsidR="00027C54">
        <w:t xml:space="preserve"> </w:t>
      </w:r>
    </w:p>
    <w:p w14:paraId="11015497" w14:textId="6B67CB89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sieht</w:t>
      </w:r>
      <w:r w:rsidR="00027C54">
        <w:t xml:space="preserve"> </w:t>
      </w:r>
      <w:r>
        <w:t>ferner</w:t>
      </w:r>
      <w:r w:rsidR="00027C54">
        <w:t xml:space="preserve"> </w:t>
      </w:r>
      <w:r>
        <w:t>viertens</w:t>
      </w:r>
      <w:r w:rsidR="00027C54">
        <w:t xml:space="preserve"> </w:t>
      </w:r>
      <w:r>
        <w:t>allem</w:t>
      </w:r>
      <w:r w:rsidR="00027C54">
        <w:t xml:space="preserve"> </w:t>
      </w:r>
      <w:proofErr w:type="spellStart"/>
      <w:r>
        <w:t>eiteln</w:t>
      </w:r>
      <w:proofErr w:type="spellEnd"/>
      <w:r w:rsidR="00027C54">
        <w:t xml:space="preserve"> </w:t>
      </w:r>
      <w:r>
        <w:t>Weltwesen</w:t>
      </w:r>
      <w:r w:rsidR="00027C54">
        <w:t xml:space="preserve"> </w:t>
      </w:r>
      <w:r>
        <w:t>entgegen.</w:t>
      </w:r>
      <w:r w:rsidR="00027C54">
        <w:t xml:space="preserve"> </w:t>
      </w:r>
      <w:r>
        <w:t>Christus</w:t>
      </w:r>
      <w:r w:rsidR="00027C54">
        <w:t xml:space="preserve"> </w:t>
      </w:r>
      <w:r>
        <w:t>sagt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Christen:</w:t>
      </w:r>
      <w:r w:rsidR="00027C54">
        <w:t xml:space="preserve"> </w:t>
      </w:r>
      <w:r>
        <w:t>Sie</w:t>
      </w:r>
      <w:r w:rsidR="00027C54">
        <w:t xml:space="preserve"> </w:t>
      </w:r>
      <w:r>
        <w:t>sind</w:t>
      </w:r>
      <w:r w:rsidR="00027C54">
        <w:t xml:space="preserve"> </w:t>
      </w:r>
      <w:r>
        <w:t>nicht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Welt,</w:t>
      </w:r>
      <w:r w:rsidR="00027C54">
        <w:t xml:space="preserve"> </w:t>
      </w:r>
      <w:r>
        <w:t>wie</w:t>
      </w:r>
      <w:r w:rsidR="00027C54">
        <w:t xml:space="preserve"> </w:t>
      </w:r>
      <w:r>
        <w:t>auch</w:t>
      </w:r>
      <w:r w:rsidR="00027C54">
        <w:t xml:space="preserve"> </w:t>
      </w:r>
      <w:r>
        <w:t>ich</w:t>
      </w:r>
      <w:r w:rsidR="00027C54">
        <w:t xml:space="preserve"> </w:t>
      </w:r>
      <w:r>
        <w:t>nicht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Welt</w:t>
      </w:r>
      <w:r w:rsidR="00027C54">
        <w:t xml:space="preserve"> </w:t>
      </w:r>
      <w:r>
        <w:t>bin.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hindert</w:t>
      </w:r>
      <w:r w:rsidR="00027C54">
        <w:t xml:space="preserve"> </w:t>
      </w:r>
      <w:r>
        <w:t>keinerlei</w:t>
      </w:r>
      <w:r w:rsidR="00027C54">
        <w:t xml:space="preserve"> </w:t>
      </w:r>
      <w:r>
        <w:t>Nützliches</w:t>
      </w:r>
      <w:r w:rsidR="00027C54">
        <w:t xml:space="preserve"> </w:t>
      </w:r>
      <w:r>
        <w:t>und</w:t>
      </w:r>
      <w:r w:rsidR="00027C54">
        <w:t xml:space="preserve"> </w:t>
      </w:r>
      <w:r>
        <w:t>Gutes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Welt,</w:t>
      </w:r>
      <w:r w:rsidR="00027C54">
        <w:t xml:space="preserve"> </w:t>
      </w:r>
      <w:r>
        <w:t>keine</w:t>
      </w:r>
      <w:r w:rsidR="00027C54">
        <w:t xml:space="preserve"> </w:t>
      </w:r>
      <w:r>
        <w:t>Kunst</w:t>
      </w:r>
      <w:r w:rsidR="00027C54">
        <w:t xml:space="preserve"> </w:t>
      </w:r>
      <w:r>
        <w:t>oder</w:t>
      </w:r>
      <w:r w:rsidR="00027C54">
        <w:t xml:space="preserve"> </w:t>
      </w:r>
      <w:r>
        <w:t>Gewerbe,</w:t>
      </w:r>
      <w:r w:rsidR="00027C54">
        <w:t xml:space="preserve"> </w:t>
      </w:r>
      <w:r>
        <w:t>keine</w:t>
      </w:r>
      <w:r w:rsidR="00027C54">
        <w:t xml:space="preserve"> </w:t>
      </w:r>
      <w:proofErr w:type="spellStart"/>
      <w:r>
        <w:t>Schiffahrt</w:t>
      </w:r>
      <w:proofErr w:type="spellEnd"/>
      <w:r w:rsidR="00027C54">
        <w:t xml:space="preserve"> </w:t>
      </w:r>
      <w:r>
        <w:t>noch</w:t>
      </w:r>
      <w:r w:rsidR="00027C54">
        <w:t xml:space="preserve"> </w:t>
      </w:r>
      <w:r>
        <w:t>Handel,</w:t>
      </w:r>
      <w:r w:rsidR="00027C54">
        <w:t xml:space="preserve"> </w:t>
      </w:r>
      <w:r>
        <w:t>sondern</w:t>
      </w:r>
      <w:r w:rsidR="00027C54">
        <w:t xml:space="preserve"> </w:t>
      </w:r>
      <w:proofErr w:type="spellStart"/>
      <w:r>
        <w:t>fördert's</w:t>
      </w:r>
      <w:proofErr w:type="spellEnd"/>
      <w:r w:rsidR="00027C54">
        <w:t xml:space="preserve"> </w:t>
      </w:r>
      <w:r>
        <w:t>eher.</w:t>
      </w:r>
      <w:r w:rsidR="00027C54">
        <w:t xml:space="preserve"> </w:t>
      </w:r>
      <w:r>
        <w:t>Es</w:t>
      </w:r>
      <w:r w:rsidR="00027C54">
        <w:t xml:space="preserve"> </w:t>
      </w:r>
      <w:proofErr w:type="spellStart"/>
      <w:r>
        <w:t>paßt</w:t>
      </w:r>
      <w:proofErr w:type="spellEnd"/>
      <w:r w:rsidR="00027C54">
        <w:t xml:space="preserve"> </w:t>
      </w:r>
      <w:r>
        <w:t>sich</w:t>
      </w:r>
      <w:r w:rsidR="00027C54">
        <w:t xml:space="preserve"> </w:t>
      </w:r>
      <w:r>
        <w:t>zu</w:t>
      </w:r>
      <w:r w:rsidR="00027C54">
        <w:t xml:space="preserve"> </w:t>
      </w:r>
      <w:r>
        <w:t>jeder</w:t>
      </w:r>
      <w:r w:rsidR="00027C54">
        <w:t xml:space="preserve"> </w:t>
      </w:r>
      <w:r>
        <w:t>Regierungsform,</w:t>
      </w:r>
      <w:r w:rsidR="00027C54">
        <w:t xml:space="preserve"> </w:t>
      </w:r>
      <w:r>
        <w:t>zu</w:t>
      </w:r>
      <w:r w:rsidR="00027C54">
        <w:t xml:space="preserve"> </w:t>
      </w:r>
      <w:r>
        <w:t>jedem</w:t>
      </w:r>
      <w:r w:rsidR="00027C54">
        <w:t xml:space="preserve"> </w:t>
      </w:r>
      <w:r>
        <w:t>Klima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jeder</w:t>
      </w:r>
      <w:r w:rsidR="00027C54">
        <w:t xml:space="preserve"> </w:t>
      </w:r>
      <w:r>
        <w:t>Lebensart,</w:t>
      </w:r>
      <w:r w:rsidR="00027C54">
        <w:t xml:space="preserve"> </w:t>
      </w:r>
      <w:r>
        <w:t>zu</w:t>
      </w:r>
      <w:r w:rsidR="00027C54">
        <w:t xml:space="preserve"> </w:t>
      </w:r>
      <w:r>
        <w:t>Grönland</w:t>
      </w:r>
      <w:r w:rsidR="00027C54">
        <w:t xml:space="preserve"> </w:t>
      </w:r>
      <w:r>
        <w:t>wie</w:t>
      </w:r>
      <w:r w:rsidR="00027C54">
        <w:t xml:space="preserve"> </w:t>
      </w:r>
      <w:r>
        <w:t>Japan;</w:t>
      </w:r>
      <w:r w:rsidR="00027C54">
        <w:t xml:space="preserve"> </w:t>
      </w:r>
      <w:r>
        <w:t>für</w:t>
      </w:r>
      <w:r w:rsidR="00027C54">
        <w:t xml:space="preserve"> </w:t>
      </w:r>
      <w:r>
        <w:t>jeden</w:t>
      </w:r>
      <w:r w:rsidR="00027C54">
        <w:t xml:space="preserve"> </w:t>
      </w:r>
      <w:r>
        <w:t>Stand,</w:t>
      </w:r>
      <w:r w:rsidR="00027C54">
        <w:t xml:space="preserve"> </w:t>
      </w:r>
      <w:r>
        <w:t>Beruf,</w:t>
      </w:r>
      <w:r w:rsidR="00027C54">
        <w:t xml:space="preserve"> </w:t>
      </w:r>
      <w:r>
        <w:t>Geschäft</w:t>
      </w:r>
      <w:r w:rsidR="00027C54">
        <w:t xml:space="preserve"> </w:t>
      </w:r>
      <w:r>
        <w:t>und</w:t>
      </w:r>
      <w:r w:rsidR="00027C54">
        <w:t xml:space="preserve"> </w:t>
      </w:r>
      <w:r>
        <w:t>Alter.</w:t>
      </w:r>
      <w:r w:rsidR="00027C54">
        <w:t xml:space="preserve"> </w:t>
      </w:r>
      <w:r>
        <w:t>David</w:t>
      </w:r>
      <w:r w:rsidR="00027C54">
        <w:t xml:space="preserve"> </w:t>
      </w:r>
      <w:r>
        <w:t>ist</w:t>
      </w:r>
      <w:r w:rsidR="00027C54">
        <w:t xml:space="preserve"> </w:t>
      </w:r>
      <w:r>
        <w:t>König,</w:t>
      </w:r>
      <w:r w:rsidR="00027C54">
        <w:t xml:space="preserve"> </w:t>
      </w:r>
      <w:r>
        <w:t>Prophet,</w:t>
      </w:r>
      <w:r w:rsidR="00027C54">
        <w:t xml:space="preserve"> </w:t>
      </w:r>
      <w:r>
        <w:t>Dichter</w:t>
      </w:r>
      <w:r w:rsidR="00027C54">
        <w:t xml:space="preserve"> </w:t>
      </w:r>
      <w:r>
        <w:t>und</w:t>
      </w:r>
      <w:r w:rsidR="00027C54">
        <w:t xml:space="preserve"> </w:t>
      </w:r>
      <w:r>
        <w:t>Harfenist,</w:t>
      </w:r>
      <w:r w:rsidR="00027C54">
        <w:t xml:space="preserve"> </w:t>
      </w:r>
      <w:r>
        <w:t>Daniel</w:t>
      </w:r>
      <w:r w:rsidR="00027C54">
        <w:t xml:space="preserve"> </w:t>
      </w:r>
      <w:r>
        <w:t>Minister,</w:t>
      </w:r>
      <w:r w:rsidR="00027C54">
        <w:t xml:space="preserve"> </w:t>
      </w:r>
      <w:r>
        <w:t>Lukas</w:t>
      </w:r>
      <w:r w:rsidR="00027C54">
        <w:t xml:space="preserve"> </w:t>
      </w:r>
      <w:r>
        <w:t>ein</w:t>
      </w:r>
      <w:r w:rsidR="00027C54">
        <w:t xml:space="preserve"> </w:t>
      </w:r>
      <w:r>
        <w:t>Arzt,</w:t>
      </w:r>
      <w:r w:rsidR="00027C54">
        <w:t xml:space="preserve"> </w:t>
      </w:r>
      <w:r>
        <w:t>Petrus</w:t>
      </w:r>
      <w:r w:rsidR="00027C54">
        <w:t xml:space="preserve"> </w:t>
      </w:r>
      <w:r>
        <w:t>ein</w:t>
      </w:r>
      <w:r w:rsidR="00027C54">
        <w:t xml:space="preserve"> </w:t>
      </w:r>
      <w:r>
        <w:t>Fischer,</w:t>
      </w:r>
      <w:r w:rsidR="00027C54">
        <w:t xml:space="preserve"> </w:t>
      </w:r>
      <w:r>
        <w:t>Paulus</w:t>
      </w:r>
      <w:r w:rsidR="00027C54">
        <w:t xml:space="preserve"> </w:t>
      </w:r>
      <w:r>
        <w:t>ein</w:t>
      </w:r>
      <w:r w:rsidR="00027C54">
        <w:t xml:space="preserve"> </w:t>
      </w:r>
      <w:r>
        <w:t>Gelehrter</w:t>
      </w:r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Teppichweber,</w:t>
      </w:r>
      <w:r w:rsidR="00027C54">
        <w:t xml:space="preserve"> </w:t>
      </w:r>
      <w:r>
        <w:t>Lydia</w:t>
      </w:r>
      <w:r w:rsidR="00027C54">
        <w:t xml:space="preserve"> </w:t>
      </w:r>
      <w:r>
        <w:t>handelt</w:t>
      </w:r>
      <w:r w:rsidR="00027C54">
        <w:t xml:space="preserve"> </w:t>
      </w:r>
      <w:r>
        <w:t>mit</w:t>
      </w:r>
      <w:r w:rsidR="00027C54">
        <w:t xml:space="preserve"> </w:t>
      </w:r>
      <w:r>
        <w:t>Purpur,</w:t>
      </w:r>
      <w:r w:rsidR="00027C54">
        <w:t xml:space="preserve"> </w:t>
      </w:r>
      <w:r>
        <w:t>Simon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Gerber,</w:t>
      </w:r>
      <w:r w:rsidR="00027C54">
        <w:t xml:space="preserve"> </w:t>
      </w:r>
      <w:proofErr w:type="spellStart"/>
      <w:r>
        <w:t>Thode</w:t>
      </w:r>
      <w:proofErr w:type="spellEnd"/>
      <w:r w:rsidR="00027C54">
        <w:t xml:space="preserve"> </w:t>
      </w:r>
      <w:r>
        <w:t>eine</w:t>
      </w:r>
      <w:r w:rsidR="00027C54">
        <w:t xml:space="preserve"> </w:t>
      </w:r>
      <w:r>
        <w:t>Magd,</w:t>
      </w:r>
      <w:r w:rsidR="00027C54">
        <w:t xml:space="preserve"> </w:t>
      </w:r>
      <w:proofErr w:type="spellStart"/>
      <w:r>
        <w:t>Onesimus</w:t>
      </w:r>
      <w:proofErr w:type="spellEnd"/>
      <w:r w:rsidR="00027C54">
        <w:t xml:space="preserve"> </w:t>
      </w:r>
      <w:r>
        <w:t>ein</w:t>
      </w:r>
      <w:r w:rsidR="00027C54">
        <w:t xml:space="preserve"> </w:t>
      </w:r>
      <w:r>
        <w:t>Knecht.</w:t>
      </w:r>
      <w:r w:rsidR="00027C54">
        <w:t xml:space="preserve"> </w:t>
      </w:r>
      <w:r>
        <w:t>Aber</w:t>
      </w:r>
      <w:r w:rsidR="00027C54">
        <w:t xml:space="preserve"> </w:t>
      </w:r>
      <w:r>
        <w:t>ein</w:t>
      </w:r>
      <w:r w:rsidR="00027C54">
        <w:t xml:space="preserve"> </w:t>
      </w:r>
      <w:r>
        <w:t>ganzer</w:t>
      </w:r>
      <w:r w:rsidR="00027C54">
        <w:t xml:space="preserve"> </w:t>
      </w:r>
      <w:r>
        <w:t>Staat,</w:t>
      </w:r>
      <w:r w:rsidR="00027C54">
        <w:t xml:space="preserve"> </w:t>
      </w:r>
      <w:r>
        <w:t>der</w:t>
      </w:r>
      <w:r w:rsidR="00027C54">
        <w:t xml:space="preserve"> </w:t>
      </w:r>
      <w:r>
        <w:t>aus</w:t>
      </w:r>
      <w:r w:rsidR="00027C54">
        <w:t xml:space="preserve"> </w:t>
      </w:r>
      <w:r>
        <w:t>lauter</w:t>
      </w:r>
      <w:r w:rsidR="00027C54">
        <w:t xml:space="preserve"> </w:t>
      </w:r>
      <w:r>
        <w:t>Evangelischen</w:t>
      </w:r>
      <w:r w:rsidR="00027C54">
        <w:t xml:space="preserve"> </w:t>
      </w:r>
      <w:r>
        <w:t>bestände,</w:t>
      </w:r>
      <w:r w:rsidR="00027C54">
        <w:t xml:space="preserve"> </w:t>
      </w:r>
      <w:r>
        <w:t>sollte</w:t>
      </w:r>
      <w:r w:rsidR="00027C54">
        <w:t xml:space="preserve"> </w:t>
      </w:r>
      <w:r>
        <w:t>doch</w:t>
      </w:r>
      <w:r w:rsidR="00027C54">
        <w:t xml:space="preserve"> </w:t>
      </w:r>
      <w:r>
        <w:t>wohl</w:t>
      </w:r>
      <w:r w:rsidR="00027C54">
        <w:t xml:space="preserve"> </w:t>
      </w:r>
      <w:r>
        <w:t>eben</w:t>
      </w:r>
      <w:r w:rsidR="00027C54">
        <w:t xml:space="preserve"> </w:t>
      </w:r>
      <w:r>
        <w:t>keine</w:t>
      </w:r>
      <w:r w:rsidR="00027C54">
        <w:t xml:space="preserve"> </w:t>
      </w:r>
      <w:r>
        <w:t>glänzende,</w:t>
      </w:r>
      <w:r w:rsidR="00027C54">
        <w:t xml:space="preserve"> </w:t>
      </w:r>
      <w:r>
        <w:t>sondern</w:t>
      </w:r>
      <w:r w:rsidR="00027C54">
        <w:t xml:space="preserve"> </w:t>
      </w:r>
      <w:r>
        <w:t>wohl</w:t>
      </w:r>
      <w:r w:rsidR="00027C54">
        <w:t xml:space="preserve"> </w:t>
      </w:r>
      <w:r>
        <w:t>eher</w:t>
      </w:r>
      <w:r w:rsidR="00027C54">
        <w:t xml:space="preserve"> </w:t>
      </w:r>
      <w:r>
        <w:t>eine</w:t>
      </w:r>
      <w:r w:rsidR="00027C54">
        <w:t xml:space="preserve"> </w:t>
      </w:r>
      <w:r>
        <w:t>armselige</w:t>
      </w:r>
      <w:r w:rsidR="00027C54">
        <w:t xml:space="preserve"> </w:t>
      </w:r>
      <w:r>
        <w:t>Weltfigur</w:t>
      </w:r>
      <w:r w:rsidR="00027C54">
        <w:t xml:space="preserve"> </w:t>
      </w:r>
      <w:r>
        <w:t>machen.</w:t>
      </w:r>
      <w:r w:rsidR="00027C54">
        <w:t xml:space="preserve"> </w:t>
      </w:r>
      <w:r>
        <w:t>Notleidende</w:t>
      </w:r>
      <w:r w:rsidR="00027C54">
        <w:t xml:space="preserve"> </w:t>
      </w:r>
      <w:r>
        <w:t>würde</w:t>
      </w:r>
      <w:r w:rsidR="00027C54">
        <w:t xml:space="preserve"> </w:t>
      </w:r>
      <w:r>
        <w:t>es</w:t>
      </w:r>
      <w:r w:rsidR="00027C54">
        <w:t xml:space="preserve"> </w:t>
      </w:r>
      <w:r>
        <w:t>darin</w:t>
      </w:r>
      <w:r w:rsidR="00027C54">
        <w:t xml:space="preserve"> </w:t>
      </w:r>
      <w:r>
        <w:t>nicht</w:t>
      </w:r>
      <w:r w:rsidR="00027C54">
        <w:t xml:space="preserve"> </w:t>
      </w:r>
      <w:r>
        <w:t>geben,</w:t>
      </w:r>
      <w:r w:rsidR="00027C54">
        <w:t xml:space="preserve"> </w:t>
      </w:r>
      <w:r>
        <w:t>wie</w:t>
      </w:r>
      <w:r w:rsidR="00027C54">
        <w:t xml:space="preserve"> </w:t>
      </w:r>
      <w:r>
        <w:t>dann</w:t>
      </w:r>
      <w:r w:rsidR="00027C54">
        <w:t xml:space="preserve"> </w:t>
      </w:r>
      <w:r>
        <w:t>freilich</w:t>
      </w:r>
      <w:r w:rsidR="00027C54">
        <w:t xml:space="preserve"> </w:t>
      </w:r>
      <w:r>
        <w:t>ein</w:t>
      </w:r>
      <w:r w:rsidR="00027C54">
        <w:t xml:space="preserve"> </w:t>
      </w:r>
      <w:r>
        <w:t>Evangelischer</w:t>
      </w:r>
      <w:r w:rsidR="00027C54">
        <w:t xml:space="preserve"> </w:t>
      </w:r>
      <w:r>
        <w:t>nirgend</w:t>
      </w:r>
      <w:r w:rsidR="00027C54">
        <w:t xml:space="preserve"> </w:t>
      </w:r>
      <w:r>
        <w:t>Not</w:t>
      </w:r>
      <w:r w:rsidR="00027C54">
        <w:t xml:space="preserve"> </w:t>
      </w:r>
      <w:r>
        <w:t>leidet,</w:t>
      </w:r>
      <w:r w:rsidR="00027C54">
        <w:t xml:space="preserve"> </w:t>
      </w:r>
      <w:r>
        <w:t>auch</w:t>
      </w:r>
      <w:r w:rsidR="00027C54">
        <w:t xml:space="preserve"> </w:t>
      </w:r>
      <w:r>
        <w:t>keine</w:t>
      </w:r>
      <w:r w:rsidR="00027C54">
        <w:t xml:space="preserve"> </w:t>
      </w:r>
      <w:r>
        <w:t>Rechtshändel,</w:t>
      </w:r>
      <w:r w:rsidR="00027C54">
        <w:t xml:space="preserve"> </w:t>
      </w:r>
      <w:r>
        <w:t>keine</w:t>
      </w:r>
      <w:r w:rsidR="00027C54">
        <w:t xml:space="preserve"> </w:t>
      </w:r>
      <w:r>
        <w:t>Gefängnisse,</w:t>
      </w:r>
      <w:r w:rsidR="00027C54">
        <w:t xml:space="preserve"> </w:t>
      </w:r>
      <w:r>
        <w:t>aber</w:t>
      </w:r>
      <w:r w:rsidR="00027C54">
        <w:t xml:space="preserve"> </w:t>
      </w:r>
      <w:r>
        <w:t>ohne</w:t>
      </w:r>
      <w:r w:rsidR="00027C54">
        <w:t xml:space="preserve"> </w:t>
      </w:r>
      <w:r>
        <w:t>Zweifel</w:t>
      </w:r>
      <w:r w:rsidR="00027C54">
        <w:t xml:space="preserve"> </w:t>
      </w:r>
      <w:r>
        <w:t>auch</w:t>
      </w:r>
      <w:r w:rsidR="00027C54">
        <w:t xml:space="preserve"> </w:t>
      </w:r>
      <w:r>
        <w:t>vieles</w:t>
      </w:r>
      <w:r w:rsidR="00027C54">
        <w:t xml:space="preserve"> </w:t>
      </w:r>
      <w:r>
        <w:t>andere</w:t>
      </w:r>
      <w:r w:rsidR="00027C54">
        <w:t xml:space="preserve"> </w:t>
      </w:r>
      <w:r>
        <w:t>nicht,</w:t>
      </w:r>
      <w:r w:rsidR="00027C54">
        <w:t xml:space="preserve"> </w:t>
      </w:r>
      <w:r>
        <w:t>was</w:t>
      </w:r>
      <w:r w:rsidR="00027C54">
        <w:t xml:space="preserve"> </w:t>
      </w:r>
      <w:r>
        <w:t>die</w:t>
      </w:r>
      <w:r w:rsidR="00027C54">
        <w:t xml:space="preserve"> </w:t>
      </w:r>
      <w:r>
        <w:t>Welt</w:t>
      </w:r>
      <w:r w:rsidR="00027C54">
        <w:t xml:space="preserve"> </w:t>
      </w:r>
      <w:r>
        <w:t>am</w:t>
      </w:r>
      <w:r w:rsidR="00027C54">
        <w:t xml:space="preserve"> </w:t>
      </w:r>
      <w:r>
        <w:t>höchsten</w:t>
      </w:r>
      <w:r w:rsidR="00027C54">
        <w:t xml:space="preserve"> </w:t>
      </w:r>
      <w:r>
        <w:t>schätzt,</w:t>
      </w:r>
      <w:r w:rsidR="00027C54">
        <w:t xml:space="preserve"> </w:t>
      </w:r>
      <w:r>
        <w:t>kein</w:t>
      </w:r>
      <w:r w:rsidR="00027C54">
        <w:t xml:space="preserve"> </w:t>
      </w:r>
      <w:r>
        <w:t>Luxus,</w:t>
      </w:r>
      <w:r w:rsidR="00027C54">
        <w:t xml:space="preserve"> </w:t>
      </w:r>
      <w:r>
        <w:t>wenig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sogenannten</w:t>
      </w:r>
      <w:r w:rsidR="00027C54">
        <w:t xml:space="preserve"> </w:t>
      </w:r>
      <w:r>
        <w:t>schönen</w:t>
      </w:r>
      <w:r w:rsidR="00027C54">
        <w:t xml:space="preserve"> </w:t>
      </w:r>
      <w:r>
        <w:t>Künsten,</w:t>
      </w:r>
      <w:r w:rsidR="00027C54">
        <w:t xml:space="preserve"> </w:t>
      </w:r>
      <w:r>
        <w:t>keine</w:t>
      </w:r>
      <w:r w:rsidR="00027C54">
        <w:t xml:space="preserve"> </w:t>
      </w:r>
      <w:r>
        <w:t>Schauspielhäuser,</w:t>
      </w:r>
      <w:r w:rsidR="00027C54">
        <w:t xml:space="preserve"> </w:t>
      </w:r>
      <w:r>
        <w:t>wenig</w:t>
      </w:r>
      <w:r w:rsidR="00027C54">
        <w:t xml:space="preserve"> </w:t>
      </w:r>
      <w:r>
        <w:t>Paläste,</w:t>
      </w:r>
      <w:r w:rsidR="00027C54">
        <w:t xml:space="preserve"> </w:t>
      </w:r>
      <w:r>
        <w:t>wenig</w:t>
      </w:r>
      <w:r w:rsidR="00027C54">
        <w:t xml:space="preserve"> </w:t>
      </w:r>
      <w:r>
        <w:t>Reichtum</w:t>
      </w:r>
      <w:r w:rsidR="00027C54">
        <w:t xml:space="preserve"> </w:t>
      </w:r>
      <w:r>
        <w:t>und</w:t>
      </w:r>
      <w:r w:rsidR="00027C54">
        <w:t xml:space="preserve"> </w:t>
      </w:r>
      <w:r>
        <w:t>keine</w:t>
      </w:r>
      <w:r w:rsidR="00027C54">
        <w:t xml:space="preserve"> </w:t>
      </w:r>
      <w:r>
        <w:t>Armut,</w:t>
      </w:r>
      <w:r w:rsidR="00027C54">
        <w:t xml:space="preserve"> </w:t>
      </w:r>
      <w:r>
        <w:t>sonst</w:t>
      </w:r>
      <w:r w:rsidR="00027C54">
        <w:t xml:space="preserve"> </w:t>
      </w:r>
      <w:r>
        <w:t>die</w:t>
      </w:r>
      <w:r w:rsidR="00027C54">
        <w:t xml:space="preserve"> </w:t>
      </w:r>
      <w:r>
        <w:t>feinsten</w:t>
      </w:r>
      <w:r w:rsidR="00027C54">
        <w:t xml:space="preserve"> </w:t>
      </w:r>
      <w:r>
        <w:t>Sitten,</w:t>
      </w:r>
      <w:r w:rsidR="00027C54">
        <w:t xml:space="preserve"> </w:t>
      </w:r>
      <w:r>
        <w:t>die</w:t>
      </w:r>
      <w:r w:rsidR="00027C54">
        <w:t xml:space="preserve"> </w:t>
      </w:r>
      <w:r>
        <w:t>zarteste</w:t>
      </w:r>
      <w:r w:rsidR="00027C54">
        <w:t xml:space="preserve"> </w:t>
      </w:r>
      <w:r>
        <w:t>Höflichkeit,</w:t>
      </w:r>
      <w:r w:rsidR="00027C54">
        <w:t xml:space="preserve"> </w:t>
      </w:r>
      <w:r>
        <w:t>die</w:t>
      </w:r>
      <w:r w:rsidR="00027C54">
        <w:t xml:space="preserve"> </w:t>
      </w:r>
      <w:r>
        <w:t>freundlichste</w:t>
      </w:r>
      <w:r w:rsidR="00027C54">
        <w:t xml:space="preserve"> </w:t>
      </w:r>
      <w:r>
        <w:t>Teilnahme,</w:t>
      </w:r>
      <w:r w:rsidR="00027C54">
        <w:t xml:space="preserve"> </w:t>
      </w:r>
      <w:r>
        <w:t>die</w:t>
      </w:r>
      <w:r w:rsidR="00027C54">
        <w:t xml:space="preserve"> </w:t>
      </w:r>
      <w:r>
        <w:t>aufrichtigste</w:t>
      </w:r>
      <w:r w:rsidR="00027C54">
        <w:t xml:space="preserve"> </w:t>
      </w:r>
      <w:r>
        <w:t>Dienstfertigkeit,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unbezweifelteste</w:t>
      </w:r>
      <w:proofErr w:type="spellEnd"/>
      <w:r w:rsidR="00027C54">
        <w:t xml:space="preserve"> </w:t>
      </w:r>
      <w:r>
        <w:t>Zuverlässigkeit,</w:t>
      </w:r>
      <w:r w:rsidR="00027C54">
        <w:t xml:space="preserve"> </w:t>
      </w:r>
      <w:r>
        <w:t>kein</w:t>
      </w:r>
      <w:r w:rsidR="00027C54">
        <w:t xml:space="preserve"> </w:t>
      </w:r>
      <w:r>
        <w:t>Gedanke</w:t>
      </w:r>
      <w:r w:rsidR="00027C54">
        <w:t xml:space="preserve"> </w:t>
      </w:r>
      <w:r>
        <w:t>von</w:t>
      </w:r>
      <w:r w:rsidR="00027C54">
        <w:t xml:space="preserve"> </w:t>
      </w:r>
      <w:r>
        <w:t>Falschheit</w:t>
      </w:r>
      <w:r w:rsidR="00027C54">
        <w:t xml:space="preserve"> </w:t>
      </w:r>
      <w:r>
        <w:t>und</w:t>
      </w:r>
      <w:r w:rsidR="00027C54">
        <w:t xml:space="preserve"> </w:t>
      </w:r>
      <w:r>
        <w:t>Übermut,</w:t>
      </w:r>
      <w:r w:rsidR="00027C54">
        <w:t xml:space="preserve"> </w:t>
      </w:r>
      <w:r>
        <w:t>kein</w:t>
      </w:r>
      <w:r w:rsidR="00027C54">
        <w:t xml:space="preserve"> </w:t>
      </w:r>
      <w:r>
        <w:t>Gedanke</w:t>
      </w:r>
      <w:r w:rsidR="00027C54">
        <w:t xml:space="preserve"> </w:t>
      </w:r>
      <w:r>
        <w:t>irgend</w:t>
      </w:r>
      <w:r w:rsidR="00027C54">
        <w:t xml:space="preserve"> </w:t>
      </w:r>
      <w:r>
        <w:t>einer</w:t>
      </w:r>
      <w:r w:rsidR="00027C54">
        <w:t xml:space="preserve"> </w:t>
      </w:r>
      <w:r>
        <w:t>Übeltat,</w:t>
      </w:r>
      <w:r w:rsidR="00027C54">
        <w:t xml:space="preserve"> </w:t>
      </w:r>
      <w:r>
        <w:t>das</w:t>
      </w:r>
      <w:r w:rsidR="00027C54">
        <w:t xml:space="preserve"> </w:t>
      </w:r>
      <w:r>
        <w:t>wäre</w:t>
      </w:r>
      <w:r w:rsidR="00027C54">
        <w:t xml:space="preserve"> </w:t>
      </w:r>
      <w:r>
        <w:t>so</w:t>
      </w:r>
      <w:r w:rsidR="00027C54">
        <w:t xml:space="preserve"> </w:t>
      </w:r>
      <w:r>
        <w:t>einiges</w:t>
      </w:r>
      <w:r w:rsidR="00027C54">
        <w:t xml:space="preserve"> </w:t>
      </w:r>
      <w:r>
        <w:t>von</w:t>
      </w:r>
      <w:r w:rsidR="00027C54">
        <w:t xml:space="preserve"> </w:t>
      </w:r>
      <w:r>
        <w:t>demjenigen,</w:t>
      </w:r>
      <w:r w:rsidR="00027C54">
        <w:t xml:space="preserve"> </w:t>
      </w:r>
      <w:r>
        <w:t>was</w:t>
      </w:r>
      <w:r w:rsidR="00027C54">
        <w:t xml:space="preserve"> </w:t>
      </w:r>
      <w:r>
        <w:t>man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wirklich</w:t>
      </w:r>
      <w:r w:rsidR="00027C54">
        <w:t xml:space="preserve"> </w:t>
      </w:r>
      <w:r>
        <w:t>und</w:t>
      </w:r>
      <w:r w:rsidR="00027C54">
        <w:t xml:space="preserve"> </w:t>
      </w:r>
      <w:r>
        <w:t>ganz</w:t>
      </w:r>
      <w:r w:rsidR="00027C54">
        <w:t xml:space="preserve"> </w:t>
      </w:r>
      <w:r>
        <w:t>evangelischen</w:t>
      </w:r>
      <w:r w:rsidR="00027C54">
        <w:t xml:space="preserve"> </w:t>
      </w:r>
      <w:r>
        <w:t>Staate</w:t>
      </w:r>
      <w:r w:rsidR="00027C54">
        <w:t xml:space="preserve"> </w:t>
      </w:r>
      <w:r>
        <w:t>antreffen</w:t>
      </w:r>
      <w:r w:rsidR="00027C54">
        <w:t xml:space="preserve"> </w:t>
      </w:r>
      <w:r>
        <w:t>würde.</w:t>
      </w:r>
      <w:r w:rsidR="00027C54">
        <w:t xml:space="preserve"> </w:t>
      </w:r>
      <w:proofErr w:type="spellStart"/>
      <w:r>
        <w:t>Gewiß</w:t>
      </w:r>
      <w:proofErr w:type="spellEnd"/>
      <w:r w:rsidR="00027C54">
        <w:t xml:space="preserve"> </w:t>
      </w:r>
      <w:r>
        <w:t>würde</w:t>
      </w:r>
      <w:r w:rsidR="00027C54">
        <w:t xml:space="preserve"> </w:t>
      </w:r>
      <w:r>
        <w:t>es</w:t>
      </w:r>
      <w:r w:rsidR="00027C54">
        <w:t xml:space="preserve"> </w:t>
      </w:r>
      <w:r>
        <w:t>vielen</w:t>
      </w:r>
      <w:r w:rsidR="00027C54">
        <w:t xml:space="preserve"> </w:t>
      </w:r>
      <w:r>
        <w:t>nicht</w:t>
      </w:r>
      <w:r w:rsidR="00027C54">
        <w:t xml:space="preserve"> </w:t>
      </w:r>
      <w:r>
        <w:t>anstehen,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keineswegs</w:t>
      </w:r>
      <w:r w:rsidR="00027C54">
        <w:t xml:space="preserve"> </w:t>
      </w:r>
      <w:r>
        <w:t>wünschen,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ein</w:t>
      </w:r>
      <w:r w:rsidR="00027C54">
        <w:t xml:space="preserve"> </w:t>
      </w:r>
      <w:r>
        <w:t>solches</w:t>
      </w:r>
      <w:r w:rsidR="00027C54">
        <w:t xml:space="preserve"> </w:t>
      </w:r>
      <w:r>
        <w:t>evangelisches</w:t>
      </w:r>
      <w:r w:rsidR="00027C54">
        <w:t xml:space="preserve"> </w:t>
      </w:r>
      <w:r>
        <w:t>Wesen</w:t>
      </w:r>
      <w:r w:rsidR="00027C54">
        <w:t xml:space="preserve"> </w:t>
      </w:r>
      <w:r>
        <w:t>durchbräche;</w:t>
      </w:r>
      <w:r w:rsidR="00027C54">
        <w:t xml:space="preserve"> </w:t>
      </w:r>
      <w:r>
        <w:t>die</w:t>
      </w:r>
      <w:r w:rsidR="00027C54">
        <w:t xml:space="preserve"> </w:t>
      </w:r>
      <w:r>
        <w:t>Umwälzung</w:t>
      </w:r>
      <w:r w:rsidR="00027C54">
        <w:t xml:space="preserve"> </w:t>
      </w:r>
      <w:r>
        <w:t>wäre</w:t>
      </w:r>
      <w:r w:rsidR="00027C54">
        <w:t xml:space="preserve"> </w:t>
      </w:r>
      <w:r>
        <w:t>gar</w:t>
      </w:r>
      <w:r w:rsidR="00027C54">
        <w:t xml:space="preserve"> </w:t>
      </w:r>
      <w:r>
        <w:t>zu</w:t>
      </w:r>
      <w:r w:rsidR="00027C54">
        <w:t xml:space="preserve"> </w:t>
      </w:r>
      <w:r>
        <w:t>seltsam.</w:t>
      </w:r>
      <w:r w:rsidR="00027C54">
        <w:t xml:space="preserve"> </w:t>
      </w:r>
      <w:r>
        <w:t>Nun,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auch</w:t>
      </w:r>
      <w:r w:rsidR="00027C54">
        <w:t xml:space="preserve"> </w:t>
      </w:r>
      <w:r>
        <w:t>vor</w:t>
      </w:r>
      <w:r w:rsidR="00027C54">
        <w:t xml:space="preserve"> </w:t>
      </w:r>
      <w:r>
        <w:t>der</w:t>
      </w:r>
      <w:r w:rsidR="00027C54">
        <w:t xml:space="preserve"> </w:t>
      </w:r>
      <w:r>
        <w:t>Hand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erwarten.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einzelnen</w:t>
      </w:r>
      <w:r w:rsidR="00027C54">
        <w:t xml:space="preserve"> </w:t>
      </w:r>
      <w:r>
        <w:t>Menschen</w:t>
      </w:r>
      <w:r w:rsidR="00027C54">
        <w:t xml:space="preserve"> </w:t>
      </w:r>
      <w:r>
        <w:t>aber</w:t>
      </w:r>
      <w:r w:rsidR="00027C54">
        <w:t xml:space="preserve"> </w:t>
      </w:r>
      <w:r>
        <w:t>bringt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diese</w:t>
      </w:r>
      <w:r w:rsidR="00027C54">
        <w:t xml:space="preserve"> </w:t>
      </w:r>
      <w:r>
        <w:t>selige</w:t>
      </w:r>
      <w:r w:rsidR="00027C54">
        <w:t xml:space="preserve"> </w:t>
      </w:r>
      <w:r>
        <w:t>Umwälzung</w:t>
      </w:r>
      <w:r w:rsidR="00027C54">
        <w:t xml:space="preserve"> </w:t>
      </w:r>
      <w:r>
        <w:t>hervor</w:t>
      </w:r>
      <w:r w:rsidR="00027C54">
        <w:t xml:space="preserve"> </w:t>
      </w:r>
      <w:r>
        <w:t>und</w:t>
      </w:r>
      <w:r w:rsidR="00027C54">
        <w:t xml:space="preserve"> </w:t>
      </w:r>
      <w:r>
        <w:t>macht,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ausgeht,</w:t>
      </w:r>
      <w:r w:rsidR="00027C54">
        <w:t xml:space="preserve"> </w:t>
      </w:r>
      <w:r>
        <w:t>sich</w:t>
      </w:r>
      <w:r w:rsidR="00027C54">
        <w:t xml:space="preserve"> </w:t>
      </w:r>
      <w:r>
        <w:t>absondert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Welt</w:t>
      </w:r>
      <w:r w:rsidR="00027C54">
        <w:t xml:space="preserve"> </w:t>
      </w:r>
      <w:r>
        <w:t>unbefleckt</w:t>
      </w:r>
      <w:r w:rsidR="00027C54">
        <w:t xml:space="preserve"> </w:t>
      </w:r>
      <w:r>
        <w:t>bewahret,</w:t>
      </w:r>
      <w:r w:rsidR="00027C54">
        <w:t xml:space="preserve"> </w:t>
      </w:r>
      <w:r>
        <w:t>und</w:t>
      </w:r>
      <w:r w:rsidR="00027C54">
        <w:t xml:space="preserve"> </w:t>
      </w:r>
      <w:r>
        <w:t>diese</w:t>
      </w:r>
      <w:r w:rsidR="00027C54">
        <w:t xml:space="preserve"> </w:t>
      </w:r>
      <w:r>
        <w:t>alle</w:t>
      </w:r>
      <w:r w:rsidR="00027C54">
        <w:t xml:space="preserve"> </w:t>
      </w:r>
      <w:r>
        <w:t>werden</w:t>
      </w:r>
      <w:r w:rsidR="00027C54">
        <w:t xml:space="preserve"> </w:t>
      </w:r>
      <w:r>
        <w:t>von</w:t>
      </w:r>
      <w:r w:rsidR="00027C54">
        <w:t xml:space="preserve"> </w:t>
      </w:r>
      <w:r>
        <w:t>ganzem</w:t>
      </w:r>
      <w:r w:rsidR="00027C54">
        <w:t xml:space="preserve"> </w:t>
      </w:r>
      <w:r>
        <w:t>Herzen</w:t>
      </w:r>
      <w:r w:rsidR="00027C54">
        <w:t xml:space="preserve"> </w:t>
      </w:r>
      <w:r>
        <w:t>begehren,</w:t>
      </w:r>
      <w:r w:rsidR="00027C54">
        <w:t xml:space="preserve"> </w:t>
      </w:r>
      <w:r>
        <w:t>das</w:t>
      </w:r>
      <w:r w:rsidR="00027C54">
        <w:t xml:space="preserve"> </w:t>
      </w:r>
      <w:r>
        <w:t>neue</w:t>
      </w:r>
      <w:r w:rsidR="00027C54">
        <w:t xml:space="preserve"> </w:t>
      </w:r>
      <w:r>
        <w:t>Jerusalem,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heilige</w:t>
      </w:r>
      <w:proofErr w:type="spellEnd"/>
      <w:r w:rsidR="00027C54">
        <w:t xml:space="preserve"> </w:t>
      </w:r>
      <w:r>
        <w:t>Stadt</w:t>
      </w:r>
      <w:r w:rsidR="00027C54">
        <w:t xml:space="preserve"> </w:t>
      </w:r>
      <w:r>
        <w:t>von</w:t>
      </w:r>
      <w:r w:rsidR="00027C54">
        <w:t xml:space="preserve"> </w:t>
      </w:r>
      <w:r>
        <w:t>Gott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Himmel</w:t>
      </w:r>
      <w:r w:rsidR="00027C54">
        <w:t xml:space="preserve"> </w:t>
      </w:r>
      <w:r>
        <w:t>herabfahren</w:t>
      </w:r>
      <w:r w:rsidR="00027C54">
        <w:t xml:space="preserve"> </w:t>
      </w:r>
      <w:r>
        <w:t>zu</w:t>
      </w:r>
      <w:r w:rsidR="00027C54">
        <w:t xml:space="preserve"> </w:t>
      </w:r>
      <w:r>
        <w:t>sehen,</w:t>
      </w:r>
      <w:r w:rsidR="00027C54">
        <w:t xml:space="preserve"> </w:t>
      </w:r>
      <w:r>
        <w:t>zubereitet</w:t>
      </w:r>
      <w:r w:rsidR="00027C54">
        <w:t xml:space="preserve"> </w:t>
      </w:r>
      <w:r>
        <w:t>als</w:t>
      </w:r>
      <w:r w:rsidR="00027C54">
        <w:t xml:space="preserve"> </w:t>
      </w:r>
      <w:r>
        <w:t>eine</w:t>
      </w:r>
      <w:r w:rsidR="00027C54">
        <w:t xml:space="preserve"> </w:t>
      </w:r>
      <w:r>
        <w:t>geschmückte</w:t>
      </w:r>
      <w:r w:rsidR="00027C54">
        <w:t xml:space="preserve"> </w:t>
      </w:r>
      <w:r>
        <w:t>Braut</w:t>
      </w:r>
      <w:r w:rsidR="00027C54">
        <w:t xml:space="preserve"> </w:t>
      </w:r>
      <w:r>
        <w:t>ihrem</w:t>
      </w:r>
      <w:r w:rsidR="00027C54">
        <w:t xml:space="preserve"> </w:t>
      </w:r>
      <w:r>
        <w:t>Manne,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nun</w:t>
      </w:r>
      <w:r w:rsidR="00027C54">
        <w:t xml:space="preserve"> </w:t>
      </w:r>
      <w:r>
        <w:t>schon</w:t>
      </w:r>
      <w:r w:rsidR="00027C54">
        <w:t xml:space="preserve"> </w:t>
      </w:r>
      <w:r>
        <w:t>achtzehnhundert</w:t>
      </w:r>
      <w:r w:rsidR="00027C54">
        <w:t xml:space="preserve"> </w:t>
      </w:r>
      <w:r>
        <w:t>Jahre</w:t>
      </w:r>
      <w:r w:rsidR="00027C54">
        <w:t xml:space="preserve"> </w:t>
      </w:r>
      <w:r>
        <w:t>beten:</w:t>
      </w:r>
      <w:r w:rsidR="00027C54">
        <w:t xml:space="preserve"> </w:t>
      </w:r>
      <w:r>
        <w:t>Dein</w:t>
      </w:r>
      <w:r w:rsidR="00027C54">
        <w:t xml:space="preserve"> </w:t>
      </w:r>
      <w:r>
        <w:t>Reich</w:t>
      </w:r>
      <w:r w:rsidR="00027C54">
        <w:t xml:space="preserve"> </w:t>
      </w:r>
      <w:r>
        <w:t>komme,</w:t>
      </w:r>
      <w:r w:rsidR="00027C54">
        <w:t xml:space="preserve"> </w:t>
      </w:r>
      <w:r>
        <w:t>und</w:t>
      </w:r>
      <w:r w:rsidR="00027C54">
        <w:t xml:space="preserve"> </w:t>
      </w:r>
      <w:r>
        <w:t>fragen: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auf</w:t>
      </w:r>
      <w:r w:rsidR="00027C54">
        <w:t xml:space="preserve"> </w:t>
      </w:r>
      <w:r>
        <w:t>diese</w:t>
      </w:r>
      <w:r w:rsidR="00027C54">
        <w:t xml:space="preserve"> </w:t>
      </w:r>
      <w:r>
        <w:t>Zeit</w:t>
      </w:r>
      <w:r w:rsidR="00027C54">
        <w:t xml:space="preserve"> </w:t>
      </w:r>
      <w:r>
        <w:t>wieder</w:t>
      </w:r>
      <w:r w:rsidR="00027C54">
        <w:t xml:space="preserve"> </w:t>
      </w:r>
      <w:r>
        <w:t>aufrichten</w:t>
      </w:r>
      <w:r w:rsidR="00027C54">
        <w:t xml:space="preserve"> </w:t>
      </w:r>
      <w:r>
        <w:t>das</w:t>
      </w:r>
      <w:r w:rsidR="00027C54">
        <w:t xml:space="preserve"> </w:t>
      </w:r>
      <w:r>
        <w:t>Reich</w:t>
      </w:r>
      <w:r w:rsidR="00027C54">
        <w:t xml:space="preserve"> </w:t>
      </w:r>
      <w:r>
        <w:t>Israel?</w:t>
      </w:r>
      <w:r w:rsidR="00027C54">
        <w:t xml:space="preserve"> </w:t>
      </w:r>
      <w:r>
        <w:t>(</w:t>
      </w:r>
      <w:r w:rsidR="00027C54">
        <w:t xml:space="preserve">Apostelgeschichte  </w:t>
      </w:r>
      <w:r>
        <w:t>1).</w:t>
      </w:r>
      <w:r w:rsidR="00027C54">
        <w:t xml:space="preserve"> </w:t>
      </w:r>
      <w:r>
        <w:t>Möchte</w:t>
      </w:r>
      <w:r w:rsidR="00027C54">
        <w:t xml:space="preserve"> </w:t>
      </w:r>
      <w:r>
        <w:t>so</w:t>
      </w:r>
      <w:r w:rsidR="00027C54">
        <w:t xml:space="preserve"> </w:t>
      </w:r>
      <w:r>
        <w:t>alles</w:t>
      </w:r>
      <w:r w:rsidR="00027C54">
        <w:t xml:space="preserve"> </w:t>
      </w:r>
      <w:r>
        <w:t>evangelisch</w:t>
      </w:r>
      <w:r w:rsidR="00027C54">
        <w:t xml:space="preserve"> </w:t>
      </w:r>
      <w:r>
        <w:t>werden!</w:t>
      </w:r>
      <w:r w:rsidR="00027C54">
        <w:t xml:space="preserve"> </w:t>
      </w:r>
    </w:p>
    <w:p w14:paraId="7B16DCAC" w14:textId="231640BE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bildet</w:t>
      </w:r>
      <w:r w:rsidR="00027C54">
        <w:t xml:space="preserve"> </w:t>
      </w:r>
      <w:r>
        <w:t>fünftens</w:t>
      </w:r>
      <w:r w:rsidR="00027C54">
        <w:t xml:space="preserve"> </w:t>
      </w:r>
      <w:r>
        <w:t>einen</w:t>
      </w:r>
      <w:r w:rsidR="00027C54">
        <w:t xml:space="preserve"> </w:t>
      </w:r>
      <w:r>
        <w:t>Gegensatz</w:t>
      </w:r>
      <w:r w:rsidR="00027C54">
        <w:t xml:space="preserve"> </w:t>
      </w:r>
      <w:r>
        <w:t>gegen</w:t>
      </w:r>
      <w:r w:rsidR="00027C54">
        <w:t xml:space="preserve"> </w:t>
      </w:r>
      <w:r>
        <w:t>alle</w:t>
      </w:r>
      <w:r w:rsidR="00027C54">
        <w:t xml:space="preserve"> </w:t>
      </w:r>
      <w:r>
        <w:t>Sünde.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herrscht</w:t>
      </w:r>
      <w:r w:rsidR="00027C54">
        <w:t xml:space="preserve"> </w:t>
      </w:r>
      <w:r>
        <w:t>sie,</w:t>
      </w:r>
      <w:r w:rsidR="00027C54">
        <w:t xml:space="preserve"> </w:t>
      </w:r>
      <w:r>
        <w:t>unter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kann</w:t>
      </w:r>
      <w:r w:rsidR="00027C54">
        <w:t xml:space="preserve"> </w:t>
      </w:r>
      <w:r>
        <w:t>sie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mehr,</w:t>
      </w:r>
      <w:r w:rsidR="00027C54">
        <w:t xml:space="preserve"> </w:t>
      </w:r>
      <w:r>
        <w:t>sondern</w:t>
      </w:r>
      <w:r w:rsidR="00027C54">
        <w:t xml:space="preserve"> </w:t>
      </w:r>
      <w:r>
        <w:t>wird</w:t>
      </w:r>
      <w:r w:rsidR="00027C54">
        <w:t xml:space="preserve"> </w:t>
      </w:r>
      <w:r>
        <w:t>beherrscht,</w:t>
      </w:r>
      <w:r w:rsidR="00027C54">
        <w:t xml:space="preserve"> </w:t>
      </w:r>
      <w:proofErr w:type="spellStart"/>
      <w:r>
        <w:t>zerschmissen</w:t>
      </w:r>
      <w:proofErr w:type="spellEnd"/>
      <w:r>
        <w:t>,</w:t>
      </w:r>
      <w:r w:rsidR="00027C54">
        <w:t xml:space="preserve"> </w:t>
      </w:r>
      <w:r>
        <w:t>zertreten.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große</w:t>
      </w:r>
      <w:r w:rsidR="00027C54">
        <w:t xml:space="preserve"> </w:t>
      </w:r>
      <w:r>
        <w:t>Gottlosigkeit</w:t>
      </w:r>
      <w:r w:rsidR="00027C54">
        <w:t xml:space="preserve"> </w:t>
      </w:r>
      <w:r>
        <w:t>oder</w:t>
      </w:r>
      <w:r w:rsidR="00027C54">
        <w:t xml:space="preserve"> </w:t>
      </w:r>
      <w:r>
        <w:t>eine</w:t>
      </w:r>
      <w:r w:rsidR="00027C54">
        <w:t xml:space="preserve"> </w:t>
      </w:r>
      <w:r>
        <w:t>große</w:t>
      </w:r>
      <w:r w:rsidR="00027C54">
        <w:t xml:space="preserve"> </w:t>
      </w:r>
      <w:r>
        <w:t>Blindheit,</w:t>
      </w:r>
      <w:r w:rsidR="00027C54">
        <w:t xml:space="preserve"> </w:t>
      </w:r>
      <w:r>
        <w:t>oder</w:t>
      </w:r>
      <w:r w:rsidR="00027C54">
        <w:t xml:space="preserve"> </w:t>
      </w:r>
      <w:r>
        <w:t>beides</w:t>
      </w:r>
      <w:r w:rsidR="00027C54">
        <w:t xml:space="preserve"> </w:t>
      </w:r>
      <w:r>
        <w:t>zugleich,</w:t>
      </w:r>
      <w:r w:rsidR="00027C54">
        <w:t xml:space="preserve"> </w:t>
      </w:r>
      <w:r>
        <w:t>wenn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beschuldigt</w:t>
      </w:r>
      <w:r w:rsidR="00027C54">
        <w:t xml:space="preserve"> </w:t>
      </w:r>
      <w:r>
        <w:t>wird,</w:t>
      </w:r>
      <w:r w:rsidR="00027C54">
        <w:t xml:space="preserve"> </w:t>
      </w:r>
      <w:r>
        <w:t>es</w:t>
      </w:r>
      <w:r w:rsidR="00027C54">
        <w:t xml:space="preserve"> </w:t>
      </w:r>
      <w:r>
        <w:t>mache</w:t>
      </w:r>
      <w:r w:rsidR="00027C54">
        <w:t xml:space="preserve"> </w:t>
      </w:r>
      <w:r>
        <w:t>sorglose</w:t>
      </w:r>
      <w:r w:rsidR="00027C54">
        <w:t xml:space="preserve"> </w:t>
      </w:r>
      <w:r>
        <w:t>und</w:t>
      </w:r>
      <w:r w:rsidR="00027C54">
        <w:t xml:space="preserve"> </w:t>
      </w:r>
      <w:r>
        <w:t>verruchte,</w:t>
      </w:r>
      <w:r w:rsidR="00027C54">
        <w:t xml:space="preserve"> </w:t>
      </w:r>
      <w:r>
        <w:t>oder</w:t>
      </w:r>
      <w:r w:rsidR="00027C54">
        <w:t xml:space="preserve"> </w:t>
      </w:r>
      <w:r>
        <w:t>auch</w:t>
      </w:r>
      <w:r w:rsidR="00027C54">
        <w:t xml:space="preserve"> </w:t>
      </w:r>
      <w:r>
        <w:t>nur</w:t>
      </w:r>
      <w:r w:rsidR="00027C54">
        <w:t xml:space="preserve"> </w:t>
      </w:r>
      <w:r>
        <w:t>in</w:t>
      </w:r>
      <w:r w:rsidR="00027C54">
        <w:t xml:space="preserve"> </w:t>
      </w:r>
      <w:r>
        <w:t>gottseligem</w:t>
      </w:r>
      <w:r w:rsidR="00027C54">
        <w:t xml:space="preserve"> </w:t>
      </w:r>
      <w:r>
        <w:t>Leben</w:t>
      </w:r>
      <w:r w:rsidR="00027C54">
        <w:t xml:space="preserve"> </w:t>
      </w:r>
      <w:r>
        <w:t>und</w:t>
      </w:r>
      <w:r w:rsidR="00027C54">
        <w:t xml:space="preserve"> </w:t>
      </w:r>
      <w:r>
        <w:t>guten</w:t>
      </w:r>
      <w:r w:rsidR="00027C54">
        <w:t xml:space="preserve"> </w:t>
      </w:r>
      <w:r>
        <w:t>Werken</w:t>
      </w:r>
      <w:r w:rsidR="00027C54">
        <w:t xml:space="preserve"> </w:t>
      </w:r>
      <w:r>
        <w:t>träge,</w:t>
      </w:r>
      <w:r w:rsidR="00027C54">
        <w:t xml:space="preserve"> </w:t>
      </w:r>
      <w:r>
        <w:t>gleichgültige</w:t>
      </w:r>
      <w:r w:rsidR="00027C54">
        <w:t xml:space="preserve"> </w:t>
      </w:r>
      <w:r>
        <w:t>Leute,</w:t>
      </w:r>
      <w:r w:rsidR="00027C54">
        <w:t xml:space="preserve"> </w:t>
      </w:r>
      <w:r>
        <w:t>die</w:t>
      </w:r>
      <w:r w:rsidR="00027C54">
        <w:t xml:space="preserve"> </w:t>
      </w:r>
      <w:r>
        <w:t>viel</w:t>
      </w:r>
      <w:r w:rsidR="00027C54">
        <w:t xml:space="preserve"> </w:t>
      </w:r>
      <w:r>
        <w:t>vom</w:t>
      </w:r>
      <w:r w:rsidR="00027C54">
        <w:t xml:space="preserve"> </w:t>
      </w:r>
      <w:r>
        <w:t>Evangelium</w:t>
      </w:r>
      <w:r w:rsidR="00027C54">
        <w:t xml:space="preserve"> </w:t>
      </w:r>
      <w:r>
        <w:t>schwätzen</w:t>
      </w:r>
      <w:r w:rsidR="00027C54">
        <w:t xml:space="preserve"> </w:t>
      </w:r>
      <w:r>
        <w:t>und</w:t>
      </w:r>
      <w:r w:rsidR="00027C54">
        <w:t xml:space="preserve"> </w:t>
      </w:r>
      <w:r>
        <w:t>wenig</w:t>
      </w:r>
      <w:r w:rsidR="00027C54">
        <w:t xml:space="preserve"> </w:t>
      </w:r>
      <w:r>
        <w:t>üben.</w:t>
      </w:r>
      <w:r w:rsidR="00027C54">
        <w:t xml:space="preserve"> </w:t>
      </w:r>
      <w:r>
        <w:t>Nein,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proofErr w:type="gramStart"/>
      <w:r>
        <w:t>erweiset</w:t>
      </w:r>
      <w:proofErr w:type="gramEnd"/>
      <w:r w:rsidR="00027C54">
        <w:t xml:space="preserve"> </w:t>
      </w:r>
      <w:r>
        <w:t>sich</w:t>
      </w:r>
      <w:r w:rsidR="00027C54">
        <w:t xml:space="preserve"> </w:t>
      </w:r>
      <w:r>
        <w:t>als</w:t>
      </w:r>
      <w:r w:rsidR="00027C54">
        <w:t xml:space="preserve"> </w:t>
      </w:r>
      <w:r>
        <w:t>eine</w:t>
      </w:r>
      <w:r w:rsidR="00027C54">
        <w:t xml:space="preserve"> </w:t>
      </w:r>
      <w:r>
        <w:t>Kraft</w:t>
      </w:r>
      <w:r w:rsidR="00027C54">
        <w:t xml:space="preserve"> </w:t>
      </w:r>
      <w:r>
        <w:t>Gottes,</w:t>
      </w:r>
      <w:r w:rsidR="00027C54">
        <w:t xml:space="preserve"> </w:t>
      </w:r>
      <w:r>
        <w:t>selig</w:t>
      </w:r>
      <w:r w:rsidR="00027C54">
        <w:t xml:space="preserve"> </w:t>
      </w:r>
      <w:r>
        <w:t>und</w:t>
      </w:r>
      <w:r w:rsidR="00027C54">
        <w:t xml:space="preserve"> </w:t>
      </w:r>
      <w:r>
        <w:t>heilig</w:t>
      </w:r>
      <w:r w:rsidR="00027C54">
        <w:t xml:space="preserve"> </w:t>
      </w:r>
      <w:r>
        <w:t>zu</w:t>
      </w:r>
      <w:r w:rsidR="00027C54">
        <w:t xml:space="preserve"> </w:t>
      </w:r>
      <w:r>
        <w:t>machen</w:t>
      </w:r>
      <w:r w:rsidR="00027C54">
        <w:t xml:space="preserve"> </w:t>
      </w:r>
      <w:r>
        <w:t>alle,</w:t>
      </w:r>
      <w:r w:rsidR="00027C54">
        <w:t xml:space="preserve"> </w:t>
      </w:r>
      <w:r>
        <w:t>die</w:t>
      </w:r>
      <w:r w:rsidR="00027C54">
        <w:t xml:space="preserve"> </w:t>
      </w:r>
      <w:r>
        <w:t>daran</w:t>
      </w:r>
      <w:r w:rsidR="00027C54">
        <w:t xml:space="preserve"> </w:t>
      </w:r>
      <w:r>
        <w:t>glauben.</w:t>
      </w:r>
      <w:r w:rsidR="00027C54">
        <w:t xml:space="preserve"> </w:t>
      </w:r>
      <w:r>
        <w:t>Es</w:t>
      </w:r>
      <w:r w:rsidR="00027C54">
        <w:t xml:space="preserve"> </w:t>
      </w:r>
      <w:r>
        <w:t>widersetzt</w:t>
      </w:r>
      <w:r w:rsidR="00027C54">
        <w:t xml:space="preserve"> </w:t>
      </w:r>
      <w:r>
        <w:t>sich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nachdrücklichste</w:t>
      </w:r>
      <w:r w:rsidR="00027C54">
        <w:t xml:space="preserve"> </w:t>
      </w:r>
      <w:r>
        <w:t>Weise</w:t>
      </w:r>
      <w:r w:rsidR="00027C54">
        <w:t xml:space="preserve"> </w:t>
      </w:r>
      <w:r>
        <w:t>allem</w:t>
      </w:r>
      <w:r w:rsidR="00027C54">
        <w:t xml:space="preserve"> </w:t>
      </w:r>
      <w:proofErr w:type="spellStart"/>
      <w:r>
        <w:t>ungöttlichen</w:t>
      </w:r>
      <w:proofErr w:type="spellEnd"/>
      <w:r w:rsidR="00027C54">
        <w:t xml:space="preserve"> </w:t>
      </w:r>
      <w:r>
        <w:t>Wesen</w:t>
      </w:r>
      <w:r w:rsidR="00027C54">
        <w:t xml:space="preserve"> </w:t>
      </w:r>
      <w:r>
        <w:t>und</w:t>
      </w:r>
      <w:r w:rsidR="00027C54">
        <w:t xml:space="preserve"> </w:t>
      </w:r>
      <w:r>
        <w:t>weltlichen</w:t>
      </w:r>
      <w:r w:rsidR="00027C54">
        <w:t xml:space="preserve"> </w:t>
      </w:r>
      <w:r>
        <w:t>Lüsten</w:t>
      </w:r>
      <w:r w:rsidR="00027C54">
        <w:t xml:space="preserve"> </w:t>
      </w:r>
      <w:r>
        <w:t>und</w:t>
      </w:r>
      <w:r w:rsidR="00027C54">
        <w:t xml:space="preserve"> </w:t>
      </w:r>
      <w:r>
        <w:t>macht</w:t>
      </w:r>
      <w:r w:rsidR="00027C54">
        <w:t xml:space="preserve"> </w:t>
      </w:r>
      <w:r>
        <w:t>Leute,</w:t>
      </w:r>
      <w:r w:rsidR="00027C54">
        <w:t xml:space="preserve"> </w:t>
      </w:r>
      <w:r>
        <w:t>die</w:t>
      </w:r>
      <w:r w:rsidR="00027C54">
        <w:t xml:space="preserve"> </w:t>
      </w:r>
      <w:r>
        <w:t>züchtig,</w:t>
      </w:r>
      <w:r w:rsidR="00027C54">
        <w:t xml:space="preserve"> </w:t>
      </w:r>
      <w:r>
        <w:t>gottselig</w:t>
      </w:r>
      <w:r w:rsidR="00027C54">
        <w:t xml:space="preserve"> </w:t>
      </w:r>
      <w:r>
        <w:t>und</w:t>
      </w:r>
      <w:r w:rsidR="00027C54">
        <w:t xml:space="preserve"> </w:t>
      </w:r>
      <w:r>
        <w:t>gerecht</w:t>
      </w:r>
      <w:r w:rsidR="00027C54">
        <w:t xml:space="preserve"> </w:t>
      </w:r>
      <w:r>
        <w:t>in</w:t>
      </w:r>
      <w:r w:rsidR="00027C54">
        <w:t xml:space="preserve"> </w:t>
      </w:r>
      <w:r>
        <w:t>dieser</w:t>
      </w:r>
      <w:r w:rsidR="00027C54">
        <w:t xml:space="preserve"> </w:t>
      </w:r>
      <w:r>
        <w:t>Welt</w:t>
      </w:r>
      <w:r w:rsidR="00027C54">
        <w:t xml:space="preserve"> </w:t>
      </w:r>
      <w:r>
        <w:t>leben.</w:t>
      </w:r>
      <w:r w:rsidR="00027C54">
        <w:t xml:space="preserve"> </w:t>
      </w:r>
      <w:r>
        <w:t>Es</w:t>
      </w:r>
      <w:r w:rsidR="00027C54">
        <w:t xml:space="preserve"> </w:t>
      </w:r>
      <w:r>
        <w:t>tut</w:t>
      </w:r>
      <w:r w:rsidR="00027C54">
        <w:t xml:space="preserve"> </w:t>
      </w:r>
      <w:r>
        <w:t>dies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darum,</w:t>
      </w:r>
      <w:r w:rsidR="00027C54">
        <w:t xml:space="preserve"> </w:t>
      </w:r>
      <w:r>
        <w:t>weil</w:t>
      </w:r>
      <w:r w:rsidR="00027C54">
        <w:t xml:space="preserve"> </w:t>
      </w:r>
      <w:r>
        <w:t>die</w:t>
      </w:r>
      <w:r w:rsidR="00027C54">
        <w:t xml:space="preserve"> </w:t>
      </w:r>
      <w:r>
        <w:t>Sünde</w:t>
      </w:r>
      <w:r w:rsidR="00027C54">
        <w:t xml:space="preserve"> </w:t>
      </w:r>
      <w:r>
        <w:t>verboten</w:t>
      </w:r>
      <w:r w:rsidR="00027C54">
        <w:t xml:space="preserve"> </w:t>
      </w:r>
      <w:r>
        <w:t>ist,</w:t>
      </w:r>
      <w:r w:rsidR="00027C54">
        <w:t xml:space="preserve"> </w:t>
      </w:r>
      <w:r>
        <w:t>weil</w:t>
      </w:r>
      <w:r w:rsidR="00027C54">
        <w:t xml:space="preserve"> </w:t>
      </w:r>
      <w:r>
        <w:lastRenderedPageBreak/>
        <w:t>sie</w:t>
      </w:r>
      <w:r w:rsidR="00027C54">
        <w:t xml:space="preserve"> </w:t>
      </w:r>
      <w:r>
        <w:t>verdammt;</w:t>
      </w:r>
      <w:r w:rsidR="00027C54">
        <w:t xml:space="preserve"> </w:t>
      </w:r>
      <w:r>
        <w:t>sondern</w:t>
      </w:r>
      <w:r w:rsidR="00027C54">
        <w:t xml:space="preserve"> </w:t>
      </w:r>
      <w:r>
        <w:t>es</w:t>
      </w:r>
      <w:r w:rsidR="00027C54">
        <w:t xml:space="preserve"> </w:t>
      </w:r>
      <w:r>
        <w:t>bewirkt</w:t>
      </w:r>
      <w:r w:rsidR="00027C54">
        <w:t xml:space="preserve"> </w:t>
      </w:r>
      <w:r>
        <w:t>dadurch,</w:t>
      </w:r>
      <w:r w:rsidR="00027C54">
        <w:t xml:space="preserve"> </w:t>
      </w:r>
      <w:r>
        <w:t>weil</w:t>
      </w:r>
      <w:r w:rsidR="00027C54">
        <w:t xml:space="preserve"> </w:t>
      </w:r>
      <w:r>
        <w:t>es</w:t>
      </w:r>
      <w:r w:rsidR="00027C54">
        <w:t xml:space="preserve"> </w:t>
      </w:r>
      <w:r>
        <w:t>in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einen</w:t>
      </w:r>
      <w:r w:rsidR="00027C54">
        <w:t xml:space="preserve"> </w:t>
      </w:r>
      <w:r>
        <w:t>Sinn</w:t>
      </w:r>
      <w:r w:rsidR="00027C54">
        <w:t xml:space="preserve"> </w:t>
      </w:r>
      <w:r>
        <w:t>und</w:t>
      </w:r>
      <w:r w:rsidR="00027C54">
        <w:t xml:space="preserve"> </w:t>
      </w:r>
      <w:r>
        <w:t>Samen</w:t>
      </w:r>
      <w:r w:rsidR="00027C54">
        <w:t xml:space="preserve"> </w:t>
      </w:r>
      <w:r>
        <w:t>legt,</w:t>
      </w:r>
      <w:r w:rsidR="00027C54">
        <w:t xml:space="preserve"> </w:t>
      </w:r>
      <w:r>
        <w:t>der</w:t>
      </w:r>
      <w:r w:rsidR="00027C54">
        <w:t xml:space="preserve"> </w:t>
      </w:r>
      <w:r>
        <w:t>nicht</w:t>
      </w:r>
      <w:r w:rsidR="00027C54">
        <w:t xml:space="preserve"> </w:t>
      </w:r>
      <w:r>
        <w:t>sündigt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sündigen</w:t>
      </w:r>
      <w:r w:rsidR="00027C54">
        <w:t xml:space="preserve"> </w:t>
      </w:r>
      <w:r>
        <w:t>kann,</w:t>
      </w:r>
      <w:r w:rsidR="00027C54">
        <w:t xml:space="preserve"> </w:t>
      </w:r>
      <w:r>
        <w:t>indem</w:t>
      </w:r>
      <w:r w:rsidR="00027C54">
        <w:t xml:space="preserve"> </w:t>
      </w:r>
      <w:r>
        <w:t>es</w:t>
      </w:r>
      <w:r w:rsidR="00027C54">
        <w:t xml:space="preserve"> </w:t>
      </w:r>
      <w:r>
        <w:t>mit</w:t>
      </w:r>
      <w:r w:rsidR="00027C54">
        <w:t xml:space="preserve"> </w:t>
      </w:r>
      <w:r>
        <w:t>Christo</w:t>
      </w:r>
      <w:r w:rsidR="00027C54">
        <w:t xml:space="preserve"> </w:t>
      </w:r>
      <w:r>
        <w:t>vereinigt</w:t>
      </w:r>
      <w:r w:rsidR="00027C54">
        <w:t xml:space="preserve"> </w:t>
      </w:r>
      <w:r>
        <w:t>und</w:t>
      </w:r>
      <w:r w:rsidR="00027C54">
        <w:t xml:space="preserve"> </w:t>
      </w:r>
      <w:r>
        <w:t>eben</w:t>
      </w:r>
      <w:r w:rsidR="00027C54">
        <w:t xml:space="preserve"> </w:t>
      </w:r>
      <w:r>
        <w:t>dadurch</w:t>
      </w:r>
      <w:r w:rsidR="00027C54">
        <w:t xml:space="preserve"> </w:t>
      </w:r>
      <w:r>
        <w:t>heiligt,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unmöglich</w:t>
      </w:r>
      <w:r w:rsidR="00027C54">
        <w:t xml:space="preserve"> </w:t>
      </w:r>
      <w:r>
        <w:t>ist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Natur</w:t>
      </w:r>
      <w:r w:rsidR="00027C54">
        <w:t xml:space="preserve"> </w:t>
      </w:r>
      <w:r>
        <w:t>der</w:t>
      </w:r>
      <w:r w:rsidR="00027C54">
        <w:t xml:space="preserve"> </w:t>
      </w:r>
      <w:r>
        <w:t>Sache</w:t>
      </w:r>
      <w:r w:rsidR="00027C54">
        <w:t xml:space="preserve"> </w:t>
      </w:r>
      <w:r>
        <w:t>zuwider</w:t>
      </w:r>
      <w:r w:rsidR="00027C54">
        <w:t xml:space="preserve"> </w:t>
      </w:r>
      <w:r>
        <w:t>läuft,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derjenige</w:t>
      </w:r>
      <w:r w:rsidR="00027C54">
        <w:t xml:space="preserve"> </w:t>
      </w:r>
      <w:r>
        <w:t>so</w:t>
      </w:r>
      <w:r w:rsidR="00027C54">
        <w:t xml:space="preserve"> </w:t>
      </w:r>
      <w:r>
        <w:t>Christo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wahren</w:t>
      </w:r>
      <w:r w:rsidR="00027C54">
        <w:t xml:space="preserve"> </w:t>
      </w:r>
      <w:r>
        <w:t>Glauben</w:t>
      </w:r>
      <w:r w:rsidR="00027C54">
        <w:t xml:space="preserve"> </w:t>
      </w:r>
      <w:r>
        <w:t>eingepflanzt</w:t>
      </w:r>
      <w:r w:rsidR="00027C54">
        <w:t xml:space="preserve"> </w:t>
      </w:r>
      <w:r>
        <w:t>ist,</w:t>
      </w:r>
      <w:r w:rsidR="00027C54">
        <w:t xml:space="preserve"> </w:t>
      </w:r>
      <w:r>
        <w:t>nicht</w:t>
      </w:r>
      <w:r w:rsidR="00027C54">
        <w:t xml:space="preserve"> </w:t>
      </w:r>
      <w:r>
        <w:t>Frucht</w:t>
      </w:r>
      <w:r w:rsidR="00027C54">
        <w:t xml:space="preserve"> </w:t>
      </w:r>
      <w:r>
        <w:t>der</w:t>
      </w:r>
      <w:r w:rsidR="00027C54">
        <w:t xml:space="preserve"> </w:t>
      </w:r>
      <w:r>
        <w:t>Dankbarkeit</w:t>
      </w:r>
      <w:r w:rsidR="00027C54">
        <w:t xml:space="preserve"> </w:t>
      </w:r>
      <w:r>
        <w:t>bringen</w:t>
      </w:r>
      <w:r w:rsidR="00027C54">
        <w:t xml:space="preserve"> </w:t>
      </w:r>
      <w:r>
        <w:t>sollte.</w:t>
      </w:r>
      <w:r w:rsidR="00027C54">
        <w:t xml:space="preserve"> </w:t>
      </w:r>
      <w:r>
        <w:t>Von</w:t>
      </w:r>
      <w:r w:rsidR="00027C54">
        <w:t xml:space="preserve"> </w:t>
      </w:r>
      <w:r>
        <w:t>einer</w:t>
      </w:r>
      <w:r w:rsidR="00027C54">
        <w:t xml:space="preserve"> </w:t>
      </w:r>
      <w:r>
        <w:t>ganz</w:t>
      </w:r>
      <w:r w:rsidR="00027C54">
        <w:t xml:space="preserve"> </w:t>
      </w:r>
      <w:r>
        <w:t>vollkommenen</w:t>
      </w:r>
      <w:r w:rsidR="00027C54">
        <w:t xml:space="preserve"> </w:t>
      </w:r>
      <w:r>
        <w:t>Heiligkeit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Rede</w:t>
      </w:r>
      <w:r w:rsidR="00027C54">
        <w:t xml:space="preserve"> </w:t>
      </w:r>
      <w:r>
        <w:t>nicht.</w:t>
      </w:r>
      <w:r w:rsidR="00027C54">
        <w:t xml:space="preserve"> </w:t>
      </w:r>
      <w:r>
        <w:t>Wir</w:t>
      </w:r>
      <w:r w:rsidR="00027C54">
        <w:t xml:space="preserve"> </w:t>
      </w:r>
      <w:r>
        <w:t>fehlen</w:t>
      </w:r>
      <w:r w:rsidR="00027C54">
        <w:t xml:space="preserve"> </w:t>
      </w:r>
      <w:r>
        <w:t>alle</w:t>
      </w:r>
      <w:r w:rsidR="00027C54">
        <w:t xml:space="preserve"> </w:t>
      </w:r>
      <w:r>
        <w:t>noch</w:t>
      </w:r>
      <w:r w:rsidR="00027C54">
        <w:t xml:space="preserve"> </w:t>
      </w:r>
      <w:r>
        <w:t>mannigfaltig.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nur</w:t>
      </w:r>
      <w:r w:rsidR="00027C54">
        <w:t xml:space="preserve"> </w:t>
      </w:r>
      <w:r>
        <w:t>ein</w:t>
      </w:r>
      <w:r w:rsidR="00027C54">
        <w:t xml:space="preserve"> </w:t>
      </w:r>
      <w:r>
        <w:t>geringer</w:t>
      </w:r>
      <w:r w:rsidR="00027C54">
        <w:t xml:space="preserve"> </w:t>
      </w:r>
      <w:r>
        <w:t>Anfang,</w:t>
      </w:r>
      <w:r w:rsidR="00027C54">
        <w:t xml:space="preserve"> </w:t>
      </w:r>
      <w:r>
        <w:t>doch</w:t>
      </w:r>
      <w:r w:rsidR="00027C54">
        <w:t xml:space="preserve"> </w:t>
      </w:r>
      <w:r>
        <w:t>also,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Evangelischen</w:t>
      </w:r>
      <w:r w:rsidR="00027C54">
        <w:t xml:space="preserve"> </w:t>
      </w:r>
      <w:r>
        <w:t>anheben,</w:t>
      </w:r>
      <w:r w:rsidR="00027C54">
        <w:t xml:space="preserve"> </w:t>
      </w:r>
      <w:r>
        <w:t>nicht</w:t>
      </w:r>
      <w:r w:rsidR="00027C54">
        <w:t xml:space="preserve"> </w:t>
      </w:r>
      <w:r>
        <w:t>allein</w:t>
      </w:r>
      <w:r w:rsidR="00027C54">
        <w:t xml:space="preserve"> </w:t>
      </w:r>
      <w:r>
        <w:t>nach</w:t>
      </w:r>
      <w:r w:rsidR="00027C54">
        <w:t xml:space="preserve"> </w:t>
      </w:r>
      <w:r>
        <w:t>etlichen,</w:t>
      </w:r>
      <w:r w:rsidR="00027C54">
        <w:t xml:space="preserve"> </w:t>
      </w:r>
      <w:r>
        <w:t>sondern</w:t>
      </w:r>
      <w:r w:rsidR="00027C54">
        <w:t xml:space="preserve"> </w:t>
      </w:r>
      <w:r>
        <w:t>nach</w:t>
      </w:r>
      <w:r w:rsidR="00027C54">
        <w:t xml:space="preserve"> </w:t>
      </w:r>
      <w:r>
        <w:t>allen</w:t>
      </w:r>
      <w:r w:rsidR="00027C54">
        <w:t xml:space="preserve"> </w:t>
      </w:r>
      <w:r>
        <w:t>Geboten</w:t>
      </w:r>
      <w:r w:rsidR="00027C54">
        <w:t xml:space="preserve"> </w:t>
      </w:r>
      <w:r>
        <w:t>Gottes</w:t>
      </w:r>
      <w:r w:rsidR="00027C54">
        <w:t xml:space="preserve"> </w:t>
      </w:r>
      <w:r>
        <w:t>zu</w:t>
      </w:r>
      <w:r w:rsidR="00027C54">
        <w:t xml:space="preserve"> </w:t>
      </w:r>
      <w:r>
        <w:t>leben.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bahnt</w:t>
      </w:r>
      <w:r w:rsidR="00027C54">
        <w:t xml:space="preserve"> </w:t>
      </w:r>
      <w:r>
        <w:t>dazu</w:t>
      </w:r>
      <w:r w:rsidR="00027C54">
        <w:t xml:space="preserve"> </w:t>
      </w:r>
      <w:r>
        <w:t>den</w:t>
      </w:r>
      <w:r w:rsidR="00027C54">
        <w:t xml:space="preserve"> </w:t>
      </w:r>
      <w:r>
        <w:t>Weg</w:t>
      </w:r>
      <w:r w:rsidR="00027C54">
        <w:t xml:space="preserve"> </w:t>
      </w:r>
      <w:r>
        <w:t>also,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seine</w:t>
      </w:r>
      <w:r w:rsidR="00027C54">
        <w:t xml:space="preserve"> </w:t>
      </w:r>
      <w:r>
        <w:t>Gebote</w:t>
      </w:r>
      <w:r w:rsidR="00027C54">
        <w:t xml:space="preserve"> </w:t>
      </w:r>
      <w:r>
        <w:t>ihnen</w:t>
      </w:r>
      <w:r w:rsidR="00027C54">
        <w:t xml:space="preserve"> </w:t>
      </w:r>
      <w:r>
        <w:t>nicht</w:t>
      </w:r>
      <w:r w:rsidR="00027C54">
        <w:t xml:space="preserve"> </w:t>
      </w:r>
      <w:r>
        <w:t>schwer</w:t>
      </w:r>
      <w:r w:rsidR="00027C54">
        <w:t xml:space="preserve"> </w:t>
      </w:r>
      <w:r>
        <w:t>werden,</w:t>
      </w:r>
      <w:r w:rsidR="00027C54">
        <w:t xml:space="preserve"> </w:t>
      </w:r>
      <w:r>
        <w:t>sondern</w:t>
      </w:r>
      <w:r w:rsidR="00027C54">
        <w:t xml:space="preserve"> </w:t>
      </w:r>
      <w:r>
        <w:t>ein</w:t>
      </w:r>
      <w:r w:rsidR="00027C54">
        <w:t xml:space="preserve"> </w:t>
      </w:r>
      <w:r>
        <w:t>sanftes</w:t>
      </w:r>
      <w:r w:rsidR="00027C54">
        <w:t xml:space="preserve"> </w:t>
      </w:r>
      <w:r>
        <w:t>Joch</w:t>
      </w:r>
      <w:r w:rsidR="00027C54">
        <w:t xml:space="preserve"> </w:t>
      </w:r>
      <w:r>
        <w:t>und</w:t>
      </w:r>
      <w:r w:rsidR="00027C54">
        <w:t xml:space="preserve"> </w:t>
      </w:r>
      <w:r>
        <w:t>eine</w:t>
      </w:r>
      <w:r w:rsidR="00027C54">
        <w:t xml:space="preserve"> </w:t>
      </w:r>
      <w:r>
        <w:t>leichte</w:t>
      </w:r>
      <w:r w:rsidR="00027C54">
        <w:t xml:space="preserve"> </w:t>
      </w:r>
      <w:r>
        <w:t>Last.</w:t>
      </w:r>
      <w:r w:rsidR="00027C54">
        <w:t xml:space="preserve"> </w:t>
      </w:r>
      <w:r>
        <w:t>Wollte</w:t>
      </w:r>
      <w:r w:rsidR="00027C54">
        <w:t xml:space="preserve"> </w:t>
      </w:r>
      <w:r>
        <w:t>Gott,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sich</w:t>
      </w:r>
      <w:r w:rsidR="00027C54">
        <w:t xml:space="preserve"> </w:t>
      </w:r>
      <w:r>
        <w:t>alle</w:t>
      </w:r>
      <w:r w:rsidR="00027C54">
        <w:t xml:space="preserve"> </w:t>
      </w:r>
      <w:r>
        <w:t>Welt</w:t>
      </w:r>
      <w:r w:rsidR="00027C54">
        <w:t xml:space="preserve"> </w:t>
      </w:r>
      <w:r>
        <w:t>in</w:t>
      </w:r>
      <w:r w:rsidR="00027C54">
        <w:t xml:space="preserve"> </w:t>
      </w:r>
      <w:r>
        <w:t>dieser</w:t>
      </w:r>
      <w:r w:rsidR="00027C54">
        <w:t xml:space="preserve"> </w:t>
      </w:r>
      <w:r>
        <w:t>Art</w:t>
      </w:r>
      <w:r w:rsidR="00027C54">
        <w:t xml:space="preserve"> </w:t>
      </w:r>
      <w:r>
        <w:t>als</w:t>
      </w:r>
      <w:r w:rsidR="00027C54">
        <w:t xml:space="preserve"> </w:t>
      </w:r>
      <w:r>
        <w:t>eine</w:t>
      </w:r>
      <w:r w:rsidR="00027C54">
        <w:t xml:space="preserve"> </w:t>
      </w:r>
      <w:r>
        <w:t>evangelische</w:t>
      </w:r>
      <w:r w:rsidR="00027C54">
        <w:t xml:space="preserve"> </w:t>
      </w:r>
      <w:r>
        <w:t>konstituierte,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einen</w:t>
      </w:r>
      <w:r w:rsidR="00027C54">
        <w:t xml:space="preserve"> </w:t>
      </w:r>
      <w:r>
        <w:t>natürlichen</w:t>
      </w:r>
      <w:r w:rsidR="00027C54">
        <w:t xml:space="preserve"> </w:t>
      </w:r>
      <w:r>
        <w:t>Widerwillen</w:t>
      </w:r>
      <w:r w:rsidR="00027C54">
        <w:t xml:space="preserve"> </w:t>
      </w:r>
      <w:r>
        <w:t>gegen</w:t>
      </w:r>
      <w:r w:rsidR="00027C54">
        <w:t xml:space="preserve"> </w:t>
      </w:r>
      <w:r>
        <w:t>alles</w:t>
      </w:r>
      <w:r w:rsidR="00027C54">
        <w:t xml:space="preserve"> </w:t>
      </w:r>
      <w:proofErr w:type="spellStart"/>
      <w:r>
        <w:t>Sündliche</w:t>
      </w:r>
      <w:proofErr w:type="spellEnd"/>
      <w:r w:rsidR="00027C54">
        <w:t xml:space="preserve"> </w:t>
      </w:r>
      <w:proofErr w:type="spellStart"/>
      <w:r>
        <w:t>faßte</w:t>
      </w:r>
      <w:proofErr w:type="spellEnd"/>
      <w:r>
        <w:t>,</w:t>
      </w:r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natürliches</w:t>
      </w:r>
      <w:r w:rsidR="00027C54">
        <w:t xml:space="preserve"> </w:t>
      </w:r>
      <w:r>
        <w:t>Hinneigen</w:t>
      </w:r>
      <w:r w:rsidR="00027C54">
        <w:t xml:space="preserve"> </w:t>
      </w:r>
      <w:r>
        <w:t>zu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allem</w:t>
      </w:r>
      <w:r w:rsidR="00027C54">
        <w:t xml:space="preserve"> </w:t>
      </w:r>
      <w:r>
        <w:t>Göttlichem,</w:t>
      </w:r>
      <w:r w:rsidR="00027C54">
        <w:t xml:space="preserve"> </w:t>
      </w:r>
      <w:r>
        <w:t>dann</w:t>
      </w:r>
      <w:r w:rsidR="00027C54">
        <w:t xml:space="preserve"> </w:t>
      </w:r>
      <w:r>
        <w:t>würde</w:t>
      </w:r>
      <w:r w:rsidR="00027C54">
        <w:t xml:space="preserve"> </w:t>
      </w:r>
      <w:r>
        <w:t>man</w:t>
      </w:r>
      <w:r w:rsidR="00027C54">
        <w:t xml:space="preserve"> </w:t>
      </w:r>
      <w:r>
        <w:t>kein</w:t>
      </w:r>
      <w:r w:rsidR="00027C54">
        <w:t xml:space="preserve"> </w:t>
      </w:r>
      <w:r>
        <w:t>sonderliches</w:t>
      </w:r>
      <w:r w:rsidR="00027C54">
        <w:t xml:space="preserve"> </w:t>
      </w:r>
      <w:r>
        <w:t>Gewicht</w:t>
      </w:r>
      <w:r w:rsidR="00027C54">
        <w:t xml:space="preserve"> </w:t>
      </w:r>
      <w:r>
        <w:t>legen</w:t>
      </w:r>
      <w:r w:rsidR="00027C54">
        <w:t xml:space="preserve"> </w:t>
      </w:r>
      <w:r>
        <w:t>weder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Ablegung</w:t>
      </w:r>
      <w:r w:rsidR="00027C54">
        <w:t xml:space="preserve"> </w:t>
      </w:r>
      <w:r>
        <w:t>noch</w:t>
      </w:r>
      <w:r w:rsidR="00027C54">
        <w:t xml:space="preserve"> </w:t>
      </w:r>
      <w:r>
        <w:t>Beibehaltung</w:t>
      </w:r>
      <w:r w:rsidR="00027C54">
        <w:t xml:space="preserve"> </w:t>
      </w:r>
      <w:r>
        <w:t>gewisser</w:t>
      </w:r>
      <w:r w:rsidR="00027C54">
        <w:t xml:space="preserve"> </w:t>
      </w:r>
      <w:r>
        <w:t>Namen,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bloß</w:t>
      </w:r>
      <w:r w:rsidR="00027C54">
        <w:t xml:space="preserve"> </w:t>
      </w:r>
      <w:r>
        <w:t>evangelisch</w:t>
      </w:r>
      <w:r w:rsidR="00027C54">
        <w:t xml:space="preserve"> </w:t>
      </w:r>
      <w:r>
        <w:t>oder</w:t>
      </w:r>
      <w:r w:rsidR="00027C54">
        <w:t xml:space="preserve"> </w:t>
      </w:r>
      <w:r>
        <w:t>christlich</w:t>
      </w:r>
      <w:r w:rsidR="00027C54">
        <w:t xml:space="preserve"> </w:t>
      </w:r>
      <w:r>
        <w:t>nennen,</w:t>
      </w:r>
      <w:r w:rsidR="00027C54">
        <w:t xml:space="preserve"> </w:t>
      </w:r>
      <w:r>
        <w:t>sondern</w:t>
      </w:r>
      <w:r w:rsidR="00027C54">
        <w:t xml:space="preserve"> </w:t>
      </w:r>
      <w:r>
        <w:t>sich</w:t>
      </w:r>
      <w:r w:rsidR="00027C54">
        <w:t xml:space="preserve"> </w:t>
      </w:r>
      <w:r>
        <w:t>also</w:t>
      </w:r>
      <w:r w:rsidR="00027C54">
        <w:t xml:space="preserve"> </w:t>
      </w:r>
      <w:r>
        <w:t>erweisen,</w:t>
      </w:r>
      <w:r w:rsidR="00027C54">
        <w:t xml:space="preserve"> </w:t>
      </w:r>
      <w:r>
        <w:t>und</w:t>
      </w:r>
      <w:r w:rsidR="00027C54">
        <w:t xml:space="preserve"> </w:t>
      </w:r>
      <w:r>
        <w:t>keinen</w:t>
      </w:r>
      <w:r w:rsidR="00027C54">
        <w:t xml:space="preserve"> </w:t>
      </w:r>
      <w:r>
        <w:t>Namen</w:t>
      </w:r>
      <w:r w:rsidR="00027C54">
        <w:t xml:space="preserve"> </w:t>
      </w:r>
      <w:r>
        <w:t>ohne</w:t>
      </w:r>
      <w:r w:rsidR="00027C54">
        <w:t xml:space="preserve"> </w:t>
      </w:r>
      <w:r>
        <w:t>die</w:t>
      </w:r>
      <w:r w:rsidR="00027C54">
        <w:t xml:space="preserve"> </w:t>
      </w:r>
      <w:r>
        <w:t>Sache</w:t>
      </w:r>
      <w:r w:rsidR="00027C54">
        <w:t xml:space="preserve"> </w:t>
      </w:r>
      <w:r>
        <w:t>führen</w:t>
      </w:r>
      <w:r w:rsidR="00027C54">
        <w:t xml:space="preserve"> </w:t>
      </w:r>
      <w:r>
        <w:t>wollen.</w:t>
      </w:r>
      <w:r w:rsidR="00027C54">
        <w:t xml:space="preserve"> </w:t>
      </w:r>
      <w:r>
        <w:t>Aber,</w:t>
      </w:r>
      <w:r w:rsidR="00027C54">
        <w:t xml:space="preserve"> </w:t>
      </w:r>
      <w:r>
        <w:t>wie</w:t>
      </w:r>
      <w:r w:rsidR="00027C54">
        <w:t xml:space="preserve"> </w:t>
      </w:r>
      <w:r>
        <w:t>weit</w:t>
      </w:r>
      <w:r w:rsidR="00027C54">
        <w:t xml:space="preserve"> </w:t>
      </w:r>
      <w:r>
        <w:t>sind</w:t>
      </w:r>
      <w:r w:rsidR="00027C54">
        <w:t xml:space="preserve"> </w:t>
      </w:r>
      <w:r>
        <w:t>wir</w:t>
      </w:r>
      <w:r w:rsidR="00027C54">
        <w:t xml:space="preserve"> </w:t>
      </w:r>
      <w:r>
        <w:t>noch</w:t>
      </w:r>
      <w:r w:rsidR="00027C54">
        <w:t xml:space="preserve"> </w:t>
      </w:r>
      <w:r>
        <w:t>von</w:t>
      </w:r>
      <w:r w:rsidR="00027C54">
        <w:t xml:space="preserve"> </w:t>
      </w:r>
      <w:r>
        <w:t>diesem</w:t>
      </w:r>
      <w:r w:rsidR="00027C54">
        <w:t xml:space="preserve"> </w:t>
      </w:r>
      <w:r>
        <w:t>Ziele</w:t>
      </w:r>
      <w:r w:rsidR="00027C54">
        <w:t xml:space="preserve"> </w:t>
      </w:r>
      <w:r>
        <w:t>entfernt,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ekelhaft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von</w:t>
      </w:r>
      <w:r w:rsidR="00027C54">
        <w:t xml:space="preserve"> </w:t>
      </w:r>
      <w:r>
        <w:t>einer</w:t>
      </w:r>
      <w:r w:rsidR="00027C54">
        <w:t xml:space="preserve"> </w:t>
      </w:r>
      <w:r>
        <w:t>Sache</w:t>
      </w:r>
      <w:r w:rsidR="00027C54">
        <w:t xml:space="preserve"> </w:t>
      </w:r>
      <w:r>
        <w:t>zu</w:t>
      </w:r>
      <w:r w:rsidR="00027C54">
        <w:t xml:space="preserve"> </w:t>
      </w:r>
      <w:r>
        <w:t>führen,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da</w:t>
      </w:r>
      <w:r w:rsidR="00027C54">
        <w:t xml:space="preserve"> </w:t>
      </w:r>
      <w:r>
        <w:t>ist,</w:t>
      </w:r>
      <w:r w:rsidR="00027C54">
        <w:t xml:space="preserve"> </w:t>
      </w:r>
      <w:r>
        <w:t>reformiert,</w:t>
      </w:r>
      <w:r w:rsidR="00027C54">
        <w:t xml:space="preserve"> </w:t>
      </w:r>
      <w:r>
        <w:t>verändert</w:t>
      </w:r>
      <w:r w:rsidR="00027C54">
        <w:t xml:space="preserve"> </w:t>
      </w:r>
      <w:r>
        <w:t>zu</w:t>
      </w:r>
      <w:r w:rsidR="00027C54">
        <w:t xml:space="preserve"> </w:t>
      </w:r>
      <w:r>
        <w:t>heißen</w:t>
      </w:r>
      <w:r w:rsidR="00027C54">
        <w:t xml:space="preserve"> </w:t>
      </w:r>
      <w:r>
        <w:t>und</w:t>
      </w:r>
      <w:r w:rsidR="00027C54">
        <w:t xml:space="preserve"> </w:t>
      </w:r>
      <w:r>
        <w:t>deformiert,</w:t>
      </w:r>
      <w:r w:rsidR="00027C54">
        <w:t xml:space="preserve"> </w:t>
      </w:r>
      <w:proofErr w:type="spellStart"/>
      <w:r>
        <w:t>entstaltet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unverändert</w:t>
      </w:r>
      <w:r w:rsidR="00027C54">
        <w:t xml:space="preserve"> </w:t>
      </w:r>
      <w:r>
        <w:t>zu</w:t>
      </w:r>
      <w:r w:rsidR="00027C54">
        <w:t xml:space="preserve"> </w:t>
      </w:r>
      <w:r>
        <w:t>sein!</w:t>
      </w:r>
      <w:r w:rsidR="00027C54">
        <w:t xml:space="preserve"> </w:t>
      </w:r>
      <w:r>
        <w:t>Gott</w:t>
      </w:r>
      <w:r w:rsidR="00027C54">
        <w:t xml:space="preserve"> </w:t>
      </w:r>
      <w:r>
        <w:t>erlöse</w:t>
      </w:r>
      <w:r w:rsidR="00027C54">
        <w:t xml:space="preserve"> </w:t>
      </w:r>
      <w:r>
        <w:t>uns</w:t>
      </w:r>
      <w:r w:rsidR="00027C54">
        <w:t xml:space="preserve"> </w:t>
      </w:r>
      <w:r>
        <w:t>von</w:t>
      </w:r>
      <w:r w:rsidR="00027C54">
        <w:t xml:space="preserve"> </w:t>
      </w:r>
      <w:r>
        <w:t>diesem</w:t>
      </w:r>
      <w:r w:rsidR="00027C54">
        <w:t xml:space="preserve"> </w:t>
      </w:r>
      <w:r>
        <w:t>Übel!</w:t>
      </w:r>
      <w:r w:rsidR="00027C54">
        <w:t xml:space="preserve"> </w:t>
      </w:r>
    </w:p>
    <w:p w14:paraId="371CBF0D" w14:textId="583A996E" w:rsidR="007612B2" w:rsidRDefault="007612B2" w:rsidP="007612B2">
      <w:pPr>
        <w:pStyle w:val="StandardWeb"/>
      </w:pPr>
      <w:r>
        <w:t>Besonders</w:t>
      </w:r>
      <w:r w:rsidR="00027C54">
        <w:t xml:space="preserve"> </w:t>
      </w:r>
      <w:r>
        <w:t>bildet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sechstens</w:t>
      </w:r>
      <w:r w:rsidR="00027C54">
        <w:t xml:space="preserve"> </w:t>
      </w:r>
      <w:r>
        <w:t>auf</w:t>
      </w:r>
      <w:r w:rsidR="00027C54">
        <w:t xml:space="preserve"> </w:t>
      </w:r>
      <w:r>
        <w:t>mehrfache</w:t>
      </w:r>
      <w:r w:rsidR="00027C54">
        <w:t xml:space="preserve"> </w:t>
      </w:r>
      <w:r>
        <w:t>Weise</w:t>
      </w:r>
      <w:r w:rsidR="00027C54">
        <w:t xml:space="preserve"> </w:t>
      </w:r>
      <w:r>
        <w:t>einen</w:t>
      </w:r>
      <w:r w:rsidR="00027C54">
        <w:t xml:space="preserve"> </w:t>
      </w:r>
      <w:r>
        <w:t>Gegensatz</w:t>
      </w:r>
      <w:r w:rsidR="00027C54">
        <w:t xml:space="preserve"> </w:t>
      </w:r>
      <w:r>
        <w:t>gegen</w:t>
      </w:r>
      <w:r w:rsidR="00027C54">
        <w:t xml:space="preserve"> </w:t>
      </w:r>
      <w:r>
        <w:t>das</w:t>
      </w:r>
      <w:r w:rsidR="00027C54">
        <w:t xml:space="preserve"> </w:t>
      </w:r>
      <w:r>
        <w:t>Gesetz,</w:t>
      </w:r>
      <w:r w:rsidR="00027C54">
        <w:t xml:space="preserve"> </w:t>
      </w:r>
      <w:r>
        <w:t>dem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in</w:t>
      </w:r>
      <w:r w:rsidR="00027C54">
        <w:t xml:space="preserve"> </w:t>
      </w:r>
      <w:r>
        <w:t>mehr</w:t>
      </w:r>
      <w:r w:rsidR="00027C54">
        <w:t xml:space="preserve"> </w:t>
      </w:r>
      <w:r>
        <w:t>als</w:t>
      </w:r>
      <w:r w:rsidR="00027C54">
        <w:t xml:space="preserve"> </w:t>
      </w:r>
      <w:r>
        <w:t>einem</w:t>
      </w:r>
      <w:r w:rsidR="00027C54">
        <w:t xml:space="preserve"> </w:t>
      </w:r>
      <w:r>
        <w:t>Betracht</w:t>
      </w:r>
      <w:r w:rsidR="00027C54">
        <w:t xml:space="preserve"> </w:t>
      </w:r>
      <w:r>
        <w:t>gegenüber</w:t>
      </w:r>
      <w:r w:rsidR="00027C54">
        <w:t xml:space="preserve"> </w:t>
      </w:r>
      <w:r>
        <w:t>steht</w:t>
      </w:r>
      <w:r w:rsidR="00027C54">
        <w:t xml:space="preserve"> </w:t>
      </w:r>
      <w:r>
        <w:t>oder</w:t>
      </w:r>
      <w:r w:rsidR="00027C54">
        <w:t xml:space="preserve"> </w:t>
      </w:r>
      <w:r>
        <w:t>entgegen</w:t>
      </w:r>
      <w:r w:rsidR="00027C54">
        <w:t xml:space="preserve"> </w:t>
      </w:r>
      <w:r>
        <w:t>ist.</w:t>
      </w:r>
      <w:r w:rsidR="00027C54">
        <w:t xml:space="preserve"> </w:t>
      </w:r>
      <w:r>
        <w:t>Zuerst</w:t>
      </w:r>
      <w:r w:rsidR="00027C54">
        <w:t xml:space="preserve"> </w:t>
      </w:r>
      <w:r>
        <w:t>ist</w:t>
      </w:r>
      <w:r w:rsidR="00027C54">
        <w:t xml:space="preserve"> </w:t>
      </w:r>
      <w:r>
        <w:t>dies</w:t>
      </w:r>
      <w:r w:rsidR="00027C54">
        <w:t xml:space="preserve"> </w:t>
      </w:r>
      <w:r>
        <w:t>der</w:t>
      </w:r>
      <w:r w:rsidR="00027C54">
        <w:t xml:space="preserve"> </w:t>
      </w:r>
      <w:r>
        <w:t>Fall</w:t>
      </w:r>
      <w:r w:rsidR="00027C54">
        <w:t xml:space="preserve"> </w:t>
      </w:r>
      <w:r>
        <w:t>in</w:t>
      </w:r>
      <w:r w:rsidR="00027C54">
        <w:t xml:space="preserve"> </w:t>
      </w:r>
      <w:r>
        <w:t>Absicht</w:t>
      </w:r>
      <w:r w:rsidR="00027C54">
        <w:t xml:space="preserve"> </w:t>
      </w:r>
      <w:r>
        <w:t>des</w:t>
      </w:r>
      <w:r w:rsidR="00027C54">
        <w:t xml:space="preserve"> </w:t>
      </w:r>
      <w:proofErr w:type="spellStart"/>
      <w:r>
        <w:t>Zeremonialgesetzes</w:t>
      </w:r>
      <w:proofErr w:type="spellEnd"/>
      <w:r>
        <w:t>,</w:t>
      </w:r>
      <w:r w:rsidR="00027C54">
        <w:t xml:space="preserve"> </w:t>
      </w:r>
      <w:r>
        <w:t>durchs</w:t>
      </w:r>
      <w:r w:rsidR="00027C54">
        <w:t xml:space="preserve"> </w:t>
      </w:r>
      <w:r>
        <w:t>Evangelium</w:t>
      </w:r>
      <w:r w:rsidR="00027C54">
        <w:t xml:space="preserve"> </w:t>
      </w:r>
      <w:r>
        <w:t>ward</w:t>
      </w:r>
      <w:r w:rsidR="00027C54">
        <w:t xml:space="preserve"> </w:t>
      </w:r>
      <w:r>
        <w:t>dies</w:t>
      </w:r>
      <w:r w:rsidR="00027C54">
        <w:t xml:space="preserve"> </w:t>
      </w:r>
      <w:r>
        <w:t>aufgehoben.</w:t>
      </w:r>
      <w:r w:rsidR="00027C54">
        <w:t xml:space="preserve"> </w:t>
      </w:r>
      <w:r>
        <w:t>Der</w:t>
      </w:r>
      <w:r w:rsidR="00027C54">
        <w:t xml:space="preserve"> </w:t>
      </w:r>
      <w:r>
        <w:t>Tempeldienst,</w:t>
      </w:r>
      <w:r w:rsidR="00027C54">
        <w:t xml:space="preserve"> </w:t>
      </w:r>
      <w:r>
        <w:t>die</w:t>
      </w:r>
      <w:r w:rsidR="00027C54">
        <w:t xml:space="preserve"> </w:t>
      </w:r>
      <w:r>
        <w:t>Sakramente</w:t>
      </w:r>
      <w:r w:rsidR="00027C54">
        <w:t xml:space="preserve"> </w:t>
      </w:r>
      <w:r>
        <w:t>des</w:t>
      </w:r>
      <w:r w:rsidR="00027C54">
        <w:t xml:space="preserve"> </w:t>
      </w:r>
      <w:r>
        <w:t>Alten</w:t>
      </w:r>
      <w:r w:rsidR="00027C54">
        <w:t xml:space="preserve"> </w:t>
      </w:r>
      <w:r>
        <w:t>Testaments,</w:t>
      </w:r>
      <w:r w:rsidR="00027C54">
        <w:t xml:space="preserve"> </w:t>
      </w:r>
      <w:r>
        <w:t>der</w:t>
      </w:r>
      <w:r w:rsidR="00027C54">
        <w:t xml:space="preserve"> </w:t>
      </w:r>
      <w:r>
        <w:t>Unterschied</w:t>
      </w:r>
      <w:r w:rsidR="00027C54">
        <w:t xml:space="preserve"> </w:t>
      </w:r>
      <w:r>
        <w:t>der</w:t>
      </w:r>
      <w:r w:rsidR="00027C54">
        <w:t xml:space="preserve"> </w:t>
      </w:r>
      <w:r>
        <w:t>Tage,</w:t>
      </w:r>
      <w:r w:rsidR="00027C54">
        <w:t xml:space="preserve"> </w:t>
      </w:r>
      <w:r>
        <w:t>Personen,</w:t>
      </w:r>
      <w:r w:rsidR="00027C54">
        <w:t xml:space="preserve"> </w:t>
      </w:r>
      <w:r>
        <w:t>Örter,</w:t>
      </w:r>
      <w:r w:rsidR="00027C54">
        <w:t xml:space="preserve"> </w:t>
      </w:r>
      <w:r>
        <w:t>Zeiten</w:t>
      </w:r>
      <w:r w:rsidR="00027C54">
        <w:t xml:space="preserve"> </w:t>
      </w:r>
      <w:r>
        <w:t>und</w:t>
      </w:r>
      <w:r w:rsidR="00027C54">
        <w:t xml:space="preserve"> </w:t>
      </w:r>
      <w:r>
        <w:t>Speisen</w:t>
      </w:r>
      <w:r w:rsidR="00027C54">
        <w:t xml:space="preserve"> </w:t>
      </w:r>
      <w:r>
        <w:t>fiel</w:t>
      </w:r>
      <w:r w:rsidR="00027C54">
        <w:t xml:space="preserve"> </w:t>
      </w:r>
      <w:r>
        <w:t>weg</w:t>
      </w:r>
      <w:r w:rsidR="00027C54">
        <w:t xml:space="preserve"> </w:t>
      </w:r>
      <w:r>
        <w:t>samt</w:t>
      </w:r>
      <w:r w:rsidR="00027C54">
        <w:t xml:space="preserve"> </w:t>
      </w:r>
      <w:r>
        <w:t>demjenigen,</w:t>
      </w:r>
      <w:r w:rsidR="00027C54">
        <w:t xml:space="preserve"> </w:t>
      </w:r>
      <w:r>
        <w:t>was</w:t>
      </w:r>
      <w:r w:rsidR="00027C54">
        <w:t xml:space="preserve"> </w:t>
      </w:r>
      <w:r>
        <w:t>ihnen</w:t>
      </w:r>
      <w:r w:rsidR="00027C54">
        <w:t xml:space="preserve"> </w:t>
      </w:r>
      <w:r>
        <w:t>anklebt.</w:t>
      </w:r>
      <w:r w:rsidR="00027C54">
        <w:t xml:space="preserve"> </w:t>
      </w:r>
      <w:r>
        <w:t>Die</w:t>
      </w:r>
      <w:r w:rsidR="00027C54">
        <w:t xml:space="preserve"> </w:t>
      </w:r>
      <w:r>
        <w:t>Heiden,</w:t>
      </w:r>
      <w:r w:rsidR="00027C54">
        <w:t xml:space="preserve"> </w:t>
      </w:r>
      <w:r>
        <w:t>welche</w:t>
      </w:r>
      <w:r w:rsidR="00027C54">
        <w:t xml:space="preserve"> </w:t>
      </w:r>
      <w:r>
        <w:t>gläubig</w:t>
      </w:r>
      <w:r w:rsidR="00027C54">
        <w:t xml:space="preserve"> </w:t>
      </w:r>
      <w:r>
        <w:t>wurden,</w:t>
      </w:r>
      <w:r w:rsidR="00027C54">
        <w:t xml:space="preserve"> </w:t>
      </w:r>
      <w:r>
        <w:t>waren</w:t>
      </w:r>
      <w:r w:rsidR="00027C54">
        <w:t xml:space="preserve"> </w:t>
      </w:r>
      <w:r>
        <w:t>durchaus</w:t>
      </w:r>
      <w:r w:rsidR="00027C54">
        <w:t xml:space="preserve"> </w:t>
      </w:r>
      <w:r>
        <w:t>nicht</w:t>
      </w:r>
      <w:r w:rsidR="00027C54">
        <w:t xml:space="preserve"> </w:t>
      </w:r>
      <w:r>
        <w:t>dazu</w:t>
      </w:r>
      <w:r w:rsidR="00027C54">
        <w:t xml:space="preserve"> </w:t>
      </w:r>
      <w:r>
        <w:t>verpflichtet,</w:t>
      </w:r>
      <w:r w:rsidR="00027C54">
        <w:t xml:space="preserve"> </w:t>
      </w:r>
      <w:r>
        <w:t>so</w:t>
      </w:r>
      <w:r w:rsidR="00027C54">
        <w:t xml:space="preserve"> </w:t>
      </w:r>
      <w:r>
        <w:t>wie</w:t>
      </w:r>
      <w:r w:rsidR="00027C54">
        <w:t xml:space="preserve"> </w:t>
      </w:r>
      <w:r>
        <w:t>durchaus</w:t>
      </w:r>
      <w:r w:rsidR="00027C54">
        <w:t xml:space="preserve"> </w:t>
      </w:r>
      <w:r>
        <w:t>keine</w:t>
      </w:r>
      <w:r w:rsidR="00027C54">
        <w:t xml:space="preserve"> </w:t>
      </w:r>
      <w:r>
        <w:t>Zeremonien</w:t>
      </w:r>
      <w:r w:rsidR="00027C54">
        <w:t xml:space="preserve"> </w:t>
      </w:r>
      <w:r>
        <w:t>eingeführt,</w:t>
      </w:r>
      <w:r w:rsidR="00027C54">
        <w:t xml:space="preserve"> </w:t>
      </w:r>
      <w:r>
        <w:t>wenn</w:t>
      </w:r>
      <w:r w:rsidR="00027C54">
        <w:t xml:space="preserve"> </w:t>
      </w:r>
      <w:r>
        <w:t>gleich,</w:t>
      </w:r>
      <w:r w:rsidR="00027C54">
        <w:t xml:space="preserve"> </w:t>
      </w:r>
      <w:r>
        <w:t>wie</w:t>
      </w:r>
      <w:r w:rsidR="00027C54">
        <w:t xml:space="preserve"> </w:t>
      </w:r>
      <w:r>
        <w:t>sich</w:t>
      </w:r>
      <w:r w:rsidR="00027C54">
        <w:t xml:space="preserve"> </w:t>
      </w:r>
      <w:r>
        <w:t>übrigens</w:t>
      </w:r>
      <w:r w:rsidR="00027C54">
        <w:t xml:space="preserve"> </w:t>
      </w:r>
      <w:r>
        <w:t>von</w:t>
      </w:r>
      <w:r w:rsidR="00027C54">
        <w:t xml:space="preserve"> </w:t>
      </w:r>
      <w:r>
        <w:t>selbst</w:t>
      </w:r>
      <w:r w:rsidR="00027C54">
        <w:t xml:space="preserve"> </w:t>
      </w:r>
      <w:r>
        <w:t>versteht,</w:t>
      </w:r>
      <w:r w:rsidR="00027C54">
        <w:t xml:space="preserve"> </w:t>
      </w:r>
      <w:r>
        <w:t>eine</w:t>
      </w:r>
      <w:r w:rsidR="00027C54">
        <w:t xml:space="preserve"> </w:t>
      </w:r>
      <w:r>
        <w:t>gewisse</w:t>
      </w:r>
      <w:r w:rsidR="00027C54">
        <w:t xml:space="preserve"> </w:t>
      </w:r>
      <w:r>
        <w:t>Ordnung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gottseligen</w:t>
      </w:r>
      <w:r w:rsidR="00027C54">
        <w:t xml:space="preserve"> </w:t>
      </w:r>
      <w:r>
        <w:t>Versammlungen</w:t>
      </w:r>
      <w:r w:rsidR="00027C54">
        <w:t xml:space="preserve"> </w:t>
      </w:r>
      <w:r>
        <w:t>empfohlen,</w:t>
      </w:r>
      <w:r w:rsidR="00027C54">
        <w:t xml:space="preserve"> </w:t>
      </w:r>
      <w:r>
        <w:t>die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gemeinschaftlichen</w:t>
      </w:r>
      <w:r w:rsidR="00027C54">
        <w:t xml:space="preserve"> </w:t>
      </w:r>
      <w:r>
        <w:t>Gesang</w:t>
      </w:r>
      <w:r w:rsidR="00027C54">
        <w:t xml:space="preserve"> </w:t>
      </w:r>
      <w:r>
        <w:t>und</w:t>
      </w:r>
      <w:r w:rsidR="00027C54">
        <w:t xml:space="preserve"> </w:t>
      </w:r>
      <w:r>
        <w:t>Gebet,</w:t>
      </w:r>
      <w:r w:rsidR="00027C54">
        <w:t xml:space="preserve"> </w:t>
      </w:r>
      <w:r>
        <w:t>in</w:t>
      </w:r>
      <w:r w:rsidR="00027C54">
        <w:t xml:space="preserve"> </w:t>
      </w:r>
      <w:r>
        <w:t>einer</w:t>
      </w:r>
      <w:r w:rsidR="00027C54">
        <w:t xml:space="preserve"> </w:t>
      </w:r>
      <w:r>
        <w:t>längeren</w:t>
      </w:r>
      <w:r w:rsidR="00027C54">
        <w:t xml:space="preserve"> </w:t>
      </w:r>
      <w:r>
        <w:t>oder</w:t>
      </w:r>
      <w:r w:rsidR="00027C54">
        <w:t xml:space="preserve"> </w:t>
      </w:r>
      <w:r>
        <w:t>kürzeren</w:t>
      </w:r>
      <w:r w:rsidR="00027C54">
        <w:t xml:space="preserve"> </w:t>
      </w:r>
      <w:r>
        <w:t>Rede</w:t>
      </w:r>
      <w:r w:rsidR="00027C54">
        <w:t xml:space="preserve"> </w:t>
      </w:r>
      <w:r>
        <w:t>von</w:t>
      </w:r>
      <w:r w:rsidR="00027C54">
        <w:t xml:space="preserve"> </w:t>
      </w:r>
      <w:r>
        <w:t>einem</w:t>
      </w:r>
      <w:r w:rsidR="00027C54">
        <w:t xml:space="preserve"> </w:t>
      </w:r>
      <w:r>
        <w:t>Vorsteher</w:t>
      </w:r>
      <w:r w:rsidR="00027C54">
        <w:t xml:space="preserve"> </w:t>
      </w:r>
      <w:r>
        <w:t>der</w:t>
      </w:r>
      <w:r w:rsidR="00027C54">
        <w:t xml:space="preserve"> </w:t>
      </w:r>
      <w:r>
        <w:t>Gemeine</w:t>
      </w:r>
      <w:r w:rsidR="00027C54">
        <w:t xml:space="preserve"> </w:t>
      </w:r>
      <w:r>
        <w:t>oder</w:t>
      </w:r>
      <w:r w:rsidR="00027C54">
        <w:t xml:space="preserve"> </w:t>
      </w:r>
      <w:r>
        <w:t>von</w:t>
      </w:r>
      <w:r w:rsidR="00027C54">
        <w:t xml:space="preserve"> </w:t>
      </w:r>
      <w:r>
        <w:t>mehreren</w:t>
      </w:r>
      <w:r w:rsidR="00027C54">
        <w:t xml:space="preserve"> </w:t>
      </w:r>
      <w:r>
        <w:t>nacheinander,</w:t>
      </w:r>
      <w:r w:rsidR="00027C54">
        <w:t xml:space="preserve"> </w:t>
      </w:r>
      <w:r>
        <w:t>in</w:t>
      </w:r>
      <w:r w:rsidR="00027C54">
        <w:t xml:space="preserve"> </w:t>
      </w:r>
      <w:r>
        <w:t>Darreichung</w:t>
      </w:r>
      <w:r w:rsidR="00027C54">
        <w:t xml:space="preserve"> </w:t>
      </w:r>
      <w:r>
        <w:t>christlicher</w:t>
      </w:r>
      <w:r w:rsidR="00027C54">
        <w:t xml:space="preserve"> </w:t>
      </w:r>
      <w:r>
        <w:t>Almosen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Bedienung</w:t>
      </w:r>
      <w:r w:rsidR="00027C54">
        <w:t xml:space="preserve"> </w:t>
      </w:r>
      <w:r>
        <w:t>des</w:t>
      </w:r>
      <w:r w:rsidR="00027C54">
        <w:t xml:space="preserve"> </w:t>
      </w:r>
      <w:r>
        <w:t>heiligen</w:t>
      </w:r>
      <w:r w:rsidR="00027C54">
        <w:t xml:space="preserve"> </w:t>
      </w:r>
      <w:r>
        <w:t>Abendmahls</w:t>
      </w:r>
      <w:r w:rsidR="00027C54">
        <w:t xml:space="preserve"> </w:t>
      </w:r>
      <w:r>
        <w:t>bestanden.</w:t>
      </w:r>
      <w:r w:rsidR="00027C54">
        <w:t xml:space="preserve"> </w:t>
      </w:r>
      <w:r>
        <w:t>Den</w:t>
      </w:r>
      <w:r w:rsidR="00027C54">
        <w:t xml:space="preserve"> </w:t>
      </w:r>
      <w:r>
        <w:t>Gläubigen</w:t>
      </w:r>
      <w:r w:rsidR="00027C54">
        <w:t xml:space="preserve"> </w:t>
      </w:r>
      <w:r>
        <w:t>aus</w:t>
      </w:r>
      <w:r w:rsidR="00027C54">
        <w:t xml:space="preserve"> </w:t>
      </w:r>
      <w:r>
        <w:t>den</w:t>
      </w:r>
      <w:r w:rsidR="00027C54">
        <w:t xml:space="preserve"> </w:t>
      </w:r>
      <w:r>
        <w:t>Juden</w:t>
      </w:r>
      <w:r w:rsidR="00027C54">
        <w:t xml:space="preserve"> </w:t>
      </w:r>
      <w:r>
        <w:t>blieb</w:t>
      </w:r>
      <w:r w:rsidR="00027C54">
        <w:t xml:space="preserve"> </w:t>
      </w:r>
      <w:r>
        <w:t>es,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der</w:t>
      </w:r>
      <w:r w:rsidR="00027C54">
        <w:t xml:space="preserve"> </w:t>
      </w:r>
      <w:r>
        <w:t>Tempel</w:t>
      </w:r>
      <w:r w:rsidR="00027C54">
        <w:t xml:space="preserve"> </w:t>
      </w:r>
      <w:r>
        <w:t>stand,</w:t>
      </w:r>
      <w:r w:rsidR="00027C54">
        <w:t xml:space="preserve"> </w:t>
      </w:r>
      <w:r>
        <w:t>nachgelassen,</w:t>
      </w:r>
      <w:r w:rsidR="00027C54">
        <w:t xml:space="preserve"> </w:t>
      </w:r>
      <w:r>
        <w:t>manche</w:t>
      </w:r>
      <w:r w:rsidR="00027C54">
        <w:t xml:space="preserve"> </w:t>
      </w:r>
      <w:r>
        <w:t>oder</w:t>
      </w:r>
      <w:r w:rsidR="00027C54">
        <w:t xml:space="preserve"> </w:t>
      </w:r>
      <w:r>
        <w:t>auch</w:t>
      </w:r>
      <w:r w:rsidR="00027C54">
        <w:t xml:space="preserve"> </w:t>
      </w:r>
      <w:r>
        <w:t>alle</w:t>
      </w:r>
      <w:r w:rsidR="00027C54">
        <w:t xml:space="preserve"> </w:t>
      </w:r>
      <w:r>
        <w:t>jüdische</w:t>
      </w:r>
      <w:r w:rsidR="00027C54">
        <w:t xml:space="preserve"> </w:t>
      </w:r>
      <w:r>
        <w:t>Gebräuche,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darüber</w:t>
      </w:r>
      <w:r w:rsidR="00027C54">
        <w:t xml:space="preserve"> </w:t>
      </w:r>
      <w:r>
        <w:t>wegsetzen</w:t>
      </w:r>
      <w:r w:rsidR="00027C54">
        <w:t xml:space="preserve"> </w:t>
      </w:r>
      <w:r>
        <w:t>konnten,</w:t>
      </w:r>
      <w:r w:rsidR="00027C54">
        <w:t xml:space="preserve"> </w:t>
      </w:r>
      <w:r>
        <w:t>beizubehalten,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es</w:t>
      </w:r>
      <w:r w:rsidR="00027C54">
        <w:t xml:space="preserve"> </w:t>
      </w:r>
      <w:r>
        <w:t>nur</w:t>
      </w:r>
      <w:r w:rsidR="00027C54">
        <w:t xml:space="preserve"> </w:t>
      </w:r>
      <w:r>
        <w:t>nicht</w:t>
      </w:r>
      <w:r w:rsidR="00027C54">
        <w:t xml:space="preserve"> </w:t>
      </w:r>
      <w:r>
        <w:t>für</w:t>
      </w:r>
      <w:r w:rsidR="00027C54">
        <w:t xml:space="preserve"> </w:t>
      </w:r>
      <w:r>
        <w:t>etwas</w:t>
      </w:r>
      <w:r w:rsidR="00027C54">
        <w:t xml:space="preserve"> </w:t>
      </w:r>
      <w:r>
        <w:t>zum</w:t>
      </w:r>
      <w:r w:rsidR="00027C54">
        <w:t xml:space="preserve"> </w:t>
      </w:r>
      <w:r>
        <w:t>Seligwerden</w:t>
      </w:r>
      <w:r w:rsidR="00027C54">
        <w:t xml:space="preserve"> </w:t>
      </w:r>
      <w:r>
        <w:t>Nötiges</w:t>
      </w:r>
      <w:r w:rsidR="00027C54">
        <w:t xml:space="preserve"> </w:t>
      </w:r>
      <w:r>
        <w:t>hielten,</w:t>
      </w:r>
      <w:r w:rsidR="00027C54">
        <w:t xml:space="preserve"> </w:t>
      </w:r>
      <w:r>
        <w:t>und</w:t>
      </w:r>
      <w:r w:rsidR="00027C54">
        <w:t xml:space="preserve"> </w:t>
      </w:r>
      <w:r>
        <w:t>von</w:t>
      </w:r>
      <w:r w:rsidR="00027C54">
        <w:t xml:space="preserve"> </w:t>
      </w:r>
      <w:r>
        <w:t>niemand</w:t>
      </w:r>
      <w:r w:rsidR="00027C54">
        <w:t xml:space="preserve"> </w:t>
      </w:r>
      <w:r>
        <w:t>forderten,</w:t>
      </w:r>
      <w:r w:rsidR="00027C54">
        <w:t xml:space="preserve"> </w:t>
      </w:r>
      <w:r>
        <w:t>es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zu</w:t>
      </w:r>
      <w:r w:rsidR="00027C54">
        <w:t xml:space="preserve"> </w:t>
      </w:r>
      <w:r>
        <w:t>machen.</w:t>
      </w:r>
      <w:r w:rsidR="00027C54">
        <w:t xml:space="preserve"> </w:t>
      </w:r>
      <w:r>
        <w:t>So</w:t>
      </w:r>
      <w:r w:rsidR="00027C54">
        <w:t xml:space="preserve"> </w:t>
      </w:r>
      <w:r>
        <w:t>ließ</w:t>
      </w:r>
      <w:r w:rsidR="00027C54">
        <w:t xml:space="preserve"> </w:t>
      </w:r>
      <w:r>
        <w:t>auch</w:t>
      </w:r>
      <w:r w:rsidR="00027C54">
        <w:t xml:space="preserve"> </w:t>
      </w:r>
      <w:r>
        <w:t>Luther</w:t>
      </w:r>
      <w:r w:rsidR="00027C54">
        <w:t xml:space="preserve"> </w:t>
      </w:r>
      <w:r>
        <w:t>manche</w:t>
      </w:r>
      <w:r w:rsidR="00027C54">
        <w:t xml:space="preserve"> </w:t>
      </w:r>
      <w:r>
        <w:t>Gebräuche</w:t>
      </w:r>
      <w:r w:rsidR="00027C54">
        <w:t xml:space="preserve"> </w:t>
      </w:r>
      <w:r>
        <w:t>der</w:t>
      </w:r>
      <w:r w:rsidR="00027C54">
        <w:t xml:space="preserve"> </w:t>
      </w:r>
      <w:r>
        <w:t>römischen</w:t>
      </w:r>
      <w:r w:rsidR="00027C54">
        <w:t xml:space="preserve"> </w:t>
      </w:r>
      <w:r>
        <w:t>Kirche</w:t>
      </w:r>
      <w:r w:rsidR="00027C54">
        <w:t xml:space="preserve"> </w:t>
      </w:r>
      <w:r>
        <w:t>um</w:t>
      </w:r>
      <w:r w:rsidR="00027C54">
        <w:t xml:space="preserve"> </w:t>
      </w:r>
      <w:r>
        <w:t>der</w:t>
      </w:r>
      <w:r w:rsidR="00027C54">
        <w:t xml:space="preserve"> </w:t>
      </w:r>
      <w:r>
        <w:t>Schwachen</w:t>
      </w:r>
      <w:r w:rsidR="00027C54">
        <w:t xml:space="preserve"> </w:t>
      </w:r>
      <w:r>
        <w:t>willen</w:t>
      </w:r>
      <w:r w:rsidR="00027C54">
        <w:t xml:space="preserve"> </w:t>
      </w:r>
      <w:r>
        <w:t>fortbestehen,</w:t>
      </w:r>
      <w:r w:rsidR="00027C54">
        <w:t xml:space="preserve"> </w:t>
      </w:r>
      <w:r>
        <w:t>die</w:t>
      </w:r>
      <w:r w:rsidR="00027C54">
        <w:t xml:space="preserve"> </w:t>
      </w:r>
      <w:r>
        <w:t>unsere</w:t>
      </w:r>
      <w:r w:rsidR="00027C54">
        <w:t xml:space="preserve"> </w:t>
      </w:r>
      <w:r>
        <w:t>Kirche,</w:t>
      </w:r>
      <w:r w:rsidR="00027C54">
        <w:t xml:space="preserve"> </w:t>
      </w:r>
      <w:r>
        <w:t>woran</w:t>
      </w:r>
      <w:r w:rsidR="00027C54">
        <w:t xml:space="preserve"> </w:t>
      </w:r>
      <w:r>
        <w:t>sie</w:t>
      </w:r>
      <w:r w:rsidR="00027C54">
        <w:t xml:space="preserve"> </w:t>
      </w:r>
      <w:r>
        <w:t>freilich</w:t>
      </w:r>
      <w:r w:rsidR="00027C54">
        <w:t xml:space="preserve"> </w:t>
      </w:r>
      <w:r>
        <w:t>besser</w:t>
      </w:r>
      <w:r w:rsidR="00027C54">
        <w:t xml:space="preserve"> </w:t>
      </w:r>
      <w:r>
        <w:t>tat,</w:t>
      </w:r>
      <w:r w:rsidR="00027C54">
        <w:t xml:space="preserve"> </w:t>
      </w:r>
      <w:r>
        <w:t>rein</w:t>
      </w:r>
      <w:r w:rsidR="00027C54">
        <w:t xml:space="preserve"> </w:t>
      </w:r>
      <w:r>
        <w:t>wegschaffte,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Einfalt</w:t>
      </w:r>
      <w:r w:rsidR="00027C54">
        <w:t xml:space="preserve"> </w:t>
      </w:r>
      <w:r>
        <w:t>des</w:t>
      </w:r>
      <w:r w:rsidR="00027C54">
        <w:t xml:space="preserve"> </w:t>
      </w:r>
      <w:r>
        <w:t>öffentlichen</w:t>
      </w:r>
      <w:r w:rsidR="00027C54">
        <w:t xml:space="preserve"> </w:t>
      </w:r>
      <w:r>
        <w:t>Gottesdienstes</w:t>
      </w:r>
      <w:r w:rsidR="00027C54">
        <w:t xml:space="preserve"> </w:t>
      </w:r>
      <w:r>
        <w:t>einführte,</w:t>
      </w:r>
      <w:r w:rsidR="00027C54">
        <w:t xml:space="preserve"> </w:t>
      </w:r>
      <w:r>
        <w:t>die</w:t>
      </w:r>
      <w:r w:rsidR="00027C54">
        <w:t xml:space="preserve"> </w:t>
      </w:r>
      <w:r>
        <w:t>noch</w:t>
      </w:r>
      <w:r w:rsidR="00027C54">
        <w:t xml:space="preserve"> </w:t>
      </w:r>
      <w:r>
        <w:t>bei</w:t>
      </w:r>
      <w:r w:rsidR="00027C54">
        <w:t xml:space="preserve"> </w:t>
      </w:r>
      <w:r>
        <w:t>uns</w:t>
      </w:r>
      <w:r w:rsidR="00027C54">
        <w:t xml:space="preserve"> </w:t>
      </w:r>
      <w:r>
        <w:t>stattfindet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dem</w:t>
      </w:r>
      <w:r w:rsidR="00027C54">
        <w:t xml:space="preserve"> </w:t>
      </w:r>
      <w:r>
        <w:t>Gottesdienste</w:t>
      </w:r>
      <w:r w:rsidR="00027C54">
        <w:t xml:space="preserve"> </w:t>
      </w:r>
      <w:r>
        <w:t>des</w:t>
      </w:r>
      <w:r w:rsidR="00027C54">
        <w:t xml:space="preserve"> </w:t>
      </w:r>
      <w:r>
        <w:t>apostolischen</w:t>
      </w:r>
      <w:r w:rsidR="00027C54">
        <w:t xml:space="preserve"> </w:t>
      </w:r>
      <w:r>
        <w:t>Zeitalters</w:t>
      </w:r>
      <w:r w:rsidR="00027C54">
        <w:t xml:space="preserve"> </w:t>
      </w:r>
      <w:r>
        <w:t>anschließt.</w:t>
      </w:r>
      <w:r w:rsidR="00027C54">
        <w:t xml:space="preserve"> </w:t>
      </w:r>
      <w:r>
        <w:t>Auf</w:t>
      </w:r>
      <w:r w:rsidR="00027C54">
        <w:t xml:space="preserve"> </w:t>
      </w:r>
      <w:r>
        <w:t>jeden</w:t>
      </w:r>
      <w:r w:rsidR="00027C54">
        <w:t xml:space="preserve"> </w:t>
      </w:r>
      <w:r>
        <w:t>Fall</w:t>
      </w:r>
      <w:r w:rsidR="00027C54">
        <w:t xml:space="preserve"> </w:t>
      </w:r>
      <w:r>
        <w:t>erlaubt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nicht</w:t>
      </w:r>
      <w:r w:rsidR="00027C54">
        <w:t xml:space="preserve"> </w:t>
      </w:r>
      <w:r>
        <w:t>einigen</w:t>
      </w:r>
      <w:r w:rsidR="00027C54">
        <w:t xml:space="preserve"> </w:t>
      </w:r>
      <w:r>
        <w:t>Wert</w:t>
      </w:r>
      <w:r w:rsidR="00027C54">
        <w:t xml:space="preserve"> </w:t>
      </w:r>
      <w:r>
        <w:t>darauf</w:t>
      </w:r>
      <w:r w:rsidR="00027C54">
        <w:t xml:space="preserve"> </w:t>
      </w:r>
      <w:r>
        <w:t>zu</w:t>
      </w:r>
      <w:r w:rsidR="00027C54">
        <w:t xml:space="preserve"> </w:t>
      </w:r>
      <w:r>
        <w:t>legen,</w:t>
      </w:r>
      <w:r w:rsidR="00027C54">
        <w:t xml:space="preserve"> </w:t>
      </w:r>
      <w:r>
        <w:t>denn</w:t>
      </w:r>
      <w:r w:rsidR="00027C54">
        <w:t xml:space="preserve"> </w:t>
      </w:r>
      <w:r>
        <w:t>weil</w:t>
      </w:r>
      <w:r w:rsidR="00027C54">
        <w:t xml:space="preserve"> </w:t>
      </w:r>
      <w:r>
        <w:t>es</w:t>
      </w:r>
      <w:r w:rsidR="00027C54">
        <w:t xml:space="preserve"> </w:t>
      </w:r>
      <w:r>
        <w:t>das</w:t>
      </w:r>
      <w:r w:rsidR="00027C54">
        <w:t xml:space="preserve"> </w:t>
      </w:r>
      <w:r>
        <w:t>Wesen</w:t>
      </w:r>
      <w:r w:rsidR="00027C54">
        <w:t xml:space="preserve"> </w:t>
      </w:r>
      <w:r>
        <w:t>des</w:t>
      </w:r>
      <w:r w:rsidR="00027C54">
        <w:t xml:space="preserve"> </w:t>
      </w:r>
      <w:r>
        <w:t>Guten</w:t>
      </w:r>
      <w:r w:rsidR="00027C54">
        <w:t xml:space="preserve"> </w:t>
      </w:r>
      <w:r>
        <w:t>hat,</w:t>
      </w:r>
      <w:r w:rsidR="00027C54">
        <w:t xml:space="preserve"> </w:t>
      </w:r>
      <w:r>
        <w:t>bekümmert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um</w:t>
      </w:r>
      <w:r w:rsidR="00027C54">
        <w:t xml:space="preserve"> </w:t>
      </w:r>
      <w:r>
        <w:t>den</w:t>
      </w:r>
      <w:r w:rsidR="00027C54">
        <w:t xml:space="preserve"> </w:t>
      </w:r>
      <w:r>
        <w:t>Schatten</w:t>
      </w:r>
      <w:r w:rsidR="00027C54">
        <w:t xml:space="preserve"> </w:t>
      </w:r>
      <w:r>
        <w:t>nicht</w:t>
      </w:r>
      <w:r w:rsidR="00027C54">
        <w:t xml:space="preserve"> </w:t>
      </w:r>
      <w:r>
        <w:t>und</w:t>
      </w:r>
      <w:r w:rsidR="00027C54">
        <w:t xml:space="preserve"> </w:t>
      </w:r>
      <w:r>
        <w:t>hängt</w:t>
      </w:r>
      <w:r w:rsidR="00027C54">
        <w:t xml:space="preserve"> </w:t>
      </w:r>
      <w:r>
        <w:t>nicht,</w:t>
      </w:r>
      <w:r w:rsidR="00027C54">
        <w:t xml:space="preserve"> </w:t>
      </w:r>
      <w:r>
        <w:t>wie</w:t>
      </w:r>
      <w:r w:rsidR="00027C54">
        <w:t xml:space="preserve"> </w:t>
      </w:r>
      <w:r>
        <w:t>Moses,</w:t>
      </w:r>
      <w:r w:rsidR="00027C54">
        <w:t xml:space="preserve"> </w:t>
      </w:r>
      <w:r>
        <w:t>eine</w:t>
      </w:r>
      <w:r w:rsidR="00027C54">
        <w:t xml:space="preserve"> </w:t>
      </w:r>
      <w:r>
        <w:t>Decke</w:t>
      </w:r>
      <w:r w:rsidR="00027C54">
        <w:t xml:space="preserve"> </w:t>
      </w:r>
      <w:r>
        <w:t>vor.</w:t>
      </w:r>
      <w:r w:rsidR="00027C54">
        <w:t xml:space="preserve"> </w:t>
      </w:r>
      <w:r>
        <w:t>Eher</w:t>
      </w:r>
      <w:r w:rsidR="00027C54">
        <w:t xml:space="preserve"> </w:t>
      </w:r>
      <w:r>
        <w:t>schafft</w:t>
      </w:r>
      <w:r w:rsidR="00027C54">
        <w:t xml:space="preserve"> </w:t>
      </w:r>
      <w:r>
        <w:t>es</w:t>
      </w:r>
      <w:r w:rsidR="00027C54">
        <w:t xml:space="preserve"> </w:t>
      </w:r>
      <w:r>
        <w:t>Zeremonien</w:t>
      </w:r>
      <w:r w:rsidR="00027C54">
        <w:t xml:space="preserve"> </w:t>
      </w:r>
      <w:r>
        <w:t>ab,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welche</w:t>
      </w:r>
      <w:r w:rsidR="00027C54">
        <w:t xml:space="preserve"> </w:t>
      </w:r>
      <w:r>
        <w:t>einführte,</w:t>
      </w:r>
      <w:r w:rsidR="00027C54">
        <w:t xml:space="preserve"> </w:t>
      </w:r>
      <w:r>
        <w:t>was</w:t>
      </w:r>
      <w:r w:rsidR="00027C54">
        <w:t xml:space="preserve"> </w:t>
      </w:r>
      <w:r>
        <w:t>ein</w:t>
      </w:r>
      <w:r w:rsidR="00027C54">
        <w:t xml:space="preserve"> </w:t>
      </w:r>
      <w:r>
        <w:t>Zurückschreiten</w:t>
      </w:r>
      <w:r w:rsidR="00027C54">
        <w:t xml:space="preserve"> </w:t>
      </w:r>
      <w:r>
        <w:t>sein</w:t>
      </w:r>
      <w:r w:rsidR="00027C54">
        <w:t xml:space="preserve"> </w:t>
      </w:r>
      <w:r>
        <w:t>würde,</w:t>
      </w:r>
      <w:r w:rsidR="00027C54">
        <w:t xml:space="preserve"> </w:t>
      </w:r>
      <w:r>
        <w:t>da</w:t>
      </w:r>
      <w:r w:rsidR="00027C54">
        <w:t xml:space="preserve"> </w:t>
      </w:r>
      <w:r>
        <w:t>man</w:t>
      </w:r>
      <w:r w:rsidR="00027C54">
        <w:t xml:space="preserve"> </w:t>
      </w:r>
      <w:r>
        <w:t>wachsen</w:t>
      </w:r>
      <w:r w:rsidR="00027C54">
        <w:t xml:space="preserve"> </w:t>
      </w:r>
      <w:r>
        <w:t>soll</w:t>
      </w:r>
      <w:r w:rsidR="00027C54">
        <w:t xml:space="preserve"> </w:t>
      </w:r>
      <w:r>
        <w:t>in</w:t>
      </w:r>
      <w:r w:rsidR="00027C54">
        <w:t xml:space="preserve"> </w:t>
      </w:r>
      <w:r>
        <w:t>Gnade</w:t>
      </w:r>
      <w:r w:rsidR="00027C54">
        <w:t xml:space="preserve"> </w:t>
      </w:r>
      <w:r>
        <w:t>und</w:t>
      </w:r>
      <w:r w:rsidR="00027C54">
        <w:t xml:space="preserve"> </w:t>
      </w:r>
      <w:r>
        <w:t>Erkenntnis.</w:t>
      </w:r>
      <w:r w:rsidR="00027C54">
        <w:t xml:space="preserve"> </w:t>
      </w:r>
    </w:p>
    <w:p w14:paraId="64DA2645" w14:textId="6A32FEBC" w:rsidR="007612B2" w:rsidRDefault="007612B2" w:rsidP="007612B2">
      <w:pPr>
        <w:pStyle w:val="StandardWeb"/>
      </w:pPr>
      <w:r>
        <w:t>Demnächst</w:t>
      </w:r>
      <w:r w:rsidR="00027C54">
        <w:t xml:space="preserve"> </w:t>
      </w:r>
      <w:r>
        <w:t>steht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auch</w:t>
      </w:r>
      <w:r w:rsidR="00027C54">
        <w:t xml:space="preserve"> </w:t>
      </w:r>
      <w:r>
        <w:t>dem</w:t>
      </w:r>
      <w:r w:rsidR="00027C54">
        <w:t xml:space="preserve"> </w:t>
      </w:r>
      <w:r>
        <w:t>Sittengesetz</w:t>
      </w:r>
      <w:r w:rsidR="00027C54">
        <w:t xml:space="preserve"> </w:t>
      </w:r>
      <w:r>
        <w:t>mehrfach</w:t>
      </w:r>
      <w:r w:rsidR="00027C54">
        <w:t xml:space="preserve"> </w:t>
      </w:r>
      <w:r>
        <w:t>gegenüber</w:t>
      </w:r>
      <w:r w:rsidR="00027C54">
        <w:t xml:space="preserve"> </w:t>
      </w:r>
      <w:r>
        <w:t>und</w:t>
      </w:r>
      <w:r w:rsidR="00027C54">
        <w:t xml:space="preserve"> </w:t>
      </w:r>
      <w:r>
        <w:t>entgegen.</w:t>
      </w:r>
      <w:r w:rsidR="00027C54">
        <w:t xml:space="preserve"> </w:t>
      </w:r>
      <w:r>
        <w:t>Es</w:t>
      </w:r>
      <w:r w:rsidR="00027C54">
        <w:t xml:space="preserve"> </w:t>
      </w:r>
      <w:r>
        <w:t>verträgt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sogenannten</w:t>
      </w:r>
      <w:r w:rsidR="00027C54">
        <w:t xml:space="preserve"> </w:t>
      </w:r>
      <w:r>
        <w:t>Moralpredigen.</w:t>
      </w:r>
      <w:r w:rsidR="00027C54">
        <w:t xml:space="preserve"> </w:t>
      </w:r>
      <w:r>
        <w:t>Unter</w:t>
      </w:r>
      <w:r w:rsidR="00027C54">
        <w:t xml:space="preserve"> </w:t>
      </w:r>
      <w:r>
        <w:t>Moralpredigen</w:t>
      </w:r>
      <w:r w:rsidR="00027C54">
        <w:t xml:space="preserve"> </w:t>
      </w:r>
      <w:r>
        <w:t>verstehen</w:t>
      </w:r>
      <w:r w:rsidR="00027C54">
        <w:t xml:space="preserve"> </w:t>
      </w:r>
      <w:r>
        <w:t>wir</w:t>
      </w:r>
      <w:r w:rsidR="00027C54">
        <w:t xml:space="preserve"> </w:t>
      </w:r>
      <w:r>
        <w:t>keineswegs</w:t>
      </w:r>
      <w:r w:rsidR="00027C54">
        <w:t xml:space="preserve"> </w:t>
      </w:r>
      <w:r>
        <w:t>ausführliche</w:t>
      </w:r>
      <w:r w:rsidR="00027C54">
        <w:t xml:space="preserve"> </w:t>
      </w:r>
      <w:r>
        <w:t>und</w:t>
      </w:r>
      <w:r w:rsidR="00027C54">
        <w:t xml:space="preserve"> </w:t>
      </w:r>
      <w:r>
        <w:t>gründliche</w:t>
      </w:r>
      <w:r w:rsidR="00027C54">
        <w:t xml:space="preserve"> </w:t>
      </w:r>
      <w:r>
        <w:t>Anweisung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gottseligen</w:t>
      </w:r>
      <w:r w:rsidR="00027C54">
        <w:t xml:space="preserve"> </w:t>
      </w:r>
      <w:r>
        <w:t>pflichtmäßigen</w:t>
      </w:r>
      <w:r w:rsidR="00027C54">
        <w:t xml:space="preserve"> </w:t>
      </w:r>
      <w:r>
        <w:t>Verhalten</w:t>
      </w:r>
      <w:r w:rsidR="00027C54">
        <w:t xml:space="preserve"> </w:t>
      </w:r>
      <w:r>
        <w:t>in</w:t>
      </w:r>
      <w:r w:rsidR="00027C54">
        <w:t xml:space="preserve"> </w:t>
      </w:r>
      <w:r>
        <w:t>allen</w:t>
      </w:r>
      <w:r w:rsidR="00027C54">
        <w:t xml:space="preserve"> </w:t>
      </w:r>
      <w:r>
        <w:t>Lebensverhältnissen.</w:t>
      </w:r>
      <w:r w:rsidR="00027C54">
        <w:t xml:space="preserve"> </w:t>
      </w:r>
      <w:r>
        <w:t>Unser</w:t>
      </w:r>
      <w:r w:rsidR="00027C54">
        <w:t xml:space="preserve"> </w:t>
      </w:r>
      <w:r>
        <w:t>Katechismus</w:t>
      </w:r>
      <w:r w:rsidR="00027C54">
        <w:t xml:space="preserve"> </w:t>
      </w:r>
      <w:r>
        <w:t>tut</w:t>
      </w:r>
      <w:r w:rsidR="00027C54">
        <w:t xml:space="preserve"> </w:t>
      </w:r>
      <w:r>
        <w:t>dies</w:t>
      </w:r>
      <w:r w:rsidR="00027C54">
        <w:t xml:space="preserve"> </w:t>
      </w:r>
      <w:r>
        <w:t>ziemlich</w:t>
      </w:r>
      <w:r w:rsidR="00027C54">
        <w:t xml:space="preserve"> </w:t>
      </w:r>
      <w:r>
        <w:t>ausführlich</w:t>
      </w:r>
      <w:r w:rsidR="00027C54">
        <w:t xml:space="preserve"> </w:t>
      </w:r>
      <w:r>
        <w:t>in</w:t>
      </w:r>
      <w:r w:rsidR="00027C54">
        <w:t xml:space="preserve"> </w:t>
      </w:r>
      <w:r>
        <w:t>seiner</w:t>
      </w:r>
      <w:r w:rsidR="00027C54">
        <w:t xml:space="preserve"> </w:t>
      </w:r>
      <w:r>
        <w:t>letzten</w:t>
      </w:r>
      <w:r w:rsidR="00027C54">
        <w:t xml:space="preserve"> </w:t>
      </w:r>
      <w:r>
        <w:t>Abteilung,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sehr</w:t>
      </w:r>
      <w:r w:rsidR="00027C54">
        <w:t xml:space="preserve"> </w:t>
      </w:r>
      <w:r>
        <w:t>hoch</w:t>
      </w:r>
      <w:r w:rsidR="00027C54">
        <w:t xml:space="preserve"> </w:t>
      </w:r>
      <w:r>
        <w:t>zu</w:t>
      </w:r>
      <w:r w:rsidR="00027C54">
        <w:t xml:space="preserve"> </w:t>
      </w:r>
      <w:r>
        <w:t>schätzen.</w:t>
      </w:r>
      <w:r w:rsidR="00027C54">
        <w:t xml:space="preserve"> </w:t>
      </w:r>
      <w:r>
        <w:t>Wer</w:t>
      </w:r>
      <w:r w:rsidR="00027C54">
        <w:t xml:space="preserve"> </w:t>
      </w:r>
      <w:r>
        <w:t>das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unevangelisch</w:t>
      </w:r>
      <w:proofErr w:type="spellEnd"/>
      <w:r w:rsidR="00027C54">
        <w:t xml:space="preserve"> </w:t>
      </w:r>
      <w:r>
        <w:t>tadelte,</w:t>
      </w:r>
      <w:r w:rsidR="00027C54">
        <w:t xml:space="preserve"> </w:t>
      </w:r>
      <w:r>
        <w:t>bewiese</w:t>
      </w:r>
      <w:r w:rsidR="00027C54">
        <w:t xml:space="preserve"> </w:t>
      </w:r>
      <w:r>
        <w:t>damit,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proofErr w:type="spellStart"/>
      <w:r>
        <w:t>unevangelisch</w:t>
      </w:r>
      <w:proofErr w:type="spellEnd"/>
      <w:r w:rsidR="00027C54">
        <w:t xml:space="preserve"> </w:t>
      </w:r>
      <w:r>
        <w:t>sei.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dem</w:t>
      </w:r>
      <w:r w:rsidR="00027C54">
        <w:t xml:space="preserve"> </w:t>
      </w:r>
      <w:proofErr w:type="spellStart"/>
      <w:r>
        <w:t>Evangelio</w:t>
      </w:r>
      <w:proofErr w:type="spellEnd"/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als</w:t>
      </w:r>
      <w:r w:rsidR="00027C54">
        <w:t xml:space="preserve"> </w:t>
      </w:r>
      <w:r>
        <w:t>unserm</w:t>
      </w:r>
      <w:r w:rsidR="00027C54">
        <w:t xml:space="preserve"> </w:t>
      </w:r>
      <w:r>
        <w:t>Bekenntnis</w:t>
      </w:r>
      <w:r w:rsidR="00027C54">
        <w:t xml:space="preserve"> </w:t>
      </w:r>
      <w:r>
        <w:t>zuwider,</w:t>
      </w:r>
      <w:r w:rsidR="00027C54">
        <w:t xml:space="preserve"> </w:t>
      </w:r>
      <w:r>
        <w:t>Vorträge</w:t>
      </w:r>
      <w:r w:rsidR="00027C54">
        <w:t xml:space="preserve"> </w:t>
      </w:r>
      <w:r>
        <w:t>zu</w:t>
      </w:r>
      <w:r w:rsidR="00027C54">
        <w:t xml:space="preserve"> </w:t>
      </w:r>
      <w:r>
        <w:t>halten,</w:t>
      </w:r>
      <w:r w:rsidR="00027C54">
        <w:t xml:space="preserve"> </w:t>
      </w:r>
      <w:r>
        <w:t>die</w:t>
      </w:r>
      <w:r w:rsidR="00027C54">
        <w:t xml:space="preserve"> </w:t>
      </w:r>
      <w:r>
        <w:t>lediglich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Pflichten</w:t>
      </w:r>
      <w:r w:rsidR="00027C54">
        <w:t xml:space="preserve"> </w:t>
      </w:r>
      <w:r>
        <w:t>des</w:t>
      </w:r>
      <w:r w:rsidR="00027C54">
        <w:t xml:space="preserve"> </w:t>
      </w:r>
      <w:r>
        <w:t>Menschen</w:t>
      </w:r>
      <w:r w:rsidR="00027C54">
        <w:t xml:space="preserve"> </w:t>
      </w:r>
      <w:r>
        <w:t>handeln,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keineswegs</w:t>
      </w:r>
      <w:r w:rsidR="00027C54">
        <w:t xml:space="preserve"> </w:t>
      </w:r>
      <w:r>
        <w:t>notwendig,</w:t>
      </w:r>
      <w:r w:rsidR="00027C54">
        <w:t xml:space="preserve"> </w:t>
      </w:r>
      <w:r>
        <w:t>stets</w:t>
      </w:r>
      <w:r w:rsidR="00027C54">
        <w:t xml:space="preserve"> </w:t>
      </w:r>
      <w:r>
        <w:t>ausdrücklich</w:t>
      </w:r>
      <w:r w:rsidR="00027C54">
        <w:t xml:space="preserve"> </w:t>
      </w:r>
      <w:r>
        <w:t>und</w:t>
      </w:r>
      <w:r w:rsidR="00027C54">
        <w:t xml:space="preserve"> </w:t>
      </w:r>
      <w:r>
        <w:t>namentlich</w:t>
      </w:r>
      <w:r w:rsidR="00027C54">
        <w:t xml:space="preserve"> </w:t>
      </w:r>
      <w:r>
        <w:t>die</w:t>
      </w:r>
      <w:r w:rsidR="00027C54">
        <w:t xml:space="preserve"> </w:t>
      </w:r>
      <w:r>
        <w:t>eigentliche</w:t>
      </w:r>
      <w:r w:rsidR="00027C54">
        <w:t xml:space="preserve"> </w:t>
      </w:r>
      <w:r>
        <w:t>Lehre</w:t>
      </w:r>
      <w:r w:rsidR="00027C54">
        <w:t xml:space="preserve"> </w:t>
      </w:r>
      <w:r>
        <w:t>von</w:t>
      </w:r>
      <w:r w:rsidR="00027C54">
        <w:t xml:space="preserve"> </w:t>
      </w:r>
      <w:r>
        <w:t>Christo</w:t>
      </w:r>
      <w:r w:rsidR="00027C54">
        <w:t xml:space="preserve"> </w:t>
      </w:r>
      <w:r>
        <w:t>beizufügen,</w:t>
      </w:r>
      <w:r w:rsidR="00027C54">
        <w:t xml:space="preserve"> </w:t>
      </w:r>
      <w:r>
        <w:t>wie</w:t>
      </w:r>
      <w:r w:rsidR="00027C54">
        <w:t xml:space="preserve"> </w:t>
      </w:r>
      <w:r>
        <w:t>ihr</w:t>
      </w:r>
      <w:r w:rsidR="00027C54">
        <w:t xml:space="preserve"> </w:t>
      </w:r>
      <w:r>
        <w:t>dies</w:t>
      </w:r>
      <w:r w:rsidR="00027C54">
        <w:t xml:space="preserve"> </w:t>
      </w:r>
      <w:r>
        <w:t>auch</w:t>
      </w:r>
      <w:r w:rsidR="00027C54">
        <w:t xml:space="preserve"> </w:t>
      </w:r>
      <w:r>
        <w:t>in</w:t>
      </w:r>
      <w:r w:rsidR="00027C54">
        <w:t xml:space="preserve"> </w:t>
      </w:r>
      <w:r>
        <w:t>unserm</w:t>
      </w:r>
      <w:r w:rsidR="00027C54">
        <w:t xml:space="preserve"> </w:t>
      </w:r>
      <w:r>
        <w:t>Katechismus,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die</w:t>
      </w:r>
      <w:r w:rsidR="00027C54">
        <w:t xml:space="preserve"> </w:t>
      </w:r>
      <w:r>
        <w:t>zehn</w:t>
      </w:r>
      <w:r w:rsidR="00027C54">
        <w:t xml:space="preserve"> </w:t>
      </w:r>
      <w:r>
        <w:t>Gebote</w:t>
      </w:r>
      <w:r w:rsidR="00027C54">
        <w:t xml:space="preserve"> </w:t>
      </w:r>
      <w:r>
        <w:t>Gottes</w:t>
      </w:r>
      <w:r w:rsidR="00027C54">
        <w:t xml:space="preserve"> </w:t>
      </w:r>
      <w:r>
        <w:t>abhandelt,</w:t>
      </w:r>
      <w:r w:rsidR="00027C54">
        <w:t xml:space="preserve"> </w:t>
      </w:r>
      <w:r>
        <w:t>nicht</w:t>
      </w:r>
      <w:r w:rsidR="00027C54">
        <w:t xml:space="preserve"> </w:t>
      </w:r>
      <w:r>
        <w:t>findet.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nötig</w:t>
      </w:r>
      <w:r w:rsidR="00027C54">
        <w:t xml:space="preserve"> </w:t>
      </w:r>
      <w:r>
        <w:t>als</w:t>
      </w:r>
      <w:r w:rsidR="00027C54">
        <w:t xml:space="preserve"> </w:t>
      </w:r>
      <w:r>
        <w:t>nützlich,</w:t>
      </w:r>
      <w:r w:rsidR="00027C54">
        <w:t xml:space="preserve"> </w:t>
      </w:r>
      <w:r>
        <w:t>die</w:t>
      </w:r>
      <w:r w:rsidR="00027C54">
        <w:t xml:space="preserve"> </w:t>
      </w:r>
      <w:r>
        <w:t>göttlichen</w:t>
      </w:r>
      <w:r w:rsidR="00027C54">
        <w:t xml:space="preserve"> </w:t>
      </w:r>
      <w:r>
        <w:t>Forderungen</w:t>
      </w:r>
      <w:r w:rsidR="00027C54">
        <w:t xml:space="preserve"> </w:t>
      </w:r>
      <w:r>
        <w:t>genau</w:t>
      </w:r>
      <w:r w:rsidR="00027C54">
        <w:t xml:space="preserve"> </w:t>
      </w:r>
      <w:r>
        <w:t>und</w:t>
      </w:r>
      <w:r w:rsidR="00027C54">
        <w:t xml:space="preserve"> </w:t>
      </w:r>
      <w:r>
        <w:t>bestimmt</w:t>
      </w:r>
      <w:r w:rsidR="00027C54">
        <w:t xml:space="preserve"> </w:t>
      </w:r>
      <w:r>
        <w:t>aus-</w:t>
      </w:r>
      <w:r w:rsidR="00027C54">
        <w:t xml:space="preserve"> </w:t>
      </w:r>
      <w:r>
        <w:t>und</w:t>
      </w:r>
      <w:r w:rsidR="00027C54">
        <w:t xml:space="preserve"> </w:t>
      </w:r>
      <w:r>
        <w:t>darzulegen,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gleich</w:t>
      </w:r>
      <w:r w:rsidR="00027C54">
        <w:t xml:space="preserve"> </w:t>
      </w:r>
      <w:r>
        <w:t>wahr</w:t>
      </w:r>
      <w:r w:rsidR="00027C54">
        <w:t xml:space="preserve"> </w:t>
      </w:r>
      <w:r>
        <w:t>ist,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dies</w:t>
      </w:r>
      <w:r w:rsidR="00027C54">
        <w:t xml:space="preserve"> </w:t>
      </w:r>
      <w:r>
        <w:t>nicht</w:t>
      </w:r>
      <w:r w:rsidR="00027C54">
        <w:t xml:space="preserve"> </w:t>
      </w:r>
      <w:r>
        <w:t>heiße</w:t>
      </w:r>
      <w:r w:rsidR="00027C54">
        <w:t xml:space="preserve"> </w:t>
      </w:r>
      <w:r>
        <w:t>Evangelium</w:t>
      </w:r>
      <w:r w:rsidR="00027C54">
        <w:t xml:space="preserve"> </w:t>
      </w:r>
      <w:r>
        <w:t>zu</w:t>
      </w:r>
      <w:r w:rsidR="00027C54">
        <w:t xml:space="preserve"> </w:t>
      </w:r>
      <w:r>
        <w:t>predigen.</w:t>
      </w:r>
      <w:r w:rsidR="00027C54">
        <w:t xml:space="preserve"> </w:t>
      </w:r>
    </w:p>
    <w:p w14:paraId="1FFB0906" w14:textId="200D6848" w:rsidR="007612B2" w:rsidRDefault="007612B2" w:rsidP="007612B2">
      <w:pPr>
        <w:pStyle w:val="StandardWeb"/>
      </w:pPr>
      <w:r>
        <w:lastRenderedPageBreak/>
        <w:t>Dies</w:t>
      </w:r>
      <w:r w:rsidR="00027C54">
        <w:t xml:space="preserve"> </w:t>
      </w:r>
      <w:r>
        <w:t>meinen</w:t>
      </w:r>
      <w:r w:rsidR="00027C54">
        <w:t xml:space="preserve"> </w:t>
      </w:r>
      <w:r>
        <w:t>wir</w:t>
      </w:r>
      <w:r w:rsidR="00027C54">
        <w:t xml:space="preserve"> </w:t>
      </w:r>
      <w:r>
        <w:t>also</w:t>
      </w:r>
      <w:r w:rsidR="00027C54">
        <w:t xml:space="preserve"> </w:t>
      </w:r>
      <w:r>
        <w:t>nicht,</w:t>
      </w:r>
      <w:r w:rsidR="00027C54">
        <w:t xml:space="preserve"> </w:t>
      </w:r>
      <w:r>
        <w:t>wenn</w:t>
      </w:r>
      <w:r w:rsidR="00027C54">
        <w:t xml:space="preserve"> </w:t>
      </w:r>
      <w:r>
        <w:t>wir</w:t>
      </w:r>
      <w:r w:rsidR="00027C54">
        <w:t xml:space="preserve"> </w:t>
      </w:r>
      <w:r>
        <w:t>sagen,</w:t>
      </w:r>
      <w:r w:rsidR="00027C54">
        <w:t xml:space="preserve"> </w:t>
      </w:r>
      <w:r>
        <w:t>das</w:t>
      </w:r>
      <w:r w:rsidR="00027C54">
        <w:t xml:space="preserve"> </w:t>
      </w:r>
      <w:r>
        <w:t>Moralpredigen</w:t>
      </w:r>
      <w:r w:rsidR="00027C54">
        <w:t xml:space="preserve"> </w:t>
      </w:r>
      <w:r>
        <w:t>vertrage</w:t>
      </w:r>
      <w:r w:rsidR="00027C54">
        <w:t xml:space="preserve"> </w:t>
      </w:r>
      <w:r>
        <w:t>sich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proofErr w:type="spellStart"/>
      <w:r>
        <w:t>Evangelio</w:t>
      </w:r>
      <w:proofErr w:type="spellEnd"/>
      <w:r w:rsidR="00027C54">
        <w:t xml:space="preserve"> </w:t>
      </w:r>
      <w:r>
        <w:t>nicht,</w:t>
      </w:r>
      <w:r w:rsidR="00027C54">
        <w:t xml:space="preserve"> </w:t>
      </w:r>
      <w:r>
        <w:t>sondern</w:t>
      </w:r>
      <w:r w:rsidR="00027C54">
        <w:t xml:space="preserve"> </w:t>
      </w:r>
      <w:r>
        <w:t>dann</w:t>
      </w:r>
      <w:r w:rsidR="00027C54">
        <w:t xml:space="preserve"> </w:t>
      </w:r>
      <w:r>
        <w:t>verstehen</w:t>
      </w:r>
      <w:r w:rsidR="00027C54">
        <w:t xml:space="preserve"> </w:t>
      </w:r>
      <w:r>
        <w:t>wir</w:t>
      </w:r>
      <w:r w:rsidR="00027C54">
        <w:t xml:space="preserve"> </w:t>
      </w:r>
      <w:r>
        <w:t>darunter</w:t>
      </w:r>
      <w:r w:rsidR="00027C54">
        <w:t xml:space="preserve"> </w:t>
      </w:r>
      <w:r>
        <w:t>jene</w:t>
      </w:r>
      <w:r w:rsidR="00027C54">
        <w:t xml:space="preserve"> </w:t>
      </w:r>
      <w:r>
        <w:t>seichte</w:t>
      </w:r>
      <w:r w:rsidR="00027C54">
        <w:t xml:space="preserve"> </w:t>
      </w:r>
      <w:r>
        <w:t>Halbheit,</w:t>
      </w:r>
      <w:r w:rsidR="00027C54">
        <w:t xml:space="preserve"> </w:t>
      </w:r>
      <w:r>
        <w:t>wo</w:t>
      </w:r>
      <w:r w:rsidR="00027C54">
        <w:t xml:space="preserve"> </w:t>
      </w:r>
      <w:r>
        <w:t>von</w:t>
      </w:r>
      <w:r w:rsidR="00027C54">
        <w:t xml:space="preserve"> </w:t>
      </w:r>
      <w:r>
        <w:t>Pflichten</w:t>
      </w:r>
      <w:r w:rsidR="00027C54">
        <w:t xml:space="preserve"> </w:t>
      </w:r>
      <w:r>
        <w:t>geredet</w:t>
      </w:r>
      <w:r w:rsidR="00027C54">
        <w:t xml:space="preserve"> </w:t>
      </w:r>
      <w:r>
        <w:t>wird,</w:t>
      </w:r>
      <w:r w:rsidR="00027C54">
        <w:t xml:space="preserve"> </w:t>
      </w:r>
      <w:r>
        <w:t>ohne</w:t>
      </w:r>
      <w:r w:rsidR="00027C54">
        <w:t xml:space="preserve"> </w:t>
      </w:r>
      <w:r>
        <w:t>sie</w:t>
      </w:r>
      <w:r w:rsidR="00027C54">
        <w:t xml:space="preserve"> </w:t>
      </w:r>
      <w:r>
        <w:t>scharf,</w:t>
      </w:r>
      <w:r w:rsidR="00027C54">
        <w:t xml:space="preserve"> </w:t>
      </w:r>
      <w:r>
        <w:t>genau,</w:t>
      </w:r>
      <w:r w:rsidR="00027C54">
        <w:t xml:space="preserve"> </w:t>
      </w:r>
      <w:r>
        <w:t>in</w:t>
      </w:r>
      <w:r w:rsidR="00027C54">
        <w:t xml:space="preserve"> </w:t>
      </w:r>
      <w:r>
        <w:t>ihrem</w:t>
      </w:r>
      <w:r w:rsidR="00027C54">
        <w:t xml:space="preserve"> </w:t>
      </w:r>
      <w:r>
        <w:t>ganzen</w:t>
      </w:r>
      <w:r w:rsidR="00027C54">
        <w:t xml:space="preserve"> </w:t>
      </w:r>
      <w:r>
        <w:t>Umfang,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proofErr w:type="spellStart"/>
      <w:r>
        <w:t>unerläßlichen</w:t>
      </w:r>
      <w:proofErr w:type="spellEnd"/>
      <w:r w:rsidR="00027C54">
        <w:t xml:space="preserve"> </w:t>
      </w:r>
      <w:r>
        <w:t>Notwendigkeit</w:t>
      </w:r>
      <w:r w:rsidR="00027C54">
        <w:t xml:space="preserve"> </w:t>
      </w:r>
      <w:r>
        <w:t>darzustellen,</w:t>
      </w:r>
      <w:r w:rsidR="00027C54">
        <w:t xml:space="preserve"> </w:t>
      </w:r>
      <w:r>
        <w:t>von</w:t>
      </w:r>
      <w:r w:rsidR="00027C54">
        <w:t xml:space="preserve"> </w:t>
      </w:r>
      <w:r>
        <w:t>Pflichten,</w:t>
      </w:r>
      <w:r w:rsidR="00027C54">
        <w:t xml:space="preserve"> </w:t>
      </w:r>
      <w:r>
        <w:t>die</w:t>
      </w:r>
      <w:r w:rsidR="00027C54">
        <w:t xml:space="preserve"> </w:t>
      </w:r>
      <w:r>
        <w:t>mehr</w:t>
      </w:r>
      <w:r w:rsidR="00027C54">
        <w:t xml:space="preserve"> </w:t>
      </w:r>
      <w:r>
        <w:t>Neben-</w:t>
      </w:r>
      <w:r w:rsidR="00027C54">
        <w:t xml:space="preserve"> </w:t>
      </w:r>
      <w:r>
        <w:t>als</w:t>
      </w:r>
      <w:r w:rsidR="00027C54">
        <w:t xml:space="preserve"> </w:t>
      </w:r>
      <w:r>
        <w:t>Hauptsachen</w:t>
      </w:r>
      <w:r w:rsidR="00027C54">
        <w:t xml:space="preserve"> </w:t>
      </w:r>
      <w:r>
        <w:t>angehen,</w:t>
      </w:r>
      <w:r w:rsidR="00027C54">
        <w:t xml:space="preserve"> </w:t>
      </w:r>
      <w:r>
        <w:t>wobei</w:t>
      </w:r>
      <w:r w:rsidR="00027C54">
        <w:t xml:space="preserve"> </w:t>
      </w:r>
      <w:r>
        <w:t>das</w:t>
      </w:r>
      <w:r w:rsidR="00027C54">
        <w:t xml:space="preserve"> </w:t>
      </w:r>
      <w:r>
        <w:t>göttliche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Wort</w:t>
      </w:r>
      <w:r w:rsidR="00027C54">
        <w:t xml:space="preserve"> </w:t>
      </w:r>
      <w:r>
        <w:t>nicht</w:t>
      </w:r>
      <w:r w:rsidR="00027C54">
        <w:t xml:space="preserve"> </w:t>
      </w:r>
      <w:r>
        <w:t>zum</w:t>
      </w:r>
      <w:r w:rsidR="00027C54">
        <w:t xml:space="preserve"> </w:t>
      </w:r>
      <w:r>
        <w:t>Grunde</w:t>
      </w:r>
      <w:r w:rsidR="00027C54">
        <w:t xml:space="preserve"> </w:t>
      </w:r>
      <w:r>
        <w:t>gelegt,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angewiesen</w:t>
      </w:r>
      <w:r w:rsidR="00027C54">
        <w:t xml:space="preserve"> </w:t>
      </w:r>
      <w:r>
        <w:t>wird,</w:t>
      </w:r>
      <w:r w:rsidR="00027C54">
        <w:t xml:space="preserve"> </w:t>
      </w:r>
      <w:r>
        <w:t>welcher</w:t>
      </w:r>
      <w:r w:rsidR="00027C54">
        <w:t xml:space="preserve"> </w:t>
      </w:r>
      <w:r>
        <w:t>unvermeidlichen</w:t>
      </w:r>
      <w:r w:rsidR="00027C54">
        <w:t xml:space="preserve"> </w:t>
      </w:r>
      <w:r>
        <w:t>Strafen</w:t>
      </w:r>
      <w:r w:rsidR="00027C54">
        <w:t xml:space="preserve"> </w:t>
      </w:r>
      <w:r>
        <w:t>sich</w:t>
      </w:r>
      <w:r w:rsidR="00027C54">
        <w:t xml:space="preserve"> </w:t>
      </w:r>
      <w:r>
        <w:t>alle</w:t>
      </w:r>
      <w:r w:rsidR="00027C54">
        <w:t xml:space="preserve"> </w:t>
      </w:r>
      <w:r>
        <w:t>diejenigen</w:t>
      </w:r>
      <w:r w:rsidR="00027C54">
        <w:t xml:space="preserve"> </w:t>
      </w:r>
      <w:r>
        <w:t>schuldig</w:t>
      </w:r>
      <w:r w:rsidR="00027C54">
        <w:t xml:space="preserve"> </w:t>
      </w:r>
      <w:r>
        <w:t>machen,</w:t>
      </w:r>
      <w:r w:rsidR="00027C54">
        <w:t xml:space="preserve"> </w:t>
      </w:r>
      <w:r>
        <w:t>welche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etliche,</w:t>
      </w:r>
      <w:r w:rsidR="00027C54">
        <w:t xml:space="preserve"> </w:t>
      </w:r>
      <w:r>
        <w:t>sondern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alle</w:t>
      </w:r>
      <w:r w:rsidR="00027C54">
        <w:t xml:space="preserve"> </w:t>
      </w:r>
      <w:r>
        <w:t>Gebote</w:t>
      </w:r>
      <w:r w:rsidR="00027C54">
        <w:t xml:space="preserve"> </w:t>
      </w:r>
      <w:r>
        <w:t>vollkommen</w:t>
      </w:r>
      <w:r w:rsidR="00027C54">
        <w:t xml:space="preserve"> </w:t>
      </w:r>
      <w:r>
        <w:t>erfüllen.</w:t>
      </w:r>
      <w:r w:rsidR="00027C54">
        <w:t xml:space="preserve"> </w:t>
      </w:r>
      <w:r>
        <w:t>Von</w:t>
      </w:r>
      <w:r w:rsidR="00027C54">
        <w:t xml:space="preserve"> </w:t>
      </w:r>
      <w:r>
        <w:t>dieser</w:t>
      </w:r>
      <w:r w:rsidR="00027C54">
        <w:t xml:space="preserve"> </w:t>
      </w:r>
      <w:r>
        <w:t>Genauigkeit,</w:t>
      </w:r>
      <w:r w:rsidR="00027C54">
        <w:t xml:space="preserve"> </w:t>
      </w:r>
      <w:r>
        <w:t>von</w:t>
      </w:r>
      <w:r w:rsidR="00027C54">
        <w:t xml:space="preserve"> </w:t>
      </w:r>
      <w:r>
        <w:t>dieser</w:t>
      </w:r>
      <w:r w:rsidR="00027C54">
        <w:t xml:space="preserve"> </w:t>
      </w:r>
      <w:r>
        <w:t>Strenge,</w:t>
      </w:r>
      <w:r w:rsidR="00027C54">
        <w:t xml:space="preserve"> </w:t>
      </w:r>
      <w:r>
        <w:t>von</w:t>
      </w:r>
      <w:r w:rsidR="00027C54">
        <w:t xml:space="preserve"> </w:t>
      </w:r>
      <w:r>
        <w:t>diesem</w:t>
      </w:r>
      <w:r w:rsidR="00027C54">
        <w:t xml:space="preserve"> </w:t>
      </w:r>
      <w:r>
        <w:t>weiten</w:t>
      </w:r>
      <w:r w:rsidR="00027C54">
        <w:t xml:space="preserve"> </w:t>
      </w:r>
      <w:r>
        <w:t>Umfang</w:t>
      </w:r>
      <w:r w:rsidR="00027C54">
        <w:t xml:space="preserve"> </w:t>
      </w:r>
      <w:r>
        <w:t>des</w:t>
      </w:r>
      <w:r w:rsidR="00027C54">
        <w:t xml:space="preserve"> </w:t>
      </w:r>
      <w:r>
        <w:t>göttlichen</w:t>
      </w:r>
      <w:r w:rsidR="00027C54">
        <w:t xml:space="preserve"> </w:t>
      </w:r>
      <w:r>
        <w:t>Gesetzes</w:t>
      </w:r>
      <w:r w:rsidR="00027C54">
        <w:t xml:space="preserve"> </w:t>
      </w:r>
      <w:r>
        <w:t>aber</w:t>
      </w:r>
      <w:r w:rsidR="00027C54">
        <w:t xml:space="preserve"> </w:t>
      </w:r>
      <w:r>
        <w:t>wollen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wissen.</w:t>
      </w:r>
      <w:r w:rsidR="00027C54">
        <w:t xml:space="preserve"> </w:t>
      </w:r>
      <w:r>
        <w:t>So</w:t>
      </w:r>
      <w:r w:rsidR="00027C54">
        <w:t xml:space="preserve"> </w:t>
      </w:r>
      <w:r>
        <w:t>leitet</w:t>
      </w:r>
      <w:r w:rsidR="00027C54">
        <w:t xml:space="preserve"> </w:t>
      </w:r>
      <w:r>
        <w:t>ihre</w:t>
      </w:r>
      <w:r w:rsidR="00027C54">
        <w:t xml:space="preserve"> </w:t>
      </w:r>
      <w:r>
        <w:t>Moral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Christo,</w:t>
      </w:r>
      <w:r w:rsidR="00027C54">
        <w:t xml:space="preserve"> </w:t>
      </w:r>
      <w:r>
        <w:t>sondern</w:t>
      </w:r>
      <w:r w:rsidR="00027C54">
        <w:t xml:space="preserve"> </w:t>
      </w:r>
      <w:r>
        <w:t>von</w:t>
      </w:r>
      <w:r w:rsidR="00027C54">
        <w:t xml:space="preserve"> </w:t>
      </w:r>
      <w:r>
        <w:t>ihm</w:t>
      </w:r>
      <w:r w:rsidR="00027C54">
        <w:t xml:space="preserve"> </w:t>
      </w:r>
      <w:r>
        <w:t>ab,</w:t>
      </w:r>
      <w:r w:rsidR="00027C54">
        <w:t xml:space="preserve"> </w:t>
      </w:r>
      <w:r>
        <w:t>macht</w:t>
      </w:r>
      <w:r w:rsidR="00027C54">
        <w:t xml:space="preserve"> </w:t>
      </w:r>
      <w:r>
        <w:t>nicht</w:t>
      </w:r>
      <w:r w:rsidR="00027C54">
        <w:t xml:space="preserve"> </w:t>
      </w:r>
      <w:r>
        <w:t>demütig,</w:t>
      </w:r>
      <w:r w:rsidR="00027C54">
        <w:t xml:space="preserve"> </w:t>
      </w:r>
      <w:r>
        <w:t>sondern</w:t>
      </w:r>
      <w:r w:rsidR="00027C54">
        <w:t xml:space="preserve"> </w:t>
      </w:r>
      <w:r>
        <w:t>aufgeblasen,</w:t>
      </w:r>
      <w:r w:rsidR="00027C54">
        <w:t xml:space="preserve"> </w:t>
      </w:r>
      <w:r>
        <w:t>leitet</w:t>
      </w:r>
      <w:r w:rsidR="00027C54">
        <w:t xml:space="preserve"> </w:t>
      </w:r>
      <w:r>
        <w:t>zum</w:t>
      </w:r>
      <w:r w:rsidR="00027C54">
        <w:t xml:space="preserve"> </w:t>
      </w:r>
      <w:r>
        <w:t>Unglauben</w:t>
      </w:r>
      <w:r w:rsidR="00027C54">
        <w:t xml:space="preserve"> </w:t>
      </w:r>
      <w:r>
        <w:t>an</w:t>
      </w:r>
      <w:r w:rsidR="00027C54">
        <w:t xml:space="preserve"> </w:t>
      </w:r>
      <w:r>
        <w:t>Christum,</w:t>
      </w:r>
      <w:r w:rsidR="00027C54">
        <w:t xml:space="preserve"> </w:t>
      </w:r>
      <w:r>
        <w:t>und</w:t>
      </w:r>
      <w:r w:rsidR="00027C54">
        <w:t xml:space="preserve"> </w:t>
      </w:r>
      <w:r>
        <w:t>zum</w:t>
      </w:r>
      <w:r w:rsidR="00027C54">
        <w:t xml:space="preserve"> </w:t>
      </w:r>
      <w:r>
        <w:t>Vertrauen</w:t>
      </w:r>
      <w:r w:rsidR="00027C54">
        <w:t xml:space="preserve"> </w:t>
      </w:r>
      <w:r>
        <w:t>auf</w:t>
      </w:r>
      <w:r w:rsidR="00027C54">
        <w:t xml:space="preserve"> </w:t>
      </w:r>
      <w:r>
        <w:t>sich</w:t>
      </w:r>
      <w:r w:rsidR="00027C54">
        <w:t xml:space="preserve"> </w:t>
      </w:r>
      <w:r>
        <w:t>selbst,</w:t>
      </w:r>
      <w:r w:rsidR="00027C54">
        <w:t xml:space="preserve"> </w:t>
      </w:r>
      <w:r>
        <w:t>nährt</w:t>
      </w:r>
      <w:r w:rsidR="00027C54">
        <w:t xml:space="preserve"> </w:t>
      </w:r>
      <w:r>
        <w:t>und</w:t>
      </w:r>
      <w:r w:rsidR="00027C54">
        <w:t xml:space="preserve"> </w:t>
      </w:r>
      <w:r>
        <w:t>befördert</w:t>
      </w:r>
      <w:r w:rsidR="00027C54">
        <w:t xml:space="preserve"> </w:t>
      </w:r>
      <w:r>
        <w:t>die</w:t>
      </w:r>
      <w:r w:rsidR="00027C54">
        <w:t xml:space="preserve"> </w:t>
      </w:r>
      <w:r>
        <w:t>eigene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Feindschaft</w:t>
      </w:r>
      <w:r w:rsidR="00027C54">
        <w:t xml:space="preserve"> </w:t>
      </w:r>
      <w:r>
        <w:t>gegen</w:t>
      </w:r>
      <w:r w:rsidR="00027C54">
        <w:t xml:space="preserve"> </w:t>
      </w:r>
      <w:r>
        <w:t>das</w:t>
      </w:r>
      <w:r w:rsidR="00027C54">
        <w:t xml:space="preserve"> </w:t>
      </w:r>
      <w:r>
        <w:t>Evangelium.</w:t>
      </w:r>
      <w:r w:rsidR="00027C54">
        <w:t xml:space="preserve"> </w:t>
      </w:r>
      <w:r>
        <w:t>Sie</w:t>
      </w:r>
      <w:r w:rsidR="00027C54">
        <w:t xml:space="preserve"> </w:t>
      </w:r>
      <w:r>
        <w:t>erlaubt</w:t>
      </w:r>
      <w:r w:rsidR="00027C54">
        <w:t xml:space="preserve"> </w:t>
      </w:r>
      <w:r>
        <w:t>gar</w:t>
      </w:r>
      <w:r w:rsidR="00027C54">
        <w:t xml:space="preserve"> </w:t>
      </w:r>
      <w:r>
        <w:t>vieles,</w:t>
      </w:r>
      <w:r w:rsidR="00027C54">
        <w:t xml:space="preserve"> </w:t>
      </w:r>
      <w:r>
        <w:t>was</w:t>
      </w:r>
      <w:r w:rsidR="00027C54">
        <w:t xml:space="preserve"> </w:t>
      </w:r>
      <w:r>
        <w:t>nicht</w:t>
      </w:r>
      <w:r w:rsidR="00027C54">
        <w:t xml:space="preserve"> </w:t>
      </w:r>
      <w:r>
        <w:t>erlaubt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maßt</w:t>
      </w:r>
      <w:r w:rsidR="00027C54">
        <w:t xml:space="preserve"> </w:t>
      </w:r>
      <w:r>
        <w:t>sich</w:t>
      </w:r>
      <w:r w:rsidR="00027C54">
        <w:t xml:space="preserve"> </w:t>
      </w:r>
      <w:r>
        <w:t>an,</w:t>
      </w:r>
      <w:r w:rsidR="00027C54">
        <w:t xml:space="preserve"> </w:t>
      </w:r>
      <w:r>
        <w:t>eine</w:t>
      </w:r>
      <w:r w:rsidR="00027C54">
        <w:t xml:space="preserve"> </w:t>
      </w:r>
      <w:r>
        <w:t>gewisse</w:t>
      </w:r>
      <w:r w:rsidR="00027C54">
        <w:t xml:space="preserve"> </w:t>
      </w:r>
      <w:r>
        <w:t>Rechtschaffenheit,</w:t>
      </w:r>
      <w:r w:rsidR="00027C54">
        <w:t xml:space="preserve"> </w:t>
      </w:r>
      <w:r>
        <w:t>die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viel</w:t>
      </w:r>
      <w:r w:rsidR="00027C54">
        <w:t xml:space="preserve"> </w:t>
      </w:r>
      <w:r>
        <w:t>weiter</w:t>
      </w:r>
      <w:r w:rsidR="00027C54">
        <w:t xml:space="preserve"> </w:t>
      </w:r>
      <w:r>
        <w:t>reicht,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vor</w:t>
      </w:r>
      <w:r w:rsidR="00027C54">
        <w:t xml:space="preserve"> </w:t>
      </w:r>
      <w:r>
        <w:t>der</w:t>
      </w:r>
      <w:r w:rsidR="00027C54">
        <w:t xml:space="preserve"> </w:t>
      </w:r>
      <w:r>
        <w:t>Verfolgung</w:t>
      </w:r>
      <w:r w:rsidR="00027C54">
        <w:t xml:space="preserve"> </w:t>
      </w:r>
      <w:r>
        <w:t>der</w:t>
      </w:r>
      <w:r w:rsidR="00027C54">
        <w:t xml:space="preserve"> </w:t>
      </w:r>
      <w:r>
        <w:t>weltlichen</w:t>
      </w:r>
      <w:r w:rsidR="00027C54">
        <w:t xml:space="preserve"> </w:t>
      </w:r>
      <w:r>
        <w:t>Obrigkeit</w:t>
      </w:r>
      <w:r w:rsidR="00027C54">
        <w:t xml:space="preserve"> </w:t>
      </w:r>
      <w:r>
        <w:t>sichert,</w:t>
      </w:r>
      <w:r w:rsidR="00027C54">
        <w:t xml:space="preserve"> </w:t>
      </w:r>
      <w:r>
        <w:t>als</w:t>
      </w:r>
      <w:r w:rsidR="00027C54">
        <w:t xml:space="preserve"> </w:t>
      </w:r>
      <w:r>
        <w:t>den</w:t>
      </w:r>
      <w:r w:rsidR="00027C54">
        <w:t xml:space="preserve"> </w:t>
      </w:r>
      <w:r>
        <w:t>gewissen</w:t>
      </w:r>
      <w:r w:rsidR="00027C54">
        <w:t xml:space="preserve"> </w:t>
      </w:r>
      <w:r>
        <w:t>Weg</w:t>
      </w:r>
      <w:r w:rsidR="00027C54">
        <w:t xml:space="preserve"> </w:t>
      </w:r>
      <w:r>
        <w:t>zur</w:t>
      </w:r>
      <w:r w:rsidR="00027C54">
        <w:t xml:space="preserve"> </w:t>
      </w:r>
      <w:r>
        <w:t>Seligkeit</w:t>
      </w:r>
      <w:r w:rsidR="00027C54">
        <w:t xml:space="preserve"> </w:t>
      </w:r>
      <w:r>
        <w:t>zu</w:t>
      </w:r>
      <w:r w:rsidR="00027C54">
        <w:t xml:space="preserve"> </w:t>
      </w:r>
      <w:r>
        <w:t>preisen.</w:t>
      </w:r>
      <w:r w:rsidR="00027C54">
        <w:t xml:space="preserve"> </w:t>
      </w:r>
      <w:r>
        <w:t>Sie</w:t>
      </w:r>
      <w:r w:rsidR="00027C54">
        <w:t xml:space="preserve"> </w:t>
      </w:r>
      <w:r>
        <w:t>ist</w:t>
      </w:r>
      <w:r w:rsidR="00027C54">
        <w:t xml:space="preserve"> </w:t>
      </w:r>
      <w:r>
        <w:t>weit</w:t>
      </w:r>
      <w:r w:rsidR="00027C54">
        <w:t xml:space="preserve"> </w:t>
      </w:r>
      <w:r>
        <w:t>entfernt,</w:t>
      </w:r>
      <w:r w:rsidR="00027C54">
        <w:t xml:space="preserve"> </w:t>
      </w:r>
      <w:r>
        <w:t>die</w:t>
      </w:r>
      <w:r w:rsidR="00027C54">
        <w:t xml:space="preserve"> </w:t>
      </w:r>
      <w:r>
        <w:t>tiefe</w:t>
      </w:r>
      <w:r w:rsidR="00027C54">
        <w:t xml:space="preserve"> </w:t>
      </w:r>
      <w:r>
        <w:t>Verderbnis</w:t>
      </w:r>
      <w:r w:rsidR="00027C54">
        <w:t xml:space="preserve"> </w:t>
      </w:r>
      <w:r>
        <w:t>der</w:t>
      </w:r>
      <w:r w:rsidR="00027C54">
        <w:t xml:space="preserve"> </w:t>
      </w:r>
      <w:r>
        <w:t>menschlichen</w:t>
      </w:r>
      <w:r w:rsidR="00027C54">
        <w:t xml:space="preserve"> </w:t>
      </w:r>
      <w:r>
        <w:t>Natur,</w:t>
      </w:r>
      <w:r w:rsidR="00027C54">
        <w:t xml:space="preserve"> </w:t>
      </w:r>
      <w:r>
        <w:t>die</w:t>
      </w:r>
      <w:r w:rsidR="00027C54">
        <w:t xml:space="preserve"> </w:t>
      </w:r>
      <w:r>
        <w:t>Notwendigkeit</w:t>
      </w:r>
      <w:r w:rsidR="00027C54">
        <w:t xml:space="preserve"> </w:t>
      </w:r>
      <w:r>
        <w:t>des</w:t>
      </w:r>
      <w:r w:rsidR="00027C54">
        <w:t xml:space="preserve"> </w:t>
      </w:r>
      <w:r>
        <w:t>Opfers</w:t>
      </w:r>
      <w:r w:rsidR="00027C54">
        <w:t xml:space="preserve"> </w:t>
      </w:r>
      <w:r>
        <w:t>Christi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Wirkungen</w:t>
      </w:r>
      <w:r w:rsidR="00027C54">
        <w:t xml:space="preserve"> </w:t>
      </w:r>
      <w:r>
        <w:t>des</w:t>
      </w:r>
      <w:r w:rsidR="00027C54">
        <w:t xml:space="preserve"> </w:t>
      </w:r>
      <w:r>
        <w:t>Heiligen</w:t>
      </w:r>
      <w:r w:rsidR="00027C54">
        <w:t xml:space="preserve"> </w:t>
      </w:r>
      <w:r>
        <w:t>Geistes</w:t>
      </w:r>
      <w:r w:rsidR="00027C54">
        <w:t xml:space="preserve"> </w:t>
      </w:r>
      <w:r>
        <w:t>in</w:t>
      </w:r>
      <w:r w:rsidR="00027C54">
        <w:t xml:space="preserve"> </w:t>
      </w:r>
      <w:r>
        <w:t>Hervorbringung</w:t>
      </w:r>
      <w:r w:rsidR="00027C54">
        <w:t xml:space="preserve"> </w:t>
      </w:r>
      <w:r>
        <w:t>der</w:t>
      </w:r>
      <w:r w:rsidR="00027C54">
        <w:t xml:space="preserve"> </w:t>
      </w:r>
      <w:r>
        <w:t>Buße,</w:t>
      </w:r>
      <w:r w:rsidR="00027C54">
        <w:t xml:space="preserve"> </w:t>
      </w:r>
      <w:r>
        <w:t>der</w:t>
      </w:r>
      <w:r w:rsidR="00027C54">
        <w:t xml:space="preserve"> </w:t>
      </w:r>
      <w:r>
        <w:t>Wiedergeburt</w:t>
      </w:r>
      <w:r w:rsidR="00027C54">
        <w:t xml:space="preserve"> </w:t>
      </w:r>
      <w:r>
        <w:t>und</w:t>
      </w:r>
      <w:r w:rsidR="00027C54">
        <w:t xml:space="preserve"> </w:t>
      </w:r>
      <w:r>
        <w:t>des</w:t>
      </w:r>
      <w:r w:rsidR="00027C54">
        <w:t xml:space="preserve"> </w:t>
      </w:r>
      <w:r>
        <w:t>Glaubens</w:t>
      </w:r>
      <w:r w:rsidR="00027C54">
        <w:t xml:space="preserve"> </w:t>
      </w:r>
      <w:r>
        <w:t>anzuerkennen,</w:t>
      </w:r>
      <w:r w:rsidR="00027C54">
        <w:t xml:space="preserve"> </w:t>
      </w:r>
      <w:r>
        <w:t>und</w:t>
      </w:r>
      <w:r w:rsidR="00027C54">
        <w:t xml:space="preserve"> </w:t>
      </w:r>
      <w:r>
        <w:t>ist</w:t>
      </w:r>
      <w:r w:rsidR="00027C54">
        <w:t xml:space="preserve"> </w:t>
      </w:r>
      <w:r>
        <w:t>also</w:t>
      </w:r>
      <w:r w:rsidR="00027C54">
        <w:t xml:space="preserve"> </w:t>
      </w:r>
      <w:r>
        <w:t>nichts</w:t>
      </w:r>
      <w:r w:rsidR="00027C54">
        <w:t xml:space="preserve"> </w:t>
      </w:r>
      <w:r>
        <w:t>anders</w:t>
      </w:r>
      <w:r w:rsidR="00027C54">
        <w:t xml:space="preserve"> </w:t>
      </w:r>
      <w:r>
        <w:t>als</w:t>
      </w:r>
      <w:r w:rsidR="00027C54">
        <w:t xml:space="preserve"> </w:t>
      </w:r>
      <w:r>
        <w:t>ein</w:t>
      </w:r>
      <w:r w:rsidR="00027C54">
        <w:t xml:space="preserve"> </w:t>
      </w:r>
      <w:r>
        <w:t>sich</w:t>
      </w:r>
      <w:r w:rsidR="00027C54">
        <w:t xml:space="preserve"> </w:t>
      </w:r>
      <w:r>
        <w:t>christlich</w:t>
      </w:r>
      <w:r w:rsidR="00027C54">
        <w:t xml:space="preserve"> </w:t>
      </w:r>
      <w:r>
        <w:t>nennendes</w:t>
      </w:r>
      <w:r w:rsidR="00027C54">
        <w:t xml:space="preserve"> </w:t>
      </w:r>
      <w:r>
        <w:t>Heidentum.</w:t>
      </w:r>
      <w:r w:rsidR="00027C54">
        <w:t xml:space="preserve"> </w:t>
      </w:r>
      <w:r>
        <w:t>Gott</w:t>
      </w:r>
      <w:r w:rsidR="00027C54">
        <w:t xml:space="preserve"> </w:t>
      </w:r>
      <w:r>
        <w:t>bewahre</w:t>
      </w:r>
      <w:r w:rsidR="00027C54">
        <w:t xml:space="preserve"> </w:t>
      </w:r>
      <w:r>
        <w:t>uns,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dasselbe</w:t>
      </w:r>
      <w:r w:rsidR="00027C54">
        <w:t xml:space="preserve"> </w:t>
      </w:r>
      <w:r>
        <w:t>nicht</w:t>
      </w:r>
      <w:r w:rsidR="00027C54">
        <w:t xml:space="preserve"> </w:t>
      </w:r>
      <w:r>
        <w:t>noch</w:t>
      </w:r>
      <w:r w:rsidR="00027C54">
        <w:t xml:space="preserve"> </w:t>
      </w:r>
      <w:r>
        <w:t>weiter</w:t>
      </w:r>
      <w:r w:rsidR="00027C54">
        <w:t xml:space="preserve"> </w:t>
      </w:r>
      <w:r>
        <w:t>um</w:t>
      </w:r>
      <w:r w:rsidR="00027C54">
        <w:t xml:space="preserve"> </w:t>
      </w:r>
      <w:r>
        <w:t>sich</w:t>
      </w:r>
      <w:r w:rsidR="00027C54">
        <w:t xml:space="preserve"> </w:t>
      </w:r>
      <w:r>
        <w:t>greife!</w:t>
      </w:r>
      <w:r w:rsidR="00027C54">
        <w:t xml:space="preserve"> </w:t>
      </w:r>
      <w:r>
        <w:t>Solcher</w:t>
      </w:r>
      <w:r w:rsidR="00027C54">
        <w:t xml:space="preserve"> </w:t>
      </w:r>
      <w:r>
        <w:t>Moral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durchaus</w:t>
      </w:r>
      <w:r w:rsidR="00027C54">
        <w:t xml:space="preserve"> </w:t>
      </w:r>
      <w:r>
        <w:t>feind</w:t>
      </w:r>
      <w:r w:rsidR="00027C54">
        <w:t xml:space="preserve"> </w:t>
      </w:r>
      <w:r>
        <w:t>und</w:t>
      </w:r>
      <w:r w:rsidR="00027C54">
        <w:t xml:space="preserve"> </w:t>
      </w:r>
      <w:r>
        <w:t>entgegen,</w:t>
      </w:r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Evangelischer</w:t>
      </w:r>
      <w:r w:rsidR="00027C54">
        <w:t xml:space="preserve"> </w:t>
      </w:r>
      <w:r>
        <w:t>verabscheut</w:t>
      </w:r>
      <w:r w:rsidR="00027C54">
        <w:t xml:space="preserve"> </w:t>
      </w:r>
      <w:r>
        <w:t>sie</w:t>
      </w:r>
      <w:r w:rsidR="00027C54">
        <w:t xml:space="preserve"> </w:t>
      </w:r>
      <w:r>
        <w:t>aufs</w:t>
      </w:r>
      <w:r w:rsidR="00027C54">
        <w:t xml:space="preserve"> </w:t>
      </w:r>
      <w:r>
        <w:t>lebhafteste.</w:t>
      </w:r>
      <w:r w:rsidR="00027C54">
        <w:t xml:space="preserve"> </w:t>
      </w:r>
      <w:r>
        <w:t>Sie</w:t>
      </w:r>
      <w:r w:rsidR="00027C54">
        <w:t xml:space="preserve"> </w:t>
      </w:r>
      <w:r>
        <w:t>ist</w:t>
      </w:r>
      <w:r w:rsidR="00027C54">
        <w:t xml:space="preserve"> </w:t>
      </w:r>
      <w:r>
        <w:t>weder</w:t>
      </w:r>
      <w:r w:rsidR="00027C54">
        <w:t xml:space="preserve"> </w:t>
      </w:r>
      <w:r>
        <w:t>kalt</w:t>
      </w:r>
      <w:r w:rsidR="00027C54">
        <w:t xml:space="preserve"> </w:t>
      </w:r>
      <w:r>
        <w:t>noch</w:t>
      </w:r>
      <w:r w:rsidR="00027C54">
        <w:t xml:space="preserve"> </w:t>
      </w:r>
      <w:r>
        <w:t>warm,</w:t>
      </w:r>
      <w:r w:rsidR="00027C54">
        <w:t xml:space="preserve"> </w:t>
      </w:r>
      <w:r>
        <w:t>weder</w:t>
      </w:r>
      <w:r w:rsidR="00027C54">
        <w:t xml:space="preserve"> </w:t>
      </w:r>
      <w:r>
        <w:t>Gesetz</w:t>
      </w:r>
      <w:r w:rsidR="00027C54">
        <w:t xml:space="preserve"> </w:t>
      </w:r>
      <w:r>
        <w:t>noch</w:t>
      </w:r>
      <w:r w:rsidR="00027C54">
        <w:t xml:space="preserve"> </w:t>
      </w:r>
      <w:r>
        <w:t>Evangelium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proofErr w:type="gramStart"/>
      <w:r>
        <w:t>um</w:t>
      </w:r>
      <w:r w:rsidR="00027C54">
        <w:t xml:space="preserve"> </w:t>
      </w:r>
      <w:r>
        <w:t>so</w:t>
      </w:r>
      <w:proofErr w:type="spellEnd"/>
      <w:proofErr w:type="gramEnd"/>
      <w:r w:rsidR="00027C54">
        <w:t xml:space="preserve"> </w:t>
      </w:r>
      <w:r>
        <w:t>gefährlicher,</w:t>
      </w:r>
      <w:r w:rsidR="00027C54">
        <w:t xml:space="preserve"> </w:t>
      </w:r>
      <w:r>
        <w:t>je</w:t>
      </w:r>
      <w:r w:rsidR="00027C54">
        <w:t xml:space="preserve"> </w:t>
      </w:r>
      <w:r>
        <w:t>weniger</w:t>
      </w:r>
      <w:r w:rsidR="00027C54">
        <w:t xml:space="preserve"> </w:t>
      </w:r>
      <w:r>
        <w:t>sie</w:t>
      </w:r>
      <w:r w:rsidR="00027C54">
        <w:t xml:space="preserve"> </w:t>
      </w:r>
      <w:r>
        <w:t>es</w:t>
      </w:r>
      <w:r w:rsidR="00027C54">
        <w:t xml:space="preserve"> </w:t>
      </w:r>
      <w:r>
        <w:t>zu</w:t>
      </w:r>
      <w:r w:rsidR="00027C54">
        <w:t xml:space="preserve"> </w:t>
      </w:r>
      <w:r>
        <w:t>sein</w:t>
      </w:r>
      <w:r w:rsidR="00027C54">
        <w:t xml:space="preserve"> </w:t>
      </w:r>
      <w:r>
        <w:t>scheint.</w:t>
      </w:r>
      <w:r w:rsidR="00027C54">
        <w:t xml:space="preserve"> </w:t>
      </w:r>
    </w:p>
    <w:p w14:paraId="7C95EA7E" w14:textId="62D6ACB3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weniger</w:t>
      </w:r>
      <w:r w:rsidR="00027C54">
        <w:t xml:space="preserve"> </w:t>
      </w:r>
      <w:r>
        <w:t>entgegen</w:t>
      </w:r>
      <w:r w:rsidR="00027C54">
        <w:t xml:space="preserve"> </w:t>
      </w:r>
      <w:r>
        <w:t>der</w:t>
      </w:r>
      <w:r w:rsidR="00027C54">
        <w:t xml:space="preserve"> </w:t>
      </w:r>
      <w:r>
        <w:t>sogenannten</w:t>
      </w:r>
      <w:r w:rsidR="00027C54">
        <w:t xml:space="preserve"> </w:t>
      </w:r>
      <w:r>
        <w:t>Antinomie</w:t>
      </w:r>
      <w:r w:rsidR="00027C54">
        <w:t xml:space="preserve"> </w:t>
      </w:r>
      <w:r>
        <w:t>d.h.</w:t>
      </w:r>
      <w:r w:rsidR="00027C54">
        <w:t xml:space="preserve"> </w:t>
      </w:r>
      <w:r>
        <w:t>der</w:t>
      </w:r>
      <w:r w:rsidR="00027C54">
        <w:t xml:space="preserve"> </w:t>
      </w:r>
      <w:r>
        <w:t>Lehrmeinung,</w:t>
      </w:r>
      <w:r w:rsidR="00027C54">
        <w:t xml:space="preserve"> </w:t>
      </w:r>
      <w:r>
        <w:t>welche</w:t>
      </w:r>
      <w:r w:rsidR="00027C54">
        <w:t xml:space="preserve"> </w:t>
      </w:r>
      <w:r>
        <w:t>vom</w:t>
      </w:r>
      <w:r w:rsidR="00027C54">
        <w:t xml:space="preserve"> </w:t>
      </w:r>
      <w:r>
        <w:t>Gesetz</w:t>
      </w:r>
      <w:r w:rsidR="00027C54">
        <w:t xml:space="preserve"> </w:t>
      </w:r>
      <w:r>
        <w:t>nichts</w:t>
      </w:r>
      <w:r w:rsidR="00027C54">
        <w:t xml:space="preserve"> </w:t>
      </w:r>
      <w:r>
        <w:t>wissen</w:t>
      </w:r>
      <w:r w:rsidR="00027C54">
        <w:t xml:space="preserve"> </w:t>
      </w:r>
      <w:r>
        <w:t>will.</w:t>
      </w:r>
      <w:r w:rsidR="00027C54">
        <w:t xml:space="preserve"> </w:t>
      </w:r>
      <w:r>
        <w:t>Sie</w:t>
      </w:r>
      <w:r w:rsidR="00027C54">
        <w:t xml:space="preserve"> </w:t>
      </w:r>
      <w:r>
        <w:t>bleiben</w:t>
      </w:r>
      <w:r w:rsidR="00027C54">
        <w:t xml:space="preserve"> </w:t>
      </w:r>
      <w:r>
        <w:t>bei</w:t>
      </w:r>
      <w:r w:rsidR="00027C54">
        <w:t xml:space="preserve"> </w:t>
      </w:r>
      <w:r>
        <w:t>einem</w:t>
      </w:r>
      <w:r w:rsidR="00027C54">
        <w:t xml:space="preserve"> </w:t>
      </w:r>
      <w:r>
        <w:t>Teil</w:t>
      </w:r>
      <w:r w:rsidR="00027C54">
        <w:t xml:space="preserve"> </w:t>
      </w:r>
      <w:r>
        <w:t>der</w:t>
      </w:r>
      <w:r w:rsidR="00027C54">
        <w:t xml:space="preserve"> </w:t>
      </w:r>
      <w:r>
        <w:t>Wahrheit</w:t>
      </w:r>
      <w:r w:rsidR="00027C54">
        <w:t xml:space="preserve"> </w:t>
      </w:r>
      <w:r>
        <w:t>stehen,</w:t>
      </w:r>
      <w:r w:rsidR="00027C54">
        <w:t xml:space="preserve"> </w:t>
      </w:r>
      <w:r>
        <w:t>ohne</w:t>
      </w:r>
      <w:r w:rsidR="00027C54">
        <w:t xml:space="preserve"> </w:t>
      </w:r>
      <w:r>
        <w:t>den</w:t>
      </w:r>
      <w:r w:rsidR="00027C54">
        <w:t xml:space="preserve"> </w:t>
      </w:r>
      <w:r>
        <w:t>andern</w:t>
      </w:r>
      <w:r w:rsidR="00027C54">
        <w:t xml:space="preserve"> </w:t>
      </w:r>
      <w:r>
        <w:t>Teil,</w:t>
      </w:r>
      <w:r w:rsidR="00027C54">
        <w:t xml:space="preserve"> </w:t>
      </w:r>
      <w:r>
        <w:t>der</w:t>
      </w:r>
      <w:r w:rsidR="00027C54">
        <w:t xml:space="preserve"> </w:t>
      </w:r>
      <w:r>
        <w:t>wesentlich</w:t>
      </w:r>
      <w:r w:rsidR="00027C54">
        <w:t xml:space="preserve"> </w:t>
      </w:r>
      <w:r>
        <w:t>dazu</w:t>
      </w:r>
      <w:r w:rsidR="00027C54">
        <w:t xml:space="preserve"> </w:t>
      </w:r>
      <w:r>
        <w:t>gehört,</w:t>
      </w:r>
      <w:r w:rsidR="00027C54">
        <w:t xml:space="preserve"> </w:t>
      </w:r>
      <w:r>
        <w:t>anzuerkennen.</w:t>
      </w:r>
      <w:r w:rsidR="00027C54">
        <w:t xml:space="preserve"> </w:t>
      </w:r>
      <w:r>
        <w:t>Sie</w:t>
      </w:r>
      <w:r w:rsidR="00027C54">
        <w:t xml:space="preserve"> </w:t>
      </w:r>
      <w:r>
        <w:t>heben</w:t>
      </w:r>
      <w:r w:rsidR="00027C54">
        <w:t xml:space="preserve"> </w:t>
      </w:r>
      <w:r>
        <w:t>die</w:t>
      </w:r>
      <w:r w:rsidR="00027C54">
        <w:t xml:space="preserve"> </w:t>
      </w:r>
      <w:r>
        <w:t>Ausdrücke</w:t>
      </w:r>
      <w:r w:rsidR="00027C54">
        <w:t xml:space="preserve"> </w:t>
      </w:r>
      <w:r>
        <w:t>der</w:t>
      </w:r>
      <w:r w:rsidR="00027C54">
        <w:t xml:space="preserve"> </w:t>
      </w:r>
      <w:r>
        <w:t>Schrift</w:t>
      </w:r>
      <w:r w:rsidR="00027C54">
        <w:t xml:space="preserve"> </w:t>
      </w:r>
      <w:r>
        <w:t>hervor,</w:t>
      </w:r>
      <w:r w:rsidR="00027C54">
        <w:t xml:space="preserve"> </w:t>
      </w:r>
      <w:r>
        <w:t>wo</w:t>
      </w:r>
      <w:r w:rsidR="00027C54">
        <w:t xml:space="preserve"> </w:t>
      </w:r>
      <w:r>
        <w:t>gelehrt</w:t>
      </w:r>
      <w:r w:rsidR="00027C54">
        <w:t xml:space="preserve"> </w:t>
      </w:r>
      <w:r>
        <w:t>wird,</w:t>
      </w:r>
      <w:r w:rsidR="00027C54">
        <w:t xml:space="preserve"> </w:t>
      </w:r>
      <w:r>
        <w:t>Christus</w:t>
      </w:r>
      <w:r w:rsidR="00027C54">
        <w:t xml:space="preserve"> </w:t>
      </w:r>
      <w:r>
        <w:t>sei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Ende,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sei</w:t>
      </w:r>
      <w:r w:rsidR="00027C54">
        <w:t xml:space="preserve"> </w:t>
      </w:r>
      <w:r>
        <w:t>kein</w:t>
      </w:r>
      <w:r w:rsidR="00027C54">
        <w:t xml:space="preserve"> </w:t>
      </w:r>
      <w:r>
        <w:t>nütze,</w:t>
      </w:r>
      <w:r w:rsidR="00027C54">
        <w:t xml:space="preserve"> </w:t>
      </w:r>
      <w:r>
        <w:t>richte</w:t>
      </w:r>
      <w:r w:rsidR="00027C54">
        <w:t xml:space="preserve"> </w:t>
      </w:r>
      <w:r>
        <w:t>nur</w:t>
      </w:r>
      <w:r w:rsidR="00027C54">
        <w:t xml:space="preserve"> </w:t>
      </w:r>
      <w:r>
        <w:t>Zorn</w:t>
      </w:r>
      <w:r w:rsidR="00027C54">
        <w:t xml:space="preserve"> </w:t>
      </w:r>
      <w:r>
        <w:t>an,</w:t>
      </w:r>
      <w:r w:rsidR="00027C54">
        <w:t xml:space="preserve"> </w:t>
      </w:r>
      <w:r>
        <w:t>sie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der</w:t>
      </w:r>
      <w:r w:rsidR="00027C54">
        <w:t xml:space="preserve"> </w:t>
      </w:r>
      <w:r>
        <w:t>Sünde</w:t>
      </w:r>
      <w:r w:rsidR="00027C54">
        <w:t xml:space="preserve"> </w:t>
      </w:r>
      <w:r>
        <w:t>und</w:t>
      </w:r>
      <w:r w:rsidR="00027C54">
        <w:t xml:space="preserve"> </w:t>
      </w:r>
      <w:r>
        <w:t>von</w:t>
      </w:r>
      <w:r w:rsidR="00027C54">
        <w:t xml:space="preserve"> </w:t>
      </w:r>
      <w:r>
        <w:t>Christo</w:t>
      </w:r>
      <w:r w:rsidR="00027C54">
        <w:t xml:space="preserve"> </w:t>
      </w:r>
      <w:r>
        <w:t>von</w:t>
      </w:r>
      <w:r w:rsidR="00027C54">
        <w:t xml:space="preserve"> </w:t>
      </w:r>
      <w:r>
        <w:t>uns</w:t>
      </w:r>
      <w:r w:rsidR="00027C54">
        <w:t xml:space="preserve"> </w:t>
      </w:r>
      <w:r>
        <w:t>erfüllet,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uns</w:t>
      </w:r>
      <w:r w:rsidR="00027C54">
        <w:t xml:space="preserve"> </w:t>
      </w:r>
      <w:r>
        <w:t>nun,</w:t>
      </w:r>
      <w:r w:rsidR="00027C54">
        <w:t xml:space="preserve"> </w:t>
      </w:r>
      <w:r>
        <w:t>so</w:t>
      </w:r>
      <w:r w:rsidR="00027C54">
        <w:t xml:space="preserve"> </w:t>
      </w:r>
      <w:r>
        <w:t>wir</w:t>
      </w:r>
      <w:r w:rsidR="00027C54">
        <w:t xml:space="preserve"> </w:t>
      </w:r>
      <w:r>
        <w:t>anders</w:t>
      </w:r>
      <w:r w:rsidR="00027C54">
        <w:t xml:space="preserve"> </w:t>
      </w:r>
      <w:r>
        <w:t>glauben,</w:t>
      </w:r>
      <w:r w:rsidR="00027C54">
        <w:t xml:space="preserve"> </w:t>
      </w:r>
      <w:r>
        <w:t>seine</w:t>
      </w:r>
      <w:r w:rsidR="00027C54">
        <w:t xml:space="preserve"> </w:t>
      </w:r>
      <w:r>
        <w:t>Genugtuung,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Heiligkeit</w:t>
      </w:r>
      <w:r w:rsidR="00027C54">
        <w:t xml:space="preserve"> </w:t>
      </w:r>
      <w:r>
        <w:t>geschenkt</w:t>
      </w:r>
      <w:r w:rsidR="00027C54">
        <w:t xml:space="preserve"> </w:t>
      </w:r>
      <w:r>
        <w:t>und</w:t>
      </w:r>
      <w:r w:rsidR="00027C54">
        <w:t xml:space="preserve"> </w:t>
      </w:r>
      <w:r>
        <w:t>zugerechnet</w:t>
      </w:r>
      <w:r w:rsidR="00027C54">
        <w:t xml:space="preserve"> </w:t>
      </w:r>
      <w:r>
        <w:t>werde.</w:t>
      </w:r>
      <w:r w:rsidR="00027C54">
        <w:t xml:space="preserve"> </w:t>
      </w:r>
      <w:r>
        <w:t>Dies</w:t>
      </w:r>
      <w:r w:rsidR="00027C54">
        <w:t xml:space="preserve"> </w:t>
      </w:r>
      <w:r>
        <w:t>ist</w:t>
      </w:r>
      <w:r w:rsidR="00027C54">
        <w:t xml:space="preserve"> </w:t>
      </w:r>
      <w:r>
        <w:t>wahr.</w:t>
      </w:r>
      <w:r w:rsidR="00027C54">
        <w:t xml:space="preserve"> </w:t>
      </w:r>
      <w:r>
        <w:t>Aber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r>
        <w:t>wahr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gut</w:t>
      </w:r>
      <w:r w:rsidR="00027C54">
        <w:t xml:space="preserve"> </w:t>
      </w:r>
      <w:r>
        <w:t>ist,</w:t>
      </w:r>
      <w:r w:rsidR="00027C54">
        <w:t xml:space="preserve"> </w:t>
      </w:r>
      <w:r>
        <w:t>so</w:t>
      </w:r>
      <w:r w:rsidR="00027C54">
        <w:t xml:space="preserve"> </w:t>
      </w:r>
      <w:r>
        <w:t>man</w:t>
      </w:r>
      <w:r w:rsidR="00027C54">
        <w:t xml:space="preserve"> </w:t>
      </w:r>
      <w:r>
        <w:t>sein</w:t>
      </w:r>
      <w:r w:rsidR="00027C54">
        <w:t xml:space="preserve"> </w:t>
      </w:r>
      <w:r>
        <w:t>recht</w:t>
      </w:r>
      <w:r w:rsidR="00027C54">
        <w:t xml:space="preserve"> </w:t>
      </w:r>
      <w:r>
        <w:t>gebrauchet,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ein</w:t>
      </w:r>
      <w:r w:rsidR="00027C54">
        <w:t xml:space="preserve"> </w:t>
      </w:r>
      <w:r>
        <w:t>Spiegel</w:t>
      </w:r>
      <w:r w:rsidR="00027C54">
        <w:t xml:space="preserve"> </w:t>
      </w:r>
      <w:r>
        <w:t>ist,</w:t>
      </w:r>
      <w:r w:rsidR="00027C54">
        <w:t xml:space="preserve"> </w:t>
      </w:r>
      <w:r>
        <w:t>in</w:t>
      </w:r>
      <w:r w:rsidR="00027C54">
        <w:t xml:space="preserve"> </w:t>
      </w:r>
      <w:r>
        <w:t>welchem</w:t>
      </w:r>
      <w:r w:rsidR="00027C54">
        <w:t xml:space="preserve"> </w:t>
      </w:r>
      <w:r>
        <w:t>wir</w:t>
      </w:r>
      <w:r w:rsidR="00027C54">
        <w:t xml:space="preserve"> </w:t>
      </w:r>
      <w:r>
        <w:t>die</w:t>
      </w:r>
      <w:r w:rsidR="00027C54">
        <w:t xml:space="preserve"> </w:t>
      </w:r>
      <w:r>
        <w:t>Gestalt</w:t>
      </w:r>
      <w:r w:rsidR="00027C54">
        <w:t xml:space="preserve"> </w:t>
      </w:r>
      <w:r>
        <w:t>unserer</w:t>
      </w:r>
      <w:r w:rsidR="00027C54">
        <w:t xml:space="preserve"> </w:t>
      </w:r>
      <w:r>
        <w:t>Geburt</w:t>
      </w:r>
      <w:r w:rsidR="00027C54">
        <w:t xml:space="preserve"> </w:t>
      </w:r>
      <w:r>
        <w:t>anschauen,</w:t>
      </w:r>
      <w:r w:rsidR="00027C54">
        <w:t xml:space="preserve"> </w:t>
      </w:r>
      <w:r>
        <w:t>ein</w:t>
      </w:r>
      <w:r w:rsidR="00027C54">
        <w:t xml:space="preserve"> </w:t>
      </w:r>
      <w:r>
        <w:t>Zuchtmeister,</w:t>
      </w:r>
      <w:r w:rsidR="00027C54">
        <w:t xml:space="preserve"> </w:t>
      </w:r>
      <w:r>
        <w:t>der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Christo</w:t>
      </w:r>
      <w:r w:rsidR="00027C54">
        <w:t xml:space="preserve"> </w:t>
      </w:r>
      <w:r>
        <w:t>leiten</w:t>
      </w:r>
      <w:r w:rsidR="00027C54">
        <w:t xml:space="preserve"> </w:t>
      </w:r>
      <w:r>
        <w:t>soll,</w:t>
      </w:r>
      <w:r w:rsidR="00027C54">
        <w:t xml:space="preserve"> </w:t>
      </w:r>
      <w:r>
        <w:t>aber</w:t>
      </w:r>
      <w:r w:rsidR="00027C54">
        <w:t xml:space="preserve"> </w:t>
      </w:r>
      <w:r>
        <w:t>auch</w:t>
      </w:r>
      <w:r w:rsidR="00027C54">
        <w:t xml:space="preserve"> </w:t>
      </w:r>
      <w:r>
        <w:t>eine</w:t>
      </w:r>
      <w:r w:rsidR="00027C54">
        <w:t xml:space="preserve"> </w:t>
      </w:r>
      <w:r>
        <w:t>Regel,</w:t>
      </w:r>
      <w:r w:rsidR="00027C54">
        <w:t xml:space="preserve"> </w:t>
      </w:r>
      <w:r>
        <w:t>wonach</w:t>
      </w:r>
      <w:r w:rsidR="00027C54">
        <w:t xml:space="preserve"> </w:t>
      </w:r>
      <w:r>
        <w:t>wir</w:t>
      </w:r>
      <w:r w:rsidR="00027C54">
        <w:t xml:space="preserve"> </w:t>
      </w:r>
      <w:r>
        <w:t>in</w:t>
      </w:r>
      <w:r w:rsidR="00027C54">
        <w:t xml:space="preserve"> </w:t>
      </w:r>
      <w:r>
        <w:t>Christi</w:t>
      </w:r>
      <w:r w:rsidR="00027C54">
        <w:t xml:space="preserve"> </w:t>
      </w:r>
      <w:r>
        <w:t>Kraft</w:t>
      </w:r>
      <w:r w:rsidR="00027C54">
        <w:t xml:space="preserve"> </w:t>
      </w:r>
      <w:r>
        <w:t>unser</w:t>
      </w:r>
      <w:r w:rsidR="00027C54">
        <w:t xml:space="preserve"> </w:t>
      </w:r>
      <w:r>
        <w:t>Leben</w:t>
      </w:r>
      <w:r w:rsidR="00027C54">
        <w:t xml:space="preserve"> </w:t>
      </w:r>
      <w:r>
        <w:t>und</w:t>
      </w:r>
      <w:r w:rsidR="00027C54">
        <w:t xml:space="preserve"> </w:t>
      </w:r>
      <w:r>
        <w:t>Verhalten</w:t>
      </w:r>
      <w:r w:rsidR="00027C54">
        <w:t xml:space="preserve"> </w:t>
      </w:r>
      <w:r>
        <w:t>richten</w:t>
      </w:r>
      <w:r w:rsidR="00027C54">
        <w:t xml:space="preserve"> </w:t>
      </w:r>
      <w:r>
        <w:t>sollen,</w:t>
      </w:r>
      <w:r w:rsidR="00027C54">
        <w:t xml:space="preserve"> </w:t>
      </w:r>
      <w:r>
        <w:t>dessen</w:t>
      </w:r>
      <w:r w:rsidR="00027C54">
        <w:t xml:space="preserve"> </w:t>
      </w:r>
      <w:r>
        <w:t>Geist</w:t>
      </w:r>
      <w:r w:rsidR="00027C54">
        <w:t xml:space="preserve"> </w:t>
      </w:r>
      <w:r>
        <w:t>aus</w:t>
      </w:r>
      <w:r w:rsidR="00027C54">
        <w:t xml:space="preserve"> </w:t>
      </w:r>
      <w:r>
        <w:t>uns</w:t>
      </w:r>
      <w:r w:rsidR="00027C54">
        <w:t xml:space="preserve"> </w:t>
      </w:r>
      <w:r>
        <w:t>Menschen</w:t>
      </w:r>
      <w:r w:rsidR="00027C54">
        <w:t xml:space="preserve"> </w:t>
      </w:r>
      <w:r>
        <w:t>machen</w:t>
      </w:r>
      <w:r w:rsidR="00027C54">
        <w:t xml:space="preserve"> </w:t>
      </w:r>
      <w:r>
        <w:t>will,</w:t>
      </w:r>
      <w:r w:rsidR="00027C54">
        <w:t xml:space="preserve"> </w:t>
      </w:r>
      <w:r>
        <w:t>die</w:t>
      </w:r>
      <w:r w:rsidR="00027C54">
        <w:t xml:space="preserve"> </w:t>
      </w:r>
      <w:r>
        <w:t>in</w:t>
      </w:r>
      <w:r w:rsidR="00027C54">
        <w:t xml:space="preserve"> </w:t>
      </w:r>
      <w:r>
        <w:t>seinen</w:t>
      </w:r>
      <w:r w:rsidR="00027C54">
        <w:t xml:space="preserve"> </w:t>
      </w:r>
      <w:r>
        <w:t>Geboten</w:t>
      </w:r>
      <w:r w:rsidR="00027C54">
        <w:t xml:space="preserve"> </w:t>
      </w:r>
      <w:r>
        <w:t>wandeln,</w:t>
      </w:r>
      <w:r w:rsidR="00027C54">
        <w:t xml:space="preserve"> </w:t>
      </w:r>
      <w:r>
        <w:t>seine</w:t>
      </w:r>
      <w:r w:rsidR="00027C54">
        <w:t xml:space="preserve"> </w:t>
      </w:r>
      <w:r>
        <w:t>Rechte</w:t>
      </w:r>
      <w:r w:rsidR="00027C54">
        <w:t xml:space="preserve"> </w:t>
      </w:r>
      <w:r>
        <w:t>halten</w:t>
      </w:r>
      <w:r w:rsidR="00027C54">
        <w:t xml:space="preserve"> </w:t>
      </w:r>
      <w:r>
        <w:t>und</w:t>
      </w:r>
      <w:r w:rsidR="00027C54">
        <w:t xml:space="preserve"> </w:t>
      </w:r>
      <w:r>
        <w:t>darnach</w:t>
      </w:r>
      <w:r w:rsidR="00027C54">
        <w:t xml:space="preserve"> </w:t>
      </w:r>
      <w:r>
        <w:t>tun,</w:t>
      </w:r>
      <w:r w:rsidR="00027C54">
        <w:t xml:space="preserve"> </w:t>
      </w:r>
      <w:r>
        <w:t>der</w:t>
      </w:r>
      <w:r w:rsidR="00027C54">
        <w:t xml:space="preserve"> </w:t>
      </w:r>
      <w:r>
        <w:t>sein</w:t>
      </w:r>
      <w:r w:rsidR="00027C54">
        <w:t xml:space="preserve"> </w:t>
      </w:r>
      <w:r>
        <w:t>Gesetz</w:t>
      </w:r>
      <w:r w:rsidR="00027C54">
        <w:t xml:space="preserve"> </w:t>
      </w:r>
      <w:r>
        <w:t>in</w:t>
      </w:r>
      <w:r w:rsidR="00027C54">
        <w:t xml:space="preserve"> </w:t>
      </w:r>
      <w:r>
        <w:t>ihr</w:t>
      </w:r>
      <w:r w:rsidR="00027C54">
        <w:t xml:space="preserve"> </w:t>
      </w:r>
      <w:r>
        <w:t>Herz</w:t>
      </w:r>
      <w:r w:rsidR="00027C54">
        <w:t xml:space="preserve"> </w:t>
      </w:r>
      <w:r>
        <w:t>gibt</w:t>
      </w:r>
      <w:r w:rsidR="00027C54">
        <w:t xml:space="preserve"> </w:t>
      </w:r>
      <w:r>
        <w:t>und</w:t>
      </w:r>
      <w:r w:rsidR="00027C54">
        <w:t xml:space="preserve"> </w:t>
      </w:r>
      <w:r>
        <w:t>ihren</w:t>
      </w:r>
      <w:r w:rsidR="00027C54">
        <w:t xml:space="preserve"> </w:t>
      </w:r>
      <w:r>
        <w:t>Sinn</w:t>
      </w:r>
      <w:r w:rsidR="00027C54">
        <w:t xml:space="preserve"> </w:t>
      </w:r>
      <w:r>
        <w:t>schreibt.</w:t>
      </w:r>
      <w:r w:rsidR="00027C54">
        <w:t xml:space="preserve"> </w:t>
      </w:r>
      <w:r>
        <w:t>Menschen,</w:t>
      </w:r>
      <w:r w:rsidR="00027C54">
        <w:t xml:space="preserve"> </w:t>
      </w:r>
      <w:r>
        <w:t>die</w:t>
      </w:r>
      <w:r w:rsidR="00027C54">
        <w:t xml:space="preserve"> </w:t>
      </w:r>
      <w:r>
        <w:t>dies</w:t>
      </w:r>
      <w:r w:rsidR="00027C54">
        <w:t xml:space="preserve"> </w:t>
      </w:r>
      <w:r>
        <w:t>nicht</w:t>
      </w:r>
      <w:r w:rsidR="00027C54">
        <w:t xml:space="preserve"> </w:t>
      </w:r>
      <w:r>
        <w:t>anerkennen,</w:t>
      </w:r>
      <w:r w:rsidR="00027C54">
        <w:t xml:space="preserve"> </w:t>
      </w:r>
      <w:r>
        <w:t>Menschen,</w:t>
      </w:r>
      <w:r w:rsidR="00027C54">
        <w:t xml:space="preserve"> </w:t>
      </w:r>
      <w:r>
        <w:t>welche</w:t>
      </w:r>
      <w:r w:rsidR="00027C54">
        <w:t xml:space="preserve"> </w:t>
      </w:r>
      <w:r>
        <w:t>von</w:t>
      </w:r>
      <w:r w:rsidR="00027C54">
        <w:t xml:space="preserve"> </w:t>
      </w:r>
      <w:r>
        <w:t>keinen</w:t>
      </w:r>
      <w:r w:rsidR="00027C54">
        <w:t xml:space="preserve"> </w:t>
      </w:r>
      <w:r>
        <w:t>Geboten,</w:t>
      </w:r>
      <w:r w:rsidR="00027C54">
        <w:t xml:space="preserve"> </w:t>
      </w:r>
      <w:r>
        <w:t>von</w:t>
      </w:r>
      <w:r w:rsidR="00027C54">
        <w:t xml:space="preserve"> </w:t>
      </w:r>
      <w:r>
        <w:t>keiner</w:t>
      </w:r>
      <w:r w:rsidR="00027C54">
        <w:t xml:space="preserve"> </w:t>
      </w:r>
      <w:r>
        <w:t>Warnung,</w:t>
      </w:r>
      <w:r w:rsidR="00027C54">
        <w:t xml:space="preserve"> </w:t>
      </w:r>
      <w:r>
        <w:t>keinem</w:t>
      </w:r>
      <w:r w:rsidR="00027C54">
        <w:t xml:space="preserve"> </w:t>
      </w:r>
      <w:r>
        <w:t>Tadel,</w:t>
      </w:r>
      <w:r w:rsidR="00027C54">
        <w:t xml:space="preserve"> </w:t>
      </w:r>
      <w:r>
        <w:t>keiner</w:t>
      </w:r>
      <w:r w:rsidR="00027C54">
        <w:t xml:space="preserve"> </w:t>
      </w:r>
      <w:r>
        <w:t>Ermahnung</w:t>
      </w:r>
      <w:r w:rsidR="00027C54">
        <w:t xml:space="preserve"> </w:t>
      </w:r>
      <w:r>
        <w:t>wissen</w:t>
      </w:r>
      <w:r w:rsidR="00027C54">
        <w:t xml:space="preserve"> </w:t>
      </w:r>
      <w:r>
        <w:t>und</w:t>
      </w:r>
      <w:r w:rsidR="00027C54">
        <w:t xml:space="preserve"> </w:t>
      </w:r>
      <w:r>
        <w:t>hören</w:t>
      </w:r>
      <w:r w:rsidR="00027C54">
        <w:t xml:space="preserve"> </w:t>
      </w:r>
      <w:r>
        <w:t>mögen,</w:t>
      </w:r>
      <w:r w:rsidR="00027C54">
        <w:t xml:space="preserve"> </w:t>
      </w:r>
      <w:r>
        <w:t>beweisen</w:t>
      </w:r>
      <w:r w:rsidR="00027C54">
        <w:t xml:space="preserve"> </w:t>
      </w:r>
      <w:r>
        <w:t>damit,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schlecht</w:t>
      </w:r>
      <w:r w:rsidR="00027C54">
        <w:t xml:space="preserve"> </w:t>
      </w:r>
      <w:r>
        <w:t>verstehen,</w:t>
      </w:r>
      <w:r w:rsidR="00027C54">
        <w:t xml:space="preserve"> </w:t>
      </w:r>
      <w:r>
        <w:t>dessen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rühmen,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keineswegs</w:t>
      </w:r>
      <w:r w:rsidR="00027C54">
        <w:t xml:space="preserve"> </w:t>
      </w:r>
      <w:r>
        <w:t>bei</w:t>
      </w:r>
      <w:r w:rsidR="00027C54">
        <w:t xml:space="preserve"> </w:t>
      </w:r>
      <w:r>
        <w:t>ihnen</w:t>
      </w:r>
      <w:r w:rsidR="00027C54">
        <w:t xml:space="preserve"> </w:t>
      </w:r>
      <w:r>
        <w:t>ins</w:t>
      </w:r>
      <w:r w:rsidR="00027C54">
        <w:t xml:space="preserve"> </w:t>
      </w:r>
      <w:r>
        <w:t>Leben</w:t>
      </w:r>
      <w:r w:rsidR="00027C54">
        <w:t xml:space="preserve"> </w:t>
      </w:r>
      <w:r>
        <w:t>getreten</w:t>
      </w:r>
      <w:r w:rsidR="00027C54">
        <w:t xml:space="preserve"> </w:t>
      </w:r>
      <w:r>
        <w:t>ist,</w:t>
      </w:r>
      <w:r w:rsidR="00027C54">
        <w:t xml:space="preserve"> </w:t>
      </w:r>
      <w:r>
        <w:t>sonst</w:t>
      </w:r>
      <w:r w:rsidR="00027C54">
        <w:t xml:space="preserve"> </w:t>
      </w:r>
      <w:r>
        <w:t>würden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mit</w:t>
      </w:r>
      <w:r w:rsidR="00027C54">
        <w:t xml:space="preserve"> </w:t>
      </w:r>
      <w:r>
        <w:t>Freuden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demütigsten</w:t>
      </w:r>
      <w:r w:rsidR="00027C54">
        <w:t xml:space="preserve"> </w:t>
      </w:r>
      <w:r>
        <w:t>und</w:t>
      </w:r>
      <w:r w:rsidR="00027C54">
        <w:t xml:space="preserve"> </w:t>
      </w:r>
      <w:r>
        <w:t>lieblichsten</w:t>
      </w:r>
      <w:r w:rsidR="00027C54">
        <w:t xml:space="preserve"> </w:t>
      </w:r>
      <w:r>
        <w:t>Sinne</w:t>
      </w:r>
      <w:r w:rsidR="00027C54">
        <w:t xml:space="preserve"> </w:t>
      </w:r>
      <w:r>
        <w:t>lehren,</w:t>
      </w:r>
      <w:r w:rsidR="00027C54">
        <w:t xml:space="preserve"> </w:t>
      </w:r>
      <w:r>
        <w:t>ermahnen,</w:t>
      </w:r>
      <w:r w:rsidR="00027C54">
        <w:t xml:space="preserve"> </w:t>
      </w:r>
      <w:r>
        <w:t>tadeln,</w:t>
      </w:r>
      <w:r w:rsidR="00027C54">
        <w:t xml:space="preserve"> </w:t>
      </w:r>
      <w:r>
        <w:t>befehlen</w:t>
      </w:r>
      <w:r w:rsidR="00027C54">
        <w:t xml:space="preserve"> </w:t>
      </w:r>
      <w:r>
        <w:t>lassen,</w:t>
      </w:r>
      <w:r w:rsidR="00027C54">
        <w:t xml:space="preserve"> </w:t>
      </w:r>
      <w:r>
        <w:t>wohl</w:t>
      </w:r>
      <w:r w:rsidR="00027C54">
        <w:t xml:space="preserve"> </w:t>
      </w:r>
      <w:r>
        <w:t>wissend,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Christus,</w:t>
      </w:r>
      <w:r w:rsidR="00027C54">
        <w:t xml:space="preserve"> </w:t>
      </w:r>
      <w:r>
        <w:t>reich</w:t>
      </w:r>
      <w:r w:rsidR="00027C54">
        <w:t xml:space="preserve"> </w:t>
      </w:r>
      <w:r>
        <w:t>über</w:t>
      </w:r>
      <w:r w:rsidR="00027C54">
        <w:t xml:space="preserve"> </w:t>
      </w:r>
      <w:r>
        <w:t>alle</w:t>
      </w:r>
      <w:r w:rsidR="00027C54">
        <w:t xml:space="preserve"> </w:t>
      </w:r>
      <w:r>
        <w:t>die</w:t>
      </w:r>
      <w:r w:rsidR="00027C54">
        <w:t xml:space="preserve"> </w:t>
      </w:r>
      <w:r>
        <w:t>ihn</w:t>
      </w:r>
      <w:r w:rsidR="00027C54">
        <w:t xml:space="preserve"> </w:t>
      </w:r>
      <w:r>
        <w:t>anrufen,</w:t>
      </w:r>
      <w:r w:rsidR="00027C54">
        <w:t xml:space="preserve"> </w:t>
      </w:r>
      <w:r>
        <w:t>uns</w:t>
      </w:r>
      <w:r w:rsidR="00027C54">
        <w:t xml:space="preserve"> </w:t>
      </w:r>
      <w:r>
        <w:t>fertig</w:t>
      </w:r>
      <w:r w:rsidR="00027C54">
        <w:t xml:space="preserve"> </w:t>
      </w:r>
      <w:r>
        <w:t>machen</w:t>
      </w:r>
      <w:r w:rsidR="00027C54">
        <w:t xml:space="preserve"> </w:t>
      </w:r>
      <w:r>
        <w:t>kann</w:t>
      </w:r>
      <w:r w:rsidR="00027C54">
        <w:t xml:space="preserve"> </w:t>
      </w:r>
      <w:r>
        <w:t>zu</w:t>
      </w:r>
      <w:r w:rsidR="00027C54">
        <w:t xml:space="preserve"> </w:t>
      </w:r>
      <w:r>
        <w:t>jeglichem</w:t>
      </w:r>
      <w:r w:rsidR="00027C54">
        <w:t xml:space="preserve"> </w:t>
      </w:r>
      <w:r>
        <w:t>guten</w:t>
      </w:r>
      <w:r w:rsidR="00027C54">
        <w:t xml:space="preserve"> </w:t>
      </w:r>
      <w:r>
        <w:t>Werk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schaffen,</w:t>
      </w:r>
      <w:r w:rsidR="00027C54">
        <w:t xml:space="preserve"> </w:t>
      </w:r>
      <w:r>
        <w:t>was</w:t>
      </w:r>
      <w:r w:rsidR="00027C54">
        <w:t xml:space="preserve"> </w:t>
      </w:r>
      <w:r>
        <w:t>vor</w:t>
      </w:r>
      <w:r w:rsidR="00027C54">
        <w:t xml:space="preserve"> </w:t>
      </w:r>
      <w:r>
        <w:t>ihm</w:t>
      </w:r>
      <w:r w:rsidR="00027C54">
        <w:t xml:space="preserve"> </w:t>
      </w:r>
      <w:r>
        <w:t>wohlgefällig</w:t>
      </w:r>
      <w:r w:rsidR="00027C54">
        <w:t xml:space="preserve"> </w:t>
      </w:r>
      <w:r>
        <w:t>ist</w:t>
      </w:r>
      <w:r w:rsidR="00027C54">
        <w:t xml:space="preserve"> </w:t>
      </w:r>
      <w:r>
        <w:t>zu</w:t>
      </w:r>
      <w:r w:rsidR="00027C54">
        <w:t xml:space="preserve"> </w:t>
      </w:r>
      <w:r>
        <w:t>tun</w:t>
      </w:r>
      <w:r w:rsidR="00027C54">
        <w:t xml:space="preserve"> </w:t>
      </w:r>
      <w:r>
        <w:t>seinen</w:t>
      </w:r>
      <w:r w:rsidR="00027C54">
        <w:t xml:space="preserve"> </w:t>
      </w:r>
      <w:r>
        <w:t>Willen.</w:t>
      </w:r>
      <w:r w:rsidR="00027C54">
        <w:t xml:space="preserve"> </w:t>
      </w:r>
    </w:p>
    <w:p w14:paraId="1E51D046" w14:textId="56DED30D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bedarf</w:t>
      </w:r>
      <w:r w:rsidR="00027C54">
        <w:t xml:space="preserve"> </w:t>
      </w:r>
      <w:r>
        <w:t>kaum</w:t>
      </w:r>
      <w:r w:rsidR="00027C54">
        <w:t xml:space="preserve"> </w:t>
      </w:r>
      <w:r>
        <w:t>einer</w:t>
      </w:r>
      <w:r w:rsidR="00027C54">
        <w:t xml:space="preserve"> </w:t>
      </w:r>
      <w:r>
        <w:t>Erwähnung,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aller</w:t>
      </w:r>
      <w:r w:rsidR="00027C54">
        <w:t xml:space="preserve"> </w:t>
      </w:r>
      <w:r>
        <w:t>Gesetzlosigkeit</w:t>
      </w:r>
      <w:r w:rsidR="00027C54">
        <w:t xml:space="preserve"> </w:t>
      </w:r>
      <w:r>
        <w:t>zum</w:t>
      </w:r>
      <w:r w:rsidR="00027C54">
        <w:t xml:space="preserve"> </w:t>
      </w:r>
      <w:r>
        <w:t>höchsten</w:t>
      </w:r>
      <w:r w:rsidR="00027C54">
        <w:t xml:space="preserve"> </w:t>
      </w:r>
      <w:r>
        <w:t>widerspricht.</w:t>
      </w:r>
      <w:r w:rsidR="00027C54">
        <w:t xml:space="preserve"> </w:t>
      </w:r>
      <w:r>
        <w:t>Es</w:t>
      </w:r>
      <w:r w:rsidR="00027C54">
        <w:t xml:space="preserve"> </w:t>
      </w:r>
      <w:r>
        <w:t>verlangt</w:t>
      </w:r>
      <w:r w:rsidR="00027C54">
        <w:t xml:space="preserve"> </w:t>
      </w:r>
      <w:r>
        <w:t>schon</w:t>
      </w:r>
      <w:r w:rsidR="00027C54">
        <w:t xml:space="preserve"> </w:t>
      </w:r>
      <w:r>
        <w:t>in</w:t>
      </w:r>
      <w:r w:rsidR="00027C54">
        <w:t xml:space="preserve"> </w:t>
      </w:r>
      <w:r>
        <w:t>weltlichen</w:t>
      </w:r>
      <w:r w:rsidR="00027C54">
        <w:t xml:space="preserve"> </w:t>
      </w:r>
      <w:r>
        <w:t>Dingen</w:t>
      </w:r>
      <w:r w:rsidR="00027C54">
        <w:t xml:space="preserve"> </w:t>
      </w:r>
      <w:r>
        <w:t>die</w:t>
      </w:r>
      <w:r w:rsidR="00027C54">
        <w:t xml:space="preserve"> </w:t>
      </w:r>
      <w:r>
        <w:t>treueste</w:t>
      </w:r>
      <w:r w:rsidR="00027C54">
        <w:t xml:space="preserve"> </w:t>
      </w:r>
      <w:r>
        <w:t>Untertänigkeit</w:t>
      </w:r>
      <w:r w:rsidR="00027C54">
        <w:t xml:space="preserve"> </w:t>
      </w:r>
      <w:r>
        <w:t>gegen</w:t>
      </w:r>
      <w:r w:rsidR="00027C54">
        <w:t xml:space="preserve"> </w:t>
      </w:r>
      <w:r>
        <w:t>die</w:t>
      </w:r>
      <w:r w:rsidR="00027C54">
        <w:t xml:space="preserve"> </w:t>
      </w:r>
      <w:r>
        <w:t>weltliche</w:t>
      </w:r>
      <w:r w:rsidR="00027C54">
        <w:t xml:space="preserve"> </w:t>
      </w:r>
      <w:r>
        <w:t>Obrigkeit,</w:t>
      </w:r>
      <w:r w:rsidR="00027C54">
        <w:t xml:space="preserve"> </w:t>
      </w:r>
      <w:r>
        <w:t>wie</w:t>
      </w:r>
      <w:r w:rsidR="00027C54">
        <w:t xml:space="preserve"> </w:t>
      </w:r>
      <w:r>
        <w:t>viel</w:t>
      </w:r>
      <w:r w:rsidR="00027C54">
        <w:t xml:space="preserve"> </w:t>
      </w:r>
      <w:r>
        <w:t>mehr</w:t>
      </w:r>
      <w:r w:rsidR="00027C54">
        <w:t xml:space="preserve"> </w:t>
      </w:r>
      <w:r>
        <w:t>in</w:t>
      </w:r>
      <w:r w:rsidR="00027C54">
        <w:t xml:space="preserve"> </w:t>
      </w:r>
      <w:r>
        <w:t>allen</w:t>
      </w:r>
      <w:r w:rsidR="00027C54">
        <w:t xml:space="preserve"> </w:t>
      </w:r>
      <w:r>
        <w:t>Stücken</w:t>
      </w:r>
      <w:r w:rsidR="00027C54">
        <w:t xml:space="preserve"> </w:t>
      </w:r>
      <w:r>
        <w:t>eine</w:t>
      </w:r>
      <w:r w:rsidR="00027C54">
        <w:t xml:space="preserve"> </w:t>
      </w:r>
      <w:r>
        <w:t>gesetzliche</w:t>
      </w:r>
      <w:r w:rsidR="00027C54">
        <w:t xml:space="preserve"> </w:t>
      </w:r>
      <w:r>
        <w:t>und</w:t>
      </w:r>
      <w:r w:rsidR="00027C54">
        <w:t xml:space="preserve"> </w:t>
      </w:r>
      <w:r>
        <w:t>willige</w:t>
      </w:r>
      <w:r w:rsidR="00027C54">
        <w:t xml:space="preserve"> </w:t>
      </w:r>
      <w:r>
        <w:t>Unterwürfigkeit</w:t>
      </w:r>
      <w:r w:rsidR="00027C54">
        <w:t xml:space="preserve"> </w:t>
      </w:r>
      <w:r>
        <w:t>gegen</w:t>
      </w:r>
      <w:r w:rsidR="00027C54">
        <w:t xml:space="preserve"> </w:t>
      </w:r>
      <w:r>
        <w:t>den</w:t>
      </w:r>
      <w:r w:rsidR="00027C54">
        <w:t xml:space="preserve"> </w:t>
      </w:r>
      <w:r>
        <w:t>König</w:t>
      </w:r>
      <w:r w:rsidR="00027C54">
        <w:t xml:space="preserve"> </w:t>
      </w:r>
      <w:r>
        <w:t>aller</w:t>
      </w:r>
      <w:r w:rsidR="00027C54">
        <w:t xml:space="preserve"> </w:t>
      </w:r>
      <w:r>
        <w:t>Könige</w:t>
      </w:r>
      <w:r w:rsidR="00027C54">
        <w:t xml:space="preserve"> </w:t>
      </w:r>
      <w:r>
        <w:t>in</w:t>
      </w:r>
      <w:r w:rsidR="00027C54">
        <w:t xml:space="preserve"> </w:t>
      </w:r>
      <w:r>
        <w:t>allen</w:t>
      </w:r>
      <w:r w:rsidR="00027C54">
        <w:t xml:space="preserve"> </w:t>
      </w:r>
      <w:r>
        <w:t>seinen</w:t>
      </w:r>
      <w:r w:rsidR="00027C54">
        <w:t xml:space="preserve"> </w:t>
      </w:r>
      <w:r>
        <w:t>Satzungen,</w:t>
      </w:r>
      <w:r w:rsidR="00027C54">
        <w:t xml:space="preserve"> </w:t>
      </w:r>
      <w:r>
        <w:t>Geboten</w:t>
      </w:r>
      <w:r w:rsidR="00027C54">
        <w:t xml:space="preserve"> </w:t>
      </w:r>
      <w:r>
        <w:t>und</w:t>
      </w:r>
      <w:r w:rsidR="00027C54">
        <w:t xml:space="preserve"> </w:t>
      </w:r>
      <w:r>
        <w:t>Rechten.</w:t>
      </w:r>
      <w:r w:rsidR="00027C54">
        <w:t xml:space="preserve"> </w:t>
      </w:r>
      <w:r>
        <w:t>Wer</w:t>
      </w:r>
      <w:r w:rsidR="00027C54">
        <w:t xml:space="preserve"> </w:t>
      </w:r>
      <w:r>
        <w:t>sich</w:t>
      </w:r>
      <w:r w:rsidR="00027C54">
        <w:t xml:space="preserve"> </w:t>
      </w:r>
      <w:r>
        <w:t>dazu</w:t>
      </w:r>
      <w:r w:rsidR="00027C54">
        <w:t xml:space="preserve"> </w:t>
      </w:r>
      <w:r>
        <w:t>nicht</w:t>
      </w:r>
      <w:r w:rsidR="00027C54">
        <w:t xml:space="preserve"> </w:t>
      </w:r>
      <w:r>
        <w:t>anschicken</w:t>
      </w:r>
      <w:r w:rsidR="00027C54">
        <w:t xml:space="preserve"> </w:t>
      </w:r>
      <w:r>
        <w:t>will,</w:t>
      </w:r>
      <w:r w:rsidR="00027C54">
        <w:t xml:space="preserve"> </w:t>
      </w:r>
      <w:r>
        <w:t>der</w:t>
      </w:r>
      <w:r w:rsidR="00027C54">
        <w:t xml:space="preserve"> </w:t>
      </w:r>
      <w:r>
        <w:t>wird</w:t>
      </w:r>
      <w:r w:rsidR="00027C54">
        <w:t xml:space="preserve"> </w:t>
      </w:r>
      <w:r>
        <w:t>verurteilt,</w:t>
      </w:r>
      <w:r w:rsidR="00027C54">
        <w:t xml:space="preserve"> </w:t>
      </w:r>
      <w:r>
        <w:t>ein</w:t>
      </w:r>
      <w:r w:rsidR="00027C54">
        <w:t xml:space="preserve"> </w:t>
      </w:r>
      <w:r>
        <w:t>Knecht</w:t>
      </w:r>
      <w:r w:rsidR="00027C54">
        <w:t xml:space="preserve"> </w:t>
      </w:r>
      <w:r>
        <w:t>aller</w:t>
      </w:r>
      <w:r w:rsidR="00027C54">
        <w:t xml:space="preserve"> </w:t>
      </w:r>
      <w:r>
        <w:t>Knechte,</w:t>
      </w:r>
      <w:r w:rsidR="00027C54">
        <w:t xml:space="preserve"> </w:t>
      </w:r>
      <w:r>
        <w:t>ein</w:t>
      </w:r>
      <w:r w:rsidR="00027C54">
        <w:t xml:space="preserve"> </w:t>
      </w:r>
      <w:r>
        <w:t>Sklave</w:t>
      </w:r>
      <w:r w:rsidR="00027C54">
        <w:t xml:space="preserve"> </w:t>
      </w:r>
      <w:r>
        <w:t>des</w:t>
      </w:r>
      <w:r w:rsidR="00027C54">
        <w:t xml:space="preserve"> </w:t>
      </w:r>
      <w:r>
        <w:t>Teufels</w:t>
      </w:r>
      <w:r w:rsidR="00027C54">
        <w:t xml:space="preserve"> </w:t>
      </w:r>
      <w:r>
        <w:t>zu</w:t>
      </w:r>
      <w:r w:rsidR="00027C54">
        <w:t xml:space="preserve"> </w:t>
      </w:r>
      <w:r>
        <w:t>sein,</w:t>
      </w:r>
      <w:r w:rsidR="00027C54">
        <w:t xml:space="preserve"> </w:t>
      </w:r>
      <w:r>
        <w:t>ein</w:t>
      </w:r>
      <w:r w:rsidR="00027C54">
        <w:t xml:space="preserve"> </w:t>
      </w:r>
      <w:r>
        <w:t>Mitgenosse</w:t>
      </w:r>
      <w:r w:rsidR="00027C54">
        <w:t xml:space="preserve"> </w:t>
      </w:r>
      <w:r>
        <w:t>der</w:t>
      </w:r>
      <w:r w:rsidR="00027C54">
        <w:t xml:space="preserve"> </w:t>
      </w:r>
      <w:r>
        <w:t>bösen</w:t>
      </w:r>
      <w:r w:rsidR="00027C54">
        <w:t xml:space="preserve"> </w:t>
      </w:r>
      <w:r>
        <w:t>Geister,</w:t>
      </w:r>
      <w:r w:rsidR="00027C54">
        <w:t xml:space="preserve"> </w:t>
      </w:r>
      <w:r>
        <w:t>ein</w:t>
      </w:r>
      <w:r w:rsidR="00027C54">
        <w:t xml:space="preserve"> </w:t>
      </w:r>
      <w:r>
        <w:t>Gefangener</w:t>
      </w:r>
      <w:r w:rsidR="00027C54">
        <w:t xml:space="preserve"> </w:t>
      </w:r>
      <w:r>
        <w:t>der</w:t>
      </w:r>
      <w:r w:rsidR="00027C54">
        <w:t xml:space="preserve"> </w:t>
      </w:r>
      <w:r>
        <w:t>Sünde</w:t>
      </w:r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Knecht</w:t>
      </w:r>
      <w:r w:rsidR="00027C54">
        <w:t xml:space="preserve"> </w:t>
      </w:r>
      <w:r>
        <w:t>seiner</w:t>
      </w:r>
      <w:r w:rsidR="00027C54">
        <w:t xml:space="preserve"> </w:t>
      </w:r>
      <w:r>
        <w:t>eigenen</w:t>
      </w:r>
      <w:r w:rsidR="00027C54">
        <w:t xml:space="preserve"> </w:t>
      </w:r>
      <w:r>
        <w:t>bösen</w:t>
      </w:r>
      <w:r w:rsidR="00027C54">
        <w:t xml:space="preserve"> </w:t>
      </w:r>
      <w:r>
        <w:t>Neigungen</w:t>
      </w:r>
      <w:r w:rsidR="00027C54">
        <w:t xml:space="preserve"> </w:t>
      </w:r>
      <w:r>
        <w:t>und</w:t>
      </w:r>
      <w:r w:rsidR="00027C54">
        <w:t xml:space="preserve"> </w:t>
      </w:r>
      <w:r>
        <w:t>Begierden,</w:t>
      </w:r>
      <w:r w:rsidR="00027C54">
        <w:t xml:space="preserve"> </w:t>
      </w:r>
      <w:r>
        <w:t>durch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aber</w:t>
      </w:r>
      <w:r w:rsidR="00027C54">
        <w:t xml:space="preserve"> </w:t>
      </w:r>
      <w:r>
        <w:t>wird</w:t>
      </w:r>
      <w:r w:rsidR="00027C54">
        <w:t xml:space="preserve"> </w:t>
      </w:r>
      <w:r>
        <w:t>der</w:t>
      </w:r>
      <w:r w:rsidR="00027C54">
        <w:t xml:space="preserve"> </w:t>
      </w:r>
      <w:r>
        <w:t>Mensch</w:t>
      </w:r>
      <w:r w:rsidR="00027C54">
        <w:t xml:space="preserve"> </w:t>
      </w:r>
      <w:r>
        <w:t>frei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Sünde,</w:t>
      </w:r>
      <w:r w:rsidR="00027C54">
        <w:t xml:space="preserve"> </w:t>
      </w:r>
      <w:r>
        <w:t>zugleich</w:t>
      </w:r>
      <w:r w:rsidR="00027C54">
        <w:t xml:space="preserve"> </w:t>
      </w:r>
      <w:r>
        <w:t>aber</w:t>
      </w:r>
      <w:r w:rsidR="00027C54">
        <w:t xml:space="preserve"> </w:t>
      </w:r>
      <w:r>
        <w:t>ein</w:t>
      </w:r>
      <w:r w:rsidR="00027C54">
        <w:t xml:space="preserve"> </w:t>
      </w:r>
      <w:r>
        <w:t>Knecht</w:t>
      </w:r>
      <w:r w:rsidR="00027C54">
        <w:t xml:space="preserve"> </w:t>
      </w:r>
      <w:r>
        <w:t>der</w:t>
      </w:r>
      <w:r w:rsidR="00027C54">
        <w:t xml:space="preserve"> </w:t>
      </w:r>
      <w:r>
        <w:t>Gerechtigkeit,</w:t>
      </w:r>
      <w:r w:rsidR="00027C54">
        <w:t xml:space="preserve"> </w:t>
      </w:r>
      <w:r>
        <w:t>übergibt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seine</w:t>
      </w:r>
      <w:r w:rsidR="00027C54">
        <w:t xml:space="preserve"> </w:t>
      </w:r>
      <w:r>
        <w:t>Glieder</w:t>
      </w:r>
      <w:r w:rsidR="00027C54">
        <w:t xml:space="preserve"> </w:t>
      </w:r>
      <w:r>
        <w:t>zu</w:t>
      </w:r>
      <w:r w:rsidR="00027C54">
        <w:t xml:space="preserve"> </w:t>
      </w:r>
      <w:r>
        <w:t>Waffen</w:t>
      </w:r>
      <w:r w:rsidR="00027C54">
        <w:t xml:space="preserve"> </w:t>
      </w:r>
      <w:r>
        <w:t>der</w:t>
      </w:r>
      <w:r w:rsidR="00027C54">
        <w:t xml:space="preserve"> </w:t>
      </w:r>
      <w:r>
        <w:t>Gerechtigkeit,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heilig</w:t>
      </w:r>
      <w:r w:rsidR="00027C54">
        <w:t xml:space="preserve"> </w:t>
      </w:r>
      <w:r>
        <w:t>werden.</w:t>
      </w:r>
      <w:r w:rsidR="00027C54">
        <w:t xml:space="preserve"> </w:t>
      </w:r>
    </w:p>
    <w:p w14:paraId="43AFC181" w14:textId="31089E62" w:rsidR="007612B2" w:rsidRDefault="007612B2" w:rsidP="007612B2">
      <w:pPr>
        <w:pStyle w:val="StandardWeb"/>
      </w:pPr>
      <w:r>
        <w:lastRenderedPageBreak/>
        <w:t>Hier</w:t>
      </w:r>
      <w:r w:rsidR="00027C54">
        <w:t xml:space="preserve"> </w:t>
      </w:r>
      <w:r>
        <w:t>wollen</w:t>
      </w:r>
      <w:r w:rsidR="00027C54">
        <w:t xml:space="preserve"> </w:t>
      </w:r>
      <w:r>
        <w:t>wir</w:t>
      </w:r>
      <w:r w:rsidR="00027C54">
        <w:t xml:space="preserve"> </w:t>
      </w:r>
      <w:r>
        <w:t>abbrechen.</w:t>
      </w:r>
      <w:r w:rsidR="00027C54">
        <w:t xml:space="preserve"> </w:t>
      </w:r>
      <w:r>
        <w:t>Dasjenige,</w:t>
      </w:r>
      <w:r w:rsidR="00027C54">
        <w:t xml:space="preserve"> </w:t>
      </w:r>
      <w:r>
        <w:t>was</w:t>
      </w:r>
      <w:r w:rsidR="00027C54">
        <w:t xml:space="preserve"> </w:t>
      </w:r>
      <w:r>
        <w:t>wir</w:t>
      </w:r>
      <w:r w:rsidR="00027C54">
        <w:t xml:space="preserve"> </w:t>
      </w:r>
      <w:r>
        <w:t>noch</w:t>
      </w:r>
      <w:r w:rsidR="00027C54">
        <w:t xml:space="preserve"> </w:t>
      </w:r>
      <w:r>
        <w:t>über</w:t>
      </w:r>
      <w:r w:rsidR="00027C54">
        <w:t xml:space="preserve"> </w:t>
      </w:r>
      <w:r>
        <w:t>diesen</w:t>
      </w:r>
      <w:r w:rsidR="00027C54">
        <w:t xml:space="preserve"> </w:t>
      </w:r>
      <w:r>
        <w:t>Gegenstand</w:t>
      </w:r>
      <w:r w:rsidR="00027C54">
        <w:t xml:space="preserve"> </w:t>
      </w:r>
      <w:r>
        <w:t>zu</w:t>
      </w:r>
      <w:r w:rsidR="00027C54">
        <w:t xml:space="preserve"> </w:t>
      </w:r>
      <w:r>
        <w:t>sagen</w:t>
      </w:r>
      <w:r w:rsidR="00027C54">
        <w:t xml:space="preserve"> </w:t>
      </w:r>
      <w:r>
        <w:t>haben,</w:t>
      </w:r>
      <w:r w:rsidR="00027C54">
        <w:t xml:space="preserve"> </w:t>
      </w:r>
      <w:r>
        <w:t>gedenken</w:t>
      </w:r>
      <w:r w:rsidR="00027C54">
        <w:t xml:space="preserve"> </w:t>
      </w:r>
      <w:r>
        <w:t>wir</w:t>
      </w:r>
      <w:r w:rsidR="00027C54">
        <w:t xml:space="preserve"> </w:t>
      </w:r>
      <w:r>
        <w:t>nächstens</w:t>
      </w:r>
      <w:r w:rsidR="00027C54">
        <w:t xml:space="preserve"> </w:t>
      </w:r>
      <w:r>
        <w:t>nachzunehmen.</w:t>
      </w:r>
      <w:r w:rsidR="00027C54">
        <w:t xml:space="preserve"> </w:t>
      </w:r>
      <w:r>
        <w:t>Doch</w:t>
      </w:r>
      <w:r w:rsidR="00027C54">
        <w:t xml:space="preserve"> </w:t>
      </w:r>
      <w:r>
        <w:t>wird</w:t>
      </w:r>
      <w:r w:rsidR="00027C54">
        <w:t xml:space="preserve"> </w:t>
      </w:r>
      <w:r>
        <w:t>das</w:t>
      </w:r>
      <w:r w:rsidR="00027C54">
        <w:t xml:space="preserve"> </w:t>
      </w:r>
      <w:r>
        <w:t>Gesagte</w:t>
      </w:r>
      <w:r w:rsidR="00027C54">
        <w:t xml:space="preserve"> </w:t>
      </w:r>
      <w:r>
        <w:t>schon</w:t>
      </w:r>
      <w:r w:rsidR="00027C54">
        <w:t xml:space="preserve"> </w:t>
      </w:r>
      <w:r>
        <w:t>hinreichen,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belehren,</w:t>
      </w:r>
      <w:r w:rsidR="00027C54">
        <w:t xml:space="preserve"> </w:t>
      </w:r>
      <w:r>
        <w:t>ob</w:t>
      </w:r>
      <w:r w:rsidR="00027C54">
        <w:t xml:space="preserve"> </w:t>
      </w:r>
      <w:r>
        <w:t>wir</w:t>
      </w:r>
      <w:r w:rsidR="00027C54">
        <w:t xml:space="preserve"> </w:t>
      </w:r>
      <w:r>
        <w:t>wirklich</w:t>
      </w:r>
      <w:r w:rsidR="00027C54">
        <w:t xml:space="preserve"> </w:t>
      </w:r>
      <w:r>
        <w:t>evangelische</w:t>
      </w:r>
      <w:r w:rsidR="00027C54">
        <w:t xml:space="preserve"> </w:t>
      </w:r>
      <w:r>
        <w:t>Leute</w:t>
      </w:r>
      <w:r w:rsidR="00027C54">
        <w:t xml:space="preserve"> </w:t>
      </w:r>
      <w:r>
        <w:t>sind</w:t>
      </w:r>
      <w:r w:rsidR="00027C54">
        <w:t xml:space="preserve"> </w:t>
      </w:r>
      <w:r>
        <w:t>oder</w:t>
      </w:r>
      <w:r w:rsidR="00027C54">
        <w:t xml:space="preserve"> </w:t>
      </w:r>
      <w:r>
        <w:t>es</w:t>
      </w:r>
      <w:r w:rsidR="00027C54">
        <w:t xml:space="preserve"> </w:t>
      </w:r>
      <w:r>
        <w:t>noch</w:t>
      </w:r>
      <w:r w:rsidR="00027C54">
        <w:t xml:space="preserve"> </w:t>
      </w:r>
      <w:r>
        <w:t>werden</w:t>
      </w:r>
      <w:r w:rsidR="00027C54">
        <w:t xml:space="preserve"> </w:t>
      </w:r>
      <w:r>
        <w:t>müssen.</w:t>
      </w:r>
      <w:r w:rsidR="00027C54">
        <w:t xml:space="preserve"> </w:t>
      </w:r>
      <w:r>
        <w:t>Das</w:t>
      </w:r>
      <w:r w:rsidR="00027C54">
        <w:t xml:space="preserve"> </w:t>
      </w:r>
      <w:r>
        <w:t>letztere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Fall.</w:t>
      </w:r>
      <w:r w:rsidR="00027C54">
        <w:t xml:space="preserve"> </w:t>
      </w:r>
      <w:r>
        <w:t>Die</w:t>
      </w:r>
      <w:r w:rsidR="00027C54">
        <w:t xml:space="preserve"> </w:t>
      </w:r>
      <w:r>
        <w:t>meisten</w:t>
      </w:r>
      <w:r w:rsidR="00027C54">
        <w:t xml:space="preserve"> </w:t>
      </w:r>
      <w:r>
        <w:t>unter</w:t>
      </w:r>
      <w:r w:rsidR="00027C54">
        <w:t xml:space="preserve"> </w:t>
      </w:r>
      <w:r>
        <w:t>euch</w:t>
      </w:r>
      <w:r w:rsidR="00027C54">
        <w:t xml:space="preserve"> </w:t>
      </w:r>
      <w:r>
        <w:t>müssen</w:t>
      </w:r>
      <w:r w:rsidR="00027C54">
        <w:t xml:space="preserve"> </w:t>
      </w:r>
      <w:r>
        <w:t>noch</w:t>
      </w:r>
      <w:r w:rsidR="00027C54">
        <w:t xml:space="preserve"> </w:t>
      </w:r>
      <w:r>
        <w:t>unter</w:t>
      </w:r>
      <w:r w:rsidR="00027C54">
        <w:t xml:space="preserve"> </w:t>
      </w:r>
      <w:r>
        <w:t>das</w:t>
      </w:r>
      <w:r w:rsidR="00027C54">
        <w:t xml:space="preserve"> </w:t>
      </w:r>
      <w:r>
        <w:t>Gesetz,</w:t>
      </w:r>
      <w:r w:rsidR="00027C54">
        <w:t xml:space="preserve"> </w:t>
      </w:r>
      <w:r>
        <w:t>müssen</w:t>
      </w:r>
      <w:r w:rsidR="00027C54">
        <w:t xml:space="preserve"> </w:t>
      </w:r>
      <w:r>
        <w:t>noch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schmerzhafte,</w:t>
      </w:r>
      <w:r w:rsidR="00027C54">
        <w:t xml:space="preserve"> </w:t>
      </w:r>
      <w:r>
        <w:t>ihre</w:t>
      </w:r>
      <w:r w:rsidR="00027C54">
        <w:t xml:space="preserve"> </w:t>
      </w:r>
      <w:r>
        <w:t>Sorglosigkeit</w:t>
      </w:r>
      <w:r w:rsidR="00027C54">
        <w:t xml:space="preserve"> </w:t>
      </w:r>
      <w:r>
        <w:t>und</w:t>
      </w:r>
      <w:r w:rsidR="00027C54">
        <w:t xml:space="preserve"> </w:t>
      </w:r>
      <w:r>
        <w:t>ihr</w:t>
      </w:r>
      <w:r w:rsidR="00027C54">
        <w:t xml:space="preserve"> </w:t>
      </w:r>
      <w:r>
        <w:t>falsches</w:t>
      </w:r>
      <w:r w:rsidR="00027C54">
        <w:t xml:space="preserve"> </w:t>
      </w:r>
      <w:r>
        <w:t>Christentum</w:t>
      </w:r>
      <w:r w:rsidR="00027C54">
        <w:t xml:space="preserve"> </w:t>
      </w:r>
      <w:r>
        <w:t>zerstörende,</w:t>
      </w:r>
      <w:r w:rsidR="00027C54">
        <w:t xml:space="preserve"> </w:t>
      </w:r>
      <w:r>
        <w:t>ihr</w:t>
      </w:r>
      <w:r w:rsidR="00027C54">
        <w:t xml:space="preserve"> </w:t>
      </w:r>
      <w:r>
        <w:t>Herz,</w:t>
      </w:r>
      <w:r w:rsidR="00027C54">
        <w:t xml:space="preserve"> </w:t>
      </w:r>
      <w:proofErr w:type="spellStart"/>
      <w:r>
        <w:t>zerknirschende</w:t>
      </w:r>
      <w:proofErr w:type="spellEnd"/>
      <w:r w:rsidR="00027C54">
        <w:t xml:space="preserve"> </w:t>
      </w:r>
      <w:r>
        <w:t>Weise</w:t>
      </w:r>
      <w:r w:rsidR="00027C54">
        <w:t xml:space="preserve"> </w:t>
      </w:r>
      <w:r>
        <w:t>ihr</w:t>
      </w:r>
      <w:r w:rsidR="00027C54">
        <w:t xml:space="preserve"> </w:t>
      </w:r>
      <w:r>
        <w:t>Elend</w:t>
      </w:r>
      <w:r w:rsidR="00027C54">
        <w:t xml:space="preserve"> </w:t>
      </w:r>
      <w:r>
        <w:t>erkennen</w:t>
      </w:r>
      <w:r w:rsidR="00027C54">
        <w:t xml:space="preserve"> </w:t>
      </w:r>
      <w:r>
        <w:t>lernen,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fürs</w:t>
      </w:r>
      <w:r w:rsidR="00027C54">
        <w:t xml:space="preserve"> </w:t>
      </w:r>
      <w:r>
        <w:t>Evangelium</w:t>
      </w:r>
      <w:r w:rsidR="00027C54">
        <w:t xml:space="preserve"> </w:t>
      </w:r>
      <w:r>
        <w:t>zubereitet</w:t>
      </w:r>
      <w:r w:rsidR="00027C54">
        <w:t xml:space="preserve"> </w:t>
      </w:r>
      <w:r>
        <w:t>werden.</w:t>
      </w:r>
      <w:r w:rsidR="00027C54">
        <w:t xml:space="preserve"> </w:t>
      </w:r>
      <w:r>
        <w:t>Lernt</w:t>
      </w:r>
      <w:r w:rsidR="00027C54">
        <w:t xml:space="preserve"> </w:t>
      </w:r>
      <w:r>
        <w:t>das</w:t>
      </w:r>
      <w:r w:rsidR="00027C54">
        <w:t xml:space="preserve"> </w:t>
      </w:r>
      <w:proofErr w:type="spellStart"/>
      <w:r>
        <w:t>erkennen</w:t>
      </w:r>
      <w:proofErr w:type="spellEnd"/>
      <w:r>
        <w:t>!</w:t>
      </w:r>
      <w:r w:rsidR="00027C54">
        <w:t xml:space="preserve"> </w:t>
      </w:r>
      <w:r>
        <w:t>Werdet</w:t>
      </w:r>
      <w:r w:rsidR="00027C54">
        <w:t xml:space="preserve"> </w:t>
      </w:r>
      <w:r>
        <w:t>elend!</w:t>
      </w:r>
      <w:r w:rsidR="00027C54">
        <w:t xml:space="preserve"> </w:t>
      </w:r>
      <w:r>
        <w:t>Traget</w:t>
      </w:r>
      <w:r w:rsidR="00027C54">
        <w:t xml:space="preserve"> </w:t>
      </w:r>
      <w:r>
        <w:t>Leide!</w:t>
      </w:r>
      <w:r w:rsidR="00027C54">
        <w:t xml:space="preserve"> </w:t>
      </w:r>
      <w:r>
        <w:t>Werdet</w:t>
      </w:r>
      <w:r w:rsidR="00027C54">
        <w:t xml:space="preserve"> </w:t>
      </w:r>
      <w:r>
        <w:t>bekümmert,</w:t>
      </w:r>
      <w:r w:rsidR="00027C54">
        <w:t xml:space="preserve"> </w:t>
      </w:r>
      <w:r>
        <w:t>damit</w:t>
      </w:r>
      <w:r w:rsidR="00027C54">
        <w:t xml:space="preserve"> </w:t>
      </w:r>
      <w:r>
        <w:t>ihr</w:t>
      </w:r>
      <w:r w:rsidR="00027C54">
        <w:t xml:space="preserve"> </w:t>
      </w:r>
      <w:r>
        <w:t>so</w:t>
      </w:r>
      <w:r w:rsidR="00027C54">
        <w:t xml:space="preserve"> </w:t>
      </w:r>
      <w:r>
        <w:t>die</w:t>
      </w:r>
      <w:r w:rsidR="00027C54">
        <w:t xml:space="preserve"> </w:t>
      </w:r>
      <w:r>
        <w:t>Traurigen</w:t>
      </w:r>
      <w:r w:rsidR="00027C54">
        <w:t xml:space="preserve"> </w:t>
      </w:r>
      <w:r>
        <w:t>zu</w:t>
      </w:r>
      <w:r w:rsidR="00027C54">
        <w:t xml:space="preserve"> </w:t>
      </w:r>
      <w:r>
        <w:t>Zion</w:t>
      </w:r>
      <w:r w:rsidR="00027C54">
        <w:t xml:space="preserve"> </w:t>
      </w:r>
      <w:r>
        <w:t>werdet,</w:t>
      </w:r>
      <w:r w:rsidR="00027C54">
        <w:t xml:space="preserve"> </w:t>
      </w:r>
      <w:r>
        <w:t>zu</w:t>
      </w:r>
      <w:r w:rsidR="00027C54">
        <w:t xml:space="preserve"> </w:t>
      </w:r>
      <w:r>
        <w:t>denen</w:t>
      </w:r>
      <w:r w:rsidR="00027C54">
        <w:t xml:space="preserve"> </w:t>
      </w:r>
      <w:r>
        <w:t>man</w:t>
      </w:r>
      <w:r w:rsidR="00027C54">
        <w:t xml:space="preserve"> </w:t>
      </w:r>
      <w:r>
        <w:t>freundlich</w:t>
      </w:r>
      <w:r w:rsidR="00027C54">
        <w:t xml:space="preserve"> </w:t>
      </w:r>
      <w:r>
        <w:t>reden,</w:t>
      </w:r>
      <w:r w:rsidR="00027C54">
        <w:t xml:space="preserve"> </w:t>
      </w:r>
      <w:r>
        <w:t>denen</w:t>
      </w:r>
      <w:r w:rsidR="00027C54">
        <w:t xml:space="preserve"> </w:t>
      </w:r>
      <w:r>
        <w:t>Schmuck</w:t>
      </w:r>
      <w:r w:rsidR="00027C54">
        <w:t xml:space="preserve"> </w:t>
      </w:r>
      <w:r>
        <w:t>zu</w:t>
      </w:r>
      <w:r w:rsidR="00027C54">
        <w:t xml:space="preserve"> </w:t>
      </w:r>
      <w:r>
        <w:t>Asche,</w:t>
      </w:r>
      <w:r w:rsidR="00027C54">
        <w:t xml:space="preserve"> </w:t>
      </w:r>
      <w:proofErr w:type="spellStart"/>
      <w:r>
        <w:t>Freudenöl</w:t>
      </w:r>
      <w:proofErr w:type="spellEnd"/>
      <w:r w:rsidR="00027C54">
        <w:t xml:space="preserve"> </w:t>
      </w:r>
      <w:r>
        <w:t>für</w:t>
      </w:r>
      <w:r w:rsidR="00027C54">
        <w:t xml:space="preserve"> </w:t>
      </w:r>
      <w:r>
        <w:t>Traurigkeit,</w:t>
      </w:r>
      <w:r w:rsidR="00027C54">
        <w:t xml:space="preserve"> </w:t>
      </w:r>
      <w:r>
        <w:t>und</w:t>
      </w:r>
      <w:r w:rsidR="00027C54">
        <w:t xml:space="preserve"> </w:t>
      </w:r>
      <w:r>
        <w:t>schöne</w:t>
      </w:r>
      <w:r w:rsidR="00027C54">
        <w:t xml:space="preserve"> </w:t>
      </w:r>
      <w:r>
        <w:t>Kleider</w:t>
      </w:r>
      <w:r w:rsidR="00027C54">
        <w:t xml:space="preserve"> </w:t>
      </w:r>
      <w:r>
        <w:t>für</w:t>
      </w:r>
      <w:r w:rsidR="00027C54">
        <w:t xml:space="preserve"> </w:t>
      </w:r>
      <w:r>
        <w:t>einen</w:t>
      </w:r>
      <w:r w:rsidR="00027C54">
        <w:t xml:space="preserve"> </w:t>
      </w:r>
      <w:proofErr w:type="spellStart"/>
      <w:r>
        <w:t>geängsteten</w:t>
      </w:r>
      <w:proofErr w:type="spellEnd"/>
      <w:r w:rsidR="00027C54">
        <w:t xml:space="preserve"> </w:t>
      </w:r>
      <w:r>
        <w:t>Geist</w:t>
      </w:r>
      <w:r w:rsidR="00027C54">
        <w:t xml:space="preserve"> </w:t>
      </w:r>
      <w:r>
        <w:t>werden</w:t>
      </w:r>
      <w:r w:rsidR="00027C54">
        <w:t xml:space="preserve"> </w:t>
      </w:r>
      <w:r>
        <w:t>sollen!</w:t>
      </w:r>
      <w:r w:rsidR="00027C54">
        <w:t xml:space="preserve"> </w:t>
      </w:r>
      <w:r>
        <w:t>Amen.</w:t>
      </w:r>
      <w:r w:rsidR="00027C54">
        <w:t xml:space="preserve"> </w:t>
      </w:r>
    </w:p>
    <w:p w14:paraId="1121A627" w14:textId="45637BD0" w:rsidR="007612B2" w:rsidRPr="007612B2" w:rsidRDefault="007612B2" w:rsidP="007612B2">
      <w:pPr>
        <w:pStyle w:val="berschrift2"/>
      </w:pPr>
      <w:r>
        <w:t>Zweite</w:t>
      </w:r>
      <w:r w:rsidR="00027C54">
        <w:t xml:space="preserve"> </w:t>
      </w:r>
      <w:r>
        <w:t>Predigt</w:t>
      </w:r>
    </w:p>
    <w:p w14:paraId="52EFCFAD" w14:textId="217C5D5D" w:rsidR="007612B2" w:rsidRDefault="007612B2" w:rsidP="007612B2">
      <w:pPr>
        <w:pStyle w:val="StandardWeb"/>
      </w:pPr>
      <w:r>
        <w:rPr>
          <w:rStyle w:val="Fett"/>
          <w:rFonts w:eastAsiaTheme="majorEastAsia"/>
        </w:rPr>
        <w:t>Denn</w:t>
      </w:r>
      <w:r w:rsidR="00027C54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daß</w:t>
      </w:r>
      <w:proofErr w:type="spellEnd"/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Evangelium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predigte,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darf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rühmen,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027C54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muß</w:t>
      </w:r>
      <w:proofErr w:type="spellEnd"/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tun.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wehe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wenn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Evangelium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predigte!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Tue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gern,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wird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</w:t>
      </w:r>
      <w:r w:rsidR="00027C54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gelohnet</w:t>
      </w:r>
      <w:proofErr w:type="spellEnd"/>
      <w:r>
        <w:rPr>
          <w:rStyle w:val="Fett"/>
          <w:rFonts w:eastAsiaTheme="majorEastAsia"/>
        </w:rPr>
        <w:t>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tue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ungern,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Amt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doch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befohlen.</w:t>
      </w:r>
      <w:r>
        <w:br/>
        <w:t>1.</w:t>
      </w:r>
      <w:r w:rsidR="00027C54">
        <w:t xml:space="preserve"> </w:t>
      </w:r>
      <w:r>
        <w:t>Korinther</w:t>
      </w:r>
      <w:r w:rsidR="00027C54">
        <w:t xml:space="preserve"> </w:t>
      </w:r>
      <w:r>
        <w:t>9</w:t>
      </w:r>
      <w:r w:rsidR="00027C54">
        <w:t>, 1</w:t>
      </w:r>
      <w:r>
        <w:t>6</w:t>
      </w:r>
      <w:r w:rsidR="00027C54">
        <w:t xml:space="preserve"> </w:t>
      </w:r>
      <w:r>
        <w:t>und</w:t>
      </w:r>
      <w:r w:rsidR="00027C54">
        <w:t xml:space="preserve"> </w:t>
      </w:r>
      <w:r>
        <w:t>17.</w:t>
      </w:r>
      <w:r w:rsidR="00027C54">
        <w:t xml:space="preserve"> </w:t>
      </w:r>
    </w:p>
    <w:p w14:paraId="54FF11D0" w14:textId="3990DB05" w:rsidR="007612B2" w:rsidRDefault="007612B2" w:rsidP="007612B2">
      <w:pPr>
        <w:pStyle w:val="StandardWeb"/>
      </w:pPr>
      <w:r>
        <w:t>Wir</w:t>
      </w:r>
      <w:r w:rsidR="00027C54">
        <w:t xml:space="preserve"> </w:t>
      </w:r>
      <w:r>
        <w:t>haben</w:t>
      </w:r>
      <w:r w:rsidR="00027C54">
        <w:t xml:space="preserve"> </w:t>
      </w:r>
      <w:r>
        <w:t>uns,</w:t>
      </w:r>
      <w:r w:rsidR="00027C54">
        <w:t xml:space="preserve"> </w:t>
      </w:r>
      <w:r>
        <w:t>wie</w:t>
      </w:r>
      <w:r w:rsidR="00027C54">
        <w:t xml:space="preserve"> </w:t>
      </w:r>
      <w:r>
        <w:t>ihr</w:t>
      </w:r>
      <w:r w:rsidR="00027C54">
        <w:t xml:space="preserve"> </w:t>
      </w:r>
      <w:r>
        <w:t>euch</w:t>
      </w:r>
      <w:r w:rsidR="00027C54">
        <w:t xml:space="preserve"> </w:t>
      </w:r>
      <w:r>
        <w:t>erinnern</w:t>
      </w:r>
      <w:r w:rsidR="00027C54">
        <w:t xml:space="preserve"> </w:t>
      </w:r>
      <w:r>
        <w:t>werdet,</w:t>
      </w:r>
      <w:r w:rsidR="00027C54">
        <w:t xml:space="preserve"> </w:t>
      </w:r>
      <w:r>
        <w:t>die</w:t>
      </w:r>
      <w:r w:rsidR="00027C54">
        <w:t xml:space="preserve"> </w:t>
      </w:r>
      <w:r>
        <w:t>Aufgabe</w:t>
      </w:r>
      <w:r w:rsidR="00027C54">
        <w:t xml:space="preserve"> </w:t>
      </w:r>
      <w:r>
        <w:t>gestellt,</w:t>
      </w:r>
      <w:r w:rsidR="00027C54">
        <w:t xml:space="preserve"> </w:t>
      </w:r>
      <w:r>
        <w:t>die</w:t>
      </w:r>
      <w:r w:rsidR="00027C54">
        <w:t xml:space="preserve"> </w:t>
      </w:r>
      <w:r>
        <w:t>Frage:</w:t>
      </w:r>
      <w:r w:rsidR="00027C54">
        <w:t xml:space="preserve"> </w:t>
      </w:r>
      <w:r>
        <w:t>Was</w:t>
      </w:r>
      <w:r w:rsidR="00027C54">
        <w:t xml:space="preserve"> </w:t>
      </w:r>
      <w:r>
        <w:t>ist</w:t>
      </w:r>
      <w:r w:rsidR="00027C54">
        <w:t xml:space="preserve"> </w:t>
      </w:r>
      <w:r>
        <w:t>evangelisch?</w:t>
      </w:r>
      <w:r w:rsidR="00027C54">
        <w:t xml:space="preserve"> </w:t>
      </w:r>
      <w:r>
        <w:t>nach</w:t>
      </w:r>
      <w:r w:rsidR="00027C54">
        <w:t xml:space="preserve"> </w:t>
      </w:r>
      <w:r>
        <w:t>Möglichkeit</w:t>
      </w:r>
      <w:r w:rsidR="00027C54">
        <w:t xml:space="preserve"> </w:t>
      </w:r>
      <w:r>
        <w:t>zu</w:t>
      </w:r>
      <w:r w:rsidR="00027C54">
        <w:t xml:space="preserve"> </w:t>
      </w:r>
      <w:r>
        <w:t>beantworten.</w:t>
      </w:r>
      <w:r w:rsidR="00027C54">
        <w:t xml:space="preserve"> </w:t>
      </w:r>
      <w:r>
        <w:t>Das</w:t>
      </w:r>
      <w:r w:rsidR="00027C54">
        <w:t xml:space="preserve"> </w:t>
      </w:r>
      <w:r>
        <w:t>letzte</w:t>
      </w:r>
      <w:r w:rsidR="00027C54">
        <w:t xml:space="preserve"> </w:t>
      </w:r>
      <w:r>
        <w:t>Mal</w:t>
      </w:r>
      <w:r w:rsidR="00027C54">
        <w:t xml:space="preserve"> </w:t>
      </w:r>
      <w:proofErr w:type="spellStart"/>
      <w:r>
        <w:t>faßten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dieses</w:t>
      </w:r>
      <w:r w:rsidR="00027C54">
        <w:t xml:space="preserve"> </w:t>
      </w:r>
      <w:r>
        <w:t>hauptsächlich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Beziehung,</w:t>
      </w:r>
      <w:r w:rsidR="00027C54">
        <w:t xml:space="preserve"> </w:t>
      </w:r>
      <w:r>
        <w:t>da</w:t>
      </w:r>
      <w:r w:rsidR="00027C54">
        <w:t xml:space="preserve"> </w:t>
      </w:r>
      <w:r>
        <w:t>es</w:t>
      </w:r>
      <w:r w:rsidR="00027C54">
        <w:t xml:space="preserve"> </w:t>
      </w:r>
      <w:r>
        <w:t>einen</w:t>
      </w:r>
      <w:r w:rsidR="00027C54">
        <w:t xml:space="preserve"> </w:t>
      </w:r>
      <w:r>
        <w:t>Gegensatz</w:t>
      </w:r>
      <w:r w:rsidR="00027C54">
        <w:t xml:space="preserve"> </w:t>
      </w:r>
      <w:r>
        <w:t>bildet.</w:t>
      </w:r>
      <w:r w:rsidR="00027C54">
        <w:t xml:space="preserve"> </w:t>
      </w:r>
      <w:r>
        <w:t>Lasset</w:t>
      </w:r>
      <w:r w:rsidR="00027C54">
        <w:t xml:space="preserve"> </w:t>
      </w:r>
      <w:r>
        <w:t>uns</w:t>
      </w:r>
      <w:r w:rsidR="00027C54">
        <w:t xml:space="preserve"> </w:t>
      </w:r>
      <w:r>
        <w:t>jetzt</w:t>
      </w:r>
      <w:r w:rsidR="00027C54">
        <w:t xml:space="preserve"> </w:t>
      </w:r>
      <w:r>
        <w:t>mehr</w:t>
      </w:r>
      <w:r w:rsidR="00027C54">
        <w:t xml:space="preserve"> </w:t>
      </w:r>
      <w:r>
        <w:t>auf</w:t>
      </w:r>
      <w:r w:rsidR="00027C54">
        <w:t xml:space="preserve"> </w:t>
      </w:r>
      <w:r>
        <w:t>dasjenige</w:t>
      </w:r>
      <w:r w:rsidR="00027C54">
        <w:t xml:space="preserve"> </w:t>
      </w:r>
      <w:r>
        <w:t>achten,</w:t>
      </w:r>
      <w:r w:rsidR="00027C54">
        <w:t xml:space="preserve"> </w:t>
      </w:r>
      <w:r>
        <w:t>was</w:t>
      </w:r>
      <w:r w:rsidR="00027C54">
        <w:t xml:space="preserve"> </w:t>
      </w:r>
      <w:r>
        <w:t>es</w:t>
      </w:r>
      <w:r w:rsidR="00027C54">
        <w:t xml:space="preserve"> </w:t>
      </w:r>
      <w:r>
        <w:t>feststellt!</w:t>
      </w:r>
      <w:r w:rsidR="00027C54">
        <w:t xml:space="preserve"> </w:t>
      </w:r>
    </w:p>
    <w:p w14:paraId="585B3CF7" w14:textId="594760E7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im</w:t>
      </w:r>
      <w:r w:rsidR="00027C54">
        <w:t xml:space="preserve"> </w:t>
      </w:r>
      <w:r>
        <w:t>eigentlichsten</w:t>
      </w:r>
      <w:r w:rsidR="00027C54">
        <w:t xml:space="preserve"> </w:t>
      </w:r>
      <w:r>
        <w:t>Sinne</w:t>
      </w:r>
      <w:r w:rsidR="00027C54">
        <w:t xml:space="preserve"> </w:t>
      </w:r>
      <w:r>
        <w:t>enthält</w:t>
      </w:r>
      <w:r w:rsidR="00027C54">
        <w:t xml:space="preserve"> </w:t>
      </w:r>
      <w:r>
        <w:t>durchaus</w:t>
      </w:r>
      <w:r w:rsidR="00027C54">
        <w:t xml:space="preserve"> </w:t>
      </w:r>
      <w:r>
        <w:t>keine</w:t>
      </w:r>
      <w:r w:rsidR="00027C54">
        <w:t xml:space="preserve"> </w:t>
      </w:r>
      <w:r>
        <w:t>Forderungen</w:t>
      </w:r>
      <w:r w:rsidR="00027C54">
        <w:t xml:space="preserve"> </w:t>
      </w:r>
      <w:r>
        <w:t>und</w:t>
      </w:r>
      <w:r w:rsidR="00027C54">
        <w:t xml:space="preserve"> </w:t>
      </w:r>
      <w:r>
        <w:t>Gesetze,</w:t>
      </w:r>
      <w:r w:rsidR="00027C54">
        <w:t xml:space="preserve"> </w:t>
      </w:r>
      <w:r>
        <w:t>sondern</w:t>
      </w:r>
      <w:r w:rsidR="00027C54">
        <w:t xml:space="preserve"> </w:t>
      </w:r>
      <w:r>
        <w:t>erteilt</w:t>
      </w:r>
      <w:r w:rsidR="00027C54">
        <w:t xml:space="preserve"> </w:t>
      </w:r>
      <w:r>
        <w:t>vielmehr</w:t>
      </w:r>
      <w:r w:rsidR="00027C54">
        <w:t xml:space="preserve"> </w:t>
      </w:r>
      <w:r>
        <w:t>das</w:t>
      </w:r>
      <w:r w:rsidR="00027C54">
        <w:t xml:space="preserve"> </w:t>
      </w:r>
      <w:r>
        <w:t>Vermögen,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halten</w:t>
      </w:r>
      <w:r w:rsidR="00027C54">
        <w:t xml:space="preserve"> </w:t>
      </w:r>
      <w:r>
        <w:t>zu</w:t>
      </w:r>
      <w:r w:rsidR="00027C54">
        <w:t xml:space="preserve"> </w:t>
      </w:r>
      <w:r>
        <w:t>können.</w:t>
      </w:r>
      <w:r w:rsidR="00027C54">
        <w:t xml:space="preserve"> </w:t>
      </w:r>
      <w:r>
        <w:t>Sein</w:t>
      </w:r>
      <w:r w:rsidR="00027C54">
        <w:t xml:space="preserve"> </w:t>
      </w:r>
      <w:r>
        <w:t>eigentlicher</w:t>
      </w:r>
      <w:r w:rsidR="00027C54">
        <w:t xml:space="preserve"> </w:t>
      </w:r>
      <w:r>
        <w:t>Inhalt</w:t>
      </w:r>
      <w:r w:rsidR="00027C54">
        <w:t xml:space="preserve"> </w:t>
      </w:r>
      <w:r>
        <w:t>sind</w:t>
      </w:r>
      <w:r w:rsidR="00027C54">
        <w:t xml:space="preserve"> </w:t>
      </w:r>
      <w:r>
        <w:t>lauter</w:t>
      </w:r>
      <w:r w:rsidR="00027C54">
        <w:t xml:space="preserve"> </w:t>
      </w:r>
      <w:r>
        <w:t>Verheißungen.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nimmt</w:t>
      </w:r>
      <w:r w:rsidR="00027C54">
        <w:t xml:space="preserve"> </w:t>
      </w:r>
      <w:r>
        <w:t>dem</w:t>
      </w:r>
      <w:r w:rsidR="00027C54">
        <w:t xml:space="preserve"> </w:t>
      </w:r>
      <w:r>
        <w:t>Gesetze</w:t>
      </w:r>
      <w:r w:rsidR="00027C54">
        <w:t xml:space="preserve"> </w:t>
      </w:r>
      <w:r>
        <w:t>zuvörderst</w:t>
      </w:r>
      <w:r w:rsidR="00027C54">
        <w:t xml:space="preserve"> </w:t>
      </w:r>
      <w:r>
        <w:t>seine</w:t>
      </w:r>
      <w:r w:rsidR="00027C54">
        <w:t xml:space="preserve"> </w:t>
      </w:r>
      <w:r>
        <w:t>Macht</w:t>
      </w:r>
      <w:r w:rsidR="00027C54">
        <w:t xml:space="preserve"> </w:t>
      </w:r>
      <w:r>
        <w:t>und</w:t>
      </w:r>
      <w:r w:rsidR="00027C54">
        <w:t xml:space="preserve"> </w:t>
      </w:r>
      <w:r>
        <w:t>Recht,</w:t>
      </w:r>
      <w:r w:rsidR="00027C54">
        <w:t xml:space="preserve"> </w:t>
      </w:r>
      <w:r>
        <w:t>zu</w:t>
      </w:r>
      <w:r w:rsidR="00027C54">
        <w:t xml:space="preserve"> </w:t>
      </w:r>
      <w:r>
        <w:t>gebieten</w:t>
      </w:r>
      <w:r w:rsidR="00027C54">
        <w:t xml:space="preserve"> </w:t>
      </w:r>
      <w:r>
        <w:t>und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Erfüllung</w:t>
      </w:r>
      <w:r w:rsidR="00027C54">
        <w:t xml:space="preserve"> </w:t>
      </w:r>
      <w:r>
        <w:t>des</w:t>
      </w:r>
      <w:r w:rsidR="00027C54">
        <w:t xml:space="preserve"> </w:t>
      </w:r>
      <w:r>
        <w:t>Gebotenen</w:t>
      </w:r>
      <w:r w:rsidR="00027C54">
        <w:t xml:space="preserve"> </w:t>
      </w:r>
      <w:r>
        <w:t>die</w:t>
      </w:r>
      <w:r w:rsidR="00027C54">
        <w:t xml:space="preserve"> </w:t>
      </w:r>
      <w:r>
        <w:t>Seligkeit</w:t>
      </w:r>
      <w:r w:rsidR="00027C54">
        <w:t xml:space="preserve"> </w:t>
      </w:r>
      <w:r>
        <w:t>zu</w:t>
      </w:r>
      <w:r w:rsidR="00027C54">
        <w:t xml:space="preserve"> </w:t>
      </w:r>
      <w:r>
        <w:t>knüpfen,</w:t>
      </w:r>
      <w:r w:rsidR="00027C54">
        <w:t xml:space="preserve"> </w:t>
      </w:r>
      <w:r>
        <w:t>die</w:t>
      </w:r>
      <w:r w:rsidR="00027C54">
        <w:t xml:space="preserve"> </w:t>
      </w:r>
      <w:r>
        <w:t>Übertretungen</w:t>
      </w:r>
      <w:r w:rsidR="00027C54">
        <w:t xml:space="preserve"> </w:t>
      </w:r>
      <w:r>
        <w:t>aber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Fluch</w:t>
      </w:r>
      <w:r w:rsidR="00027C54">
        <w:t xml:space="preserve"> </w:t>
      </w:r>
      <w:r>
        <w:t>zu</w:t>
      </w:r>
      <w:r w:rsidR="00027C54">
        <w:t xml:space="preserve"> </w:t>
      </w:r>
      <w:r>
        <w:t>belegen.</w:t>
      </w:r>
      <w:r w:rsidR="00027C54">
        <w:t xml:space="preserve"> </w:t>
      </w:r>
      <w:r>
        <w:t>Ihr</w:t>
      </w:r>
      <w:r w:rsidR="00027C54">
        <w:t xml:space="preserve"> </w:t>
      </w:r>
      <w:r>
        <w:t>seid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getötet,</w:t>
      </w:r>
      <w:r w:rsidR="00027C54">
        <w:t xml:space="preserve"> </w:t>
      </w:r>
      <w:r>
        <w:t>schreibt</w:t>
      </w:r>
      <w:r w:rsidR="00027C54">
        <w:t xml:space="preserve"> </w:t>
      </w:r>
      <w:r>
        <w:t>der</w:t>
      </w:r>
      <w:r w:rsidR="00027C54">
        <w:t xml:space="preserve"> </w:t>
      </w:r>
      <w:r>
        <w:t>evangelische</w:t>
      </w:r>
      <w:r w:rsidR="00027C54">
        <w:t xml:space="preserve"> </w:t>
      </w:r>
      <w:r>
        <w:t>Paulus.</w:t>
      </w:r>
      <w:r w:rsidR="00027C54">
        <w:t xml:space="preserve"> </w:t>
      </w:r>
      <w:r>
        <w:t>Römer</w:t>
      </w:r>
      <w:r w:rsidR="00027C54">
        <w:t xml:space="preserve"> </w:t>
      </w:r>
      <w:r>
        <w:t>7</w:t>
      </w:r>
      <w:r w:rsidR="00027C54">
        <w:t>, 4</w:t>
      </w:r>
      <w:r>
        <w:t>,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Leib</w:t>
      </w:r>
      <w:r w:rsidR="00027C54">
        <w:t xml:space="preserve"> </w:t>
      </w:r>
      <w:r>
        <w:t>Christi,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bei</w:t>
      </w:r>
      <w:r w:rsidR="00027C54">
        <w:t xml:space="preserve"> </w:t>
      </w:r>
      <w:r>
        <w:t>einem</w:t>
      </w:r>
      <w:r w:rsidR="00027C54">
        <w:t xml:space="preserve"> </w:t>
      </w:r>
      <w:r>
        <w:t>andern</w:t>
      </w:r>
      <w:r w:rsidR="00027C54">
        <w:t xml:space="preserve"> </w:t>
      </w:r>
      <w:r>
        <w:t>seid,</w:t>
      </w:r>
      <w:r w:rsidR="00027C54">
        <w:t xml:space="preserve"> </w:t>
      </w:r>
      <w:r>
        <w:t>nämlich</w:t>
      </w:r>
      <w:r w:rsidR="00027C54">
        <w:t xml:space="preserve"> </w:t>
      </w:r>
      <w:r>
        <w:t>bei</w:t>
      </w:r>
      <w:r w:rsidR="00027C54">
        <w:t xml:space="preserve"> </w:t>
      </w:r>
      <w:r>
        <w:t>dem,</w:t>
      </w:r>
      <w:r w:rsidR="00027C54">
        <w:t xml:space="preserve"> </w:t>
      </w:r>
      <w:r>
        <w:t>der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Toten</w:t>
      </w:r>
      <w:r w:rsidR="00027C54">
        <w:t xml:space="preserve"> </w:t>
      </w:r>
      <w:r>
        <w:t>auferwecket</w:t>
      </w:r>
      <w:r w:rsidR="00027C54">
        <w:t xml:space="preserve"> </w:t>
      </w:r>
      <w:r>
        <w:t>ist,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Gott</w:t>
      </w:r>
      <w:r w:rsidR="00027C54">
        <w:t xml:space="preserve"> </w:t>
      </w:r>
      <w:r>
        <w:t>Furcht</w:t>
      </w:r>
      <w:r w:rsidR="00027C54">
        <w:t xml:space="preserve"> </w:t>
      </w:r>
      <w:proofErr w:type="gramStart"/>
      <w:r>
        <w:t>bringet</w:t>
      </w:r>
      <w:proofErr w:type="gramEnd"/>
      <w:r>
        <w:t>.</w:t>
      </w:r>
      <w:r w:rsidR="00027C54">
        <w:t xml:space="preserve"> </w:t>
      </w:r>
      <w:r>
        <w:t>Es</w:t>
      </w:r>
      <w:r w:rsidR="00027C54">
        <w:t xml:space="preserve"> </w:t>
      </w:r>
      <w:r>
        <w:t>übernimmt</w:t>
      </w:r>
      <w:r w:rsidR="00027C54">
        <w:t xml:space="preserve"> </w:t>
      </w:r>
      <w:r>
        <w:t>dies</w:t>
      </w:r>
      <w:r w:rsidR="00027C54">
        <w:t xml:space="preserve"> </w:t>
      </w:r>
      <w:r>
        <w:t>Recht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sehr,</w:t>
      </w:r>
      <w:r w:rsidR="00027C54">
        <w:t xml:space="preserve"> </w:t>
      </w:r>
      <w:r>
        <w:t>als</w:t>
      </w:r>
      <w:r w:rsidR="00027C54">
        <w:t xml:space="preserve"> </w:t>
      </w:r>
      <w:r>
        <w:t>es</w:t>
      </w:r>
      <w:r w:rsidR="00027C54">
        <w:t xml:space="preserve"> </w:t>
      </w:r>
      <w:r>
        <w:t>dasselbe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ganz</w:t>
      </w:r>
      <w:r w:rsidR="00027C54">
        <w:t xml:space="preserve"> </w:t>
      </w:r>
      <w:r>
        <w:t>andere</w:t>
      </w:r>
      <w:r w:rsidR="00027C54">
        <w:t xml:space="preserve"> </w:t>
      </w:r>
      <w:r>
        <w:t>und</w:t>
      </w:r>
      <w:r w:rsidR="00027C54">
        <w:t xml:space="preserve"> </w:t>
      </w:r>
      <w:r>
        <w:t>ersprießliche</w:t>
      </w:r>
      <w:r w:rsidR="00027C54">
        <w:t xml:space="preserve"> </w:t>
      </w:r>
      <w:r>
        <w:t>Weise</w:t>
      </w:r>
      <w:r w:rsidR="00027C54">
        <w:t xml:space="preserve"> </w:t>
      </w:r>
      <w:r>
        <w:t>ausübt,</w:t>
      </w:r>
      <w:r w:rsidR="00027C54">
        <w:t xml:space="preserve"> </w:t>
      </w:r>
      <w:r>
        <w:t>indem</w:t>
      </w:r>
      <w:r w:rsidR="00027C54">
        <w:t xml:space="preserve"> </w:t>
      </w:r>
      <w:r>
        <w:t>es</w:t>
      </w:r>
      <w:r w:rsidR="00027C54">
        <w:t xml:space="preserve"> </w:t>
      </w:r>
      <w:r>
        <w:t>nämlich</w:t>
      </w:r>
      <w:r w:rsidR="00027C54">
        <w:t xml:space="preserve"> </w:t>
      </w:r>
      <w:r>
        <w:t>lebendig</w:t>
      </w:r>
      <w:r w:rsidR="00027C54">
        <w:t xml:space="preserve"> </w:t>
      </w:r>
      <w:r>
        <w:t>macht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Mittel</w:t>
      </w:r>
      <w:r w:rsidR="00027C54">
        <w:t xml:space="preserve"> </w:t>
      </w:r>
      <w:r>
        <w:t>ist,</w:t>
      </w:r>
      <w:r w:rsidR="00027C54">
        <w:t xml:space="preserve"> </w:t>
      </w:r>
      <w:r>
        <w:t>wodurch</w:t>
      </w:r>
      <w:r w:rsidR="00027C54">
        <w:t xml:space="preserve"> </w:t>
      </w:r>
      <w:r>
        <w:t>der</w:t>
      </w:r>
      <w:r w:rsidR="00027C54">
        <w:t xml:space="preserve"> </w:t>
      </w:r>
      <w:r>
        <w:t>Heilige</w:t>
      </w:r>
      <w:r w:rsidR="00027C54">
        <w:t xml:space="preserve"> </w:t>
      </w:r>
      <w:r>
        <w:t>Geist</w:t>
      </w:r>
      <w:r w:rsidR="00027C54">
        <w:t xml:space="preserve"> </w:t>
      </w:r>
      <w:r>
        <w:t>uns</w:t>
      </w:r>
      <w:r w:rsidR="00027C54">
        <w:t xml:space="preserve"> </w:t>
      </w:r>
      <w:r>
        <w:t>tüchtig</w:t>
      </w:r>
      <w:r w:rsidR="00027C54">
        <w:t xml:space="preserve"> </w:t>
      </w:r>
      <w:r>
        <w:t>macht</w:t>
      </w:r>
      <w:r w:rsidR="00027C54">
        <w:t xml:space="preserve"> </w:t>
      </w:r>
      <w:r>
        <w:t>zu</w:t>
      </w:r>
      <w:r w:rsidR="00027C54">
        <w:t xml:space="preserve"> </w:t>
      </w:r>
      <w:r>
        <w:t>jeglichem</w:t>
      </w:r>
      <w:r w:rsidR="00027C54">
        <w:t xml:space="preserve"> </w:t>
      </w:r>
      <w:r>
        <w:t>guten</w:t>
      </w:r>
      <w:r w:rsidR="00027C54">
        <w:t xml:space="preserve"> </w:t>
      </w:r>
      <w:r>
        <w:t>Werk.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macht</w:t>
      </w:r>
      <w:r w:rsidR="00027C54">
        <w:t xml:space="preserve"> </w:t>
      </w:r>
      <w:r>
        <w:t>lebendig,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tötet.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erregt</w:t>
      </w:r>
      <w:r w:rsidR="00027C54">
        <w:t xml:space="preserve"> </w:t>
      </w:r>
      <w:r>
        <w:t>allerlei</w:t>
      </w:r>
      <w:r w:rsidR="00027C54">
        <w:t xml:space="preserve"> </w:t>
      </w:r>
      <w:r>
        <w:t>Lust,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tötet</w:t>
      </w:r>
      <w:r w:rsidR="00027C54">
        <w:t xml:space="preserve"> </w:t>
      </w:r>
      <w:r>
        <w:t>sie.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der</w:t>
      </w:r>
      <w:r w:rsidR="00027C54">
        <w:t xml:space="preserve"> </w:t>
      </w:r>
      <w:r>
        <w:t>Sünde,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befähigt</w:t>
      </w:r>
      <w:r w:rsidR="00027C54">
        <w:t xml:space="preserve"> </w:t>
      </w:r>
      <w:r>
        <w:t>den</w:t>
      </w:r>
      <w:r w:rsidR="00027C54">
        <w:t xml:space="preserve"> </w:t>
      </w:r>
      <w:r>
        <w:t>Sünder</w:t>
      </w:r>
      <w:r w:rsidR="00027C54">
        <w:t xml:space="preserve"> </w:t>
      </w:r>
      <w:r>
        <w:t>zur</w:t>
      </w:r>
      <w:r w:rsidR="00027C54">
        <w:t xml:space="preserve"> </w:t>
      </w:r>
      <w:r>
        <w:t>Heiligkeit.</w:t>
      </w:r>
      <w:r w:rsidR="00027C54">
        <w:t xml:space="preserve"> </w:t>
      </w:r>
      <w:r>
        <w:t>Jenes</w:t>
      </w:r>
      <w:r w:rsidR="00027C54">
        <w:t xml:space="preserve"> </w:t>
      </w:r>
      <w:r>
        <w:t>predigt</w:t>
      </w:r>
      <w:r w:rsidR="00027C54">
        <w:t xml:space="preserve"> </w:t>
      </w:r>
      <w:r>
        <w:t>die</w:t>
      </w:r>
      <w:r w:rsidR="00027C54">
        <w:t xml:space="preserve"> </w:t>
      </w:r>
      <w:r>
        <w:t>Verdammnis,</w:t>
      </w:r>
      <w:r w:rsidR="00027C54">
        <w:t xml:space="preserve"> </w:t>
      </w:r>
      <w:r>
        <w:t>dieses</w:t>
      </w:r>
      <w:r w:rsidR="00027C54">
        <w:t xml:space="preserve"> </w:t>
      </w:r>
      <w:r>
        <w:t>die</w:t>
      </w:r>
      <w:r w:rsidR="00027C54">
        <w:t xml:space="preserve"> </w:t>
      </w:r>
      <w:r>
        <w:t>Gerechtigkeit.</w:t>
      </w:r>
      <w:r w:rsidR="00027C54">
        <w:t xml:space="preserve"> </w:t>
      </w:r>
      <w:r>
        <w:t>Jenes</w:t>
      </w:r>
      <w:r w:rsidR="00027C54">
        <w:t xml:space="preserve"> </w:t>
      </w:r>
      <w:r>
        <w:t>donnert,</w:t>
      </w:r>
      <w:r w:rsidR="00027C54">
        <w:t xml:space="preserve"> </w:t>
      </w:r>
      <w:r>
        <w:t>blitzt,</w:t>
      </w:r>
      <w:r w:rsidR="00027C54">
        <w:t xml:space="preserve"> </w:t>
      </w:r>
      <w:r>
        <w:t>dräuet,</w:t>
      </w:r>
      <w:r w:rsidR="00027C54">
        <w:t xml:space="preserve"> </w:t>
      </w:r>
      <w:r>
        <w:t>flucht,</w:t>
      </w:r>
      <w:r w:rsidR="00027C54">
        <w:t xml:space="preserve"> </w:t>
      </w:r>
      <w:r>
        <w:t>bessert</w:t>
      </w:r>
      <w:r w:rsidR="00027C54">
        <w:t xml:space="preserve"> </w:t>
      </w:r>
      <w:r>
        <w:t>nichts</w:t>
      </w:r>
      <w:r w:rsidR="00027C54">
        <w:t xml:space="preserve"> </w:t>
      </w:r>
      <w:r>
        <w:t>und</w:t>
      </w:r>
      <w:r w:rsidR="00027C54">
        <w:t xml:space="preserve"> </w:t>
      </w:r>
      <w:r>
        <w:t>stürzt</w:t>
      </w:r>
      <w:r w:rsidR="00027C54">
        <w:t xml:space="preserve"> </w:t>
      </w:r>
      <w:r>
        <w:t>endlich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ewige</w:t>
      </w:r>
      <w:r w:rsidR="00027C54">
        <w:t xml:space="preserve"> </w:t>
      </w:r>
      <w:r>
        <w:t>Verdammnis,</w:t>
      </w:r>
      <w:r w:rsidR="00027C54">
        <w:t xml:space="preserve"> </w:t>
      </w:r>
      <w:r>
        <w:t>dieses</w:t>
      </w:r>
      <w:r w:rsidR="00027C54">
        <w:t xml:space="preserve"> </w:t>
      </w:r>
      <w:r>
        <w:t>rettet,</w:t>
      </w:r>
      <w:r w:rsidR="00027C54">
        <w:t xml:space="preserve"> </w:t>
      </w:r>
      <w:r>
        <w:t>indem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milder</w:t>
      </w:r>
      <w:r w:rsidR="00027C54">
        <w:t xml:space="preserve"> </w:t>
      </w:r>
      <w:r>
        <w:t>Tau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Herzen</w:t>
      </w:r>
      <w:r w:rsidR="00027C54">
        <w:t xml:space="preserve"> </w:t>
      </w:r>
      <w:r>
        <w:t>senkt.</w:t>
      </w:r>
      <w:r w:rsidR="00027C54">
        <w:t xml:space="preserve"> </w:t>
      </w:r>
      <w:r>
        <w:t>Ihr</w:t>
      </w:r>
      <w:r w:rsidR="00027C54">
        <w:t xml:space="preserve"> </w:t>
      </w:r>
      <w:r>
        <w:t>seid</w:t>
      </w:r>
      <w:r w:rsidR="00027C54">
        <w:t xml:space="preserve"> </w:t>
      </w:r>
      <w:r>
        <w:t>nicht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Gesetz,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heißt:</w:t>
      </w:r>
      <w:r w:rsidR="00027C54">
        <w:t xml:space="preserve"> </w:t>
      </w:r>
      <w:r>
        <w:t>Gebot</w:t>
      </w:r>
      <w:r w:rsidR="00027C54">
        <w:t xml:space="preserve"> </w:t>
      </w:r>
      <w:r>
        <w:t>auf</w:t>
      </w:r>
      <w:r w:rsidR="00027C54">
        <w:t xml:space="preserve"> </w:t>
      </w:r>
      <w:r>
        <w:t>Gebot,</w:t>
      </w:r>
      <w:r w:rsidR="00027C54">
        <w:t xml:space="preserve"> </w:t>
      </w:r>
      <w:r>
        <w:t>Regel</w:t>
      </w:r>
      <w:r w:rsidR="00027C54">
        <w:t xml:space="preserve"> </w:t>
      </w:r>
      <w:r>
        <w:t>auf</w:t>
      </w:r>
      <w:r w:rsidR="00027C54">
        <w:t xml:space="preserve"> </w:t>
      </w:r>
      <w:r>
        <w:t>Regel,</w:t>
      </w:r>
      <w:r w:rsidR="00027C54">
        <w:t xml:space="preserve"> </w:t>
      </w:r>
      <w:r>
        <w:t>hie</w:t>
      </w:r>
      <w:r w:rsidR="00027C54">
        <w:t xml:space="preserve"> </w:t>
      </w:r>
      <w:r>
        <w:t>ein</w:t>
      </w:r>
      <w:r w:rsidR="00027C54">
        <w:t xml:space="preserve"> </w:t>
      </w:r>
      <w:r>
        <w:t>wenig,</w:t>
      </w:r>
      <w:r w:rsidR="00027C54">
        <w:t xml:space="preserve"> </w:t>
      </w:r>
      <w:r>
        <w:t>da</w:t>
      </w:r>
      <w:r w:rsidR="00027C54">
        <w:t xml:space="preserve"> </w:t>
      </w:r>
      <w:r>
        <w:t>ein</w:t>
      </w:r>
      <w:r w:rsidR="00027C54">
        <w:t xml:space="preserve"> </w:t>
      </w:r>
      <w:r>
        <w:t>wenig,</w:t>
      </w:r>
      <w:r w:rsidR="00027C54">
        <w:t xml:space="preserve"> </w:t>
      </w:r>
      <w:r>
        <w:t>sondern</w:t>
      </w:r>
      <w:r w:rsidR="00027C54">
        <w:t xml:space="preserve"> </w:t>
      </w:r>
      <w:r>
        <w:t>unter</w:t>
      </w:r>
      <w:r w:rsidR="00027C54">
        <w:t xml:space="preserve"> </w:t>
      </w:r>
      <w:r>
        <w:t>der</w:t>
      </w:r>
      <w:r w:rsidR="00027C54">
        <w:t xml:space="preserve"> </w:t>
      </w:r>
      <w:r>
        <w:t>Gnade,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heißt:</w:t>
      </w:r>
      <w:r w:rsidR="00027C54">
        <w:t xml:space="preserve"> </w:t>
      </w:r>
      <w:r>
        <w:t>Fordere</w:t>
      </w:r>
      <w:r w:rsidR="00027C54">
        <w:t xml:space="preserve"> </w:t>
      </w:r>
      <w:r>
        <w:t>von</w:t>
      </w:r>
      <w:r w:rsidR="00027C54">
        <w:t xml:space="preserve"> </w:t>
      </w:r>
      <w:r>
        <w:t>mir,</w:t>
      </w:r>
      <w:r w:rsidR="00027C54">
        <w:t xml:space="preserve"> </w:t>
      </w:r>
      <w:r>
        <w:t>so</w:t>
      </w:r>
      <w:r w:rsidR="00027C54">
        <w:t xml:space="preserve"> </w:t>
      </w:r>
      <w:r>
        <w:t>will</w:t>
      </w:r>
      <w:r w:rsidR="00027C54">
        <w:t xml:space="preserve"> </w:t>
      </w:r>
      <w:r>
        <w:t>ich</w:t>
      </w:r>
      <w:r w:rsidR="00027C54">
        <w:t xml:space="preserve"> </w:t>
      </w:r>
      <w:r>
        <w:t>dir</w:t>
      </w:r>
      <w:r w:rsidR="00027C54">
        <w:t xml:space="preserve"> </w:t>
      </w:r>
      <w:r>
        <w:t>geben!</w:t>
      </w:r>
      <w:r w:rsidR="00027C54">
        <w:t xml:space="preserve"> </w:t>
      </w:r>
      <w:r>
        <w:t>Die</w:t>
      </w:r>
      <w:r w:rsidR="00027C54">
        <w:t xml:space="preserve"> </w:t>
      </w:r>
      <w:r>
        <w:t>Sünde</w:t>
      </w:r>
      <w:r w:rsidR="00027C54">
        <w:t xml:space="preserve"> </w:t>
      </w:r>
      <w:r>
        <w:t>wird</w:t>
      </w:r>
      <w:r w:rsidR="00027C54">
        <w:t xml:space="preserve"> </w:t>
      </w:r>
      <w:r>
        <w:t>also</w:t>
      </w:r>
      <w:r w:rsidR="00027C54">
        <w:t xml:space="preserve"> </w:t>
      </w:r>
      <w:r>
        <w:t>nicht</w:t>
      </w:r>
      <w:r w:rsidR="00027C54">
        <w:t xml:space="preserve"> </w:t>
      </w:r>
      <w:r>
        <w:t>mehr</w:t>
      </w:r>
      <w:r w:rsidR="00027C54">
        <w:t xml:space="preserve"> </w:t>
      </w:r>
      <w:r>
        <w:t>über</w:t>
      </w:r>
      <w:r w:rsidR="00027C54">
        <w:t xml:space="preserve"> </w:t>
      </w:r>
      <w:r>
        <w:t>euch</w:t>
      </w:r>
      <w:r w:rsidR="00027C54">
        <w:t xml:space="preserve"> </w:t>
      </w:r>
      <w:r>
        <w:t>herrschen</w:t>
      </w:r>
      <w:r w:rsidR="00027C54">
        <w:t xml:space="preserve"> </w:t>
      </w:r>
      <w:r>
        <w:t>können,</w:t>
      </w:r>
      <w:r w:rsidR="00027C54">
        <w:t xml:space="preserve"> </w:t>
      </w:r>
      <w:r>
        <w:t>wenn</w:t>
      </w:r>
      <w:r w:rsidR="00027C54">
        <w:t xml:space="preserve"> </w:t>
      </w:r>
      <w:r>
        <w:t>ihr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wollt</w:t>
      </w:r>
      <w:r w:rsidR="00027C54">
        <w:t xml:space="preserve"> </w:t>
      </w:r>
      <w:r>
        <w:t>herrschen</w:t>
      </w:r>
      <w:r w:rsidR="00027C54">
        <w:t xml:space="preserve"> </w:t>
      </w:r>
      <w:r>
        <w:t>lassen.</w:t>
      </w:r>
      <w:r w:rsidR="00027C54">
        <w:t xml:space="preserve"> </w:t>
      </w:r>
      <w:r>
        <w:t>Freilich</w:t>
      </w:r>
      <w:r w:rsidR="00027C54">
        <w:t xml:space="preserve"> </w:t>
      </w:r>
      <w:r>
        <w:t>hebt</w:t>
      </w:r>
      <w:r w:rsidR="00027C54">
        <w:t xml:space="preserve"> </w:t>
      </w:r>
      <w:r>
        <w:t>die</w:t>
      </w:r>
      <w:r w:rsidR="00027C54">
        <w:t xml:space="preserve"> </w:t>
      </w:r>
      <w:r>
        <w:t>Gnade,</w:t>
      </w:r>
      <w:r w:rsidR="00027C54">
        <w:t xml:space="preserve"> </w:t>
      </w:r>
      <w:r>
        <w:t>hebt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keineswegs</w:t>
      </w:r>
      <w:r w:rsidR="00027C54">
        <w:t xml:space="preserve"> </w:t>
      </w:r>
      <w:r>
        <w:t>auf,</w:t>
      </w:r>
      <w:r w:rsidR="00027C54">
        <w:t xml:space="preserve"> </w:t>
      </w:r>
      <w:r>
        <w:t>sondern</w:t>
      </w:r>
      <w:r w:rsidR="00027C54">
        <w:t xml:space="preserve"> </w:t>
      </w:r>
      <w:r>
        <w:t>befestigt</w:t>
      </w:r>
      <w:r w:rsidR="00027C54">
        <w:t xml:space="preserve"> </w:t>
      </w:r>
      <w:r>
        <w:t>es.</w:t>
      </w:r>
      <w:r w:rsidR="00027C54">
        <w:t xml:space="preserve"> </w:t>
      </w:r>
      <w:r>
        <w:t>Es</w:t>
      </w:r>
      <w:r w:rsidR="00027C54">
        <w:t xml:space="preserve"> </w:t>
      </w:r>
      <w:r>
        <w:t>mildert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r>
        <w:t>wenig,</w:t>
      </w:r>
      <w:r w:rsidR="00027C54">
        <w:t xml:space="preserve"> </w:t>
      </w:r>
      <w:r>
        <w:t>sondern</w:t>
      </w:r>
      <w:r w:rsidR="00027C54">
        <w:t xml:space="preserve"> </w:t>
      </w:r>
      <w:r>
        <w:t>steigert</w:t>
      </w:r>
      <w:r w:rsidR="00027C54">
        <w:t xml:space="preserve"> </w:t>
      </w:r>
      <w:r>
        <w:t>sie</w:t>
      </w:r>
      <w:r w:rsidR="00027C54">
        <w:t xml:space="preserve"> </w:t>
      </w:r>
      <w:r>
        <w:t>vielmehr.</w:t>
      </w:r>
      <w:r w:rsidR="00027C54">
        <w:t xml:space="preserve"> </w:t>
      </w:r>
      <w:r>
        <w:t>Es</w:t>
      </w:r>
      <w:r w:rsidR="00027C54">
        <w:t xml:space="preserve"> </w:t>
      </w:r>
      <w:proofErr w:type="spellStart"/>
      <w:r>
        <w:t>läßt</w:t>
      </w:r>
      <w:proofErr w:type="spellEnd"/>
      <w:r w:rsidR="00027C54">
        <w:t xml:space="preserve"> </w:t>
      </w:r>
      <w:r>
        <w:t>nichts</w:t>
      </w:r>
      <w:r w:rsidR="00027C54">
        <w:t xml:space="preserve"> </w:t>
      </w:r>
      <w:r>
        <w:t>nach,</w:t>
      </w:r>
      <w:r w:rsidR="00027C54">
        <w:t xml:space="preserve"> </w:t>
      </w:r>
      <w:r>
        <w:t>als</w:t>
      </w:r>
      <w:r w:rsidR="00027C54">
        <w:t xml:space="preserve"> </w:t>
      </w:r>
      <w:r>
        <w:t>ob</w:t>
      </w:r>
      <w:r w:rsidR="00027C54">
        <w:t xml:space="preserve"> </w:t>
      </w:r>
      <w:r>
        <w:t>es</w:t>
      </w:r>
      <w:r w:rsidR="00027C54">
        <w:t xml:space="preserve"> </w:t>
      </w:r>
      <w:r>
        <w:t>so</w:t>
      </w:r>
      <w:r w:rsidR="00027C54">
        <w:t xml:space="preserve"> </w:t>
      </w:r>
      <w:r>
        <w:t>genau</w:t>
      </w:r>
      <w:r w:rsidR="00027C54">
        <w:t xml:space="preserve"> </w:t>
      </w:r>
      <w:r>
        <w:t>nicht</w:t>
      </w:r>
      <w:r w:rsidR="00027C54">
        <w:t xml:space="preserve"> </w:t>
      </w:r>
      <w:r>
        <w:t>hielte,</w:t>
      </w:r>
      <w:r w:rsidR="00027C54">
        <w:t xml:space="preserve"> </w:t>
      </w:r>
      <w:r>
        <w:t>sondern</w:t>
      </w:r>
      <w:r w:rsidR="00027C54">
        <w:t xml:space="preserve"> </w:t>
      </w:r>
      <w:r>
        <w:t>tut</w:t>
      </w:r>
      <w:r w:rsidR="00027C54">
        <w:t xml:space="preserve"> </w:t>
      </w:r>
      <w:r>
        <w:t>eher</w:t>
      </w:r>
      <w:r w:rsidR="00027C54">
        <w:t xml:space="preserve"> </w:t>
      </w:r>
      <w:r>
        <w:t>noch</w:t>
      </w:r>
      <w:r w:rsidR="00027C54">
        <w:t xml:space="preserve"> </w:t>
      </w:r>
      <w:r>
        <w:t>was</w:t>
      </w:r>
      <w:r w:rsidR="00027C54">
        <w:t xml:space="preserve"> </w:t>
      </w:r>
      <w:r>
        <w:t>hinzu.</w:t>
      </w:r>
      <w:r w:rsidR="00027C54">
        <w:t xml:space="preserve"> </w:t>
      </w:r>
      <w:r>
        <w:t>Aber</w:t>
      </w:r>
      <w:r w:rsidR="00027C54">
        <w:t xml:space="preserve"> </w:t>
      </w:r>
      <w:r>
        <w:t>es</w:t>
      </w:r>
      <w:r w:rsidR="00027C54">
        <w:t xml:space="preserve"> </w:t>
      </w:r>
      <w:r>
        <w:t>zeigt</w:t>
      </w:r>
      <w:r w:rsidR="00027C54">
        <w:t xml:space="preserve"> </w:t>
      </w:r>
      <w:r>
        <w:t>uns</w:t>
      </w:r>
      <w:r w:rsidR="00027C54">
        <w:t xml:space="preserve"> </w:t>
      </w:r>
      <w:r>
        <w:t>den,</w:t>
      </w:r>
      <w:r w:rsidR="00027C54">
        <w:t xml:space="preserve"> </w:t>
      </w:r>
      <w:r>
        <w:t>der</w:t>
      </w:r>
      <w:r w:rsidR="00027C54">
        <w:t xml:space="preserve"> </w:t>
      </w:r>
      <w:r>
        <w:t>uns</w:t>
      </w:r>
      <w:r w:rsidR="00027C54">
        <w:t xml:space="preserve"> </w:t>
      </w:r>
      <w:r>
        <w:t>mächtig</w:t>
      </w:r>
      <w:r w:rsidR="00027C54">
        <w:t xml:space="preserve"> </w:t>
      </w:r>
      <w:r>
        <w:t>macht,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uns</w:t>
      </w:r>
      <w:r w:rsidR="00027C54">
        <w:t xml:space="preserve"> </w:t>
      </w:r>
      <w:r>
        <w:t>alles</w:t>
      </w:r>
      <w:r w:rsidR="00027C54">
        <w:t xml:space="preserve"> </w:t>
      </w:r>
      <w:r>
        <w:t>möglich</w:t>
      </w:r>
      <w:r w:rsidR="00027C54">
        <w:t xml:space="preserve"> </w:t>
      </w:r>
      <w:r>
        <w:t>ist,</w:t>
      </w:r>
      <w:r w:rsidR="00027C54">
        <w:t xml:space="preserve"> </w:t>
      </w:r>
      <w:r>
        <w:t>der</w:t>
      </w:r>
      <w:r w:rsidR="00027C54">
        <w:t xml:space="preserve"> </w:t>
      </w:r>
      <w:r>
        <w:t>uns</w:t>
      </w:r>
      <w:r w:rsidR="00027C54">
        <w:t xml:space="preserve"> </w:t>
      </w:r>
      <w:r>
        <w:t>sogar</w:t>
      </w:r>
      <w:r w:rsidR="00027C54">
        <w:t xml:space="preserve"> </w:t>
      </w:r>
      <w:r>
        <w:t>Größeres</w:t>
      </w:r>
      <w:r w:rsidR="00027C54">
        <w:t xml:space="preserve"> </w:t>
      </w:r>
      <w:r>
        <w:t>tun.</w:t>
      </w:r>
      <w:r w:rsidR="00027C54">
        <w:t xml:space="preserve"> </w:t>
      </w:r>
      <w:r>
        <w:t>macht,</w:t>
      </w:r>
      <w:r w:rsidR="00027C54">
        <w:t xml:space="preserve"> </w:t>
      </w:r>
      <w:r>
        <w:t>als</w:t>
      </w:r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r>
        <w:t>getan.</w:t>
      </w:r>
      <w:r w:rsidR="00027C54">
        <w:t xml:space="preserve"> </w:t>
      </w:r>
      <w:r>
        <w:t>Nun</w:t>
      </w:r>
      <w:r w:rsidR="00027C54">
        <w:t xml:space="preserve"> </w:t>
      </w:r>
      <w:r>
        <w:t>aber</w:t>
      </w:r>
      <w:r w:rsidR="00027C54">
        <w:t xml:space="preserve"> </w:t>
      </w:r>
      <w:r>
        <w:t>sollen</w:t>
      </w:r>
      <w:r w:rsidR="00027C54">
        <w:t xml:space="preserve"> </w:t>
      </w:r>
      <w:r>
        <w:t>die</w:t>
      </w:r>
      <w:r w:rsidR="00027C54">
        <w:t xml:space="preserve"> </w:t>
      </w:r>
      <w:r>
        <w:t>Gläubigen</w:t>
      </w:r>
      <w:r w:rsidR="00027C54">
        <w:t xml:space="preserve"> </w:t>
      </w:r>
      <w:r>
        <w:t>bestehen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Freiheit,</w:t>
      </w:r>
      <w:r w:rsidR="00027C54">
        <w:t xml:space="preserve"> </w:t>
      </w:r>
      <w:r>
        <w:t>womit</w:t>
      </w:r>
      <w:r w:rsidR="00027C54">
        <w:t xml:space="preserve"> </w:t>
      </w:r>
      <w:r>
        <w:t>Christus</w:t>
      </w:r>
      <w:r w:rsidR="00027C54">
        <w:t xml:space="preserve"> </w:t>
      </w:r>
      <w:r>
        <w:t>sie</w:t>
      </w:r>
      <w:r w:rsidR="00027C54">
        <w:t xml:space="preserve"> </w:t>
      </w:r>
      <w:proofErr w:type="gramStart"/>
      <w:r>
        <w:t>befreiet</w:t>
      </w:r>
      <w:proofErr w:type="gramEnd"/>
      <w:r w:rsidR="00027C54">
        <w:t xml:space="preserve"> </w:t>
      </w:r>
      <w:r>
        <w:t>hat,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wiederum</w:t>
      </w:r>
      <w:r w:rsidR="00027C54">
        <w:t xml:space="preserve"> </w:t>
      </w:r>
      <w:r>
        <w:t>in</w:t>
      </w:r>
      <w:r w:rsidR="00027C54">
        <w:t xml:space="preserve"> </w:t>
      </w:r>
      <w:r>
        <w:t>das</w:t>
      </w:r>
      <w:r w:rsidR="00027C54">
        <w:t xml:space="preserve"> </w:t>
      </w:r>
      <w:r>
        <w:t>knechtische</w:t>
      </w:r>
      <w:r w:rsidR="00027C54">
        <w:t xml:space="preserve"> </w:t>
      </w:r>
      <w:r>
        <w:t>Joch</w:t>
      </w:r>
      <w:r w:rsidR="00027C54">
        <w:t xml:space="preserve"> </w:t>
      </w:r>
      <w:r>
        <w:t>fangen</w:t>
      </w:r>
      <w:r w:rsidR="00027C54">
        <w:t xml:space="preserve"> </w:t>
      </w:r>
      <w:r>
        <w:t>lassen.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hat</w:t>
      </w:r>
      <w:r w:rsidR="00027C54">
        <w:t xml:space="preserve"> </w:t>
      </w:r>
      <w:r>
        <w:t>ihnen</w:t>
      </w:r>
      <w:r w:rsidR="00027C54">
        <w:t xml:space="preserve"> </w:t>
      </w:r>
      <w:r>
        <w:t>um</w:t>
      </w:r>
      <w:r w:rsidR="00027C54">
        <w:t xml:space="preserve"> </w:t>
      </w:r>
      <w:r>
        <w:t>Christi</w:t>
      </w:r>
      <w:r w:rsidR="00027C54">
        <w:t xml:space="preserve"> </w:t>
      </w:r>
      <w:r>
        <w:t>willen</w:t>
      </w:r>
      <w:r w:rsidR="00027C54">
        <w:t xml:space="preserve"> </w:t>
      </w:r>
      <w:r>
        <w:t>nichts</w:t>
      </w:r>
      <w:r w:rsidR="00027C54">
        <w:t xml:space="preserve"> </w:t>
      </w:r>
      <w:r>
        <w:t>zu</w:t>
      </w:r>
      <w:r w:rsidR="00027C54">
        <w:t xml:space="preserve"> </w:t>
      </w:r>
      <w:r>
        <w:t>gebieten,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müßten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das</w:t>
      </w:r>
      <w:r w:rsidR="00027C54">
        <w:t xml:space="preserve"> </w:t>
      </w:r>
      <w:r>
        <w:t>um</w:t>
      </w:r>
      <w:r w:rsidR="00027C54">
        <w:t xml:space="preserve"> </w:t>
      </w:r>
      <w:r>
        <w:t>ihre</w:t>
      </w:r>
      <w:r w:rsidR="00027C54">
        <w:t xml:space="preserve"> </w:t>
      </w:r>
      <w:r>
        <w:t>Seligkeit</w:t>
      </w:r>
      <w:r w:rsidR="00027C54">
        <w:t xml:space="preserve"> </w:t>
      </w:r>
      <w:r>
        <w:t>willen</w:t>
      </w:r>
      <w:r w:rsidR="00027C54">
        <w:t xml:space="preserve"> </w:t>
      </w:r>
      <w:r>
        <w:t>erfüllen.</w:t>
      </w:r>
      <w:r w:rsidR="00027C54">
        <w:t xml:space="preserve"> </w:t>
      </w:r>
      <w:r>
        <w:t>Sobald</w:t>
      </w:r>
      <w:r w:rsidR="00027C54">
        <w:t xml:space="preserve"> </w:t>
      </w:r>
      <w:r>
        <w:t>sie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solche</w:t>
      </w:r>
      <w:r w:rsidR="00027C54">
        <w:t xml:space="preserve"> </w:t>
      </w:r>
      <w:r>
        <w:t>Idee</w:t>
      </w:r>
      <w:r w:rsidR="00027C54">
        <w:t xml:space="preserve"> </w:t>
      </w:r>
      <w:r>
        <w:t>eingehen,</w:t>
      </w:r>
      <w:r w:rsidR="00027C54">
        <w:t xml:space="preserve"> </w:t>
      </w:r>
      <w:r>
        <w:t>verlieren</w:t>
      </w:r>
      <w:r w:rsidR="00027C54">
        <w:t xml:space="preserve"> </w:t>
      </w:r>
      <w:r>
        <w:t>sie</w:t>
      </w:r>
      <w:r w:rsidR="00027C54">
        <w:t xml:space="preserve"> </w:t>
      </w:r>
      <w:r>
        <w:t>Christum,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ihnen</w:t>
      </w:r>
      <w:r w:rsidR="00027C54">
        <w:t xml:space="preserve"> </w:t>
      </w:r>
      <w:r>
        <w:t>kein</w:t>
      </w:r>
      <w:r w:rsidR="00027C54">
        <w:t xml:space="preserve"> </w:t>
      </w:r>
      <w:r>
        <w:t>nütze</w:t>
      </w:r>
      <w:r w:rsidR="00027C54">
        <w:t xml:space="preserve"> </w:t>
      </w:r>
      <w:r>
        <w:t>mehr,</w:t>
      </w:r>
      <w:r w:rsidR="00027C54">
        <w:t xml:space="preserve"> </w:t>
      </w:r>
      <w:r>
        <w:t>sie</w:t>
      </w:r>
      <w:r w:rsidR="00027C54">
        <w:t xml:space="preserve"> </w:t>
      </w:r>
      <w:r>
        <w:t>fallen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Gnade,</w:t>
      </w:r>
      <w:r w:rsidR="00027C54">
        <w:t xml:space="preserve"> </w:t>
      </w:r>
      <w:r>
        <w:t>sie</w:t>
      </w:r>
      <w:r w:rsidR="00027C54">
        <w:t xml:space="preserve"> </w:t>
      </w:r>
      <w:r>
        <w:t>werden</w:t>
      </w:r>
      <w:r w:rsidR="00027C54">
        <w:t xml:space="preserve"> </w:t>
      </w:r>
      <w:r>
        <w:t>in</w:t>
      </w:r>
      <w:r w:rsidR="00027C54">
        <w:t xml:space="preserve"> </w:t>
      </w:r>
      <w:r>
        <w:t>ihrem</w:t>
      </w:r>
      <w:r w:rsidR="00027C54">
        <w:t xml:space="preserve"> </w:t>
      </w:r>
      <w:r>
        <w:t>Laufe</w:t>
      </w:r>
      <w:r w:rsidR="00027C54">
        <w:t xml:space="preserve"> </w:t>
      </w:r>
      <w:r>
        <w:t>aufgehalten,</w:t>
      </w:r>
      <w:r w:rsidR="00027C54">
        <w:t xml:space="preserve"> </w:t>
      </w:r>
      <w:r>
        <w:t>ja</w:t>
      </w:r>
      <w:r w:rsidR="00027C54">
        <w:t xml:space="preserve"> </w:t>
      </w:r>
      <w:r>
        <w:t>sie</w:t>
      </w:r>
      <w:r w:rsidR="00027C54">
        <w:t xml:space="preserve"> </w:t>
      </w:r>
      <w:r>
        <w:t>machen</w:t>
      </w:r>
      <w:r w:rsidR="00027C54">
        <w:t xml:space="preserve"> </w:t>
      </w:r>
      <w:r>
        <w:t>Rückschritte</w:t>
      </w:r>
      <w:r w:rsidR="00027C54">
        <w:t xml:space="preserve"> </w:t>
      </w:r>
      <w:r>
        <w:t>und</w:t>
      </w:r>
      <w:r w:rsidR="00027C54">
        <w:t xml:space="preserve"> </w:t>
      </w:r>
      <w:r>
        <w:t>Rückfälle</w:t>
      </w:r>
      <w:r w:rsidR="00027C54">
        <w:t xml:space="preserve"> </w:t>
      </w:r>
      <w:r>
        <w:t>und</w:t>
      </w:r>
      <w:r w:rsidR="00027C54">
        <w:t xml:space="preserve"> </w:t>
      </w:r>
      <w:r>
        <w:t>verleugnen</w:t>
      </w:r>
      <w:r w:rsidR="00027C54">
        <w:t xml:space="preserve"> </w:t>
      </w:r>
      <w:r>
        <w:t>beim</w:t>
      </w:r>
      <w:r w:rsidR="00027C54">
        <w:t xml:space="preserve"> </w:t>
      </w:r>
      <w:r>
        <w:t>Scheine</w:t>
      </w:r>
      <w:r w:rsidR="00027C54">
        <w:t xml:space="preserve"> </w:t>
      </w:r>
      <w:r>
        <w:t>der</w:t>
      </w:r>
      <w:r w:rsidR="00027C54">
        <w:t xml:space="preserve"> </w:t>
      </w:r>
      <w:r>
        <w:t>Gottseligkeit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derselben,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wohl</w:t>
      </w:r>
      <w:r w:rsidR="00027C54">
        <w:t xml:space="preserve"> </w:t>
      </w:r>
      <w:r>
        <w:t>mit</w:t>
      </w:r>
      <w:r w:rsidR="00027C54">
        <w:t xml:space="preserve"> </w:t>
      </w:r>
      <w:r>
        <w:t>David</w:t>
      </w:r>
      <w:r w:rsidR="00027C54">
        <w:t xml:space="preserve"> </w:t>
      </w:r>
      <w:r>
        <w:t>beten</w:t>
      </w:r>
      <w:r w:rsidR="00027C54">
        <w:t xml:space="preserve"> </w:t>
      </w:r>
      <w:r>
        <w:t>möchten:</w:t>
      </w:r>
      <w:r w:rsidR="00027C54">
        <w:t xml:space="preserve"> </w:t>
      </w:r>
      <w:r>
        <w:t>Herr,</w:t>
      </w:r>
      <w:r w:rsidR="00027C54">
        <w:t xml:space="preserve"> </w:t>
      </w:r>
      <w:r>
        <w:t>suche</w:t>
      </w:r>
      <w:r w:rsidR="00027C54">
        <w:t xml:space="preserve"> </w:t>
      </w:r>
      <w:r>
        <w:t>deinen</w:t>
      </w:r>
      <w:r w:rsidR="00027C54">
        <w:t xml:space="preserve"> </w:t>
      </w:r>
      <w:r>
        <w:t>Knecht,</w:t>
      </w:r>
      <w:r w:rsidR="00027C54">
        <w:t xml:space="preserve"> </w:t>
      </w:r>
      <w:r>
        <w:t>denn</w:t>
      </w:r>
      <w:r w:rsidR="00027C54">
        <w:t xml:space="preserve"> </w:t>
      </w: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lastRenderedPageBreak/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verirrtes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verlornes</w:t>
      </w:r>
      <w:proofErr w:type="spellEnd"/>
      <w:r w:rsidR="00027C54">
        <w:t xml:space="preserve"> </w:t>
      </w:r>
      <w:r>
        <w:t>Schaf</w:t>
      </w:r>
      <w:r w:rsidR="00027C54">
        <w:t xml:space="preserve"> </w:t>
      </w:r>
      <w:r>
        <w:t>(Psalm</w:t>
      </w:r>
      <w:r w:rsidR="00027C54">
        <w:t xml:space="preserve"> </w:t>
      </w:r>
      <w:r>
        <w:t>119</w:t>
      </w:r>
      <w:r w:rsidR="00027C54">
        <w:t>, 1</w:t>
      </w:r>
      <w:r>
        <w:t>76)!</w:t>
      </w:r>
      <w:r w:rsidR="00027C54">
        <w:t xml:space="preserve"> </w:t>
      </w:r>
      <w:r>
        <w:t>Die</w:t>
      </w:r>
      <w:r w:rsidR="00027C54">
        <w:t xml:space="preserve"> </w:t>
      </w:r>
      <w:r>
        <w:t>Sachen</w:t>
      </w:r>
      <w:r w:rsidR="00027C54">
        <w:t xml:space="preserve"> </w:t>
      </w:r>
      <w:r>
        <w:t>sind</w:t>
      </w:r>
      <w:r w:rsidR="00027C54">
        <w:t xml:space="preserve"> </w:t>
      </w:r>
      <w:r>
        <w:t>aber</w:t>
      </w:r>
      <w:r w:rsidR="00027C54">
        <w:t xml:space="preserve"> </w:t>
      </w:r>
      <w:r>
        <w:t>schwer</w:t>
      </w:r>
      <w:r w:rsidR="00027C54">
        <w:t xml:space="preserve"> </w:t>
      </w:r>
      <w:r>
        <w:t>zu</w:t>
      </w:r>
      <w:r w:rsidR="00027C54">
        <w:t xml:space="preserve"> </w:t>
      </w:r>
      <w:r>
        <w:t>verstehen,</w:t>
      </w:r>
      <w:r w:rsidR="00027C54">
        <w:t xml:space="preserve"> </w:t>
      </w:r>
      <w:r>
        <w:t>und</w:t>
      </w:r>
      <w:r w:rsidR="00027C54">
        <w:t xml:space="preserve"> </w:t>
      </w:r>
      <w:r>
        <w:t>nur</w:t>
      </w:r>
      <w:r w:rsidR="00027C54">
        <w:t xml:space="preserve"> </w:t>
      </w:r>
      <w:r>
        <w:t>Christus</w:t>
      </w:r>
      <w:r w:rsidR="00027C54">
        <w:t xml:space="preserve"> </w:t>
      </w:r>
      <w:r>
        <w:t>kann</w:t>
      </w:r>
      <w:r w:rsidR="00027C54">
        <w:t xml:space="preserve"> </w:t>
      </w:r>
      <w:r>
        <w:t>uns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heiligen</w:t>
      </w:r>
      <w:r w:rsidR="00027C54">
        <w:t xml:space="preserve"> </w:t>
      </w:r>
      <w:r>
        <w:t>Geist</w:t>
      </w:r>
      <w:r w:rsidR="00027C54">
        <w:t xml:space="preserve"> </w:t>
      </w:r>
      <w:r>
        <w:t>darüber</w:t>
      </w:r>
      <w:r w:rsidR="00027C54">
        <w:t xml:space="preserve"> </w:t>
      </w:r>
      <w:r>
        <w:t>erleuchten.</w:t>
      </w:r>
      <w:r w:rsidR="00027C54">
        <w:t xml:space="preserve"> </w:t>
      </w:r>
    </w:p>
    <w:p w14:paraId="3F3EB8DB" w14:textId="39E82FA1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nimmt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zweitens</w:t>
      </w:r>
      <w:r w:rsidR="00027C54">
        <w:t xml:space="preserve"> </w:t>
      </w:r>
      <w:r>
        <w:t>die</w:t>
      </w:r>
      <w:r w:rsidR="00027C54">
        <w:t xml:space="preserve"> </w:t>
      </w:r>
      <w:r>
        <w:t>Macht,</w:t>
      </w:r>
      <w:r w:rsidR="00027C54">
        <w:t xml:space="preserve"> </w:t>
      </w:r>
      <w:r>
        <w:t>zu</w:t>
      </w:r>
      <w:r w:rsidR="00027C54">
        <w:t xml:space="preserve"> </w:t>
      </w:r>
      <w:r>
        <w:t>verdammen.</w:t>
      </w:r>
      <w:r w:rsidR="00027C54">
        <w:t xml:space="preserve"> </w:t>
      </w:r>
      <w:r>
        <w:t>Alle</w:t>
      </w:r>
      <w:r w:rsidR="00027C54">
        <w:t xml:space="preserve"> </w:t>
      </w:r>
      <w:r>
        <w:t>die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Gesetze</w:t>
      </w:r>
      <w:r w:rsidR="00027C54">
        <w:t xml:space="preserve"> </w:t>
      </w:r>
      <w:r>
        <w:t>sind,</w:t>
      </w:r>
      <w:r w:rsidR="00027C54">
        <w:t xml:space="preserve"> </w:t>
      </w:r>
      <w:r>
        <w:t>sind</w:t>
      </w:r>
      <w:r w:rsidR="00027C54">
        <w:t xml:space="preserve"> </w:t>
      </w:r>
      <w:r>
        <w:t>auch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Fluche,</w:t>
      </w:r>
      <w:r w:rsidR="00027C54">
        <w:t xml:space="preserve"> </w:t>
      </w:r>
      <w:r>
        <w:t>denn</w:t>
      </w:r>
      <w:r w:rsidR="00027C54">
        <w:t xml:space="preserve"> </w:t>
      </w:r>
      <w:r>
        <w:t>es</w:t>
      </w:r>
      <w:r w:rsidR="00027C54">
        <w:t xml:space="preserve"> </w:t>
      </w:r>
      <w:r>
        <w:t>steht</w:t>
      </w:r>
      <w:r w:rsidR="00027C54">
        <w:t xml:space="preserve"> </w:t>
      </w:r>
      <w:r>
        <w:t>geschrieben:</w:t>
      </w:r>
      <w:r w:rsidR="00027C54">
        <w:t xml:space="preserve"> </w:t>
      </w:r>
      <w:r>
        <w:t>Verflucht</w:t>
      </w:r>
      <w:r w:rsidR="00027C54">
        <w:t xml:space="preserve"> </w:t>
      </w:r>
      <w:r>
        <w:t>sei</w:t>
      </w:r>
      <w:r w:rsidR="00027C54">
        <w:t xml:space="preserve"> </w:t>
      </w:r>
      <w:r>
        <w:t>jedermann,</w:t>
      </w:r>
      <w:r w:rsidR="00027C54">
        <w:t xml:space="preserve"> </w:t>
      </w:r>
      <w:r>
        <w:t>der</w:t>
      </w:r>
      <w:r w:rsidR="00027C54">
        <w:t xml:space="preserve"> </w:t>
      </w:r>
      <w:r>
        <w:t>nicht</w:t>
      </w:r>
      <w:r w:rsidR="00027C54">
        <w:t xml:space="preserve"> </w:t>
      </w:r>
      <w:r>
        <w:t>bleibet</w:t>
      </w:r>
      <w:r w:rsidR="00027C54">
        <w:t xml:space="preserve"> </w:t>
      </w:r>
      <w:r>
        <w:t>in</w:t>
      </w:r>
      <w:r w:rsidR="00027C54">
        <w:t xml:space="preserve"> </w:t>
      </w:r>
      <w:r>
        <w:t>allem</w:t>
      </w:r>
      <w:r w:rsidR="00027C54">
        <w:t xml:space="preserve"> </w:t>
      </w:r>
      <w:r>
        <w:t>dem,</w:t>
      </w:r>
      <w:r w:rsidR="00027C54">
        <w:t xml:space="preserve"> </w:t>
      </w:r>
      <w:r>
        <w:t>das</w:t>
      </w:r>
      <w:r w:rsidR="00027C54">
        <w:t xml:space="preserve"> </w:t>
      </w:r>
      <w:r>
        <w:t>geschrieben</w:t>
      </w:r>
      <w:r w:rsidR="00027C54">
        <w:t xml:space="preserve"> </w:t>
      </w:r>
      <w:r>
        <w:t>steht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Buche</w:t>
      </w:r>
      <w:r w:rsidR="00027C54">
        <w:t xml:space="preserve"> </w:t>
      </w:r>
      <w:r>
        <w:t>des</w:t>
      </w:r>
      <w:r w:rsidR="00027C54">
        <w:t xml:space="preserve"> </w:t>
      </w:r>
      <w:r>
        <w:t>Gesetzes,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er's</w:t>
      </w:r>
      <w:r w:rsidR="00027C54">
        <w:t xml:space="preserve"> </w:t>
      </w:r>
      <w:r>
        <w:t>tue.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aber</w:t>
      </w:r>
      <w:r w:rsidR="00027C54">
        <w:t xml:space="preserve"> </w:t>
      </w:r>
      <w:r>
        <w:t>niemand,</w:t>
      </w:r>
      <w:r w:rsidR="00027C54">
        <w:t xml:space="preserve"> </w:t>
      </w:r>
      <w:r>
        <w:t>der</w:t>
      </w:r>
      <w:r w:rsidR="00027C54">
        <w:t xml:space="preserve"> </w:t>
      </w:r>
      <w:r>
        <w:t>alles</w:t>
      </w:r>
      <w:r w:rsidR="00027C54">
        <w:t xml:space="preserve"> </w:t>
      </w:r>
      <w:r>
        <w:t>gehalten</w:t>
      </w:r>
      <w:r w:rsidR="00027C54">
        <w:t xml:space="preserve"> </w:t>
      </w:r>
      <w:r>
        <w:t>hätte,</w:t>
      </w:r>
      <w:r w:rsidR="00027C54">
        <w:t xml:space="preserve"> </w:t>
      </w:r>
      <w:r>
        <w:t>auch</w:t>
      </w:r>
      <w:r w:rsidR="00027C54">
        <w:t xml:space="preserve"> </w:t>
      </w:r>
      <w:r>
        <w:t>niemand,</w:t>
      </w:r>
      <w:r w:rsidR="00027C54">
        <w:t xml:space="preserve"> </w:t>
      </w:r>
      <w:r>
        <w:t>der</w:t>
      </w:r>
      <w:r w:rsidR="00027C54">
        <w:t xml:space="preserve"> </w:t>
      </w:r>
      <w:r>
        <w:t>alles</w:t>
      </w:r>
      <w:r w:rsidR="00027C54">
        <w:t xml:space="preserve"> </w:t>
      </w:r>
      <w:r>
        <w:t>halten</w:t>
      </w:r>
      <w:r w:rsidR="00027C54">
        <w:t xml:space="preserve"> </w:t>
      </w:r>
      <w:r>
        <w:t>könnte,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dessen</w:t>
      </w:r>
      <w:r w:rsidR="00027C54">
        <w:t xml:space="preserve"> </w:t>
      </w:r>
      <w:r>
        <w:t>noch</w:t>
      </w:r>
      <w:r w:rsidR="00027C54">
        <w:t xml:space="preserve"> </w:t>
      </w:r>
      <w:r>
        <w:t>so</w:t>
      </w:r>
      <w:r w:rsidR="00027C54">
        <w:t xml:space="preserve"> </w:t>
      </w:r>
      <w:r>
        <w:t>ernstlich</w:t>
      </w:r>
      <w:r w:rsidR="00027C54">
        <w:t xml:space="preserve"> </w:t>
      </w:r>
      <w:r>
        <w:t>beflisse,</w:t>
      </w:r>
      <w:r w:rsidR="00027C54">
        <w:t xml:space="preserve"> </w:t>
      </w:r>
      <w:r>
        <w:t>so</w:t>
      </w:r>
      <w:r w:rsidR="00027C54">
        <w:t xml:space="preserve"> </w:t>
      </w:r>
      <w:r>
        <w:t>wie</w:t>
      </w:r>
      <w:r w:rsidR="00027C54">
        <w:t xml:space="preserve"> </w:t>
      </w:r>
      <w:r>
        <w:t>keiner</w:t>
      </w:r>
      <w:r w:rsidR="00027C54">
        <w:t xml:space="preserve"> </w:t>
      </w:r>
      <w:r>
        <w:t>ist,</w:t>
      </w:r>
      <w:r w:rsidR="00027C54">
        <w:t xml:space="preserve"> </w:t>
      </w:r>
      <w:r>
        <w:t>der</w:t>
      </w:r>
      <w:r w:rsidR="00027C54">
        <w:t xml:space="preserve"> </w:t>
      </w:r>
      <w:r>
        <w:t>nicht</w:t>
      </w:r>
      <w:r w:rsidR="00027C54">
        <w:t xml:space="preserve"> </w:t>
      </w:r>
      <w:r>
        <w:t>dazu</w:t>
      </w:r>
      <w:r w:rsidR="00027C54">
        <w:t xml:space="preserve"> </w:t>
      </w:r>
      <w:r>
        <w:t>aufs</w:t>
      </w:r>
      <w:r w:rsidR="00027C54">
        <w:t xml:space="preserve"> </w:t>
      </w:r>
      <w:proofErr w:type="spellStart"/>
      <w:r>
        <w:t>Unerläßlichste</w:t>
      </w:r>
      <w:proofErr w:type="spellEnd"/>
      <w:r w:rsidR="00027C54">
        <w:t xml:space="preserve"> </w:t>
      </w:r>
      <w:r>
        <w:t>verpflichtet</w:t>
      </w:r>
      <w:r w:rsidR="00027C54">
        <w:t xml:space="preserve"> </w:t>
      </w:r>
      <w:r>
        <w:t>wäre.</w:t>
      </w:r>
      <w:r w:rsidR="00027C54">
        <w:t xml:space="preserve"> </w:t>
      </w:r>
      <w:r>
        <w:t>Somit</w:t>
      </w:r>
      <w:r w:rsidR="00027C54">
        <w:t xml:space="preserve"> </w:t>
      </w:r>
      <w:r>
        <w:t>ist</w:t>
      </w:r>
      <w:r w:rsidR="00027C54">
        <w:t xml:space="preserve"> </w:t>
      </w:r>
      <w:r>
        <w:t>alle</w:t>
      </w:r>
      <w:r w:rsidR="00027C54">
        <w:t xml:space="preserve"> </w:t>
      </w:r>
      <w:r>
        <w:t>Welt</w:t>
      </w:r>
      <w:r w:rsidR="00027C54">
        <w:t xml:space="preserve"> </w:t>
      </w:r>
      <w:r>
        <w:t>Gott</w:t>
      </w:r>
      <w:r w:rsidR="00027C54">
        <w:t xml:space="preserve"> </w:t>
      </w:r>
      <w:r>
        <w:t>schuldig,</w:t>
      </w:r>
      <w:r w:rsidR="00027C54">
        <w:t xml:space="preserve"> </w:t>
      </w:r>
      <w:r>
        <w:t>und</w:t>
      </w:r>
      <w:r w:rsidR="00027C54">
        <w:t xml:space="preserve"> </w:t>
      </w:r>
      <w:r>
        <w:t>aller</w:t>
      </w:r>
      <w:r w:rsidR="00027C54">
        <w:t xml:space="preserve"> </w:t>
      </w:r>
      <w:r>
        <w:t>Mund</w:t>
      </w:r>
      <w:r w:rsidR="00027C54">
        <w:t xml:space="preserve"> </w:t>
      </w:r>
      <w:r>
        <w:t>gestopft.</w:t>
      </w:r>
      <w:r w:rsidR="00027C54">
        <w:t xml:space="preserve"> </w:t>
      </w:r>
      <w:r>
        <w:t>Da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der</w:t>
      </w:r>
      <w:r w:rsidR="00027C54">
        <w:t xml:space="preserve"> </w:t>
      </w:r>
      <w:r>
        <w:t>gerecht</w:t>
      </w:r>
      <w:r w:rsidR="00027C54">
        <w:t xml:space="preserve"> </w:t>
      </w:r>
      <w:r>
        <w:t>sei,</w:t>
      </w:r>
      <w:r w:rsidR="00027C54">
        <w:t xml:space="preserve"> </w:t>
      </w:r>
      <w:r>
        <w:t>auch</w:t>
      </w:r>
      <w:r w:rsidR="00027C54">
        <w:t xml:space="preserve"> </w:t>
      </w:r>
      <w:r>
        <w:t>nicht</w:t>
      </w:r>
      <w:r w:rsidR="00027C54">
        <w:t xml:space="preserve"> </w:t>
      </w:r>
      <w:r>
        <w:t>einer.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rechtschaffene,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tugendhafte,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gottselige</w:t>
      </w:r>
      <w:r w:rsidR="00027C54">
        <w:t xml:space="preserve"> </w:t>
      </w:r>
      <w:r>
        <w:t>Menschen,</w:t>
      </w:r>
      <w:r w:rsidR="00027C54">
        <w:t xml:space="preserve"> </w:t>
      </w:r>
      <w:r>
        <w:t>aber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keine</w:t>
      </w:r>
      <w:r w:rsidR="00027C54">
        <w:t xml:space="preserve"> </w:t>
      </w:r>
      <w:r>
        <w:t>vollkommene.</w:t>
      </w:r>
      <w:r w:rsidR="00027C54">
        <w:t xml:space="preserve"> </w:t>
      </w:r>
      <w:r>
        <w:t>Hat</w:t>
      </w:r>
      <w:r w:rsidR="00027C54">
        <w:t xml:space="preserve"> </w:t>
      </w:r>
      <w:r>
        <w:t>jemand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Stücke</w:t>
      </w:r>
      <w:r w:rsidR="00027C54">
        <w:t xml:space="preserve"> </w:t>
      </w:r>
      <w:r>
        <w:t>gefehlt,</w:t>
      </w:r>
      <w:r w:rsidR="00027C54">
        <w:t xml:space="preserve"> </w:t>
      </w:r>
      <w:r>
        <w:t>so</w:t>
      </w:r>
      <w:r w:rsidR="00027C54">
        <w:t xml:space="preserve"> </w:t>
      </w:r>
      <w:r>
        <w:t>ist</w:t>
      </w:r>
      <w:r w:rsidR="00027C54">
        <w:t xml:space="preserve"> </w:t>
      </w:r>
      <w:r>
        <w:t>er</w:t>
      </w:r>
      <w:r w:rsidR="00027C54">
        <w:t xml:space="preserve"> </w:t>
      </w:r>
      <w:r>
        <w:t>des</w:t>
      </w:r>
      <w:r w:rsidR="00027C54">
        <w:t xml:space="preserve"> </w:t>
      </w:r>
      <w:r>
        <w:t>ganzen</w:t>
      </w:r>
      <w:r w:rsidR="00027C54">
        <w:t xml:space="preserve"> </w:t>
      </w:r>
      <w:r>
        <w:t>Gesetzes</w:t>
      </w:r>
      <w:r w:rsidR="00027C54">
        <w:t xml:space="preserve"> </w:t>
      </w:r>
      <w:r>
        <w:t>schuldig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ohne</w:t>
      </w:r>
      <w:r w:rsidR="00027C54">
        <w:t xml:space="preserve"> </w:t>
      </w:r>
      <w:r>
        <w:t>Barmherzigkeit</w:t>
      </w:r>
      <w:r w:rsidR="00027C54">
        <w:t xml:space="preserve"> </w:t>
      </w:r>
      <w:r>
        <w:t>sterben,</w:t>
      </w:r>
      <w:r w:rsidR="00027C54">
        <w:t xml:space="preserve"> </w:t>
      </w:r>
      <w:r>
        <w:t>gleichviel</w:t>
      </w:r>
      <w:r w:rsidR="00027C54">
        <w:t xml:space="preserve"> </w:t>
      </w:r>
      <w:r>
        <w:t>ob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seiner</w:t>
      </w:r>
      <w:r w:rsidR="00027C54">
        <w:t xml:space="preserve"> </w:t>
      </w:r>
      <w:r>
        <w:t>Übertretung</w:t>
      </w:r>
      <w:r w:rsidR="00027C54">
        <w:t xml:space="preserve"> </w:t>
      </w:r>
      <w:proofErr w:type="spellStart"/>
      <w:r>
        <w:t>bewußt</w:t>
      </w:r>
      <w:proofErr w:type="spellEnd"/>
      <w:r w:rsidR="00027C54">
        <w:t xml:space="preserve"> </w:t>
      </w:r>
      <w:r>
        <w:t>geworden,</w:t>
      </w:r>
      <w:r w:rsidR="00027C54">
        <w:t xml:space="preserve"> </w:t>
      </w:r>
      <w:r>
        <w:t>oder</w:t>
      </w:r>
      <w:r w:rsidR="00027C54">
        <w:t xml:space="preserve"> </w:t>
      </w:r>
      <w:r>
        <w:t>ob</w:t>
      </w:r>
      <w:r w:rsidR="00027C54">
        <w:t xml:space="preserve"> </w:t>
      </w:r>
      <w:r>
        <w:t>sie</w:t>
      </w:r>
      <w:r w:rsidR="00027C54">
        <w:t xml:space="preserve"> </w:t>
      </w:r>
      <w:r>
        <w:t>ihm</w:t>
      </w:r>
      <w:r w:rsidR="00027C54">
        <w:t xml:space="preserve"> </w:t>
      </w:r>
      <w:r>
        <w:t>verborgen</w:t>
      </w:r>
      <w:r w:rsidR="00027C54">
        <w:t xml:space="preserve"> </w:t>
      </w:r>
      <w:r>
        <w:t>geblieben</w:t>
      </w:r>
      <w:r w:rsidR="00027C54">
        <w:t xml:space="preserve"> </w:t>
      </w:r>
      <w:r>
        <w:t>ist.</w:t>
      </w:r>
      <w:r w:rsidR="00027C54">
        <w:t xml:space="preserve"> </w:t>
      </w:r>
      <w:r>
        <w:t>Zwar</w:t>
      </w:r>
      <w:r w:rsidR="00027C54">
        <w:t xml:space="preserve"> </w:t>
      </w:r>
      <w:proofErr w:type="spellStart"/>
      <w:r>
        <w:t>läßt</w:t>
      </w:r>
      <w:proofErr w:type="spellEnd"/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alle</w:t>
      </w:r>
      <w:r w:rsidR="00027C54">
        <w:t xml:space="preserve"> </w:t>
      </w:r>
      <w:r>
        <w:t>gegründeten</w:t>
      </w:r>
      <w:r w:rsidR="00027C54">
        <w:t xml:space="preserve"> </w:t>
      </w:r>
      <w:r>
        <w:t>Entschuldigungen</w:t>
      </w:r>
      <w:r w:rsidR="00027C54">
        <w:t xml:space="preserve"> </w:t>
      </w:r>
      <w:r>
        <w:t>gelten,</w:t>
      </w:r>
      <w:r w:rsidR="00027C54">
        <w:t xml:space="preserve"> </w:t>
      </w:r>
      <w:r>
        <w:t>so</w:t>
      </w:r>
      <w:r w:rsidR="00027C54">
        <w:t xml:space="preserve"> </w:t>
      </w:r>
      <w:r>
        <w:t>viel</w:t>
      </w:r>
      <w:r w:rsidR="00027C54">
        <w:t xml:space="preserve"> </w:t>
      </w:r>
      <w:r>
        <w:t>sie</w:t>
      </w:r>
      <w:r w:rsidR="00027C54">
        <w:t xml:space="preserve"> </w:t>
      </w:r>
      <w:r>
        <w:t>billigerweise</w:t>
      </w:r>
      <w:r w:rsidR="00027C54">
        <w:t xml:space="preserve"> </w:t>
      </w:r>
      <w:r>
        <w:t>gelten</w:t>
      </w:r>
      <w:r w:rsidR="00027C54">
        <w:t xml:space="preserve"> </w:t>
      </w:r>
      <w:r>
        <w:t>mögen.</w:t>
      </w:r>
      <w:r w:rsidR="00027C54">
        <w:t xml:space="preserve"> </w:t>
      </w:r>
      <w:r>
        <w:t>Aber</w:t>
      </w:r>
      <w:r w:rsidR="00027C54">
        <w:t xml:space="preserve"> </w:t>
      </w:r>
      <w:r>
        <w:t>sie</w:t>
      </w:r>
      <w:r w:rsidR="00027C54">
        <w:t xml:space="preserve"> </w:t>
      </w:r>
      <w:r>
        <w:t>können</w:t>
      </w:r>
      <w:r w:rsidR="00027C54">
        <w:t xml:space="preserve"> </w:t>
      </w:r>
      <w:r>
        <w:t>die</w:t>
      </w:r>
      <w:r w:rsidR="00027C54">
        <w:t xml:space="preserve"> </w:t>
      </w:r>
      <w:r>
        <w:t>Strafe</w:t>
      </w:r>
      <w:r w:rsidR="00027C54">
        <w:t xml:space="preserve"> </w:t>
      </w:r>
      <w:r>
        <w:t>nur</w:t>
      </w:r>
      <w:r w:rsidR="00027C54">
        <w:t xml:space="preserve"> </w:t>
      </w:r>
      <w:r>
        <w:t>mildern,</w:t>
      </w:r>
      <w:r w:rsidR="00027C54">
        <w:t xml:space="preserve"> </w:t>
      </w:r>
      <w:r>
        <w:t>nicht</w:t>
      </w:r>
      <w:r w:rsidR="00027C54">
        <w:t xml:space="preserve"> </w:t>
      </w:r>
      <w:r>
        <w:t>aufheben.</w:t>
      </w:r>
      <w:r w:rsidR="00027C54">
        <w:t xml:space="preserve"> </w:t>
      </w:r>
      <w:r>
        <w:t>So</w:t>
      </w:r>
      <w:r w:rsidR="00027C54">
        <w:t xml:space="preserve"> </w:t>
      </w:r>
      <w:r>
        <w:t>geht's</w:t>
      </w:r>
      <w:r w:rsidR="00027C54">
        <w:t xml:space="preserve"> </w:t>
      </w:r>
      <w:r>
        <w:t>der</w:t>
      </w:r>
      <w:r w:rsidR="00027C54">
        <w:t xml:space="preserve"> </w:t>
      </w:r>
      <w:proofErr w:type="spellStart"/>
      <w:r>
        <w:t>Sodomer</w:t>
      </w:r>
      <w:proofErr w:type="spellEnd"/>
      <w:r w:rsidR="00027C54">
        <w:t xml:space="preserve"> </w:t>
      </w:r>
      <w:r>
        <w:t>Lande</w:t>
      </w:r>
      <w:r w:rsidR="00027C54">
        <w:t xml:space="preserve"> </w:t>
      </w:r>
      <w:r>
        <w:t>erträglicher</w:t>
      </w:r>
      <w:r w:rsidR="00027C54">
        <w:t xml:space="preserve"> </w:t>
      </w:r>
      <w:r>
        <w:t>denn</w:t>
      </w:r>
      <w:r w:rsidR="00027C54">
        <w:t xml:space="preserve"> </w:t>
      </w:r>
      <w:r>
        <w:t>dir.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verdammenden</w:t>
      </w:r>
      <w:r w:rsidR="00027C54">
        <w:t xml:space="preserve"> </w:t>
      </w:r>
      <w:r>
        <w:t>Kraft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können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selbst</w:t>
      </w:r>
      <w:r w:rsidR="00027C54">
        <w:t xml:space="preserve"> </w:t>
      </w:r>
      <w:r>
        <w:t>nicht</w:t>
      </w:r>
      <w:r w:rsidR="00027C54">
        <w:t xml:space="preserve"> </w:t>
      </w:r>
      <w:r>
        <w:t>loswirken,</w:t>
      </w:r>
      <w:r w:rsidR="00027C54">
        <w:t xml:space="preserve"> </w:t>
      </w:r>
      <w:r>
        <w:t>nicht</w:t>
      </w:r>
      <w:r w:rsidR="00027C54">
        <w:t xml:space="preserve"> </w:t>
      </w:r>
      <w:r>
        <w:t>losarbeiten,</w:t>
      </w:r>
      <w:r w:rsidR="00027C54">
        <w:t xml:space="preserve"> </w:t>
      </w:r>
      <w:r>
        <w:t>nicht</w:t>
      </w:r>
      <w:r w:rsidR="00027C54">
        <w:t xml:space="preserve"> </w:t>
      </w:r>
      <w:r>
        <w:t>losweinen,</w:t>
      </w:r>
      <w:r w:rsidR="00027C54">
        <w:t xml:space="preserve"> </w:t>
      </w:r>
      <w:r>
        <w:t>noch</w:t>
      </w:r>
      <w:r w:rsidR="00027C54">
        <w:t xml:space="preserve"> </w:t>
      </w:r>
      <w:r>
        <w:t>ängstigen,</w:t>
      </w:r>
      <w:r w:rsidR="00027C54">
        <w:t xml:space="preserve"> </w:t>
      </w:r>
      <w:r>
        <w:t>noch</w:t>
      </w:r>
      <w:r w:rsidR="00027C54">
        <w:t xml:space="preserve"> </w:t>
      </w:r>
      <w:r>
        <w:t>bessern.</w:t>
      </w:r>
      <w:r w:rsidR="00027C54">
        <w:t xml:space="preserve"> </w:t>
      </w:r>
      <w:r>
        <w:t>Wohl</w:t>
      </w:r>
      <w:r w:rsidR="00027C54">
        <w:t xml:space="preserve"> </w:t>
      </w:r>
      <w:r>
        <w:t>aber</w:t>
      </w:r>
      <w:r w:rsidR="00027C54">
        <w:t xml:space="preserve"> </w:t>
      </w:r>
      <w:r>
        <w:t>kann</w:t>
      </w:r>
      <w:r w:rsidR="00027C54">
        <w:t xml:space="preserve"> </w:t>
      </w:r>
      <w:r>
        <w:t>der</w:t>
      </w:r>
      <w:r w:rsidR="00027C54">
        <w:t xml:space="preserve"> </w:t>
      </w:r>
      <w:proofErr w:type="spellStart"/>
      <w:r>
        <w:t>geängstete</w:t>
      </w:r>
      <w:proofErr w:type="spellEnd"/>
      <w:r w:rsidR="00027C54">
        <w:t xml:space="preserve"> </w:t>
      </w:r>
      <w:r>
        <w:t>Sünder</w:t>
      </w:r>
      <w:r w:rsidR="00027C54">
        <w:t xml:space="preserve"> </w:t>
      </w:r>
      <w:r>
        <w:t>auf</w:t>
      </w:r>
      <w:r w:rsidR="00027C54">
        <w:t xml:space="preserve"> </w:t>
      </w:r>
      <w:r>
        <w:t>einem</w:t>
      </w:r>
      <w:r w:rsidR="00027C54">
        <w:t xml:space="preserve"> </w:t>
      </w:r>
      <w:r>
        <w:t>andern</w:t>
      </w:r>
      <w:r w:rsidR="00027C54">
        <w:t xml:space="preserve"> </w:t>
      </w:r>
      <w:r>
        <w:t>Wege</w:t>
      </w:r>
      <w:r w:rsidR="00027C54">
        <w:t xml:space="preserve"> </w:t>
      </w:r>
      <w:r>
        <w:t>der</w:t>
      </w:r>
      <w:r w:rsidR="00027C54">
        <w:t xml:space="preserve"> </w:t>
      </w:r>
      <w:r>
        <w:t>verdammenden</w:t>
      </w:r>
      <w:r w:rsidR="00027C54">
        <w:t xml:space="preserve"> </w:t>
      </w:r>
      <w:r>
        <w:t>Kraft</w:t>
      </w:r>
      <w:r w:rsidR="00027C54">
        <w:t xml:space="preserve"> </w:t>
      </w:r>
      <w:r>
        <w:t>entrinnen</w:t>
      </w:r>
      <w:r w:rsidR="00027C54">
        <w:t xml:space="preserve"> </w:t>
      </w:r>
      <w:r>
        <w:t>und</w:t>
      </w:r>
      <w:r w:rsidR="00027C54">
        <w:t xml:space="preserve"> </w:t>
      </w:r>
      <w:r>
        <w:t>zur</w:t>
      </w:r>
      <w:r w:rsidR="00027C54">
        <w:t xml:space="preserve"> </w:t>
      </w:r>
      <w:r>
        <w:t>Rechtfertigung</w:t>
      </w:r>
      <w:r w:rsidR="00027C54">
        <w:t xml:space="preserve"> </w:t>
      </w:r>
      <w:r>
        <w:t>des</w:t>
      </w:r>
      <w:r w:rsidR="00027C54">
        <w:t xml:space="preserve"> </w:t>
      </w:r>
      <w:r>
        <w:t>Lebens</w:t>
      </w:r>
      <w:r w:rsidR="00027C54">
        <w:t xml:space="preserve"> </w:t>
      </w:r>
      <w:r>
        <w:t>gelangen.</w:t>
      </w:r>
      <w:r w:rsidR="00027C54">
        <w:t xml:space="preserve"> </w:t>
      </w:r>
      <w:r>
        <w:t>Und</w:t>
      </w:r>
      <w:r w:rsidR="00027C54">
        <w:t xml:space="preserve"> </w:t>
      </w:r>
      <w:r>
        <w:t>diesen</w:t>
      </w:r>
      <w:r w:rsidR="00027C54">
        <w:t xml:space="preserve"> </w:t>
      </w:r>
      <w:r>
        <w:t>Weg</w:t>
      </w:r>
      <w:r w:rsidR="00027C54">
        <w:t xml:space="preserve"> </w:t>
      </w:r>
      <w:proofErr w:type="gramStart"/>
      <w:r>
        <w:t>weiset</w:t>
      </w:r>
      <w:proofErr w:type="gramEnd"/>
      <w:r w:rsidR="00027C54">
        <w:t xml:space="preserve"> </w:t>
      </w:r>
      <w:r>
        <w:t>das</w:t>
      </w:r>
      <w:r w:rsidR="00027C54">
        <w:t xml:space="preserve"> </w:t>
      </w:r>
      <w:r>
        <w:t>teure</w:t>
      </w:r>
      <w:r w:rsidR="00027C54">
        <w:t xml:space="preserve"> </w:t>
      </w:r>
      <w:r>
        <w:t>Evangelium.</w:t>
      </w:r>
      <w:r w:rsidR="00027C54">
        <w:t xml:space="preserve"> </w:t>
      </w:r>
      <w:r>
        <w:t>Es</w:t>
      </w:r>
      <w:r w:rsidR="00027C54">
        <w:t xml:space="preserve"> </w:t>
      </w:r>
      <w:r>
        <w:t>zeigt</w:t>
      </w:r>
      <w:r w:rsidR="00027C54">
        <w:t xml:space="preserve"> </w:t>
      </w:r>
      <w:r>
        <w:t>dem</w:t>
      </w:r>
      <w:r w:rsidR="00027C54">
        <w:t xml:space="preserve"> </w:t>
      </w:r>
      <w:r>
        <w:t>bußfertigen</w:t>
      </w:r>
      <w:r w:rsidR="00027C54">
        <w:t xml:space="preserve"> </w:t>
      </w:r>
      <w:r>
        <w:t>Sünder,</w:t>
      </w:r>
      <w:r w:rsidR="00027C54">
        <w:t xml:space="preserve"> </w:t>
      </w:r>
      <w:r>
        <w:t>wie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durch</w:t>
      </w:r>
      <w:r w:rsidR="00027C54">
        <w:t xml:space="preserve"> </w:t>
      </w:r>
      <w:r>
        <w:t>einen</w:t>
      </w:r>
      <w:r w:rsidR="00027C54">
        <w:t xml:space="preserve"> </w:t>
      </w:r>
      <w:r>
        <w:t>Mann</w:t>
      </w:r>
      <w:r w:rsidR="00027C54">
        <w:t xml:space="preserve"> </w:t>
      </w:r>
      <w:r>
        <w:t>entwaffnet</w:t>
      </w:r>
      <w:r w:rsidR="00027C54">
        <w:t xml:space="preserve"> </w:t>
      </w:r>
      <w:r>
        <w:t>ist,</w:t>
      </w:r>
      <w:r w:rsidR="00027C54">
        <w:t xml:space="preserve"> </w:t>
      </w:r>
      <w:r>
        <w:t>in</w:t>
      </w:r>
      <w:r w:rsidR="00027C54">
        <w:t xml:space="preserve"> </w:t>
      </w:r>
      <w:r>
        <w:t>welchem</w:t>
      </w:r>
      <w:r w:rsidR="00027C54">
        <w:t xml:space="preserve"> </w:t>
      </w:r>
      <w:r>
        <w:t>Gott</w:t>
      </w:r>
      <w:r w:rsidR="00027C54">
        <w:t xml:space="preserve"> </w:t>
      </w:r>
      <w:r>
        <w:t>es</w:t>
      </w:r>
      <w:r w:rsidR="00027C54">
        <w:t xml:space="preserve"> </w:t>
      </w:r>
      <w:r>
        <w:t>beschlossen</w:t>
      </w:r>
      <w:r w:rsidR="00027C54">
        <w:t xml:space="preserve"> </w:t>
      </w:r>
      <w:r>
        <w:t>hat,</w:t>
      </w:r>
      <w:r w:rsidR="00027C54">
        <w:t xml:space="preserve"> </w:t>
      </w:r>
      <w:r>
        <w:t>der</w:t>
      </w:r>
      <w:r w:rsidR="00027C54">
        <w:t xml:space="preserve"> </w:t>
      </w:r>
      <w:r>
        <w:t>ein</w:t>
      </w:r>
      <w:r w:rsidR="00027C54">
        <w:t xml:space="preserve"> </w:t>
      </w:r>
      <w:r>
        <w:t>Fluch</w:t>
      </w:r>
      <w:r w:rsidR="00027C54">
        <w:t xml:space="preserve"> </w:t>
      </w:r>
      <w:r>
        <w:t>ward</w:t>
      </w:r>
      <w:r w:rsidR="00027C54">
        <w:t xml:space="preserve"> </w:t>
      </w:r>
      <w:r>
        <w:t>für</w:t>
      </w:r>
      <w:r w:rsidR="00027C54">
        <w:t xml:space="preserve"> </w:t>
      </w:r>
      <w:r>
        <w:t>uns,</w:t>
      </w:r>
      <w:r w:rsidR="00027C54">
        <w:t xml:space="preserve"> </w:t>
      </w:r>
      <w:r>
        <w:t>auf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Fluche</w:t>
      </w:r>
      <w:r w:rsidR="00027C54">
        <w:t xml:space="preserve"> </w:t>
      </w:r>
      <w:r>
        <w:t>erledigte,</w:t>
      </w:r>
      <w:r w:rsidR="00027C54">
        <w:t xml:space="preserve"> </w:t>
      </w:r>
      <w:r>
        <w:t>und</w:t>
      </w:r>
      <w:r w:rsidR="00027C54">
        <w:t xml:space="preserve"> </w:t>
      </w:r>
      <w:r>
        <w:t>wir</w:t>
      </w:r>
      <w:r w:rsidR="00027C54">
        <w:t xml:space="preserve"> </w:t>
      </w:r>
      <w:r>
        <w:t>den</w:t>
      </w:r>
      <w:r w:rsidR="00027C54">
        <w:t xml:space="preserve"> </w:t>
      </w:r>
      <w:r>
        <w:t>Segen</w:t>
      </w:r>
      <w:r w:rsidR="00027C54">
        <w:t xml:space="preserve"> </w:t>
      </w:r>
      <w:r>
        <w:t>empfingen.</w:t>
      </w:r>
      <w:r w:rsidR="00027C54">
        <w:t xml:space="preserve"> </w:t>
      </w:r>
      <w:r>
        <w:t>Es</w:t>
      </w:r>
      <w:r w:rsidR="00027C54">
        <w:t xml:space="preserve"> </w:t>
      </w:r>
      <w:r>
        <w:t>offenbart</w:t>
      </w:r>
      <w:r w:rsidR="00027C54">
        <w:t xml:space="preserve"> </w:t>
      </w:r>
      <w:r>
        <w:t>einen</w:t>
      </w:r>
      <w:r w:rsidR="00027C54">
        <w:t xml:space="preserve"> </w:t>
      </w:r>
      <w:r>
        <w:t>ganz</w:t>
      </w:r>
      <w:r w:rsidR="00027C54">
        <w:t xml:space="preserve"> </w:t>
      </w:r>
      <w:r>
        <w:t>andern</w:t>
      </w:r>
      <w:r w:rsidR="00027C54">
        <w:t xml:space="preserve"> </w:t>
      </w:r>
      <w:r>
        <w:t>Weg</w:t>
      </w:r>
      <w:r w:rsidR="00027C54">
        <w:t xml:space="preserve"> </w:t>
      </w:r>
      <w:r>
        <w:t>zur</w:t>
      </w:r>
      <w:r w:rsidR="00027C54">
        <w:t xml:space="preserve"> </w:t>
      </w:r>
      <w:r>
        <w:t>Rechtfertigung</w:t>
      </w:r>
      <w:r w:rsidR="00027C54">
        <w:t xml:space="preserve"> </w:t>
      </w:r>
      <w:r>
        <w:t>und</w:t>
      </w:r>
      <w:r w:rsidR="00027C54">
        <w:t xml:space="preserve"> </w:t>
      </w:r>
      <w:r>
        <w:t>Seligkeit,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Vernunft</w:t>
      </w:r>
      <w:r w:rsidR="00027C54">
        <w:t xml:space="preserve"> </w:t>
      </w:r>
      <w:r>
        <w:t>kennt,</w:t>
      </w:r>
      <w:r w:rsidR="00027C54">
        <w:t xml:space="preserve"> </w:t>
      </w:r>
      <w:r>
        <w:t>oder</w:t>
      </w:r>
      <w:r w:rsidR="00027C54">
        <w:t xml:space="preserve"> </w:t>
      </w:r>
      <w:r>
        <w:t>wovon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weiß,</w:t>
      </w:r>
      <w:r w:rsidR="00027C54">
        <w:t xml:space="preserve"> </w:t>
      </w:r>
      <w:r>
        <w:t>einen</w:t>
      </w:r>
      <w:r w:rsidR="00027C54">
        <w:t xml:space="preserve"> </w:t>
      </w:r>
      <w:r>
        <w:t>wunderbaren</w:t>
      </w:r>
      <w:r w:rsidR="00027C54">
        <w:t xml:space="preserve"> </w:t>
      </w:r>
      <w:r>
        <w:t>Weg,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sowohl</w:t>
      </w:r>
      <w:r w:rsidR="00027C54">
        <w:t xml:space="preserve"> </w:t>
      </w:r>
      <w:r>
        <w:t>auf</w:t>
      </w:r>
      <w:r w:rsidR="00027C54">
        <w:t xml:space="preserve"> </w:t>
      </w:r>
      <w:r>
        <w:t>des</w:t>
      </w:r>
      <w:r w:rsidR="00027C54">
        <w:t xml:space="preserve"> </w:t>
      </w:r>
      <w:r>
        <w:t>Menschen</w:t>
      </w:r>
      <w:r w:rsidR="00027C54">
        <w:t xml:space="preserve"> </w:t>
      </w:r>
      <w:r>
        <w:t>eigenes</w:t>
      </w:r>
      <w:r w:rsidR="00027C54">
        <w:t xml:space="preserve"> </w:t>
      </w:r>
      <w:r>
        <w:t>als</w:t>
      </w:r>
      <w:r w:rsidR="00027C54">
        <w:t xml:space="preserve"> </w:t>
      </w:r>
      <w:r>
        <w:t>auf</w:t>
      </w:r>
      <w:r w:rsidR="00027C54">
        <w:t xml:space="preserve"> </w:t>
      </w:r>
      <w:r>
        <w:t>eines</w:t>
      </w:r>
      <w:r w:rsidR="00027C54">
        <w:t xml:space="preserve"> </w:t>
      </w:r>
      <w:r>
        <w:t>andern</w:t>
      </w:r>
      <w:r w:rsidR="00027C54">
        <w:t xml:space="preserve"> </w:t>
      </w:r>
      <w:r>
        <w:t>Thun,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auf</w:t>
      </w:r>
      <w:r w:rsidR="00027C54">
        <w:t xml:space="preserve"> </w:t>
      </w:r>
      <w:r>
        <w:t>Thun</w:t>
      </w:r>
      <w:r w:rsidR="00027C54">
        <w:t xml:space="preserve"> </w:t>
      </w:r>
      <w:r>
        <w:t>als</w:t>
      </w:r>
      <w:r w:rsidR="00027C54">
        <w:t xml:space="preserve"> </w:t>
      </w:r>
      <w:r>
        <w:t>aufs</w:t>
      </w:r>
      <w:r w:rsidR="00027C54">
        <w:t xml:space="preserve"> </w:t>
      </w:r>
      <w:r>
        <w:t>Glauben</w:t>
      </w:r>
      <w:r w:rsidR="00027C54">
        <w:t xml:space="preserve"> </w:t>
      </w:r>
      <w:r>
        <w:t>ankommt.</w:t>
      </w:r>
      <w:r w:rsidR="00027C54">
        <w:t xml:space="preserve"> </w:t>
      </w:r>
      <w:r>
        <w:t>Freilich</w:t>
      </w:r>
      <w:r w:rsidR="00027C54">
        <w:t xml:space="preserve"> </w:t>
      </w:r>
      <w:r>
        <w:t>findet</w:t>
      </w:r>
      <w:r w:rsidR="00027C54">
        <w:t xml:space="preserve"> </w:t>
      </w:r>
      <w:r>
        <w:t>dieser</w:t>
      </w:r>
      <w:r w:rsidR="00027C54">
        <w:t xml:space="preserve"> </w:t>
      </w:r>
      <w:r>
        <w:t>Weg,</w:t>
      </w:r>
      <w:r w:rsidR="00027C54">
        <w:t xml:space="preserve"> </w:t>
      </w:r>
      <w:r>
        <w:t>wie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anders</w:t>
      </w:r>
      <w:r w:rsidR="00027C54">
        <w:t xml:space="preserve"> </w:t>
      </w:r>
      <w:r>
        <w:t>nicht</w:t>
      </w:r>
      <w:r w:rsidR="00027C54">
        <w:t xml:space="preserve"> </w:t>
      </w:r>
      <w:r>
        <w:t>erwarten</w:t>
      </w:r>
      <w:r w:rsidR="00027C54">
        <w:t xml:space="preserve"> </w:t>
      </w:r>
      <w:proofErr w:type="spellStart"/>
      <w:r>
        <w:t>läßt</w:t>
      </w:r>
      <w:proofErr w:type="spellEnd"/>
      <w:r>
        <w:t>,</w:t>
      </w:r>
      <w:r w:rsidR="00027C54">
        <w:t xml:space="preserve"> </w:t>
      </w:r>
      <w:r>
        <w:t>viel</w:t>
      </w:r>
      <w:r w:rsidR="00027C54">
        <w:t xml:space="preserve"> </w:t>
      </w:r>
      <w:r>
        <w:t>Widerspruch,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von</w:t>
      </w:r>
      <w:r w:rsidR="00027C54">
        <w:t xml:space="preserve"> </w:t>
      </w:r>
      <w:r>
        <w:t>außen,</w:t>
      </w:r>
      <w:r w:rsidR="00027C54">
        <w:t xml:space="preserve"> </w:t>
      </w:r>
      <w:r>
        <w:t>sondern</w:t>
      </w:r>
      <w:r w:rsidR="00027C54">
        <w:t xml:space="preserve"> </w:t>
      </w:r>
      <w:r>
        <w:t>auch</w:t>
      </w:r>
      <w:r w:rsidR="00027C54">
        <w:t xml:space="preserve"> </w:t>
      </w:r>
      <w:r>
        <w:t>von</w:t>
      </w:r>
      <w:r w:rsidR="00027C54">
        <w:t xml:space="preserve"> </w:t>
      </w:r>
      <w:r>
        <w:t>innen,</w:t>
      </w:r>
      <w:r w:rsidR="00027C54">
        <w:t xml:space="preserve"> </w:t>
      </w:r>
      <w:r>
        <w:t>da</w:t>
      </w:r>
      <w:r w:rsidR="00027C54">
        <w:t xml:space="preserve"> </w:t>
      </w:r>
      <w:r>
        <w:t>das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Werkbunde</w:t>
      </w:r>
      <w:r w:rsidR="00027C54">
        <w:t xml:space="preserve"> </w:t>
      </w:r>
      <w:r>
        <w:t>geborene</w:t>
      </w:r>
      <w:r w:rsidR="00027C54">
        <w:t xml:space="preserve"> </w:t>
      </w:r>
      <w:r>
        <w:t>Herz</w:t>
      </w:r>
      <w:r w:rsidR="00027C54">
        <w:t xml:space="preserve"> </w:t>
      </w:r>
      <w:r>
        <w:t>sich</w:t>
      </w:r>
      <w:r w:rsidR="00027C54">
        <w:t xml:space="preserve"> </w:t>
      </w:r>
      <w:r>
        <w:t>schwerlich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neuen</w:t>
      </w:r>
      <w:r w:rsidR="00027C54">
        <w:t xml:space="preserve"> </w:t>
      </w:r>
      <w:r>
        <w:t>Weg</w:t>
      </w:r>
      <w:r w:rsidR="00027C54">
        <w:t xml:space="preserve"> </w:t>
      </w:r>
      <w:r>
        <w:t>findet.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leicht,</w:t>
      </w:r>
      <w:r w:rsidR="00027C54">
        <w:t xml:space="preserve"> </w:t>
      </w:r>
      <w:r>
        <w:t>aus</w:t>
      </w:r>
      <w:r w:rsidR="00027C54">
        <w:t xml:space="preserve"> </w:t>
      </w:r>
      <w:r>
        <w:t>Gnaden</w:t>
      </w:r>
      <w:r w:rsidR="00027C54">
        <w:t xml:space="preserve"> </w:t>
      </w:r>
      <w:r>
        <w:t>selig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süß</w:t>
      </w:r>
      <w:r w:rsidR="00027C54">
        <w:t xml:space="preserve"> </w:t>
      </w:r>
      <w:r>
        <w:t>und</w:t>
      </w:r>
      <w:r w:rsidR="00027C54">
        <w:t xml:space="preserve"> </w:t>
      </w:r>
      <w:r>
        <w:t>bequem;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aber</w:t>
      </w:r>
      <w:r w:rsidR="00027C54">
        <w:t xml:space="preserve"> </w:t>
      </w:r>
      <w:r>
        <w:t>auch</w:t>
      </w:r>
      <w:r w:rsidR="00027C54">
        <w:t xml:space="preserve"> </w:t>
      </w:r>
      <w:r>
        <w:t>sauer</w:t>
      </w:r>
      <w:r w:rsidR="00027C54">
        <w:t xml:space="preserve"> </w:t>
      </w:r>
      <w:r>
        <w:t>und</w:t>
      </w:r>
      <w:r w:rsidR="00027C54">
        <w:t xml:space="preserve"> </w:t>
      </w:r>
      <w:r>
        <w:t>unbequem</w:t>
      </w:r>
      <w:r w:rsidR="00027C54">
        <w:t xml:space="preserve"> </w:t>
      </w:r>
      <w:r>
        <w:t>und</w:t>
      </w:r>
      <w:r w:rsidR="00027C54">
        <w:t xml:space="preserve"> </w:t>
      </w:r>
      <w:r>
        <w:t>erfordert</w:t>
      </w:r>
      <w:r w:rsidR="00027C54">
        <w:t xml:space="preserve"> </w:t>
      </w:r>
      <w:r>
        <w:t>gedemütigte</w:t>
      </w:r>
      <w:r w:rsidR="00027C54">
        <w:t xml:space="preserve"> </w:t>
      </w:r>
      <w:r>
        <w:t>und</w:t>
      </w:r>
      <w:r w:rsidR="00027C54">
        <w:t xml:space="preserve"> </w:t>
      </w:r>
      <w:r>
        <w:t>lautere</w:t>
      </w:r>
      <w:r w:rsidR="00027C54">
        <w:t xml:space="preserve"> </w:t>
      </w:r>
      <w:r>
        <w:t>Seelen.</w:t>
      </w:r>
      <w:r w:rsidR="00027C54">
        <w:t xml:space="preserve"> </w:t>
      </w:r>
      <w:r>
        <w:t>Schlägt</w:t>
      </w:r>
      <w:r w:rsidR="00027C54">
        <w:t xml:space="preserve"> </w:t>
      </w:r>
      <w:r>
        <w:t>jemand</w:t>
      </w:r>
      <w:r w:rsidR="00027C54">
        <w:t xml:space="preserve"> </w:t>
      </w:r>
      <w:r>
        <w:t>in</w:t>
      </w:r>
      <w:r w:rsidR="00027C54">
        <w:t xml:space="preserve"> </w:t>
      </w:r>
      <w:r>
        <w:t>wahrem</w:t>
      </w:r>
      <w:r w:rsidR="00027C54">
        <w:t xml:space="preserve"> </w:t>
      </w:r>
      <w:r>
        <w:t>Glauben</w:t>
      </w:r>
      <w:r w:rsidR="00027C54">
        <w:t xml:space="preserve"> </w:t>
      </w:r>
      <w:r>
        <w:t>den</w:t>
      </w:r>
      <w:r w:rsidR="00027C54">
        <w:t xml:space="preserve"> </w:t>
      </w:r>
      <w:r>
        <w:t>Weg</w:t>
      </w:r>
      <w:r w:rsidR="00027C54">
        <w:t xml:space="preserve"> </w:t>
      </w:r>
      <w:r>
        <w:t>ein,</w:t>
      </w:r>
      <w:r w:rsidR="00027C54">
        <w:t xml:space="preserve"> </w:t>
      </w:r>
      <w:r>
        <w:t>den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bekannt</w:t>
      </w:r>
      <w:r w:rsidR="00027C54">
        <w:t xml:space="preserve"> </w:t>
      </w:r>
      <w:r>
        <w:t>macht,</w:t>
      </w:r>
      <w:r w:rsidR="00027C54">
        <w:t xml:space="preserve"> </w:t>
      </w:r>
      <w:r>
        <w:t>so</w:t>
      </w:r>
      <w:r w:rsidR="00027C54">
        <w:t xml:space="preserve"> </w:t>
      </w:r>
      <w:r>
        <w:t>verliert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solchen</w:t>
      </w:r>
      <w:r w:rsidR="00027C54">
        <w:t xml:space="preserve"> </w:t>
      </w:r>
      <w:r>
        <w:t>seine</w:t>
      </w:r>
      <w:r w:rsidR="00027C54">
        <w:t xml:space="preserve"> </w:t>
      </w:r>
      <w:r>
        <w:t>Macht,</w:t>
      </w:r>
      <w:r w:rsidR="00027C54">
        <w:t xml:space="preserve"> </w:t>
      </w:r>
      <w:r>
        <w:t>zu</w:t>
      </w:r>
      <w:r w:rsidR="00027C54">
        <w:t xml:space="preserve"> </w:t>
      </w:r>
      <w:r>
        <w:t>verdammen,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r>
        <w:t>in</w:t>
      </w:r>
      <w:r w:rsidR="00027C54">
        <w:t xml:space="preserve"> </w:t>
      </w:r>
      <w:r>
        <w:t>seinem</w:t>
      </w:r>
      <w:r w:rsidR="00027C54">
        <w:t xml:space="preserve"> </w:t>
      </w:r>
      <w:r>
        <w:t>Gewissen</w:t>
      </w:r>
      <w:r w:rsidR="00027C54">
        <w:t xml:space="preserve"> </w:t>
      </w:r>
      <w:r>
        <w:t>erfährt.</w:t>
      </w:r>
      <w:r w:rsidR="00027C54">
        <w:t xml:space="preserve"> </w:t>
      </w:r>
      <w:r>
        <w:t>Er</w:t>
      </w:r>
      <w:r w:rsidR="00027C54">
        <w:t xml:space="preserve"> </w:t>
      </w:r>
      <w:r>
        <w:t>wird</w:t>
      </w:r>
      <w:r w:rsidR="00027C54">
        <w:t xml:space="preserve"> </w:t>
      </w:r>
      <w:r>
        <w:t>los</w:t>
      </w:r>
      <w:r w:rsidR="00027C54">
        <w:t xml:space="preserve"> </w:t>
      </w:r>
      <w:r>
        <w:t>vom</w:t>
      </w:r>
      <w:r w:rsidR="00027C54">
        <w:t xml:space="preserve"> </w:t>
      </w:r>
      <w:r>
        <w:t>bösen</w:t>
      </w:r>
      <w:r w:rsidR="00027C54">
        <w:t xml:space="preserve"> </w:t>
      </w:r>
      <w:r>
        <w:t>Gewissen.</w:t>
      </w:r>
      <w:r w:rsidR="00027C54">
        <w:t xml:space="preserve"> </w:t>
      </w:r>
      <w:r>
        <w:t>Es</w:t>
      </w:r>
      <w:r w:rsidR="00027C54">
        <w:t xml:space="preserve"> </w:t>
      </w:r>
      <w:r>
        <w:t>wird</w:t>
      </w:r>
      <w:r w:rsidR="00027C54">
        <w:t xml:space="preserve"> </w:t>
      </w:r>
      <w:r>
        <w:t>gereinigt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toten</w:t>
      </w:r>
      <w:r w:rsidR="00027C54">
        <w:t xml:space="preserve"> </w:t>
      </w:r>
      <w:r>
        <w:t>Werken</w:t>
      </w:r>
      <w:r w:rsidR="00027C54">
        <w:t xml:space="preserve"> </w:t>
      </w:r>
      <w:r>
        <w:t>durch</w:t>
      </w:r>
      <w:r w:rsidR="00027C54">
        <w:t xml:space="preserve"> </w:t>
      </w:r>
      <w:r>
        <w:t>das</w:t>
      </w:r>
      <w:r w:rsidR="00027C54">
        <w:t xml:space="preserve"> </w:t>
      </w:r>
      <w:r>
        <w:t>Blut</w:t>
      </w:r>
      <w:r w:rsidR="00027C54">
        <w:t xml:space="preserve"> </w:t>
      </w:r>
      <w:r>
        <w:t>Christi,</w:t>
      </w:r>
      <w:r w:rsidR="00027C54">
        <w:t xml:space="preserve"> </w:t>
      </w:r>
      <w:r>
        <w:t>der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ohne</w:t>
      </w:r>
      <w:r w:rsidR="00027C54">
        <w:t xml:space="preserve"> </w:t>
      </w:r>
      <w:r>
        <w:t>allen</w:t>
      </w:r>
      <w:r w:rsidR="00027C54">
        <w:t xml:space="preserve"> </w:t>
      </w:r>
      <w:r>
        <w:t>Wandel</w:t>
      </w:r>
      <w:r w:rsidR="00027C54">
        <w:t xml:space="preserve"> </w:t>
      </w:r>
      <w:r>
        <w:t>Gott</w:t>
      </w:r>
      <w:r w:rsidR="00027C54">
        <w:t xml:space="preserve"> </w:t>
      </w:r>
      <w:r>
        <w:t>geopfert</w:t>
      </w:r>
      <w:r w:rsidR="00027C54">
        <w:t xml:space="preserve"> </w:t>
      </w:r>
      <w:r>
        <w:t>hat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ewigen</w:t>
      </w:r>
      <w:r w:rsidR="00027C54">
        <w:t xml:space="preserve"> </w:t>
      </w:r>
      <w:r>
        <w:t>Geist.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kein</w:t>
      </w:r>
      <w:r w:rsidR="00027C54">
        <w:t xml:space="preserve"> </w:t>
      </w:r>
      <w:r>
        <w:t>Gewissen</w:t>
      </w:r>
      <w:r w:rsidR="00027C54">
        <w:t xml:space="preserve"> </w:t>
      </w:r>
      <w:r>
        <w:t>mehr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Sünden</w:t>
      </w:r>
      <w:r w:rsidR="00027C54">
        <w:t xml:space="preserve"> </w:t>
      </w:r>
      <w:r>
        <w:t>und</w:t>
      </w:r>
      <w:r w:rsidR="00027C54">
        <w:t xml:space="preserve"> </w:t>
      </w:r>
      <w:r>
        <w:t>eine</w:t>
      </w:r>
      <w:r w:rsidR="00027C54">
        <w:t xml:space="preserve"> </w:t>
      </w:r>
      <w:r>
        <w:t>Freudigkeit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Tag</w:t>
      </w:r>
      <w:r w:rsidR="00027C54">
        <w:t xml:space="preserve"> </w:t>
      </w:r>
      <w:r>
        <w:t>des</w:t>
      </w:r>
      <w:r w:rsidR="00027C54">
        <w:t xml:space="preserve"> </w:t>
      </w:r>
      <w:r>
        <w:t>Gerichts.</w:t>
      </w:r>
      <w:r w:rsidR="00027C54">
        <w:t xml:space="preserve"> </w:t>
      </w:r>
      <w:r>
        <w:t>Er</w:t>
      </w:r>
      <w:r w:rsidR="00027C54">
        <w:t xml:space="preserve"> </w:t>
      </w:r>
      <w:r>
        <w:t>fragt:</w:t>
      </w:r>
      <w:r w:rsidR="00027C54">
        <w:t xml:space="preserve"> </w:t>
      </w:r>
      <w:r>
        <w:t>Wer</w:t>
      </w:r>
      <w:r w:rsidR="00027C54">
        <w:t xml:space="preserve"> </w:t>
      </w:r>
      <w:r>
        <w:t>hat</w:t>
      </w:r>
      <w:r w:rsidR="00027C54">
        <w:t xml:space="preserve"> </w:t>
      </w:r>
      <w:r>
        <w:t>Recht</w:t>
      </w:r>
      <w:r w:rsidR="00027C54">
        <w:t xml:space="preserve"> </w:t>
      </w:r>
      <w:r>
        <w:t>zu</w:t>
      </w:r>
      <w:r w:rsidR="00027C54">
        <w:t xml:space="preserve"> </w:t>
      </w:r>
      <w:r>
        <w:t>mir?</w:t>
      </w:r>
      <w:r w:rsidR="00027C54">
        <w:t xml:space="preserve"> </w:t>
      </w:r>
      <w:r>
        <w:t>Wer</w:t>
      </w:r>
      <w:r w:rsidR="00027C54">
        <w:t xml:space="preserve"> </w:t>
      </w:r>
      <w:r>
        <w:t>will</w:t>
      </w:r>
      <w:r w:rsidR="00027C54">
        <w:t xml:space="preserve"> </w:t>
      </w:r>
      <w:r>
        <w:t>verdammen?</w:t>
      </w:r>
      <w:r w:rsidR="00027C54">
        <w:t xml:space="preserve"> </w:t>
      </w:r>
      <w:r>
        <w:t>Er</w:t>
      </w:r>
      <w:r w:rsidR="00027C54">
        <w:t xml:space="preserve"> </w:t>
      </w:r>
      <w:proofErr w:type="gramStart"/>
      <w:r>
        <w:t>nahet</w:t>
      </w:r>
      <w:proofErr w:type="gramEnd"/>
      <w:r w:rsidR="00027C54">
        <w:t xml:space="preserve"> </w:t>
      </w:r>
      <w:r>
        <w:t>sich</w:t>
      </w:r>
      <w:r w:rsidR="00027C54">
        <w:t xml:space="preserve"> </w:t>
      </w:r>
      <w:r>
        <w:t>mit</w:t>
      </w:r>
      <w:r w:rsidR="00027C54">
        <w:t xml:space="preserve"> </w:t>
      </w:r>
      <w:r>
        <w:t>Freimütigkeit</w:t>
      </w:r>
      <w:r w:rsidR="00027C54">
        <w:t xml:space="preserve"> </w:t>
      </w:r>
      <w:r>
        <w:t>zum</w:t>
      </w:r>
      <w:r w:rsidR="00027C54">
        <w:t xml:space="preserve"> </w:t>
      </w:r>
      <w:r>
        <w:t>Gnadenthron</w:t>
      </w:r>
      <w:r w:rsidR="00027C54">
        <w:t xml:space="preserve"> </w:t>
      </w:r>
      <w:r>
        <w:t>und</w:t>
      </w:r>
      <w:r w:rsidR="00027C54">
        <w:t xml:space="preserve"> </w:t>
      </w:r>
      <w:r>
        <w:t>ist</w:t>
      </w:r>
      <w:r w:rsidR="00027C54">
        <w:t xml:space="preserve"> </w:t>
      </w:r>
      <w:r>
        <w:t>eben</w:t>
      </w:r>
      <w:r w:rsidR="00027C54">
        <w:t xml:space="preserve"> </w:t>
      </w:r>
      <w:r>
        <w:t>auf</w:t>
      </w:r>
      <w:r w:rsidR="00027C54">
        <w:t xml:space="preserve"> </w:t>
      </w:r>
      <w:r>
        <w:t>diese</w:t>
      </w:r>
      <w:r w:rsidR="00027C54">
        <w:t xml:space="preserve"> </w:t>
      </w:r>
      <w:r>
        <w:t>Weise</w:t>
      </w:r>
      <w:r w:rsidR="00027C54">
        <w:t xml:space="preserve"> </w:t>
      </w:r>
      <w:r>
        <w:t>geschickt,</w:t>
      </w:r>
      <w:r w:rsidR="00027C54">
        <w:t xml:space="preserve"> </w:t>
      </w:r>
      <w:r>
        <w:t>Gott</w:t>
      </w:r>
      <w:r w:rsidR="00027C54">
        <w:t xml:space="preserve"> </w:t>
      </w:r>
      <w:r>
        <w:t>zu</w:t>
      </w:r>
      <w:r w:rsidR="00027C54">
        <w:t xml:space="preserve"> </w:t>
      </w:r>
      <w:r>
        <w:t>dienen</w:t>
      </w:r>
      <w:r w:rsidR="00027C54">
        <w:t xml:space="preserve"> </w:t>
      </w:r>
      <w:r>
        <w:t>ohne</w:t>
      </w:r>
      <w:r w:rsidR="00027C54">
        <w:t xml:space="preserve"> </w:t>
      </w:r>
      <w:r>
        <w:t>Furcht</w:t>
      </w:r>
      <w:r w:rsidR="00027C54">
        <w:t xml:space="preserve"> </w:t>
      </w:r>
      <w:r>
        <w:t>in</w:t>
      </w:r>
      <w:r w:rsidR="00027C54">
        <w:t xml:space="preserve"> </w:t>
      </w:r>
      <w:r>
        <w:t>rechtschaffener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Heiligkeit.</w:t>
      </w:r>
      <w:r w:rsidR="00027C54">
        <w:t xml:space="preserve"> </w:t>
      </w:r>
      <w:r>
        <w:t>Das</w:t>
      </w:r>
      <w:r w:rsidR="00027C54">
        <w:t xml:space="preserve"> </w:t>
      </w:r>
      <w:r>
        <w:t>heißt</w:t>
      </w:r>
      <w:r w:rsidR="00027C54">
        <w:t xml:space="preserve"> </w:t>
      </w:r>
      <w:r>
        <w:t>dann</w:t>
      </w:r>
      <w:r w:rsidR="00027C54">
        <w:t xml:space="preserve"> </w:t>
      </w:r>
      <w:r>
        <w:t>evangelisch</w:t>
      </w:r>
      <w:r w:rsidR="00027C54">
        <w:t xml:space="preserve"> </w:t>
      </w:r>
      <w:r>
        <w:t>sein,</w:t>
      </w:r>
      <w:r w:rsidR="00027C54">
        <w:t xml:space="preserve"> </w:t>
      </w:r>
      <w:r>
        <w:t>und</w:t>
      </w:r>
      <w:r w:rsidR="00027C54">
        <w:t xml:space="preserve"> </w:t>
      </w:r>
      <w:r>
        <w:t>wer's</w:t>
      </w:r>
      <w:r w:rsidR="00027C54">
        <w:t xml:space="preserve"> </w:t>
      </w:r>
      <w:r>
        <w:t>so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kann,</w:t>
      </w:r>
      <w:r w:rsidR="00027C54">
        <w:t xml:space="preserve"> </w:t>
      </w:r>
      <w:r>
        <w:t>und</w:t>
      </w:r>
      <w:r w:rsidR="00027C54">
        <w:t xml:space="preserve"> </w:t>
      </w:r>
      <w:r>
        <w:t>derer</w:t>
      </w:r>
      <w:r w:rsidR="00027C54">
        <w:t xml:space="preserve"> </w:t>
      </w:r>
      <w:r>
        <w:t>sind</w:t>
      </w:r>
      <w:r w:rsidR="00027C54">
        <w:t xml:space="preserve"> </w:t>
      </w:r>
      <w:r>
        <w:t>äußerst</w:t>
      </w:r>
      <w:r w:rsidR="00027C54">
        <w:t xml:space="preserve"> </w:t>
      </w:r>
      <w:r>
        <w:t>wenige,</w:t>
      </w:r>
      <w:r w:rsidR="00027C54">
        <w:t xml:space="preserve"> </w:t>
      </w:r>
      <w:r>
        <w:t>die</w:t>
      </w:r>
      <w:r w:rsidR="00027C54">
        <w:t xml:space="preserve"> </w:t>
      </w:r>
      <w:r>
        <w:t>es</w:t>
      </w:r>
      <w:r w:rsidR="00027C54">
        <w:t xml:space="preserve"> </w:t>
      </w:r>
      <w:r>
        <w:t>so</w:t>
      </w:r>
      <w:r w:rsidR="00027C54">
        <w:t xml:space="preserve"> </w:t>
      </w:r>
      <w:r>
        <w:t>können,</w:t>
      </w:r>
      <w:r w:rsidR="00027C54">
        <w:t xml:space="preserve"> </w:t>
      </w:r>
      <w:r>
        <w:t>der</w:t>
      </w:r>
      <w:r w:rsidR="00027C54">
        <w:t xml:space="preserve"> </w:t>
      </w:r>
      <w:r>
        <w:t>mag</w:t>
      </w:r>
      <w:r w:rsidR="00027C54">
        <w:t xml:space="preserve"> </w:t>
      </w:r>
      <w:r>
        <w:t>sich</w:t>
      </w:r>
      <w:r w:rsidR="00027C54">
        <w:t xml:space="preserve"> </w:t>
      </w:r>
      <w:r>
        <w:t>noch</w:t>
      </w:r>
      <w:r w:rsidR="00027C54">
        <w:t xml:space="preserve"> </w:t>
      </w:r>
      <w:r>
        <w:t>wohl</w:t>
      </w:r>
      <w:r w:rsidR="00027C54">
        <w:t xml:space="preserve"> </w:t>
      </w:r>
      <w:r>
        <w:t>enthalten,</w:t>
      </w:r>
      <w:r w:rsidR="00027C54">
        <w:t xml:space="preserve"> </w:t>
      </w:r>
      <w:r>
        <w:t>sich</w:t>
      </w:r>
      <w:r w:rsidR="00027C54">
        <w:t xml:space="preserve"> </w:t>
      </w:r>
      <w:r>
        <w:t>als</w:t>
      </w:r>
      <w:r w:rsidR="00027C54">
        <w:t xml:space="preserve"> </w:t>
      </w:r>
      <w:r>
        <w:t>evangelisch</w:t>
      </w:r>
      <w:r w:rsidR="00027C54">
        <w:t xml:space="preserve"> </w:t>
      </w:r>
      <w:r>
        <w:t>zu</w:t>
      </w:r>
      <w:r w:rsidR="00027C54">
        <w:t xml:space="preserve"> </w:t>
      </w:r>
      <w:r>
        <w:t>rühmen</w:t>
      </w:r>
      <w:r w:rsidR="00027C54">
        <w:t xml:space="preserve"> </w:t>
      </w:r>
      <w:r>
        <w:t>und</w:t>
      </w:r>
      <w:r w:rsidR="00027C54">
        <w:t xml:space="preserve"> </w:t>
      </w:r>
      <w:r>
        <w:t>vielmehr</w:t>
      </w:r>
      <w:r w:rsidR="00027C54">
        <w:t xml:space="preserve"> </w:t>
      </w:r>
      <w:r>
        <w:t>bekennen:</w:t>
      </w:r>
      <w:r w:rsidR="00027C54">
        <w:t xml:space="preserve"> </w:t>
      </w:r>
      <w:r>
        <w:t>Ich</w:t>
      </w:r>
      <w:r w:rsidR="00027C54">
        <w:t xml:space="preserve"> </w:t>
      </w:r>
      <w:r>
        <w:t>habe</w:t>
      </w:r>
      <w:r w:rsidR="00027C54">
        <w:t xml:space="preserve"> </w:t>
      </w:r>
      <w:r>
        <w:t>nur</w:t>
      </w:r>
      <w:r w:rsidR="00027C54">
        <w:t xml:space="preserve"> </w:t>
      </w:r>
      <w:r>
        <w:t>ein</w:t>
      </w:r>
      <w:r w:rsidR="00027C54">
        <w:t xml:space="preserve"> </w:t>
      </w:r>
      <w:r>
        <w:t>leises</w:t>
      </w:r>
      <w:r w:rsidR="00027C54">
        <w:t xml:space="preserve"> </w:t>
      </w:r>
      <w:proofErr w:type="spellStart"/>
      <w:r>
        <w:t>Wörtlein</w:t>
      </w:r>
      <w:proofErr w:type="spellEnd"/>
      <w:r w:rsidR="00027C54">
        <w:t xml:space="preserve"> </w:t>
      </w:r>
      <w:r>
        <w:t>davon</w:t>
      </w:r>
      <w:r w:rsidR="00027C54">
        <w:t xml:space="preserve"> </w:t>
      </w:r>
      <w:r>
        <w:t>vernommen,</w:t>
      </w:r>
      <w:r w:rsidR="00027C54">
        <w:t xml:space="preserve"> </w:t>
      </w:r>
      <w:r>
        <w:t>hungere</w:t>
      </w:r>
      <w:r w:rsidR="00027C54">
        <w:t xml:space="preserve"> </w:t>
      </w:r>
      <w:r>
        <w:t>und</w:t>
      </w:r>
      <w:r w:rsidR="00027C54">
        <w:t xml:space="preserve"> </w:t>
      </w:r>
      <w:r>
        <w:t>durste</w:t>
      </w:r>
      <w:r w:rsidR="00027C54">
        <w:t xml:space="preserve"> </w:t>
      </w:r>
      <w:r>
        <w:t>aber</w:t>
      </w:r>
      <w:r w:rsidR="00027C54">
        <w:t xml:space="preserve"> </w:t>
      </w:r>
      <w:r>
        <w:t>und</w:t>
      </w:r>
      <w:r w:rsidR="00027C54">
        <w:t xml:space="preserve"> </w:t>
      </w:r>
      <w:r>
        <w:t>jage</w:t>
      </w:r>
      <w:r w:rsidR="00027C54">
        <w:t xml:space="preserve"> </w:t>
      </w:r>
      <w:r>
        <w:t>darnach,</w:t>
      </w:r>
      <w:r w:rsidR="00027C54">
        <w:t xml:space="preserve"> </w:t>
      </w:r>
      <w:r>
        <w:t>ob</w:t>
      </w:r>
      <w:r w:rsidR="00027C54">
        <w:t xml:space="preserve"> </w:t>
      </w:r>
      <w:r>
        <w:t>ich's</w:t>
      </w:r>
      <w:r w:rsidR="00027C54">
        <w:t xml:space="preserve"> </w:t>
      </w:r>
      <w:r>
        <w:t>ergreifen</w:t>
      </w:r>
      <w:r w:rsidR="00027C54">
        <w:t xml:space="preserve"> </w:t>
      </w:r>
      <w:r>
        <w:t>möchte,</w:t>
      </w:r>
      <w:r w:rsidR="00027C54">
        <w:t xml:space="preserve"> </w:t>
      </w:r>
      <w:r>
        <w:t>nachdem</w:t>
      </w:r>
      <w:r w:rsidR="00027C54">
        <w:t xml:space="preserve"> </w:t>
      </w:r>
      <w:r>
        <w:t>ich</w:t>
      </w:r>
      <w:r w:rsidR="00027C54">
        <w:t xml:space="preserve"> </w:t>
      </w:r>
      <w:r>
        <w:t>von</w:t>
      </w:r>
      <w:r w:rsidR="00027C54">
        <w:t xml:space="preserve"> </w:t>
      </w:r>
      <w:r>
        <w:t>Christo</w:t>
      </w:r>
      <w:r w:rsidR="00027C54">
        <w:t xml:space="preserve"> </w:t>
      </w:r>
      <w:r>
        <w:t>Jesu</w:t>
      </w:r>
      <w:r w:rsidR="00027C54">
        <w:t xml:space="preserve"> </w:t>
      </w:r>
      <w:r>
        <w:t>ergriffen</w:t>
      </w:r>
      <w:r w:rsidR="00027C54">
        <w:t xml:space="preserve"> </w:t>
      </w:r>
      <w:r>
        <w:t>bin.</w:t>
      </w:r>
      <w:r w:rsidR="00027C54">
        <w:t xml:space="preserve"> </w:t>
      </w:r>
    </w:p>
    <w:p w14:paraId="64467D54" w14:textId="604436EA" w:rsidR="007612B2" w:rsidRDefault="007612B2" w:rsidP="007612B2">
      <w:pPr>
        <w:pStyle w:val="StandardWeb"/>
      </w:pPr>
      <w:r>
        <w:t>Drittens.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behandelt</w:t>
      </w:r>
      <w:r w:rsidR="00027C54">
        <w:t xml:space="preserve"> </w:t>
      </w:r>
      <w:r>
        <w:t>den</w:t>
      </w:r>
      <w:r w:rsidR="00027C54">
        <w:t xml:space="preserve"> </w:t>
      </w:r>
      <w:r>
        <w:t>Sünder</w:t>
      </w:r>
      <w:r w:rsidR="00027C54">
        <w:t xml:space="preserve"> </w:t>
      </w:r>
      <w:r>
        <w:t>nach</w:t>
      </w:r>
      <w:r w:rsidR="00027C54">
        <w:t xml:space="preserve"> </w:t>
      </w:r>
      <w:r>
        <w:t>seiner</w:t>
      </w:r>
      <w:r w:rsidR="00027C54">
        <w:t xml:space="preserve"> </w:t>
      </w:r>
      <w:r>
        <w:t>wahren,</w:t>
      </w:r>
      <w:r w:rsidR="00027C54">
        <w:t xml:space="preserve"> </w:t>
      </w:r>
      <w:r>
        <w:t>d.i.</w:t>
      </w:r>
      <w:r w:rsidR="00027C54">
        <w:t xml:space="preserve"> </w:t>
      </w:r>
      <w:r>
        <w:t>sündhaften</w:t>
      </w:r>
      <w:r w:rsidR="00027C54">
        <w:t xml:space="preserve"> </w:t>
      </w:r>
      <w:r>
        <w:t>Beschaffenheit,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Arzt</w:t>
      </w:r>
      <w:r w:rsidR="00027C54">
        <w:t xml:space="preserve"> </w:t>
      </w:r>
      <w:r>
        <w:t>den</w:t>
      </w:r>
      <w:r w:rsidR="00027C54">
        <w:t xml:space="preserve"> </w:t>
      </w:r>
      <w:r>
        <w:t>Kranken.</w:t>
      </w:r>
      <w:r w:rsidR="00027C54">
        <w:t xml:space="preserve"> </w:t>
      </w:r>
      <w:r>
        <w:t>Das</w:t>
      </w:r>
      <w:r w:rsidR="00027C54">
        <w:t xml:space="preserve"> </w:t>
      </w:r>
      <w:r>
        <w:t>tut</w:t>
      </w:r>
      <w:r w:rsidR="00027C54">
        <w:t xml:space="preserve"> </w:t>
      </w:r>
      <w:r>
        <w:t>wiederum</w:t>
      </w:r>
      <w:r w:rsidR="00027C54">
        <w:t xml:space="preserve"> </w:t>
      </w:r>
      <w:r>
        <w:t>ausschließlich</w:t>
      </w:r>
      <w:r w:rsidR="00027C54">
        <w:t xml:space="preserve"> </w:t>
      </w:r>
      <w:r>
        <w:t>das</w:t>
      </w:r>
      <w:r w:rsidR="00027C54">
        <w:t xml:space="preserve"> </w:t>
      </w:r>
      <w:r>
        <w:t>Evangelium,</w:t>
      </w:r>
      <w:r w:rsidR="00027C54">
        <w:t xml:space="preserve"> </w:t>
      </w:r>
      <w:r>
        <w:t>nicht</w:t>
      </w:r>
      <w:r w:rsidR="00027C54">
        <w:t xml:space="preserve"> </w:t>
      </w:r>
      <w:r>
        <w:t>das</w:t>
      </w:r>
      <w:r w:rsidR="00027C54">
        <w:t xml:space="preserve"> </w:t>
      </w:r>
      <w:r>
        <w:t>Gesetz.</w:t>
      </w:r>
      <w:r w:rsidR="00027C54">
        <w:t xml:space="preserve"> </w:t>
      </w:r>
      <w:r>
        <w:t>Letzteres</w:t>
      </w:r>
      <w:r w:rsidR="00027C54">
        <w:t xml:space="preserve"> </w:t>
      </w:r>
      <w:r>
        <w:t>setzt</w:t>
      </w:r>
      <w:r w:rsidR="00027C54">
        <w:t xml:space="preserve"> </w:t>
      </w:r>
      <w:r>
        <w:t>bei</w:t>
      </w:r>
      <w:r w:rsidR="00027C54">
        <w:t xml:space="preserve"> </w:t>
      </w:r>
      <w:r>
        <w:t>dem</w:t>
      </w:r>
      <w:r w:rsidR="00027C54">
        <w:t xml:space="preserve"> </w:t>
      </w:r>
      <w:r>
        <w:t>Menschen</w:t>
      </w:r>
      <w:r w:rsidR="00027C54">
        <w:t xml:space="preserve"> </w:t>
      </w:r>
      <w:r>
        <w:t>eine</w:t>
      </w:r>
      <w:r w:rsidR="00027C54">
        <w:t xml:space="preserve"> </w:t>
      </w:r>
      <w:r>
        <w:t>Beschaffenheit</w:t>
      </w:r>
      <w:r w:rsidR="00027C54">
        <w:t xml:space="preserve"> </w:t>
      </w:r>
      <w:r>
        <w:t>voraus,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sie</w:t>
      </w:r>
      <w:r w:rsidR="00027C54">
        <w:t xml:space="preserve"> </w:t>
      </w:r>
      <w:r>
        <w:t>haben</w:t>
      </w:r>
      <w:r w:rsidR="00027C54">
        <w:t xml:space="preserve"> </w:t>
      </w:r>
      <w:r>
        <w:t>könnte</w:t>
      </w:r>
      <w:r w:rsidR="00027C54">
        <w:t xml:space="preserve"> </w:t>
      </w:r>
      <w:r>
        <w:t>und</w:t>
      </w:r>
      <w:r w:rsidR="00027C54">
        <w:t xml:space="preserve"> </w:t>
      </w:r>
      <w:r>
        <w:t>haben</w:t>
      </w:r>
      <w:r w:rsidR="00027C54">
        <w:t xml:space="preserve"> </w:t>
      </w:r>
      <w:r>
        <w:t>sollte,</w:t>
      </w:r>
      <w:r w:rsidR="00027C54">
        <w:t xml:space="preserve"> </w:t>
      </w:r>
      <w:r>
        <w:t>aber</w:t>
      </w:r>
      <w:r w:rsidR="00027C54">
        <w:t xml:space="preserve"> </w:t>
      </w:r>
      <w:r>
        <w:t>nicht</w:t>
      </w:r>
      <w:r w:rsidR="00027C54">
        <w:t xml:space="preserve"> </w:t>
      </w:r>
      <w:r>
        <w:t>mehr</w:t>
      </w:r>
      <w:r w:rsidR="00027C54">
        <w:t xml:space="preserve"> </w:t>
      </w:r>
      <w:r>
        <w:t>besitzt,</w:t>
      </w:r>
      <w:r w:rsidR="00027C54">
        <w:t xml:space="preserve"> </w:t>
      </w:r>
      <w:r>
        <w:t>sondern</w:t>
      </w:r>
      <w:r w:rsidR="00027C54">
        <w:t xml:space="preserve"> </w:t>
      </w:r>
      <w:r>
        <w:t>längst</w:t>
      </w:r>
      <w:r w:rsidR="00027C54">
        <w:t xml:space="preserve"> </w:t>
      </w:r>
      <w:r>
        <w:t>verloren</w:t>
      </w:r>
      <w:r w:rsidR="00027C54">
        <w:t xml:space="preserve"> </w:t>
      </w:r>
      <w:r>
        <w:t>hat.</w:t>
      </w:r>
      <w:r w:rsidR="00027C54">
        <w:t xml:space="preserve"> </w:t>
      </w:r>
      <w:r>
        <w:t>Daran</w:t>
      </w:r>
      <w:r w:rsidR="00027C54">
        <w:t xml:space="preserve"> </w:t>
      </w:r>
      <w:r>
        <w:t>stört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aber</w:t>
      </w:r>
      <w:r w:rsidR="00027C54">
        <w:t xml:space="preserve"> </w:t>
      </w:r>
      <w:r>
        <w:t>nicht,</w:t>
      </w:r>
      <w:r w:rsidR="00027C54">
        <w:t xml:space="preserve"> </w:t>
      </w:r>
      <w:r>
        <w:t>sondern</w:t>
      </w:r>
      <w:r w:rsidR="00027C54">
        <w:t xml:space="preserve"> </w:t>
      </w:r>
      <w:r>
        <w:t>verhält</w:t>
      </w:r>
      <w:r w:rsidR="00027C54">
        <w:t xml:space="preserve"> </w:t>
      </w:r>
      <w:r>
        <w:t>sich,</w:t>
      </w:r>
      <w:r w:rsidR="00027C54">
        <w:t xml:space="preserve"> </w:t>
      </w:r>
      <w:r>
        <w:t>wie</w:t>
      </w:r>
      <w:r w:rsidR="00027C54">
        <w:t xml:space="preserve"> </w:t>
      </w:r>
      <w:r>
        <w:t>der</w:t>
      </w:r>
      <w:r w:rsidR="00027C54">
        <w:t xml:space="preserve"> </w:t>
      </w:r>
      <w:r>
        <w:t>hohe</w:t>
      </w:r>
      <w:r w:rsidR="00027C54">
        <w:t xml:space="preserve"> </w:t>
      </w:r>
      <w:r>
        <w:t>Rat</w:t>
      </w:r>
      <w:r w:rsidR="00027C54">
        <w:t xml:space="preserve"> </w:t>
      </w:r>
      <w:r>
        <w:t>gegen</w:t>
      </w:r>
      <w:r w:rsidR="00027C54">
        <w:t xml:space="preserve"> </w:t>
      </w:r>
      <w:r>
        <w:t>Judas,</w:t>
      </w:r>
      <w:r w:rsidR="00027C54">
        <w:t xml:space="preserve"> </w:t>
      </w:r>
      <w:r>
        <w:t>dem</w:t>
      </w:r>
      <w:r w:rsidR="00027C54">
        <w:t xml:space="preserve"> </w:t>
      </w:r>
      <w:r>
        <w:t>er</w:t>
      </w:r>
      <w:r w:rsidR="00027C54">
        <w:t xml:space="preserve"> </w:t>
      </w:r>
      <w:r>
        <w:t>sagte:</w:t>
      </w:r>
      <w:r w:rsidR="00027C54">
        <w:t xml:space="preserve"> </w:t>
      </w:r>
      <w:r>
        <w:t>Da</w:t>
      </w:r>
      <w:r w:rsidR="00027C54">
        <w:t xml:space="preserve"> </w:t>
      </w:r>
      <w:r>
        <w:t>siehe</w:t>
      </w:r>
      <w:r w:rsidR="00027C54">
        <w:t xml:space="preserve"> </w:t>
      </w:r>
      <w:r>
        <w:t>du</w:t>
      </w:r>
      <w:r w:rsidR="00027C54">
        <w:t xml:space="preserve"> </w:t>
      </w:r>
      <w:r>
        <w:t>zu!</w:t>
      </w:r>
      <w:r w:rsidR="00027C54">
        <w:t xml:space="preserve"> </w:t>
      </w:r>
      <w:r>
        <w:t>Es</w:t>
      </w:r>
      <w:r w:rsidR="00027C54">
        <w:t xml:space="preserve"> </w:t>
      </w:r>
      <w:r>
        <w:t>verhält</w:t>
      </w:r>
      <w:r w:rsidR="00027C54">
        <w:t xml:space="preserve"> </w:t>
      </w:r>
      <w:r>
        <w:t>sich</w:t>
      </w:r>
      <w:r w:rsidR="00027C54">
        <w:t xml:space="preserve"> </w:t>
      </w:r>
      <w:r>
        <w:t>gegen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Gläubiger</w:t>
      </w:r>
      <w:r w:rsidR="00027C54">
        <w:t xml:space="preserve"> </w:t>
      </w:r>
      <w:r>
        <w:t>gegen</w:t>
      </w:r>
      <w:r w:rsidR="00027C54">
        <w:t xml:space="preserve"> </w:t>
      </w:r>
      <w:r>
        <w:t>seinen</w:t>
      </w:r>
      <w:r w:rsidR="00027C54">
        <w:t xml:space="preserve"> </w:t>
      </w:r>
      <w:r>
        <w:t>Schuldner,</w:t>
      </w:r>
      <w:r w:rsidR="00027C54">
        <w:t xml:space="preserve"> </w:t>
      </w:r>
      <w:r>
        <w:t>den</w:t>
      </w:r>
      <w:r w:rsidR="00027C54">
        <w:t xml:space="preserve"> </w:t>
      </w:r>
      <w:r>
        <w:t>er</w:t>
      </w:r>
      <w:r w:rsidR="00027C54">
        <w:t xml:space="preserve"> </w:t>
      </w:r>
      <w:r>
        <w:t>zur</w:t>
      </w:r>
      <w:r w:rsidR="00027C54">
        <w:t xml:space="preserve"> </w:t>
      </w:r>
      <w:r>
        <w:t>Zahlung</w:t>
      </w:r>
      <w:r w:rsidR="00027C54">
        <w:t xml:space="preserve"> </w:t>
      </w:r>
      <w:r>
        <w:t>anhält,</w:t>
      </w:r>
      <w:r w:rsidR="00027C54">
        <w:t xml:space="preserve"> </w:t>
      </w:r>
      <w:r>
        <w:t>ohne</w:t>
      </w:r>
      <w:r w:rsidR="00027C54">
        <w:t xml:space="preserve"> </w:t>
      </w:r>
      <w:r>
        <w:t>sich</w:t>
      </w:r>
      <w:r w:rsidR="00027C54">
        <w:t xml:space="preserve"> </w:t>
      </w:r>
      <w:r>
        <w:t>darum</w:t>
      </w:r>
      <w:r w:rsidR="00027C54">
        <w:t xml:space="preserve"> </w:t>
      </w:r>
      <w:r>
        <w:t>zu</w:t>
      </w:r>
      <w:r w:rsidR="00027C54">
        <w:t xml:space="preserve"> </w:t>
      </w:r>
      <w:r>
        <w:t>bekümmern,</w:t>
      </w:r>
      <w:r w:rsidR="00027C54">
        <w:t xml:space="preserve"> </w:t>
      </w:r>
      <w:r>
        <w:t>ob</w:t>
      </w:r>
      <w:r w:rsidR="00027C54">
        <w:t xml:space="preserve"> </w:t>
      </w:r>
      <w:r>
        <w:t>er</w:t>
      </w:r>
      <w:r w:rsidR="00027C54">
        <w:t xml:space="preserve"> </w:t>
      </w:r>
      <w:r>
        <w:t>sie</w:t>
      </w:r>
      <w:r w:rsidR="00027C54">
        <w:t xml:space="preserve"> </w:t>
      </w:r>
      <w:r>
        <w:t>leisten</w:t>
      </w:r>
      <w:r w:rsidR="00027C54">
        <w:t xml:space="preserve"> </w:t>
      </w:r>
      <w:r>
        <w:t>kann</w:t>
      </w:r>
      <w:r w:rsidR="00027C54">
        <w:t xml:space="preserve"> </w:t>
      </w:r>
      <w:r>
        <w:t>oder</w:t>
      </w:r>
      <w:r w:rsidR="00027C54">
        <w:t xml:space="preserve"> </w:t>
      </w:r>
      <w:r>
        <w:t>nicht;</w:t>
      </w:r>
      <w:r w:rsidR="00027C54">
        <w:t xml:space="preserve"> </w:t>
      </w:r>
      <w:r>
        <w:t>das</w:t>
      </w:r>
      <w:r w:rsidR="00027C54">
        <w:t xml:space="preserve"> </w:t>
      </w:r>
      <w:r>
        <w:t>sind</w:t>
      </w:r>
      <w:r w:rsidR="00027C54">
        <w:t xml:space="preserve"> </w:t>
      </w:r>
      <w:r>
        <w:t>des</w:t>
      </w:r>
      <w:r w:rsidR="00027C54">
        <w:t xml:space="preserve"> </w:t>
      </w:r>
      <w:r>
        <w:t>Gläubigers</w:t>
      </w:r>
      <w:r w:rsidR="00027C54">
        <w:t xml:space="preserve"> </w:t>
      </w:r>
      <w:r>
        <w:t>Sachen</w:t>
      </w:r>
      <w:r w:rsidR="00027C54">
        <w:t xml:space="preserve"> </w:t>
      </w:r>
      <w:r>
        <w:t>nicht.</w:t>
      </w:r>
      <w:r w:rsidR="00027C54">
        <w:t xml:space="preserve"> </w:t>
      </w:r>
      <w:r>
        <w:t>Kann</w:t>
      </w:r>
      <w:r w:rsidR="00027C54">
        <w:t xml:space="preserve"> </w:t>
      </w:r>
      <w:r>
        <w:t>der</w:t>
      </w:r>
      <w:r w:rsidR="00027C54">
        <w:t xml:space="preserve"> </w:t>
      </w:r>
      <w:r>
        <w:t>Schuldner</w:t>
      </w:r>
      <w:r w:rsidR="00027C54">
        <w:t xml:space="preserve"> </w:t>
      </w:r>
      <w:r>
        <w:t>es,</w:t>
      </w:r>
      <w:r w:rsidR="00027C54">
        <w:t xml:space="preserve"> </w:t>
      </w:r>
      <w:r>
        <w:t>ist's</w:t>
      </w:r>
      <w:r w:rsidR="00027C54">
        <w:t xml:space="preserve"> </w:t>
      </w:r>
      <w:r>
        <w:t>ihm</w:t>
      </w:r>
      <w:r w:rsidR="00027C54">
        <w:t xml:space="preserve"> </w:t>
      </w:r>
      <w:r>
        <w:t>lieber,</w:t>
      </w:r>
      <w:r w:rsidR="00027C54">
        <w:t xml:space="preserve"> </w:t>
      </w:r>
      <w:r>
        <w:t>kann</w:t>
      </w:r>
      <w:r w:rsidR="00027C54">
        <w:t xml:space="preserve"> </w:t>
      </w:r>
      <w:r>
        <w:t>er's</w:t>
      </w:r>
      <w:r w:rsidR="00027C54">
        <w:t xml:space="preserve"> </w:t>
      </w:r>
      <w:r>
        <w:t>nicht,</w:t>
      </w:r>
      <w:r w:rsidR="00027C54">
        <w:t xml:space="preserve"> </w:t>
      </w:r>
      <w:r>
        <w:t>so</w:t>
      </w:r>
      <w:r w:rsidR="00027C54">
        <w:t xml:space="preserve"> </w:t>
      </w:r>
      <w:r>
        <w:t>nimmt</w:t>
      </w:r>
      <w:r w:rsidR="00027C54">
        <w:t xml:space="preserve"> </w:t>
      </w:r>
      <w:r>
        <w:t>er</w:t>
      </w:r>
      <w:r w:rsidR="00027C54">
        <w:t xml:space="preserve"> </w:t>
      </w:r>
      <w:r>
        <w:t>seine</w:t>
      </w:r>
      <w:r w:rsidR="00027C54">
        <w:t xml:space="preserve"> </w:t>
      </w:r>
      <w:r>
        <w:t>Maßregeln</w:t>
      </w:r>
      <w:r w:rsidR="00027C54">
        <w:t xml:space="preserve"> </w:t>
      </w:r>
      <w:r>
        <w:t>danach,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gingen</w:t>
      </w:r>
      <w:r w:rsidR="00027C54">
        <w:t xml:space="preserve"> </w:t>
      </w:r>
      <w:r>
        <w:t>ehemals</w:t>
      </w:r>
      <w:r w:rsidR="00027C54">
        <w:t xml:space="preserve"> </w:t>
      </w:r>
      <w:r>
        <w:t>so</w:t>
      </w:r>
      <w:r w:rsidR="00027C54">
        <w:t xml:space="preserve"> </w:t>
      </w:r>
      <w:r>
        <w:t>weit,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den</w:t>
      </w:r>
      <w:r w:rsidR="00027C54">
        <w:t xml:space="preserve"> </w:t>
      </w:r>
      <w:r>
        <w:t>Schuldner</w:t>
      </w:r>
      <w:r w:rsidR="00027C54">
        <w:t xml:space="preserve"> </w:t>
      </w:r>
      <w:r>
        <w:t>samt</w:t>
      </w:r>
      <w:r w:rsidR="00027C54">
        <w:t xml:space="preserve"> </w:t>
      </w:r>
      <w:r>
        <w:t>seinen</w:t>
      </w:r>
      <w:r w:rsidR="00027C54">
        <w:t xml:space="preserve"> </w:t>
      </w:r>
      <w:r>
        <w:t>Kindern</w:t>
      </w:r>
      <w:r w:rsidR="00027C54">
        <w:t xml:space="preserve"> </w:t>
      </w:r>
      <w:r>
        <w:t>verkaufen</w:t>
      </w:r>
      <w:r w:rsidR="00027C54">
        <w:t xml:space="preserve"> </w:t>
      </w:r>
      <w:r>
        <w:t>lassen</w:t>
      </w:r>
      <w:r w:rsidR="00027C54">
        <w:t xml:space="preserve"> </w:t>
      </w:r>
      <w:r>
        <w:t>konnte.</w:t>
      </w:r>
      <w:r w:rsidR="00027C54">
        <w:t xml:space="preserve"> </w:t>
      </w:r>
      <w:r>
        <w:t>Barmherzigkeit</w:t>
      </w:r>
      <w:r w:rsidR="00027C54">
        <w:t xml:space="preserve"> </w:t>
      </w:r>
      <w:r>
        <w:t>ist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fremd.</w:t>
      </w:r>
      <w:r w:rsidR="00027C54">
        <w:t xml:space="preserve"> </w:t>
      </w:r>
      <w:r>
        <w:t>Es</w:t>
      </w:r>
      <w:r w:rsidR="00027C54">
        <w:t xml:space="preserve"> </w:t>
      </w:r>
      <w:r>
        <w:lastRenderedPageBreak/>
        <w:t>fordert</w:t>
      </w:r>
      <w:r w:rsidR="00027C54">
        <w:t xml:space="preserve"> </w:t>
      </w:r>
      <w:r>
        <w:t>und</w:t>
      </w:r>
      <w:r w:rsidR="00027C54">
        <w:t xml:space="preserve"> </w:t>
      </w:r>
      <w:r>
        <w:t>bleibt</w:t>
      </w:r>
      <w:r w:rsidR="00027C54">
        <w:t xml:space="preserve"> </w:t>
      </w:r>
      <w:r>
        <w:t>am</w:t>
      </w:r>
      <w:r w:rsidR="00027C54">
        <w:t xml:space="preserve"> </w:t>
      </w:r>
      <w:r>
        <w:t>Fordern.</w:t>
      </w:r>
      <w:r w:rsidR="00027C54">
        <w:t xml:space="preserve"> </w:t>
      </w:r>
      <w:r>
        <w:t>Es</w:t>
      </w:r>
      <w:r w:rsidR="00027C54">
        <w:t xml:space="preserve"> </w:t>
      </w:r>
      <w:r>
        <w:t>sagt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gebeut</w:t>
      </w:r>
      <w:proofErr w:type="spellEnd"/>
      <w:r>
        <w:t>:</w:t>
      </w:r>
      <w:r w:rsidR="00027C54">
        <w:t xml:space="preserve"> </w:t>
      </w:r>
      <w:r>
        <w:t>Liebe</w:t>
      </w:r>
      <w:r w:rsidR="00027C54">
        <w:t xml:space="preserve"> </w:t>
      </w:r>
      <w:r>
        <w:t>Gott</w:t>
      </w:r>
      <w:r w:rsidR="00027C54">
        <w:t xml:space="preserve"> </w:t>
      </w:r>
      <w:r>
        <w:t>über</w:t>
      </w:r>
      <w:r w:rsidR="00027C54">
        <w:t xml:space="preserve"> </w:t>
      </w:r>
      <w:r>
        <w:t>alles</w:t>
      </w:r>
      <w:r w:rsidR="00027C54">
        <w:t xml:space="preserve"> </w:t>
      </w:r>
      <w:r>
        <w:t>und</w:t>
      </w:r>
      <w:r w:rsidR="00027C54">
        <w:t xml:space="preserve"> </w:t>
      </w:r>
      <w:r>
        <w:t>deinen</w:t>
      </w:r>
      <w:r w:rsidR="00027C54">
        <w:t xml:space="preserve"> </w:t>
      </w:r>
      <w:r>
        <w:t>Nächsten</w:t>
      </w:r>
      <w:r w:rsidR="00027C54">
        <w:t xml:space="preserve"> </w:t>
      </w:r>
      <w:r>
        <w:t>als</w:t>
      </w:r>
      <w:r w:rsidR="00027C54">
        <w:t xml:space="preserve"> </w:t>
      </w:r>
      <w:r>
        <w:t>dich</w:t>
      </w:r>
      <w:r w:rsidR="00027C54">
        <w:t xml:space="preserve"> </w:t>
      </w:r>
      <w:r>
        <w:t>selbst!</w:t>
      </w:r>
      <w:r w:rsidR="00027C54">
        <w:t xml:space="preserve"> </w:t>
      </w:r>
      <w:r>
        <w:t>Sei</w:t>
      </w:r>
      <w:r w:rsidR="00027C54">
        <w:t xml:space="preserve"> </w:t>
      </w:r>
      <w:r>
        <w:t>geduldig,</w:t>
      </w:r>
      <w:r w:rsidR="00027C54">
        <w:t xml:space="preserve"> </w:t>
      </w:r>
      <w:r>
        <w:t>sei</w:t>
      </w:r>
      <w:r w:rsidR="00027C54">
        <w:t xml:space="preserve"> </w:t>
      </w:r>
      <w:r>
        <w:t>sanftmütig,</w:t>
      </w:r>
      <w:r w:rsidR="00027C54">
        <w:t xml:space="preserve"> </w:t>
      </w:r>
      <w:r>
        <w:t>habe</w:t>
      </w:r>
      <w:r w:rsidR="00027C54">
        <w:t xml:space="preserve"> </w:t>
      </w:r>
      <w:r>
        <w:t>keine</w:t>
      </w:r>
      <w:r w:rsidR="00027C54">
        <w:t xml:space="preserve"> </w:t>
      </w:r>
      <w:r>
        <w:t>böse</w:t>
      </w:r>
      <w:r w:rsidR="00027C54">
        <w:t xml:space="preserve"> </w:t>
      </w:r>
      <w:r>
        <w:t>Lust</w:t>
      </w:r>
      <w:r w:rsidR="00027C54">
        <w:t xml:space="preserve"> </w:t>
      </w:r>
      <w:r>
        <w:t>oder</w:t>
      </w:r>
      <w:r w:rsidR="00027C54">
        <w:t xml:space="preserve"> </w:t>
      </w:r>
      <w:r>
        <w:t>Neigung,</w:t>
      </w:r>
      <w:r w:rsidR="00027C54">
        <w:t xml:space="preserve"> </w:t>
      </w:r>
      <w:r>
        <w:t>habe</w:t>
      </w:r>
      <w:r w:rsidR="00027C54">
        <w:t xml:space="preserve"> </w:t>
      </w:r>
      <w:r>
        <w:t>keine</w:t>
      </w:r>
      <w:r w:rsidR="00027C54">
        <w:t xml:space="preserve"> </w:t>
      </w:r>
      <w:proofErr w:type="spellStart"/>
      <w:r>
        <w:t>sündliche</w:t>
      </w:r>
      <w:proofErr w:type="spellEnd"/>
      <w:r w:rsidR="00027C54">
        <w:t xml:space="preserve"> </w:t>
      </w:r>
      <w:r>
        <w:t>Regung</w:t>
      </w:r>
      <w:r w:rsidR="00027C54">
        <w:t xml:space="preserve"> </w:t>
      </w:r>
      <w:r>
        <w:t>nach</w:t>
      </w:r>
      <w:r w:rsidR="00027C54">
        <w:t xml:space="preserve"> </w:t>
      </w:r>
      <w:r>
        <w:t>Bewegung</w:t>
      </w:r>
      <w:r w:rsidR="00027C54">
        <w:t xml:space="preserve"> </w:t>
      </w:r>
      <w:r>
        <w:t>weder</w:t>
      </w:r>
      <w:r w:rsidR="00027C54">
        <w:t xml:space="preserve"> </w:t>
      </w:r>
      <w:r>
        <w:t>in</w:t>
      </w:r>
      <w:r w:rsidR="00027C54">
        <w:t xml:space="preserve"> </w:t>
      </w:r>
      <w:r>
        <w:t>deinem</w:t>
      </w:r>
      <w:r w:rsidR="00027C54">
        <w:t xml:space="preserve"> </w:t>
      </w:r>
      <w:r>
        <w:t>Leibe</w:t>
      </w:r>
      <w:r w:rsidR="00027C54">
        <w:t xml:space="preserve"> </w:t>
      </w:r>
      <w:r>
        <w:t>noch</w:t>
      </w:r>
      <w:r w:rsidR="00027C54">
        <w:t xml:space="preserve"> </w:t>
      </w:r>
      <w:r>
        <w:t>in</w:t>
      </w:r>
      <w:r w:rsidR="00027C54">
        <w:t xml:space="preserve"> </w:t>
      </w:r>
      <w:r>
        <w:t>deiner</w:t>
      </w:r>
      <w:r w:rsidR="00027C54">
        <w:t xml:space="preserve"> </w:t>
      </w:r>
      <w:r>
        <w:t>Seele;</w:t>
      </w:r>
      <w:r w:rsidR="00027C54">
        <w:t xml:space="preserve"> </w:t>
      </w:r>
      <w:r>
        <w:t>steigen</w:t>
      </w:r>
      <w:r w:rsidR="00027C54">
        <w:t xml:space="preserve"> </w:t>
      </w:r>
      <w:r>
        <w:t>die</w:t>
      </w:r>
      <w:r w:rsidR="00027C54">
        <w:t xml:space="preserve"> </w:t>
      </w:r>
      <w:r>
        <w:t>Versuchungen</w:t>
      </w:r>
      <w:r w:rsidR="00027C54">
        <w:t xml:space="preserve"> </w:t>
      </w:r>
      <w:r>
        <w:t>noch</w:t>
      </w:r>
      <w:r w:rsidR="00027C54">
        <w:t xml:space="preserve"> </w:t>
      </w:r>
      <w:r>
        <w:t>so</w:t>
      </w:r>
      <w:r w:rsidR="00027C54">
        <w:t xml:space="preserve"> </w:t>
      </w:r>
      <w:r>
        <w:t>hoch,</w:t>
      </w:r>
      <w:r w:rsidR="00027C54">
        <w:t xml:space="preserve"> </w:t>
      </w:r>
      <w:r>
        <w:t>sie</w:t>
      </w:r>
      <w:r w:rsidR="00027C54">
        <w:t xml:space="preserve"> </w:t>
      </w:r>
      <w:r>
        <w:t>seien</w:t>
      </w:r>
      <w:r w:rsidR="00027C54">
        <w:t xml:space="preserve"> </w:t>
      </w:r>
      <w:r>
        <w:t>dir</w:t>
      </w:r>
      <w:r w:rsidR="00027C54">
        <w:t xml:space="preserve"> </w:t>
      </w:r>
      <w:r>
        <w:t>nur</w:t>
      </w:r>
      <w:r w:rsidR="00027C54">
        <w:t xml:space="preserve"> </w:t>
      </w:r>
      <w:r>
        <w:t>das,</w:t>
      </w:r>
      <w:r w:rsidR="00027C54">
        <w:t xml:space="preserve"> </w:t>
      </w:r>
      <w:r>
        <w:t>was</w:t>
      </w:r>
      <w:r w:rsidR="00027C54">
        <w:t xml:space="preserve"> </w:t>
      </w:r>
      <w:r>
        <w:t>dem</w:t>
      </w:r>
      <w:r w:rsidR="00027C54">
        <w:t xml:space="preserve"> </w:t>
      </w:r>
      <w:r>
        <w:t>Golde</w:t>
      </w:r>
      <w:r w:rsidR="00027C54">
        <w:t xml:space="preserve"> </w:t>
      </w:r>
      <w:r>
        <w:t>die</w:t>
      </w:r>
      <w:r w:rsidR="00027C54">
        <w:t xml:space="preserve"> </w:t>
      </w:r>
      <w:r>
        <w:t>heißeste</w:t>
      </w:r>
      <w:r w:rsidR="00027C54">
        <w:t xml:space="preserve"> </w:t>
      </w:r>
      <w:r>
        <w:t>Glut,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eben</w:t>
      </w:r>
      <w:r w:rsidR="00027C54">
        <w:t xml:space="preserve"> </w:t>
      </w:r>
      <w:r>
        <w:t>am</w:t>
      </w:r>
      <w:r w:rsidR="00027C54">
        <w:t xml:space="preserve"> </w:t>
      </w:r>
      <w:r>
        <w:t>kräftigsten</w:t>
      </w:r>
      <w:r w:rsidR="00027C54">
        <w:t xml:space="preserve"> </w:t>
      </w:r>
      <w:r>
        <w:t>als</w:t>
      </w:r>
      <w:r w:rsidR="00027C54">
        <w:t xml:space="preserve"> </w:t>
      </w:r>
      <w:r>
        <w:t>Gold</w:t>
      </w:r>
      <w:r w:rsidR="00027C54">
        <w:t xml:space="preserve"> </w:t>
      </w:r>
      <w:r>
        <w:t>erweiset,</w:t>
      </w:r>
      <w:r w:rsidR="00027C54">
        <w:t xml:space="preserve"> </w:t>
      </w:r>
      <w:r>
        <w:t>das</w:t>
      </w:r>
      <w:r w:rsidR="00027C54">
        <w:t xml:space="preserve"> </w:t>
      </w:r>
      <w:r>
        <w:t>wohl</w:t>
      </w:r>
      <w:r w:rsidR="00027C54">
        <w:t xml:space="preserve"> </w:t>
      </w:r>
      <w:r>
        <w:t>geschmolzen,</w:t>
      </w:r>
      <w:r w:rsidR="00027C54">
        <w:t xml:space="preserve"> </w:t>
      </w:r>
      <w:r>
        <w:t>aber</w:t>
      </w:r>
      <w:r w:rsidR="00027C54">
        <w:t xml:space="preserve"> </w:t>
      </w:r>
      <w:r>
        <w:t>nicht</w:t>
      </w:r>
      <w:r w:rsidR="00027C54">
        <w:t xml:space="preserve"> </w:t>
      </w:r>
      <w:r>
        <w:t>verbrannt</w:t>
      </w:r>
      <w:r w:rsidR="00027C54">
        <w:t xml:space="preserve"> </w:t>
      </w:r>
      <w:r>
        <w:t>werden</w:t>
      </w:r>
      <w:r w:rsidR="00027C54">
        <w:t xml:space="preserve"> </w:t>
      </w:r>
      <w:r>
        <w:t>kann!</w:t>
      </w:r>
      <w:r w:rsidR="00027C54">
        <w:t xml:space="preserve"> </w:t>
      </w:r>
      <w:r>
        <w:t>So</w:t>
      </w:r>
      <w:r w:rsidR="00027C54">
        <w:t xml:space="preserve"> </w:t>
      </w:r>
      <w:r>
        <w:t>steht</w:t>
      </w:r>
      <w:r w:rsidR="00027C54">
        <w:t xml:space="preserve"> </w:t>
      </w:r>
      <w:r>
        <w:t>es</w:t>
      </w:r>
      <w:r w:rsidR="00027C54">
        <w:t xml:space="preserve"> </w:t>
      </w:r>
      <w:r>
        <w:t>da,</w:t>
      </w:r>
      <w:r w:rsidR="00027C54">
        <w:t xml:space="preserve"> </w:t>
      </w:r>
      <w:r>
        <w:t>fest,</w:t>
      </w:r>
      <w:r w:rsidR="00027C54">
        <w:t xml:space="preserve"> </w:t>
      </w:r>
      <w:r>
        <w:t>gebieterisch,</w:t>
      </w:r>
      <w:r w:rsidR="00027C54">
        <w:t xml:space="preserve"> </w:t>
      </w:r>
      <w:r>
        <w:t>feurig.</w:t>
      </w:r>
      <w:r w:rsidR="00027C54">
        <w:t xml:space="preserve"> </w:t>
      </w:r>
      <w:r>
        <w:t>Sagt</w:t>
      </w:r>
      <w:r w:rsidR="00027C54">
        <w:t xml:space="preserve"> </w:t>
      </w:r>
      <w:r>
        <w:t>der</w:t>
      </w:r>
      <w:r w:rsidR="00027C54">
        <w:t xml:space="preserve"> </w:t>
      </w:r>
      <w:r>
        <w:t>Mensch: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mir</w:t>
      </w:r>
      <w:r w:rsidR="00027C54">
        <w:t xml:space="preserve"> </w:t>
      </w:r>
      <w:r>
        <w:t>zu</w:t>
      </w:r>
      <w:r w:rsidR="00027C54">
        <w:t xml:space="preserve"> </w:t>
      </w:r>
      <w:r>
        <w:t>viel,</w:t>
      </w:r>
      <w:r w:rsidR="00027C54">
        <w:t xml:space="preserve"> </w:t>
      </w:r>
      <w:r>
        <w:t>dazu</w:t>
      </w:r>
      <w:r w:rsidR="00027C54">
        <w:t xml:space="preserve"> </w:t>
      </w:r>
      <w:r>
        <w:t>bin</w:t>
      </w:r>
      <w:r w:rsidR="00027C54">
        <w:t xml:space="preserve"> </w:t>
      </w:r>
      <w:r>
        <w:t>ich</w:t>
      </w:r>
      <w:r w:rsidR="00027C54">
        <w:t xml:space="preserve"> </w:t>
      </w:r>
      <w:r>
        <w:t>nicht</w:t>
      </w:r>
      <w:r w:rsidR="00027C54">
        <w:t xml:space="preserve"> </w:t>
      </w:r>
      <w:r>
        <w:t>imstande,</w:t>
      </w:r>
      <w:r w:rsidR="00027C54">
        <w:t xml:space="preserve"> </w:t>
      </w:r>
      <w:r>
        <w:t>so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Maße</w:t>
      </w:r>
      <w:r w:rsidR="00027C54">
        <w:t xml:space="preserve"> </w:t>
      </w:r>
      <w:r>
        <w:t>vermag</w:t>
      </w:r>
      <w:r w:rsidR="00027C54">
        <w:t xml:space="preserve"> </w:t>
      </w:r>
      <w:r>
        <w:t>ich</w:t>
      </w:r>
      <w:r w:rsidR="00027C54">
        <w:t xml:space="preserve"> </w:t>
      </w:r>
      <w:r>
        <w:t>es</w:t>
      </w:r>
      <w:r w:rsidR="00027C54">
        <w:t xml:space="preserve"> </w:t>
      </w:r>
      <w:r>
        <w:t>nicht,</w:t>
      </w:r>
      <w:r w:rsidR="00027C54">
        <w:t xml:space="preserve"> </w:t>
      </w:r>
      <w:r>
        <w:t>so</w:t>
      </w:r>
      <w:r w:rsidR="00027C54">
        <w:t xml:space="preserve"> </w:t>
      </w:r>
      <w:r>
        <w:t>kehrt</w:t>
      </w:r>
      <w:r w:rsidR="00027C54">
        <w:t xml:space="preserve"> </w:t>
      </w:r>
      <w:r>
        <w:t>sich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nicht</w:t>
      </w:r>
      <w:r w:rsidR="00027C54">
        <w:t xml:space="preserve"> </w:t>
      </w:r>
      <w:r>
        <w:t>daran.</w:t>
      </w:r>
      <w:r w:rsidR="00027C54">
        <w:t xml:space="preserve"> </w:t>
      </w:r>
      <w:r>
        <w:t>es</w:t>
      </w:r>
      <w:r w:rsidR="00027C54">
        <w:t xml:space="preserve"> </w:t>
      </w:r>
      <w:r>
        <w:t>nimmt</w:t>
      </w:r>
      <w:r w:rsidR="00027C54">
        <w:t xml:space="preserve"> </w:t>
      </w:r>
      <w:r>
        <w:t>darauf</w:t>
      </w:r>
      <w:r w:rsidR="00027C54">
        <w:t xml:space="preserve"> </w:t>
      </w:r>
      <w:r>
        <w:t>durchaus</w:t>
      </w:r>
      <w:r w:rsidR="00027C54">
        <w:t xml:space="preserve"> </w:t>
      </w:r>
      <w:r>
        <w:t>keine</w:t>
      </w:r>
      <w:r w:rsidR="00027C54">
        <w:t xml:space="preserve"> </w:t>
      </w:r>
      <w:r>
        <w:t>Rücksicht,</w:t>
      </w:r>
      <w:r w:rsidR="00027C54">
        <w:t xml:space="preserve"> </w:t>
      </w:r>
      <w:r>
        <w:t>sondern</w:t>
      </w:r>
      <w:r w:rsidR="00027C54">
        <w:t xml:space="preserve"> </w:t>
      </w:r>
      <w:r>
        <w:t>erklärt:</w:t>
      </w:r>
      <w:r w:rsidR="00027C54">
        <w:t xml:space="preserve"> </w:t>
      </w:r>
      <w:r>
        <w:t>Kannst</w:t>
      </w:r>
      <w:r w:rsidR="00027C54">
        <w:t xml:space="preserve"> </w:t>
      </w:r>
      <w:r>
        <w:t>du</w:t>
      </w:r>
      <w:r w:rsidR="00027C54">
        <w:t xml:space="preserve"> </w:t>
      </w:r>
      <w:r>
        <w:t>es</w:t>
      </w:r>
      <w:r w:rsidR="00027C54">
        <w:t xml:space="preserve"> </w:t>
      </w:r>
      <w:r>
        <w:t>nicht,</w:t>
      </w:r>
      <w:r w:rsidR="00027C54">
        <w:t xml:space="preserve"> </w:t>
      </w:r>
      <w:r>
        <w:t>so</w:t>
      </w:r>
      <w:r w:rsidR="00027C54">
        <w:t xml:space="preserve"> </w:t>
      </w:r>
      <w:r>
        <w:t>bist</w:t>
      </w:r>
      <w:r w:rsidR="00027C54">
        <w:t xml:space="preserve"> </w:t>
      </w:r>
      <w:r>
        <w:t>du</w:t>
      </w:r>
      <w:r w:rsidR="00027C54">
        <w:t xml:space="preserve"> </w:t>
      </w:r>
      <w:r>
        <w:t>des</w:t>
      </w:r>
      <w:r w:rsidR="00027C54">
        <w:t xml:space="preserve"> </w:t>
      </w:r>
      <w:r>
        <w:t>Todes.</w:t>
      </w:r>
      <w:r w:rsidR="00027C54">
        <w:t xml:space="preserve"> </w:t>
      </w:r>
      <w:r>
        <w:t>Sagt</w:t>
      </w:r>
      <w:r w:rsidR="00027C54">
        <w:t xml:space="preserve"> </w:t>
      </w:r>
      <w:r>
        <w:t>jemand:</w:t>
      </w:r>
      <w:r w:rsidR="00027C54">
        <w:t xml:space="preserve"> </w:t>
      </w:r>
      <w:r>
        <w:t>Wollen</w:t>
      </w:r>
      <w:r w:rsidR="00027C54">
        <w:t xml:space="preserve"> </w:t>
      </w:r>
      <w:r>
        <w:t>des</w:t>
      </w:r>
      <w:r w:rsidR="00027C54">
        <w:t xml:space="preserve"> </w:t>
      </w:r>
      <w:r>
        <w:t>Guten</w:t>
      </w:r>
      <w:r w:rsidR="00027C54">
        <w:t xml:space="preserve"> </w:t>
      </w:r>
      <w:r>
        <w:t>habe</w:t>
      </w:r>
      <w:r w:rsidR="00027C54">
        <w:t xml:space="preserve"> </w:t>
      </w:r>
      <w:r>
        <w:t>ich</w:t>
      </w:r>
      <w:r w:rsidR="00027C54">
        <w:t xml:space="preserve"> </w:t>
      </w:r>
      <w:r>
        <w:t>denn</w:t>
      </w:r>
      <w:r w:rsidR="00027C54">
        <w:t xml:space="preserve"> </w:t>
      </w:r>
      <w:r>
        <w:t>doch,</w:t>
      </w:r>
      <w:r w:rsidR="00027C54">
        <w:t xml:space="preserve"> </w:t>
      </w:r>
      <w:r>
        <w:t>so</w:t>
      </w:r>
      <w:r w:rsidR="00027C54">
        <w:t xml:space="preserve"> </w:t>
      </w:r>
      <w:r>
        <w:t>erwidert</w:t>
      </w:r>
      <w:r w:rsidR="00027C54">
        <w:t xml:space="preserve"> </w:t>
      </w:r>
      <w:r>
        <w:t>es:</w:t>
      </w:r>
      <w:r w:rsidR="00027C54">
        <w:t xml:space="preserve"> </w:t>
      </w:r>
      <w:r>
        <w:t>Wollen</w:t>
      </w:r>
      <w:r w:rsidR="00027C54">
        <w:t xml:space="preserve"> </w:t>
      </w:r>
      <w:r>
        <w:t>genügt</w:t>
      </w:r>
      <w:r w:rsidR="00027C54">
        <w:t xml:space="preserve"> </w:t>
      </w:r>
      <w:r>
        <w:t>mir</w:t>
      </w:r>
      <w:r w:rsidR="00027C54">
        <w:t xml:space="preserve"> </w:t>
      </w:r>
      <w:r>
        <w:t>nicht,</w:t>
      </w:r>
      <w:r w:rsidR="00027C54">
        <w:t xml:space="preserve"> </w:t>
      </w:r>
      <w:r>
        <w:t>sondern</w:t>
      </w:r>
      <w:r w:rsidR="00027C54">
        <w:t xml:space="preserve"> </w:t>
      </w:r>
      <w:r>
        <w:t>das</w:t>
      </w:r>
      <w:r w:rsidR="00027C54">
        <w:t xml:space="preserve"> </w:t>
      </w:r>
      <w:r>
        <w:t>Vollbringen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da</w:t>
      </w:r>
      <w:r w:rsidR="00027C54">
        <w:t xml:space="preserve"> </w:t>
      </w:r>
      <w:r>
        <w:t>sein,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ein</w:t>
      </w:r>
      <w:r w:rsidR="00027C54">
        <w:t xml:space="preserve"> </w:t>
      </w:r>
      <w:r>
        <w:t>vollkommenes</w:t>
      </w:r>
      <w:r w:rsidR="00027C54">
        <w:t xml:space="preserve"> </w:t>
      </w:r>
      <w:r>
        <w:t>und</w:t>
      </w:r>
      <w:r w:rsidR="00027C54">
        <w:t xml:space="preserve"> </w:t>
      </w:r>
      <w:r>
        <w:t>dem</w:t>
      </w:r>
      <w:r w:rsidR="00027C54">
        <w:t xml:space="preserve"> </w:t>
      </w:r>
      <w:r>
        <w:t>göttlichen</w:t>
      </w:r>
      <w:r w:rsidR="00027C54">
        <w:t xml:space="preserve"> </w:t>
      </w:r>
      <w:r>
        <w:t>Gesetz</w:t>
      </w:r>
      <w:r w:rsidR="00027C54">
        <w:t xml:space="preserve"> </w:t>
      </w:r>
      <w:r>
        <w:t>ganz</w:t>
      </w:r>
      <w:r w:rsidR="00027C54">
        <w:t xml:space="preserve"> </w:t>
      </w:r>
      <w:r>
        <w:t>gleichförmiges;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proofErr w:type="spellStart"/>
      <w:r>
        <w:t>läßt</w:t>
      </w:r>
      <w:proofErr w:type="spellEnd"/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keine</w:t>
      </w:r>
      <w:r w:rsidR="00027C54">
        <w:t xml:space="preserve"> </w:t>
      </w:r>
      <w:r>
        <w:t>Kapitulationen</w:t>
      </w:r>
      <w:r w:rsidR="00027C54">
        <w:t xml:space="preserve"> </w:t>
      </w:r>
      <w:r>
        <w:t>ein.</w:t>
      </w:r>
      <w:r w:rsidR="00027C54">
        <w:t xml:space="preserve"> </w:t>
      </w:r>
      <w:r>
        <w:t>So</w:t>
      </w:r>
      <w:r w:rsidR="00027C54">
        <w:t xml:space="preserve"> </w:t>
      </w:r>
      <w:r>
        <w:t>setzet</w:t>
      </w:r>
      <w:r w:rsidR="00027C54">
        <w:t xml:space="preserve"> </w:t>
      </w:r>
      <w:r>
        <w:t>es</w:t>
      </w:r>
      <w:r w:rsidR="00027C54">
        <w:t xml:space="preserve"> </w:t>
      </w:r>
      <w:r>
        <w:t>das</w:t>
      </w:r>
      <w:r w:rsidR="00027C54">
        <w:t xml:space="preserve"> </w:t>
      </w:r>
      <w:r>
        <w:t>Dasein</w:t>
      </w:r>
      <w:r w:rsidR="00027C54">
        <w:t xml:space="preserve"> </w:t>
      </w:r>
      <w:r>
        <w:t>des</w:t>
      </w:r>
      <w:r w:rsidR="00027C54">
        <w:t xml:space="preserve"> </w:t>
      </w:r>
      <w:r>
        <w:t>göttlichen</w:t>
      </w:r>
      <w:r w:rsidR="00027C54">
        <w:t xml:space="preserve"> </w:t>
      </w:r>
      <w:r>
        <w:t>Ebenbildes</w:t>
      </w:r>
      <w:r w:rsidR="00027C54">
        <w:t xml:space="preserve"> </w:t>
      </w:r>
      <w:r>
        <w:t>bei</w:t>
      </w:r>
      <w:r w:rsidR="00027C54">
        <w:t xml:space="preserve"> </w:t>
      </w:r>
      <w:r>
        <w:t>uns</w:t>
      </w:r>
      <w:r w:rsidR="00027C54">
        <w:t xml:space="preserve"> </w:t>
      </w:r>
      <w:r>
        <w:t>voraus,</w:t>
      </w:r>
      <w:r w:rsidR="00027C54">
        <w:t xml:space="preserve"> </w:t>
      </w:r>
      <w:r>
        <w:t>und</w:t>
      </w:r>
      <w:r w:rsidR="00027C54">
        <w:t xml:space="preserve"> </w:t>
      </w:r>
      <w:r>
        <w:t>dies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Grund,</w:t>
      </w:r>
      <w:r w:rsidR="00027C54">
        <w:t xml:space="preserve"> </w:t>
      </w:r>
      <w:r>
        <w:t>worauf</w:t>
      </w:r>
      <w:r w:rsidR="00027C54">
        <w:t xml:space="preserve"> </w:t>
      </w:r>
      <w:r>
        <w:t>es</w:t>
      </w:r>
      <w:r w:rsidR="00027C54">
        <w:t xml:space="preserve"> </w:t>
      </w:r>
      <w:r>
        <w:t>sein</w:t>
      </w:r>
      <w:r w:rsidR="00027C54">
        <w:t xml:space="preserve"> </w:t>
      </w:r>
      <w:r>
        <w:t>ganzes</w:t>
      </w:r>
      <w:r w:rsidR="00027C54">
        <w:t xml:space="preserve"> </w:t>
      </w:r>
      <w:r>
        <w:t>Gebäude</w:t>
      </w:r>
      <w:r w:rsidR="00027C54">
        <w:t xml:space="preserve"> </w:t>
      </w:r>
      <w:r>
        <w:t>errichtet.</w:t>
      </w:r>
      <w:r w:rsidR="00027C54">
        <w:t xml:space="preserve"> </w:t>
      </w:r>
      <w:r>
        <w:t>Weil</w:t>
      </w:r>
      <w:r w:rsidR="00027C54">
        <w:t xml:space="preserve"> </w:t>
      </w:r>
      <w:r>
        <w:t>wir's</w:t>
      </w:r>
      <w:r w:rsidR="00027C54">
        <w:t xml:space="preserve"> </w:t>
      </w:r>
      <w:r>
        <w:t>aber</w:t>
      </w:r>
      <w:r w:rsidR="00027C54">
        <w:t xml:space="preserve"> </w:t>
      </w:r>
      <w:r>
        <w:t>schon</w:t>
      </w:r>
      <w:r w:rsidR="00027C54">
        <w:t xml:space="preserve"> </w:t>
      </w:r>
      <w:r>
        <w:t>längst</w:t>
      </w:r>
      <w:r w:rsidR="00027C54">
        <w:t xml:space="preserve"> </w:t>
      </w:r>
      <w:r>
        <w:t>verloren</w:t>
      </w:r>
      <w:r w:rsidR="00027C54">
        <w:t xml:space="preserve"> </w:t>
      </w:r>
      <w:r>
        <w:t>haben,</w:t>
      </w:r>
      <w:r w:rsidR="00027C54">
        <w:t xml:space="preserve"> </w:t>
      </w:r>
      <w:r>
        <w:t>ja</w:t>
      </w:r>
      <w:r w:rsidR="00027C54">
        <w:t xml:space="preserve"> </w:t>
      </w:r>
      <w:r>
        <w:t>mit</w:t>
      </w:r>
      <w:r w:rsidR="00027C54">
        <w:t xml:space="preserve"> </w:t>
      </w:r>
      <w:r>
        <w:t>einer</w:t>
      </w:r>
      <w:r w:rsidR="00027C54">
        <w:t xml:space="preserve"> </w:t>
      </w:r>
      <w:r>
        <w:t>Gesinnung</w:t>
      </w:r>
      <w:r w:rsidR="00027C54">
        <w:t xml:space="preserve"> </w:t>
      </w:r>
      <w:r>
        <w:t>geboren</w:t>
      </w:r>
      <w:r w:rsidR="00027C54">
        <w:t xml:space="preserve"> </w:t>
      </w:r>
      <w:r>
        <w:t>werden,</w:t>
      </w:r>
      <w:r w:rsidR="00027C54">
        <w:t xml:space="preserve"> </w:t>
      </w:r>
      <w:r>
        <w:t>welche</w:t>
      </w:r>
      <w:r w:rsidR="00027C54">
        <w:t xml:space="preserve"> </w:t>
      </w:r>
      <w:r>
        <w:t>Feindschaft</w:t>
      </w:r>
      <w:r w:rsidR="00027C54">
        <w:t xml:space="preserve"> </w:t>
      </w:r>
      <w:r>
        <w:t>gegen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nicht</w:t>
      </w:r>
      <w:r w:rsidR="00027C54">
        <w:t xml:space="preserve"> </w:t>
      </w:r>
      <w:r>
        <w:t>untertan</w:t>
      </w:r>
      <w:r w:rsidR="00027C54">
        <w:t xml:space="preserve"> </w:t>
      </w:r>
      <w:r>
        <w:t>ist,</w:t>
      </w:r>
      <w:r w:rsidR="00027C54">
        <w:t xml:space="preserve"> </w:t>
      </w:r>
      <w:r>
        <w:t>auch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sein</w:t>
      </w:r>
      <w:r w:rsidR="00027C54">
        <w:t xml:space="preserve"> </w:t>
      </w:r>
      <w:r>
        <w:t>vermag,</w:t>
      </w:r>
      <w:r w:rsidR="00027C54">
        <w:t xml:space="preserve"> </w:t>
      </w:r>
      <w:r>
        <w:t>so</w:t>
      </w:r>
      <w:r w:rsidR="00027C54">
        <w:t xml:space="preserve"> </w:t>
      </w:r>
      <w:r>
        <w:t>können</w:t>
      </w:r>
      <w:r w:rsidR="00027C54">
        <w:t xml:space="preserve"> </w:t>
      </w:r>
      <w:r>
        <w:t>wir</w:t>
      </w:r>
      <w:r w:rsidR="00027C54">
        <w:t xml:space="preserve"> </w:t>
      </w:r>
      <w:r>
        <w:t>auf</w:t>
      </w:r>
      <w:r w:rsidR="00027C54">
        <w:t xml:space="preserve"> </w:t>
      </w:r>
      <w:r>
        <w:t>diesem</w:t>
      </w:r>
      <w:r w:rsidR="00027C54">
        <w:t xml:space="preserve"> </w:t>
      </w:r>
      <w:r>
        <w:t>Wege</w:t>
      </w:r>
      <w:r w:rsidR="00027C54">
        <w:t xml:space="preserve"> </w:t>
      </w:r>
      <w:r>
        <w:t>durchaus</w:t>
      </w:r>
      <w:r w:rsidR="00027C54">
        <w:t xml:space="preserve"> </w:t>
      </w:r>
      <w:r>
        <w:t>nicht</w:t>
      </w:r>
      <w:r w:rsidR="00027C54">
        <w:t xml:space="preserve"> </w:t>
      </w:r>
      <w:r>
        <w:t>fortkommen.</w:t>
      </w:r>
      <w:r w:rsidR="00027C54">
        <w:t xml:space="preserve"> </w:t>
      </w:r>
      <w:r>
        <w:t>Ganz</w:t>
      </w:r>
      <w:r w:rsidR="00027C54">
        <w:t xml:space="preserve"> </w:t>
      </w:r>
      <w:r>
        <w:t>anders</w:t>
      </w:r>
      <w:r w:rsidR="00027C54">
        <w:t xml:space="preserve"> </w:t>
      </w:r>
      <w:r>
        <w:t>das</w:t>
      </w:r>
      <w:r w:rsidR="00027C54">
        <w:t xml:space="preserve"> </w:t>
      </w:r>
      <w:r>
        <w:t>Evangelium.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jenem</w:t>
      </w:r>
      <w:r w:rsidR="00027C54">
        <w:t xml:space="preserve"> </w:t>
      </w:r>
      <w:r>
        <w:t>barmherzigen</w:t>
      </w:r>
      <w:r w:rsidR="00027C54">
        <w:t xml:space="preserve"> </w:t>
      </w:r>
      <w:r>
        <w:t>Samariter</w:t>
      </w:r>
      <w:r w:rsidR="00027C54">
        <w:t xml:space="preserve"> </w:t>
      </w:r>
      <w:r>
        <w:t>zu</w:t>
      </w:r>
      <w:r w:rsidR="00027C54">
        <w:t xml:space="preserve"> </w:t>
      </w:r>
      <w:r>
        <w:t>vergleichen,</w:t>
      </w:r>
      <w:r w:rsidR="00027C54">
        <w:t xml:space="preserve"> </w:t>
      </w:r>
      <w:r>
        <w:t>welcher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fand,</w:t>
      </w:r>
      <w:r w:rsidR="00027C54">
        <w:t xml:space="preserve"> </w:t>
      </w:r>
      <w:r>
        <w:t>den</w:t>
      </w:r>
      <w:r w:rsidR="00027C54">
        <w:t xml:space="preserve"> </w:t>
      </w:r>
      <w:r>
        <w:t>die</w:t>
      </w:r>
      <w:r w:rsidR="00027C54">
        <w:t xml:space="preserve"> </w:t>
      </w:r>
      <w:r>
        <w:t>Mörder</w:t>
      </w:r>
      <w:r w:rsidR="00027C54">
        <w:t xml:space="preserve"> </w:t>
      </w:r>
      <w:r>
        <w:t>halb</w:t>
      </w:r>
      <w:r w:rsidR="00027C54">
        <w:t xml:space="preserve"> </w:t>
      </w:r>
      <w:r>
        <w:t>tot</w:t>
      </w:r>
      <w:r w:rsidR="00027C54">
        <w:t xml:space="preserve"> </w:t>
      </w:r>
      <w:r>
        <w:t>und</w:t>
      </w:r>
      <w:r w:rsidR="00027C54">
        <w:t xml:space="preserve"> </w:t>
      </w:r>
      <w:r>
        <w:t>ganz</w:t>
      </w:r>
      <w:r w:rsidR="00027C54">
        <w:t xml:space="preserve"> </w:t>
      </w:r>
      <w:r>
        <w:t>beraubt</w:t>
      </w:r>
      <w:r w:rsidR="00027C54">
        <w:t xml:space="preserve"> </w:t>
      </w:r>
      <w:r>
        <w:t>hatten</w:t>
      </w:r>
      <w:r w:rsidR="00027C54">
        <w:t xml:space="preserve"> </w:t>
      </w:r>
      <w:r>
        <w:t>liegen</w:t>
      </w:r>
      <w:r w:rsidR="00027C54">
        <w:t xml:space="preserve"> </w:t>
      </w:r>
      <w:r>
        <w:t>lassen,</w:t>
      </w:r>
      <w:r w:rsidR="00027C54">
        <w:t xml:space="preserve"> </w:t>
      </w:r>
      <w:r>
        <w:t>welcher</w:t>
      </w:r>
      <w:r w:rsidR="00027C54">
        <w:t xml:space="preserve"> </w:t>
      </w:r>
      <w:r>
        <w:t>Wein</w:t>
      </w:r>
      <w:r w:rsidR="00027C54">
        <w:t xml:space="preserve"> </w:t>
      </w:r>
      <w:r>
        <w:t>und</w:t>
      </w:r>
      <w:r w:rsidR="00027C54">
        <w:t xml:space="preserve"> </w:t>
      </w:r>
      <w:r>
        <w:t>Öl</w:t>
      </w:r>
      <w:r w:rsidR="00027C54">
        <w:t xml:space="preserve"> </w:t>
      </w:r>
      <w:r>
        <w:t>in</w:t>
      </w:r>
      <w:r w:rsidR="00027C54">
        <w:t xml:space="preserve"> </w:t>
      </w:r>
      <w:r>
        <w:t>seine</w:t>
      </w:r>
      <w:r w:rsidR="00027C54">
        <w:t xml:space="preserve"> </w:t>
      </w:r>
      <w:r>
        <w:t>Wunden</w:t>
      </w:r>
      <w:r w:rsidR="00027C54">
        <w:t xml:space="preserve"> </w:t>
      </w:r>
      <w:proofErr w:type="spellStart"/>
      <w:r>
        <w:t>goß</w:t>
      </w:r>
      <w:proofErr w:type="spellEnd"/>
      <w:r>
        <w:t>,</w:t>
      </w:r>
      <w:r w:rsidR="00027C54">
        <w:t xml:space="preserve"> </w:t>
      </w:r>
      <w:r>
        <w:t>ihn</w:t>
      </w:r>
      <w:r w:rsidR="00027C54">
        <w:t xml:space="preserve"> </w:t>
      </w:r>
      <w:r>
        <w:t>auf</w:t>
      </w:r>
      <w:r w:rsidR="00027C54">
        <w:t xml:space="preserve"> </w:t>
      </w:r>
      <w:r>
        <w:t>sein</w:t>
      </w:r>
      <w:r w:rsidR="00027C54">
        <w:t xml:space="preserve"> </w:t>
      </w:r>
      <w:r>
        <w:t>Tier</w:t>
      </w:r>
      <w:r w:rsidR="00027C54">
        <w:t xml:space="preserve"> </w:t>
      </w:r>
      <w:r>
        <w:t>lud</w:t>
      </w:r>
      <w:r w:rsidR="00027C54">
        <w:t xml:space="preserve"> </w:t>
      </w:r>
      <w:r>
        <w:t>und</w:t>
      </w:r>
      <w:r w:rsidR="00027C54">
        <w:t xml:space="preserve"> </w:t>
      </w:r>
      <w:r>
        <w:t>ihn</w:t>
      </w:r>
      <w:r w:rsidR="00027C54">
        <w:t xml:space="preserve"> </w:t>
      </w:r>
      <w:r>
        <w:t>auf</w:t>
      </w:r>
      <w:r w:rsidR="00027C54">
        <w:t xml:space="preserve"> </w:t>
      </w:r>
      <w:r>
        <w:t>seine</w:t>
      </w:r>
      <w:r w:rsidR="00027C54">
        <w:t xml:space="preserve"> </w:t>
      </w:r>
      <w:r>
        <w:t>Kosten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Herberge</w:t>
      </w:r>
      <w:r w:rsidR="00027C54">
        <w:t xml:space="preserve"> </w:t>
      </w:r>
      <w:r>
        <w:t>pflegen</w:t>
      </w:r>
      <w:r w:rsidR="00027C54">
        <w:t xml:space="preserve"> </w:t>
      </w:r>
      <w:r>
        <w:t>ließ.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tritt</w:t>
      </w:r>
      <w:r w:rsidR="00027C54">
        <w:t xml:space="preserve"> </w:t>
      </w:r>
      <w:r>
        <w:t>zu</w:t>
      </w:r>
      <w:r w:rsidR="00027C54">
        <w:t xml:space="preserve"> </w:t>
      </w:r>
      <w:r>
        <w:t>dem</w:t>
      </w:r>
      <w:r w:rsidR="00027C54">
        <w:t xml:space="preserve"> </w:t>
      </w:r>
      <w:r>
        <w:t>Menschen</w:t>
      </w:r>
      <w:r w:rsidR="00027C54">
        <w:t xml:space="preserve"> </w:t>
      </w:r>
      <w:r>
        <w:t>als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tief</w:t>
      </w:r>
      <w:r w:rsidR="00027C54">
        <w:t xml:space="preserve"> </w:t>
      </w:r>
      <w:r>
        <w:t>gefallenen</w:t>
      </w:r>
      <w:r w:rsidR="00027C54">
        <w:t xml:space="preserve"> </w:t>
      </w:r>
      <w:r>
        <w:t>Sünder;</w:t>
      </w:r>
      <w:r w:rsidR="00027C54">
        <w:t xml:space="preserve"> </w:t>
      </w:r>
      <w:r>
        <w:t>tritt</w:t>
      </w:r>
      <w:r w:rsidR="00027C54">
        <w:t xml:space="preserve"> </w:t>
      </w:r>
      <w:r>
        <w:t>zu</w:t>
      </w:r>
      <w:r w:rsidR="00027C54">
        <w:t xml:space="preserve"> </w:t>
      </w:r>
      <w:r>
        <w:t>ihm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Arzt</w:t>
      </w:r>
      <w:r w:rsidR="00027C54">
        <w:t xml:space="preserve"> </w:t>
      </w:r>
      <w:r>
        <w:t>zu</w:t>
      </w:r>
      <w:r w:rsidR="00027C54">
        <w:t xml:space="preserve"> </w:t>
      </w:r>
      <w:r>
        <w:t>dem</w:t>
      </w:r>
      <w:r w:rsidR="00027C54">
        <w:t xml:space="preserve"> </w:t>
      </w:r>
      <w:r>
        <w:t>Kranken,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Bürge</w:t>
      </w:r>
      <w:r w:rsidR="00027C54">
        <w:t xml:space="preserve"> </w:t>
      </w:r>
      <w:r>
        <w:t>zu</w:t>
      </w:r>
      <w:r w:rsidR="00027C54">
        <w:t xml:space="preserve"> </w:t>
      </w:r>
      <w:r>
        <w:t>einem,</w:t>
      </w:r>
      <w:r w:rsidR="00027C54">
        <w:t xml:space="preserve"> </w:t>
      </w:r>
      <w:r>
        <w:t>der</w:t>
      </w:r>
      <w:r w:rsidR="00027C54">
        <w:t xml:space="preserve"> </w:t>
      </w:r>
      <w:r>
        <w:t>in</w:t>
      </w:r>
      <w:r w:rsidR="00027C54">
        <w:t xml:space="preserve"> </w:t>
      </w:r>
      <w:r>
        <w:t>Not</w:t>
      </w:r>
      <w:r w:rsidR="00027C54">
        <w:t xml:space="preserve"> </w:t>
      </w:r>
      <w:r>
        <w:t>und</w:t>
      </w:r>
      <w:r w:rsidR="00027C54">
        <w:t xml:space="preserve"> </w:t>
      </w:r>
      <w:r>
        <w:t>Schulden</w:t>
      </w:r>
      <w:r w:rsidR="00027C54">
        <w:t xml:space="preserve"> </w:t>
      </w:r>
      <w:r>
        <w:t>steckt,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Befreier</w:t>
      </w:r>
      <w:r w:rsidR="00027C54">
        <w:t xml:space="preserve"> </w:t>
      </w:r>
      <w:r>
        <w:t>zu</w:t>
      </w:r>
      <w:r w:rsidR="00027C54">
        <w:t xml:space="preserve"> </w:t>
      </w:r>
      <w:r>
        <w:t>dem,</w:t>
      </w:r>
      <w:r w:rsidR="00027C54">
        <w:t xml:space="preserve"> </w:t>
      </w:r>
      <w:r>
        <w:t>der</w:t>
      </w:r>
      <w:r w:rsidR="00027C54">
        <w:t xml:space="preserve"> </w:t>
      </w:r>
      <w:r>
        <w:t>in</w:t>
      </w:r>
      <w:r w:rsidR="00027C54">
        <w:t xml:space="preserve"> </w:t>
      </w:r>
      <w:r>
        <w:t>Ketten</w:t>
      </w:r>
      <w:r w:rsidR="00027C54">
        <w:t xml:space="preserve"> </w:t>
      </w:r>
      <w:r>
        <w:t>und</w:t>
      </w:r>
      <w:r w:rsidR="00027C54">
        <w:t xml:space="preserve"> </w:t>
      </w:r>
      <w:r>
        <w:t>Banden</w:t>
      </w:r>
      <w:r w:rsidR="00027C54">
        <w:t xml:space="preserve"> </w:t>
      </w:r>
      <w:r>
        <w:t>liegt,</w:t>
      </w:r>
      <w:r w:rsidR="00027C54">
        <w:t xml:space="preserve"> </w:t>
      </w:r>
      <w:r>
        <w:t>wie</w:t>
      </w:r>
      <w:r w:rsidR="00027C54">
        <w:t xml:space="preserve"> </w:t>
      </w:r>
      <w:r>
        <w:t>eine</w:t>
      </w:r>
      <w:r w:rsidR="00027C54">
        <w:t xml:space="preserve"> </w:t>
      </w:r>
      <w:r>
        <w:t>Mutter</w:t>
      </w:r>
      <w:r w:rsidR="00027C54">
        <w:t xml:space="preserve"> </w:t>
      </w:r>
      <w:r>
        <w:t>zu</w:t>
      </w:r>
      <w:r w:rsidR="00027C54">
        <w:t xml:space="preserve"> </w:t>
      </w:r>
      <w:r>
        <w:t>ihrem</w:t>
      </w:r>
      <w:r w:rsidR="00027C54">
        <w:t xml:space="preserve"> </w:t>
      </w:r>
      <w:r>
        <w:t>betrübten</w:t>
      </w:r>
      <w:r w:rsidR="00027C54">
        <w:t xml:space="preserve"> </w:t>
      </w:r>
      <w:r>
        <w:t>Kinde.</w:t>
      </w:r>
      <w:r w:rsidR="00027C54">
        <w:t xml:space="preserve"> </w:t>
      </w:r>
      <w:r>
        <w:t>Es</w:t>
      </w:r>
      <w:r w:rsidR="00027C54">
        <w:t xml:space="preserve"> </w:t>
      </w:r>
      <w:r>
        <w:t>bricht</w:t>
      </w:r>
      <w:r w:rsidR="00027C54">
        <w:t xml:space="preserve"> </w:t>
      </w:r>
      <w:r>
        <w:t>Hungrigen</w:t>
      </w:r>
      <w:r w:rsidR="00027C54">
        <w:t xml:space="preserve"> </w:t>
      </w:r>
      <w:r>
        <w:t>das</w:t>
      </w:r>
      <w:r w:rsidR="00027C54">
        <w:t xml:space="preserve"> </w:t>
      </w:r>
      <w:r>
        <w:t>Brot,</w:t>
      </w:r>
      <w:r w:rsidR="00027C54">
        <w:t xml:space="preserve"> </w:t>
      </w:r>
      <w:r>
        <w:t>führet</w:t>
      </w:r>
      <w:r w:rsidR="00027C54">
        <w:t xml:space="preserve"> </w:t>
      </w:r>
      <w:r>
        <w:t>die</w:t>
      </w:r>
      <w:r w:rsidR="00027C54">
        <w:t xml:space="preserve"> </w:t>
      </w:r>
      <w:r>
        <w:t>Elenden</w:t>
      </w:r>
      <w:r w:rsidR="00027C54">
        <w:t xml:space="preserve"> </w:t>
      </w:r>
      <w:r>
        <w:t>ins</w:t>
      </w:r>
      <w:r w:rsidR="00027C54">
        <w:t xml:space="preserve"> </w:t>
      </w:r>
      <w:r>
        <w:t>Haus</w:t>
      </w:r>
      <w:r w:rsidR="00027C54">
        <w:t xml:space="preserve"> </w:t>
      </w:r>
      <w:r>
        <w:t>und</w:t>
      </w:r>
      <w:r w:rsidR="00027C54">
        <w:t xml:space="preserve"> </w:t>
      </w:r>
      <w:r>
        <w:t>kleidet</w:t>
      </w:r>
      <w:r w:rsidR="00027C54">
        <w:t xml:space="preserve"> </w:t>
      </w:r>
      <w:r>
        <w:t>die</w:t>
      </w:r>
      <w:r w:rsidR="00027C54">
        <w:t xml:space="preserve"> </w:t>
      </w:r>
      <w:r>
        <w:t>Nackten.</w:t>
      </w:r>
      <w:r w:rsidR="00027C54">
        <w:t xml:space="preserve"> </w:t>
      </w:r>
      <w:r>
        <w:t>Mit</w:t>
      </w:r>
      <w:r w:rsidR="00027C54">
        <w:t xml:space="preserve"> </w:t>
      </w:r>
      <w:r>
        <w:t>kräftiger</w:t>
      </w:r>
      <w:r w:rsidR="00027C54">
        <w:t xml:space="preserve"> </w:t>
      </w:r>
      <w:r>
        <w:t>Hand</w:t>
      </w:r>
      <w:r w:rsidR="00027C54">
        <w:t xml:space="preserve"> </w:t>
      </w:r>
      <w:r>
        <w:t>greift</w:t>
      </w:r>
      <w:r w:rsidR="00027C54">
        <w:t xml:space="preserve"> </w:t>
      </w:r>
      <w:r>
        <w:t>es</w:t>
      </w:r>
      <w:r w:rsidR="00027C54">
        <w:t xml:space="preserve"> </w:t>
      </w:r>
      <w:r>
        <w:t>zu,</w:t>
      </w:r>
      <w:r w:rsidR="00027C54">
        <w:t xml:space="preserve"> </w:t>
      </w:r>
      <w:r>
        <w:t>den</w:t>
      </w:r>
      <w:r w:rsidR="00027C54">
        <w:t xml:space="preserve"> </w:t>
      </w:r>
      <w:proofErr w:type="spellStart"/>
      <w:r>
        <w:t>Verlornen</w:t>
      </w:r>
      <w:proofErr w:type="spellEnd"/>
      <w:r w:rsidR="00027C54">
        <w:t xml:space="preserve"> </w:t>
      </w:r>
      <w:r>
        <w:t>mitten</w:t>
      </w:r>
      <w:r w:rsidR="00027C54">
        <w:t xml:space="preserve"> </w:t>
      </w:r>
      <w:r>
        <w:t>aus</w:t>
      </w:r>
      <w:r w:rsidR="00027C54">
        <w:t xml:space="preserve"> </w:t>
      </w:r>
      <w:r>
        <w:t>den</w:t>
      </w:r>
      <w:r w:rsidR="00027C54">
        <w:t xml:space="preserve"> </w:t>
      </w:r>
      <w:r>
        <w:t>lodernden</w:t>
      </w:r>
      <w:r w:rsidR="00027C54">
        <w:t xml:space="preserve"> </w:t>
      </w:r>
      <w:r>
        <w:t>Flammen</w:t>
      </w:r>
      <w:r w:rsidR="00027C54">
        <w:t xml:space="preserve"> </w:t>
      </w:r>
      <w:r>
        <w:t>zu</w:t>
      </w:r>
      <w:r w:rsidR="00027C54">
        <w:t xml:space="preserve"> </w:t>
      </w:r>
      <w:r>
        <w:t>reißen</w:t>
      </w:r>
      <w:r w:rsidR="00027C54">
        <w:t xml:space="preserve"> </w:t>
      </w:r>
      <w:r>
        <w:t>und</w:t>
      </w:r>
      <w:r w:rsidR="00027C54">
        <w:t xml:space="preserve"> </w:t>
      </w:r>
      <w:r>
        <w:t>den</w:t>
      </w:r>
      <w:r w:rsidR="00027C54">
        <w:t xml:space="preserve"> </w:t>
      </w:r>
      <w:r>
        <w:t>Ertrinkenden</w:t>
      </w:r>
      <w:r w:rsidR="00027C54">
        <w:t xml:space="preserve"> </w:t>
      </w:r>
      <w:r>
        <w:t>aus</w:t>
      </w:r>
      <w:r w:rsidR="00027C54">
        <w:t xml:space="preserve"> </w:t>
      </w:r>
      <w:r>
        <w:t>den</w:t>
      </w:r>
      <w:r w:rsidR="00027C54">
        <w:t xml:space="preserve"> </w:t>
      </w:r>
      <w:r>
        <w:t>Fluten.</w:t>
      </w:r>
      <w:r w:rsidR="00027C54">
        <w:t xml:space="preserve"> </w:t>
      </w:r>
      <w:r>
        <w:t>Es</w:t>
      </w:r>
      <w:r w:rsidR="00027C54">
        <w:t xml:space="preserve"> </w:t>
      </w:r>
      <w:r>
        <w:t>weiß</w:t>
      </w:r>
      <w:r w:rsidR="00027C54">
        <w:t xml:space="preserve"> </w:t>
      </w:r>
      <w:r>
        <w:t>gar</w:t>
      </w:r>
      <w:r w:rsidR="00027C54">
        <w:t xml:space="preserve"> </w:t>
      </w:r>
      <w:r>
        <w:t>wohl,</w:t>
      </w:r>
      <w:r w:rsidR="00027C54">
        <w:t xml:space="preserve"> </w:t>
      </w:r>
      <w:r>
        <w:t>welch'</w:t>
      </w:r>
      <w:r w:rsidR="00027C54">
        <w:t xml:space="preserve"> </w:t>
      </w:r>
      <w:r>
        <w:t>ein</w:t>
      </w:r>
      <w:r w:rsidR="00027C54">
        <w:t xml:space="preserve"> </w:t>
      </w:r>
      <w:r>
        <w:t>elendes</w:t>
      </w:r>
      <w:r w:rsidR="00027C54">
        <w:t xml:space="preserve"> </w:t>
      </w:r>
      <w:r>
        <w:t>Ding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um</w:t>
      </w:r>
      <w:r w:rsidR="00027C54">
        <w:t xml:space="preserve"> </w:t>
      </w:r>
      <w:r>
        <w:t>aller</w:t>
      </w:r>
      <w:r w:rsidR="00027C54">
        <w:t xml:space="preserve"> </w:t>
      </w:r>
      <w:r>
        <w:t>Menschen</w:t>
      </w:r>
      <w:r w:rsidR="00027C54">
        <w:t xml:space="preserve"> </w:t>
      </w:r>
      <w:r>
        <w:t>Leben</w:t>
      </w:r>
      <w:r w:rsidR="00027C54">
        <w:t xml:space="preserve"> </w:t>
      </w:r>
      <w:r>
        <w:t>und</w:t>
      </w:r>
      <w:r w:rsidR="00027C54">
        <w:t xml:space="preserve"> </w:t>
      </w:r>
      <w:r>
        <w:t>tritt</w:t>
      </w:r>
      <w:r w:rsidR="00027C54">
        <w:t xml:space="preserve"> </w:t>
      </w:r>
      <w:r>
        <w:t>demselben</w:t>
      </w:r>
      <w:r w:rsidR="00027C54">
        <w:t xml:space="preserve"> </w:t>
      </w:r>
      <w:r>
        <w:t>ratend,</w:t>
      </w:r>
      <w:r w:rsidR="00027C54">
        <w:t xml:space="preserve"> </w:t>
      </w:r>
      <w:r>
        <w:t>tröstend</w:t>
      </w:r>
      <w:r w:rsidR="00027C54">
        <w:t xml:space="preserve"> </w:t>
      </w:r>
      <w:r>
        <w:t>und</w:t>
      </w:r>
      <w:r w:rsidR="00027C54">
        <w:t xml:space="preserve"> </w:t>
      </w:r>
      <w:r>
        <w:t>helfend</w:t>
      </w:r>
      <w:r w:rsidR="00027C54">
        <w:t xml:space="preserve"> </w:t>
      </w:r>
      <w:r>
        <w:t>gegenüber.</w:t>
      </w:r>
      <w:r w:rsidR="00027C54">
        <w:t xml:space="preserve"> </w:t>
      </w:r>
      <w:r>
        <w:t>Mit</w:t>
      </w:r>
      <w:r w:rsidR="00027C54">
        <w:t xml:space="preserve"> </w:t>
      </w:r>
      <w:r>
        <w:t>einem</w:t>
      </w:r>
      <w:r w:rsidR="00027C54">
        <w:t xml:space="preserve"> </w:t>
      </w:r>
      <w:r>
        <w:t>Wort:</w:t>
      </w:r>
      <w:r w:rsidR="00027C54">
        <w:t xml:space="preserve"> </w:t>
      </w:r>
      <w:r>
        <w:t>Es</w:t>
      </w:r>
      <w:r w:rsidR="00027C54">
        <w:t xml:space="preserve"> </w:t>
      </w:r>
      <w:r>
        <w:t>verkündigt</w:t>
      </w:r>
      <w:r w:rsidR="00027C54">
        <w:t xml:space="preserve"> </w:t>
      </w:r>
      <w:r>
        <w:t>einen</w:t>
      </w:r>
      <w:r w:rsidR="00027C54">
        <w:t xml:space="preserve"> </w:t>
      </w:r>
      <w:proofErr w:type="spellStart"/>
      <w:r>
        <w:t>Jesum</w:t>
      </w:r>
      <w:proofErr w:type="spellEnd"/>
      <w:r>
        <w:t>,</w:t>
      </w:r>
      <w:r w:rsidR="00027C54">
        <w:t xml:space="preserve"> </w:t>
      </w:r>
      <w:r>
        <w:t>der</w:t>
      </w:r>
      <w:r w:rsidR="00027C54">
        <w:t xml:space="preserve"> </w:t>
      </w:r>
      <w:r>
        <w:t>eben</w:t>
      </w:r>
      <w:r w:rsidR="00027C54">
        <w:t xml:space="preserve"> </w:t>
      </w:r>
      <w:r>
        <w:t>deswegen</w:t>
      </w:r>
      <w:r w:rsidR="00027C54">
        <w:t xml:space="preserve"> </w:t>
      </w:r>
      <w:r>
        <w:t>so</w:t>
      </w:r>
      <w:r w:rsidR="00027C54">
        <w:t xml:space="preserve"> </w:t>
      </w:r>
      <w:r>
        <w:t>heißt,</w:t>
      </w:r>
      <w:r w:rsidR="00027C54">
        <w:t xml:space="preserve"> </w:t>
      </w:r>
      <w:r>
        <w:t>weil</w:t>
      </w:r>
      <w:r w:rsidR="00027C54">
        <w:t xml:space="preserve"> </w:t>
      </w:r>
      <w:r>
        <w:t>er</w:t>
      </w:r>
      <w:r w:rsidR="00027C54">
        <w:t xml:space="preserve"> </w:t>
      </w:r>
      <w:r>
        <w:t>sein</w:t>
      </w:r>
      <w:r w:rsidR="00027C54">
        <w:t xml:space="preserve"> </w:t>
      </w:r>
      <w:r>
        <w:t>Volk</w:t>
      </w:r>
      <w:r w:rsidR="00027C54">
        <w:t xml:space="preserve"> </w:t>
      </w:r>
      <w:r>
        <w:t>selig</w:t>
      </w:r>
      <w:r w:rsidR="00027C54">
        <w:t xml:space="preserve"> </w:t>
      </w:r>
      <w:r>
        <w:t>macht</w:t>
      </w:r>
      <w:r w:rsidR="00027C54">
        <w:t xml:space="preserve"> </w:t>
      </w:r>
      <w:r>
        <w:t>von</w:t>
      </w:r>
      <w:r w:rsidR="00027C54">
        <w:t xml:space="preserve"> </w:t>
      </w:r>
      <w:r>
        <w:t>ihren</w:t>
      </w:r>
      <w:r w:rsidR="00027C54">
        <w:t xml:space="preserve"> </w:t>
      </w:r>
      <w:r>
        <w:t>Sünden.</w:t>
      </w:r>
      <w:r w:rsidR="00027C54">
        <w:t xml:space="preserve"> </w:t>
      </w:r>
      <w:r>
        <w:t>Es</w:t>
      </w:r>
      <w:r w:rsidR="00027C54">
        <w:t xml:space="preserve"> </w:t>
      </w:r>
      <w:r>
        <w:t>setzt</w:t>
      </w:r>
      <w:r w:rsidR="00027C54">
        <w:t xml:space="preserve"> </w:t>
      </w:r>
      <w:r>
        <w:t>Blinde,</w:t>
      </w:r>
      <w:r w:rsidR="00027C54">
        <w:t xml:space="preserve"> </w:t>
      </w:r>
      <w:r>
        <w:t>Lahme,</w:t>
      </w:r>
      <w:r w:rsidR="00027C54">
        <w:t xml:space="preserve"> </w:t>
      </w:r>
      <w:r>
        <w:t>Krüppel,</w:t>
      </w:r>
      <w:r w:rsidR="00027C54">
        <w:t xml:space="preserve"> </w:t>
      </w:r>
      <w:r>
        <w:t>Sünder,</w:t>
      </w:r>
      <w:r w:rsidR="00027C54">
        <w:t xml:space="preserve"> </w:t>
      </w:r>
      <w:r>
        <w:t>Besessene,</w:t>
      </w:r>
      <w:r w:rsidR="00027C54">
        <w:t xml:space="preserve"> </w:t>
      </w:r>
      <w:r>
        <w:t>also</w:t>
      </w:r>
      <w:r w:rsidR="00027C54">
        <w:t xml:space="preserve"> </w:t>
      </w:r>
      <w:r>
        <w:t>lauter</w:t>
      </w:r>
      <w:r w:rsidR="00027C54">
        <w:t xml:space="preserve"> </w:t>
      </w:r>
      <w:r>
        <w:t>Elende,</w:t>
      </w:r>
      <w:r w:rsidR="00027C54">
        <w:t xml:space="preserve"> </w:t>
      </w:r>
      <w:r>
        <w:t>es</w:t>
      </w:r>
      <w:r w:rsidR="00027C54">
        <w:t xml:space="preserve"> </w:t>
      </w:r>
      <w:r>
        <w:t>setzt</w:t>
      </w:r>
      <w:r w:rsidR="00027C54">
        <w:t xml:space="preserve"> </w:t>
      </w:r>
      <w:r>
        <w:t>solche</w:t>
      </w:r>
      <w:r w:rsidR="00027C54">
        <w:t xml:space="preserve"> </w:t>
      </w:r>
      <w:r>
        <w:t>voraus,</w:t>
      </w:r>
      <w:r w:rsidR="00027C54">
        <w:t xml:space="preserve"> </w:t>
      </w:r>
      <w:r>
        <w:t>die</w:t>
      </w:r>
      <w:r w:rsidR="00027C54">
        <w:t xml:space="preserve"> </w:t>
      </w:r>
      <w:r>
        <w:t>schwerlich</w:t>
      </w:r>
      <w:r w:rsidR="00027C54">
        <w:t xml:space="preserve"> </w:t>
      </w:r>
      <w:r>
        <w:t>und</w:t>
      </w:r>
      <w:r w:rsidR="00027C54">
        <w:t xml:space="preserve"> </w:t>
      </w:r>
      <w:r>
        <w:t>mannigfaltig</w:t>
      </w:r>
      <w:r w:rsidR="00027C54">
        <w:t xml:space="preserve"> </w:t>
      </w:r>
      <w:r>
        <w:t>gesündigt,</w:t>
      </w:r>
      <w:r w:rsidR="00027C54">
        <w:t xml:space="preserve"> </w:t>
      </w:r>
      <w:r>
        <w:t>die</w:t>
      </w:r>
      <w:r w:rsidR="00027C54">
        <w:t xml:space="preserve"> </w:t>
      </w:r>
      <w:r>
        <w:t>Gottes</w:t>
      </w:r>
      <w:r w:rsidR="00027C54">
        <w:t xml:space="preserve"> </w:t>
      </w:r>
      <w:r>
        <w:t>Zorn</w:t>
      </w:r>
      <w:r w:rsidR="00027C54">
        <w:t xml:space="preserve"> </w:t>
      </w:r>
      <w:r>
        <w:t>und</w:t>
      </w:r>
      <w:r w:rsidR="00027C54">
        <w:t xml:space="preserve"> </w:t>
      </w:r>
      <w:r>
        <w:t>Ungnade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ewige</w:t>
      </w:r>
      <w:r w:rsidR="00027C54">
        <w:t xml:space="preserve"> </w:t>
      </w:r>
      <w:r>
        <w:t>Verdammnis</w:t>
      </w:r>
      <w:r w:rsidR="00027C54">
        <w:t xml:space="preserve"> </w:t>
      </w:r>
      <w:r>
        <w:t>verdient</w:t>
      </w:r>
      <w:r w:rsidR="00027C54">
        <w:t xml:space="preserve"> </w:t>
      </w:r>
      <w:r>
        <w:t>haben,</w:t>
      </w:r>
      <w:r w:rsidR="00027C54">
        <w:t xml:space="preserve"> </w:t>
      </w:r>
      <w:r>
        <w:t>die</w:t>
      </w:r>
      <w:r w:rsidR="00027C54">
        <w:t xml:space="preserve"> </w:t>
      </w:r>
      <w:r>
        <w:t>noch</w:t>
      </w:r>
      <w:r w:rsidR="00027C54">
        <w:t xml:space="preserve"> </w:t>
      </w:r>
      <w:r>
        <w:t>immerdar</w:t>
      </w:r>
      <w:r w:rsidR="00027C54">
        <w:t xml:space="preserve"> </w:t>
      </w:r>
      <w:r>
        <w:t>zu</w:t>
      </w:r>
      <w:r w:rsidR="00027C54">
        <w:t xml:space="preserve"> </w:t>
      </w:r>
      <w:r>
        <w:t>allem</w:t>
      </w:r>
      <w:r w:rsidR="00027C54">
        <w:t xml:space="preserve"> </w:t>
      </w:r>
      <w:r>
        <w:t>Bösen</w:t>
      </w:r>
      <w:r w:rsidR="00027C54">
        <w:t xml:space="preserve"> </w:t>
      </w:r>
      <w:r>
        <w:t>geneigt</w:t>
      </w:r>
      <w:r w:rsidR="00027C54">
        <w:t xml:space="preserve"> </w:t>
      </w:r>
      <w:r>
        <w:t>und</w:t>
      </w:r>
      <w:r w:rsidR="00027C54">
        <w:t xml:space="preserve"> </w:t>
      </w:r>
      <w:r>
        <w:t>fähig</w:t>
      </w:r>
      <w:r w:rsidR="00027C54">
        <w:t xml:space="preserve"> </w:t>
      </w:r>
      <w:r>
        <w:t>sind,</w:t>
      </w:r>
      <w:r w:rsidR="00027C54">
        <w:t xml:space="preserve"> </w:t>
      </w:r>
      <w:r>
        <w:t>die</w:t>
      </w:r>
      <w:r w:rsidR="00027C54">
        <w:t xml:space="preserve"> </w:t>
      </w:r>
      <w:r>
        <w:t>jeden</w:t>
      </w:r>
      <w:r w:rsidR="00027C54">
        <w:t xml:space="preserve"> </w:t>
      </w:r>
      <w:r>
        <w:t>Tag</w:t>
      </w:r>
      <w:r w:rsidR="00027C54">
        <w:t xml:space="preserve"> </w:t>
      </w:r>
      <w:r>
        <w:t>in</w:t>
      </w:r>
      <w:r w:rsidR="00027C54">
        <w:t xml:space="preserve"> </w:t>
      </w:r>
      <w:r>
        <w:t>Gefahr</w:t>
      </w:r>
      <w:r w:rsidR="00027C54">
        <w:t xml:space="preserve"> </w:t>
      </w:r>
      <w:r>
        <w:t>stehen,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in</w:t>
      </w:r>
      <w:r w:rsidR="00027C54">
        <w:t xml:space="preserve"> </w:t>
      </w:r>
      <w:r>
        <w:t>ein</w:t>
      </w:r>
      <w:r w:rsidR="00027C54">
        <w:t xml:space="preserve"> </w:t>
      </w:r>
      <w:r>
        <w:t>ewiges</w:t>
      </w:r>
      <w:r w:rsidR="00027C54">
        <w:t xml:space="preserve"> </w:t>
      </w:r>
      <w:r>
        <w:t>Verderben</w:t>
      </w:r>
      <w:r w:rsidR="00027C54">
        <w:t xml:space="preserve"> </w:t>
      </w:r>
      <w:r>
        <w:t>zu</w:t>
      </w:r>
      <w:r w:rsidR="00027C54">
        <w:t xml:space="preserve"> </w:t>
      </w:r>
      <w:r>
        <w:t>stürzen,</w:t>
      </w:r>
      <w:r w:rsidR="00027C54">
        <w:t xml:space="preserve"> </w:t>
      </w:r>
      <w:r>
        <w:t>ein</w:t>
      </w:r>
      <w:r w:rsidR="00027C54">
        <w:t xml:space="preserve"> </w:t>
      </w:r>
      <w:r>
        <w:t>Raub</w:t>
      </w:r>
      <w:r w:rsidR="00027C54">
        <w:t xml:space="preserve"> </w:t>
      </w:r>
      <w:r>
        <w:t>des</w:t>
      </w:r>
      <w:r w:rsidR="00027C54">
        <w:t xml:space="preserve"> </w:t>
      </w:r>
      <w:r>
        <w:t>Teufels</w:t>
      </w:r>
      <w:r w:rsidR="00027C54">
        <w:t xml:space="preserve"> </w:t>
      </w:r>
      <w:r>
        <w:t>und</w:t>
      </w:r>
      <w:r w:rsidR="00027C54">
        <w:t xml:space="preserve"> </w:t>
      </w:r>
      <w:r>
        <w:t>aller</w:t>
      </w:r>
      <w:r w:rsidR="00027C54">
        <w:t xml:space="preserve"> </w:t>
      </w:r>
      <w:r>
        <w:t>Sünden</w:t>
      </w:r>
      <w:r w:rsidR="00027C54">
        <w:t xml:space="preserve"> </w:t>
      </w:r>
      <w:r>
        <w:t>zu</w:t>
      </w:r>
      <w:r w:rsidR="00027C54">
        <w:t xml:space="preserve"> </w:t>
      </w:r>
      <w:r>
        <w:t>werden</w:t>
      </w:r>
      <w:r w:rsidR="00027C54">
        <w:t xml:space="preserve"> </w:t>
      </w:r>
      <w:r>
        <w:t>und</w:t>
      </w:r>
      <w:r w:rsidR="00027C54">
        <w:t xml:space="preserve"> </w:t>
      </w:r>
      <w:r>
        <w:t>weder</w:t>
      </w:r>
      <w:r w:rsidR="00027C54">
        <w:t xml:space="preserve"> </w:t>
      </w:r>
      <w:r>
        <w:t>Lust</w:t>
      </w:r>
      <w:r w:rsidR="00027C54">
        <w:t xml:space="preserve"> </w:t>
      </w:r>
      <w:r>
        <w:t>noch</w:t>
      </w:r>
      <w:r w:rsidR="00027C54">
        <w:t xml:space="preserve"> </w:t>
      </w:r>
      <w:r>
        <w:t>Kraft</w:t>
      </w:r>
      <w:r w:rsidR="00027C54">
        <w:t xml:space="preserve"> </w:t>
      </w:r>
      <w:r>
        <w:t>zu</w:t>
      </w:r>
      <w:r w:rsidR="00027C54">
        <w:t xml:space="preserve"> </w:t>
      </w:r>
      <w:r>
        <w:t>einigem</w:t>
      </w:r>
      <w:r w:rsidR="00027C54">
        <w:t xml:space="preserve"> </w:t>
      </w:r>
      <w:r>
        <w:t>Guten</w:t>
      </w:r>
      <w:r w:rsidR="00027C54">
        <w:t xml:space="preserve"> </w:t>
      </w:r>
      <w:r>
        <w:t>besitzen,</w:t>
      </w:r>
      <w:r w:rsidR="00027C54">
        <w:t xml:space="preserve"> </w:t>
      </w:r>
      <w:r>
        <w:t>es</w:t>
      </w:r>
      <w:r w:rsidR="00027C54">
        <w:t xml:space="preserve"> </w:t>
      </w:r>
      <w:r>
        <w:t>also</w:t>
      </w:r>
      <w:r w:rsidR="00027C54">
        <w:t xml:space="preserve"> </w:t>
      </w:r>
      <w:r>
        <w:t>bedürfen,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von</w:t>
      </w:r>
      <w:r w:rsidR="00027C54">
        <w:t xml:space="preserve"> </w:t>
      </w:r>
      <w:r>
        <w:t>Grund</w:t>
      </w:r>
      <w:r w:rsidR="00027C54">
        <w:t xml:space="preserve"> </w:t>
      </w:r>
      <w:r>
        <w:t>auf</w:t>
      </w:r>
      <w:r w:rsidR="00027C54">
        <w:t xml:space="preserve"> </w:t>
      </w:r>
      <w:r>
        <w:t>erneuert</w:t>
      </w:r>
      <w:r w:rsidR="00027C54">
        <w:t xml:space="preserve"> </w:t>
      </w:r>
      <w:r>
        <w:t>werden,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ganz</w:t>
      </w:r>
      <w:r w:rsidR="00027C54">
        <w:t xml:space="preserve"> </w:t>
      </w:r>
      <w:r>
        <w:t>von</w:t>
      </w:r>
      <w:r w:rsidR="00027C54">
        <w:t xml:space="preserve"> </w:t>
      </w:r>
      <w:r>
        <w:t>vorne</w:t>
      </w:r>
      <w:r w:rsidR="00027C54">
        <w:t xml:space="preserve"> </w:t>
      </w:r>
      <w:r>
        <w:t>mit</w:t>
      </w:r>
      <w:r w:rsidR="00027C54">
        <w:t xml:space="preserve"> </w:t>
      </w:r>
      <w:r>
        <w:t>ihnen</w:t>
      </w:r>
      <w:r w:rsidR="00027C54">
        <w:t xml:space="preserve"> </w:t>
      </w:r>
      <w:r>
        <w:t>angefangen,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aufs</w:t>
      </w:r>
      <w:r w:rsidR="00027C54">
        <w:t xml:space="preserve"> </w:t>
      </w:r>
      <w:r>
        <w:t>neue</w:t>
      </w:r>
      <w:r w:rsidR="00027C54">
        <w:t xml:space="preserve"> </w:t>
      </w:r>
      <w:r>
        <w:t>geboren,</w:t>
      </w:r>
      <w:r w:rsidR="00027C54">
        <w:t xml:space="preserve"> </w:t>
      </w:r>
      <w:r>
        <w:t>ja</w:t>
      </w:r>
      <w:r w:rsidR="00027C54">
        <w:t xml:space="preserve"> </w:t>
      </w:r>
      <w:r>
        <w:t>aufs</w:t>
      </w:r>
      <w:r w:rsidR="00027C54">
        <w:t xml:space="preserve"> </w:t>
      </w:r>
      <w:r>
        <w:t>neue</w:t>
      </w:r>
      <w:r w:rsidR="00027C54">
        <w:t xml:space="preserve"> </w:t>
      </w:r>
      <w:r>
        <w:t>geschaffen</w:t>
      </w:r>
      <w:r w:rsidR="00027C54">
        <w:t xml:space="preserve"> </w:t>
      </w:r>
      <w:r>
        <w:t>werden.</w:t>
      </w:r>
      <w:r w:rsidR="00027C54">
        <w:t xml:space="preserve"> </w:t>
      </w:r>
      <w:r>
        <w:t>Je</w:t>
      </w:r>
      <w:r w:rsidR="00027C54">
        <w:t xml:space="preserve"> </w:t>
      </w:r>
      <w:r>
        <w:t>gründlicher,</w:t>
      </w:r>
      <w:r w:rsidR="00027C54">
        <w:t xml:space="preserve"> </w:t>
      </w:r>
      <w:r>
        <w:t>aufrichtiger</w:t>
      </w:r>
      <w:r w:rsidR="00027C54">
        <w:t xml:space="preserve"> </w:t>
      </w:r>
      <w:r>
        <w:t>und</w:t>
      </w:r>
      <w:r w:rsidR="00027C54">
        <w:t xml:space="preserve"> </w:t>
      </w:r>
      <w:r>
        <w:t>unumwundener</w:t>
      </w:r>
      <w:r w:rsidR="00027C54">
        <w:t xml:space="preserve"> </w:t>
      </w:r>
      <w:r>
        <w:t>jemand</w:t>
      </w:r>
      <w:r w:rsidR="00027C54">
        <w:t xml:space="preserve"> </w:t>
      </w:r>
      <w:r>
        <w:t>sich</w:t>
      </w:r>
      <w:r w:rsidR="00027C54">
        <w:t xml:space="preserve"> </w:t>
      </w:r>
      <w:r>
        <w:t>unter</w:t>
      </w:r>
      <w:r w:rsidR="00027C54">
        <w:t xml:space="preserve"> </w:t>
      </w:r>
      <w:r>
        <w:t>diese</w:t>
      </w:r>
      <w:r w:rsidR="00027C54">
        <w:t xml:space="preserve"> </w:t>
      </w:r>
      <w:r>
        <w:t>Wahrheiten</w:t>
      </w:r>
      <w:r w:rsidR="00027C54">
        <w:t xml:space="preserve"> </w:t>
      </w:r>
      <w:r>
        <w:t>demütigt,</w:t>
      </w:r>
      <w:r w:rsidR="00027C54">
        <w:t xml:space="preserve"> </w:t>
      </w:r>
      <w:r>
        <w:t>desto</w:t>
      </w:r>
      <w:r w:rsidR="00027C54">
        <w:t xml:space="preserve"> </w:t>
      </w:r>
      <w:r>
        <w:t>mehr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Acker</w:t>
      </w:r>
      <w:r w:rsidR="00027C54">
        <w:t xml:space="preserve"> </w:t>
      </w:r>
      <w:r>
        <w:t>seines</w:t>
      </w:r>
      <w:r w:rsidR="00027C54">
        <w:t xml:space="preserve"> </w:t>
      </w:r>
      <w:r>
        <w:t>Herzens</w:t>
      </w:r>
      <w:r w:rsidR="00027C54">
        <w:t xml:space="preserve"> </w:t>
      </w:r>
      <w:r>
        <w:t>für</w:t>
      </w:r>
      <w:r w:rsidR="00027C54">
        <w:t xml:space="preserve"> </w:t>
      </w:r>
      <w:r>
        <w:t>das</w:t>
      </w:r>
      <w:r w:rsidR="00027C54">
        <w:t xml:space="preserve"> </w:t>
      </w:r>
      <w:r>
        <w:t>Samenkorn</w:t>
      </w:r>
      <w:r w:rsidR="00027C54">
        <w:t xml:space="preserve"> </w:t>
      </w:r>
      <w:r>
        <w:t>des</w:t>
      </w:r>
      <w:r w:rsidR="00027C54">
        <w:t xml:space="preserve"> </w:t>
      </w:r>
      <w:r>
        <w:t>Evangeliums</w:t>
      </w:r>
      <w:r w:rsidR="00027C54">
        <w:t xml:space="preserve"> </w:t>
      </w:r>
      <w:r>
        <w:t>zubereitet</w:t>
      </w:r>
      <w:r w:rsidR="00027C54">
        <w:t xml:space="preserve"> </w:t>
      </w:r>
      <w:r>
        <w:t>und</w:t>
      </w:r>
      <w:r w:rsidR="00027C54">
        <w:t xml:space="preserve"> </w:t>
      </w:r>
      <w:r>
        <w:t>empfänglich</w:t>
      </w:r>
      <w:r w:rsidR="00027C54">
        <w:t xml:space="preserve"> </w:t>
      </w:r>
      <w:r>
        <w:t>gemacht;</w:t>
      </w:r>
      <w:r w:rsidR="00027C54">
        <w:t xml:space="preserve"> </w:t>
      </w:r>
      <w:r>
        <w:t>je</w:t>
      </w:r>
      <w:r w:rsidR="00027C54">
        <w:t xml:space="preserve"> </w:t>
      </w:r>
      <w:r>
        <w:t>weniger</w:t>
      </w:r>
      <w:r w:rsidR="00027C54">
        <w:t xml:space="preserve"> </w:t>
      </w:r>
      <w:r>
        <w:t>aber</w:t>
      </w:r>
      <w:r w:rsidR="00027C54">
        <w:t xml:space="preserve"> </w:t>
      </w:r>
      <w:r>
        <w:t>jemand</w:t>
      </w:r>
      <w:r w:rsidR="00027C54">
        <w:t xml:space="preserve"> </w:t>
      </w:r>
      <w:r>
        <w:t>das</w:t>
      </w:r>
      <w:r w:rsidR="00027C54">
        <w:t xml:space="preserve"> </w:t>
      </w:r>
      <w:r>
        <w:t>will,</w:t>
      </w:r>
      <w:r w:rsidR="00027C54">
        <w:t xml:space="preserve"> </w:t>
      </w:r>
      <w:r>
        <w:t>desto</w:t>
      </w:r>
      <w:r w:rsidR="00027C54">
        <w:t xml:space="preserve"> </w:t>
      </w:r>
      <w:r>
        <w:t>mehr</w:t>
      </w:r>
      <w:r w:rsidR="00027C54">
        <w:t xml:space="preserve"> </w:t>
      </w:r>
      <w:r>
        <w:t>ist</w:t>
      </w:r>
      <w:r w:rsidR="00027C54">
        <w:t xml:space="preserve"> </w:t>
      </w:r>
      <w:r>
        <w:t>er</w:t>
      </w:r>
      <w:r w:rsidR="00027C54">
        <w:t xml:space="preserve"> </w:t>
      </w:r>
      <w:r>
        <w:t>vom</w:t>
      </w:r>
      <w:r w:rsidR="00027C54">
        <w:t xml:space="preserve"> </w:t>
      </w:r>
      <w:r>
        <w:t>Reiche</w:t>
      </w:r>
      <w:r w:rsidR="00027C54">
        <w:t xml:space="preserve"> </w:t>
      </w:r>
      <w:r>
        <w:t>Gottes</w:t>
      </w:r>
      <w:r w:rsidR="00027C54">
        <w:t xml:space="preserve"> </w:t>
      </w:r>
      <w:r>
        <w:t>entfernt.</w:t>
      </w:r>
      <w:r w:rsidR="00027C54">
        <w:t xml:space="preserve"> </w:t>
      </w:r>
      <w:proofErr w:type="spellStart"/>
      <w:r>
        <w:t>Räumt's</w:t>
      </w:r>
      <w:proofErr w:type="spellEnd"/>
      <w:r w:rsidR="00027C54">
        <w:t xml:space="preserve"> </w:t>
      </w:r>
      <w:r>
        <w:t>also</w:t>
      </w:r>
      <w:r w:rsidR="00027C54">
        <w:t xml:space="preserve"> </w:t>
      </w:r>
      <w:r>
        <w:t>doch</w:t>
      </w:r>
      <w:r w:rsidR="00027C54">
        <w:t xml:space="preserve"> </w:t>
      </w:r>
      <w:r>
        <w:t>nur</w:t>
      </w:r>
      <w:r w:rsidR="00027C54">
        <w:t xml:space="preserve"> </w:t>
      </w:r>
      <w:r>
        <w:t>getrost</w:t>
      </w:r>
      <w:r w:rsidR="00027C54">
        <w:t xml:space="preserve"> </w:t>
      </w:r>
      <w:r>
        <w:t>ein,</w:t>
      </w:r>
      <w:r w:rsidR="00027C54">
        <w:t xml:space="preserve"> </w:t>
      </w:r>
      <w:r>
        <w:t>ihr</w:t>
      </w:r>
      <w:r w:rsidR="00027C54">
        <w:t xml:space="preserve"> </w:t>
      </w:r>
      <w:r>
        <w:t>bekümmerten</w:t>
      </w:r>
      <w:r w:rsidR="00027C54">
        <w:t xml:space="preserve"> </w:t>
      </w:r>
      <w:r>
        <w:t>Seelen,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wirklich</w:t>
      </w:r>
      <w:r w:rsidR="00027C54">
        <w:t xml:space="preserve"> </w:t>
      </w:r>
      <w:r>
        <w:t>so</w:t>
      </w:r>
      <w:r w:rsidR="00027C54">
        <w:t xml:space="preserve"> </w:t>
      </w:r>
      <w:r>
        <w:t>seid,</w:t>
      </w:r>
      <w:r w:rsidR="00027C54">
        <w:t xml:space="preserve"> </w:t>
      </w:r>
      <w:r>
        <w:t>wie</w:t>
      </w:r>
      <w:r w:rsidR="00027C54">
        <w:t xml:space="preserve"> </w:t>
      </w:r>
      <w:r>
        <w:t>ihr</w:t>
      </w:r>
      <w:r w:rsidR="00027C54">
        <w:t xml:space="preserve"> </w:t>
      </w:r>
      <w:r>
        <w:t>euch</w:t>
      </w:r>
      <w:r w:rsidR="00027C54">
        <w:t xml:space="preserve"> </w:t>
      </w:r>
      <w:r>
        <w:t>ja</w:t>
      </w:r>
      <w:r w:rsidR="00027C54">
        <w:t xml:space="preserve"> </w:t>
      </w:r>
      <w:r>
        <w:t>fühlet!</w:t>
      </w:r>
      <w:r w:rsidR="00027C54">
        <w:t xml:space="preserve"> </w:t>
      </w:r>
      <w:proofErr w:type="spellStart"/>
      <w:r>
        <w:t>Gesteht's</w:t>
      </w:r>
      <w:proofErr w:type="spellEnd"/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euch</w:t>
      </w:r>
      <w:r w:rsidR="00027C54">
        <w:t xml:space="preserve"> </w:t>
      </w:r>
      <w:r>
        <w:t>selbst</w:t>
      </w:r>
      <w:r w:rsidR="00027C54">
        <w:t xml:space="preserve"> </w:t>
      </w:r>
      <w:r>
        <w:t>nur</w:t>
      </w:r>
      <w:r w:rsidR="00027C54">
        <w:t xml:space="preserve"> </w:t>
      </w:r>
      <w:r>
        <w:t>demütig</w:t>
      </w:r>
      <w:r w:rsidR="00027C54">
        <w:t xml:space="preserve"> </w:t>
      </w:r>
      <w:r>
        <w:t>ein,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euer</w:t>
      </w:r>
      <w:r w:rsidR="00027C54">
        <w:t xml:space="preserve"> </w:t>
      </w:r>
      <w:r>
        <w:t>Schaden</w:t>
      </w:r>
      <w:r w:rsidR="00027C54">
        <w:t xml:space="preserve"> </w:t>
      </w:r>
      <w:r>
        <w:t>verzweifelt</w:t>
      </w:r>
      <w:r w:rsidR="00027C54">
        <w:t xml:space="preserve"> </w:t>
      </w:r>
      <w:r>
        <w:t>böse,</w:t>
      </w:r>
      <w:r w:rsidR="00027C54">
        <w:t xml:space="preserve"> </w:t>
      </w:r>
      <w:r>
        <w:t>und</w:t>
      </w:r>
      <w:r w:rsidR="00027C54">
        <w:t xml:space="preserve"> </w:t>
      </w:r>
      <w:r>
        <w:t>euer</w:t>
      </w:r>
      <w:r w:rsidR="00027C54">
        <w:t xml:space="preserve"> </w:t>
      </w:r>
      <w:r>
        <w:t>Schmerz</w:t>
      </w:r>
      <w:r w:rsidR="00027C54">
        <w:t xml:space="preserve"> </w:t>
      </w:r>
      <w:r>
        <w:t>unheilbar</w:t>
      </w:r>
      <w:r w:rsidR="00027C54">
        <w:t xml:space="preserve"> </w:t>
      </w:r>
      <w:proofErr w:type="gramStart"/>
      <w:r>
        <w:t>sei</w:t>
      </w:r>
      <w:proofErr w:type="gramEnd"/>
      <w:r>
        <w:t>.</w:t>
      </w:r>
      <w:r w:rsidR="00027C54">
        <w:t xml:space="preserve"> </w:t>
      </w:r>
      <w:r>
        <w:t>Ihr</w:t>
      </w:r>
      <w:r w:rsidR="00027C54">
        <w:t xml:space="preserve"> </w:t>
      </w:r>
      <w:r>
        <w:t>habt</w:t>
      </w:r>
      <w:r w:rsidR="00027C54">
        <w:t xml:space="preserve"> </w:t>
      </w:r>
      <w:r>
        <w:t>nicht</w:t>
      </w:r>
      <w:r w:rsidR="00027C54">
        <w:t xml:space="preserve"> </w:t>
      </w:r>
      <w:r>
        <w:t>Ursache,</w:t>
      </w:r>
      <w:r w:rsidR="00027C54">
        <w:t xml:space="preserve"> </w:t>
      </w:r>
      <w:r>
        <w:t>deswegen</w:t>
      </w:r>
      <w:r w:rsidR="00027C54">
        <w:t xml:space="preserve"> </w:t>
      </w:r>
      <w:r>
        <w:t>zu</w:t>
      </w:r>
      <w:r w:rsidR="00027C54">
        <w:t xml:space="preserve"> </w:t>
      </w:r>
      <w:r>
        <w:t>verzagen,</w:t>
      </w:r>
      <w:r w:rsidR="00027C54">
        <w:t xml:space="preserve"> </w:t>
      </w:r>
      <w:r>
        <w:t>sondern</w:t>
      </w:r>
      <w:r w:rsidR="00027C54">
        <w:t xml:space="preserve"> </w:t>
      </w:r>
      <w:r>
        <w:t>vielmehr</w:t>
      </w:r>
      <w:r w:rsidR="00027C54">
        <w:t xml:space="preserve"> </w:t>
      </w:r>
      <w:r>
        <w:t>zu</w:t>
      </w:r>
      <w:r w:rsidR="00027C54">
        <w:t xml:space="preserve"> </w:t>
      </w:r>
      <w:r>
        <w:t>hoffen,</w:t>
      </w:r>
      <w:r w:rsidR="00027C54">
        <w:t xml:space="preserve"> </w:t>
      </w:r>
      <w:r>
        <w:t>ja</w:t>
      </w:r>
      <w:r w:rsidR="00027C54">
        <w:t xml:space="preserve"> </w:t>
      </w:r>
      <w:r>
        <w:t>zu</w:t>
      </w:r>
      <w:r w:rsidR="00027C54">
        <w:t xml:space="preserve"> </w:t>
      </w:r>
      <w:r>
        <w:t>vertrauen.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Gesunden</w:t>
      </w:r>
      <w:r w:rsidR="00027C54">
        <w:t xml:space="preserve"> </w:t>
      </w:r>
      <w:r>
        <w:t>bedürfen</w:t>
      </w:r>
      <w:r w:rsidR="00027C54">
        <w:t xml:space="preserve"> </w:t>
      </w:r>
      <w:r>
        <w:t>ja</w:t>
      </w:r>
      <w:r w:rsidR="00027C54">
        <w:t xml:space="preserve"> </w:t>
      </w:r>
      <w:r>
        <w:t>des</w:t>
      </w:r>
      <w:r w:rsidR="00027C54">
        <w:t xml:space="preserve"> </w:t>
      </w:r>
      <w:r>
        <w:t>Arztes</w:t>
      </w:r>
      <w:r w:rsidR="00027C54">
        <w:t xml:space="preserve"> </w:t>
      </w:r>
      <w:r>
        <w:t>nicht,</w:t>
      </w:r>
      <w:r w:rsidR="00027C54">
        <w:t xml:space="preserve"> </w:t>
      </w:r>
      <w:r>
        <w:t>sondern</w:t>
      </w:r>
      <w:r w:rsidR="00027C54">
        <w:t xml:space="preserve"> </w:t>
      </w:r>
      <w:r>
        <w:t>die</w:t>
      </w:r>
      <w:r w:rsidR="00027C54">
        <w:t xml:space="preserve"> </w:t>
      </w:r>
      <w:r>
        <w:t>Kranken,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Kränkesten</w:t>
      </w:r>
      <w:r w:rsidR="00027C54">
        <w:t xml:space="preserve"> </w:t>
      </w:r>
      <w:r>
        <w:t>am</w:t>
      </w:r>
      <w:r w:rsidR="00027C54">
        <w:t xml:space="preserve"> </w:t>
      </w:r>
      <w:r>
        <w:t>allermeisten.</w:t>
      </w:r>
      <w:r w:rsidR="00027C54">
        <w:t xml:space="preserve"> </w:t>
      </w:r>
      <w:r>
        <w:t>Ihr</w:t>
      </w:r>
      <w:r w:rsidR="00027C54">
        <w:t xml:space="preserve"> </w:t>
      </w:r>
      <w:r>
        <w:t>aber,</w:t>
      </w:r>
      <w:r w:rsidR="00027C54">
        <w:t xml:space="preserve"> </w:t>
      </w:r>
      <w:r>
        <w:t>denen</w:t>
      </w:r>
      <w:r w:rsidR="00027C54">
        <w:t xml:space="preserve"> </w:t>
      </w:r>
      <w:r>
        <w:t>es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proofErr w:type="spellStart"/>
      <w:r>
        <w:t>Evangelio</w:t>
      </w:r>
      <w:proofErr w:type="spellEnd"/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gleichviel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ihr</w:t>
      </w:r>
      <w:r w:rsidR="00027C54">
        <w:t xml:space="preserve"> </w:t>
      </w:r>
      <w:r>
        <w:t>demselben</w:t>
      </w:r>
      <w:r w:rsidR="00027C54">
        <w:t xml:space="preserve"> </w:t>
      </w:r>
      <w:r>
        <w:t>eine</w:t>
      </w:r>
      <w:r w:rsidR="00027C54">
        <w:t xml:space="preserve"> </w:t>
      </w:r>
      <w:r>
        <w:t>seichte</w:t>
      </w:r>
      <w:r w:rsidR="00027C54">
        <w:t xml:space="preserve"> </w:t>
      </w:r>
      <w:r>
        <w:t>Moral</w:t>
      </w:r>
      <w:r w:rsidR="00027C54">
        <w:t xml:space="preserve"> </w:t>
      </w:r>
      <w:r>
        <w:t>und</w:t>
      </w:r>
      <w:r w:rsidR="00027C54">
        <w:t xml:space="preserve"> </w:t>
      </w:r>
      <w:r>
        <w:t>Pflichtenlehre</w:t>
      </w:r>
      <w:r w:rsidR="00027C54">
        <w:t xml:space="preserve"> </w:t>
      </w:r>
      <w:r>
        <w:t>weit</w:t>
      </w:r>
      <w:r w:rsidR="00027C54">
        <w:t xml:space="preserve"> </w:t>
      </w:r>
      <w:r>
        <w:t>vorzöget,</w:t>
      </w:r>
      <w:r w:rsidR="00027C54">
        <w:t xml:space="preserve"> </w:t>
      </w:r>
      <w:r>
        <w:t>sehet</w:t>
      </w:r>
      <w:r w:rsidR="00027C54">
        <w:t xml:space="preserve"> </w:t>
      </w:r>
      <w:r>
        <w:t>doch,</w:t>
      </w:r>
      <w:r w:rsidR="00027C54">
        <w:t xml:space="preserve"> </w:t>
      </w:r>
      <w:r>
        <w:t>wie</w:t>
      </w:r>
      <w:r w:rsidR="00027C54">
        <w:t xml:space="preserve"> </w:t>
      </w:r>
      <w:r>
        <w:t>fern</w:t>
      </w:r>
      <w:r w:rsidR="00027C54">
        <w:t xml:space="preserve"> </w:t>
      </w:r>
      <w:r>
        <w:t>ihr</w:t>
      </w:r>
      <w:r w:rsidR="00027C54">
        <w:t xml:space="preserve"> </w:t>
      </w:r>
      <w:r>
        <w:t>noch</w:t>
      </w:r>
      <w:r w:rsidR="00027C54">
        <w:t xml:space="preserve"> </w:t>
      </w:r>
      <w:r>
        <w:t>eben</w:t>
      </w:r>
      <w:r w:rsidR="00027C54">
        <w:t xml:space="preserve"> </w:t>
      </w:r>
      <w:r>
        <w:t>deswegen</w:t>
      </w:r>
      <w:r w:rsidR="00027C54">
        <w:t xml:space="preserve"> </w:t>
      </w:r>
      <w:r>
        <w:t>stehet,</w:t>
      </w:r>
      <w:r w:rsidR="00027C54">
        <w:t xml:space="preserve"> </w:t>
      </w:r>
      <w:r>
        <w:t>weil</w:t>
      </w:r>
      <w:r w:rsidR="00027C54">
        <w:t xml:space="preserve"> </w:t>
      </w:r>
      <w:r>
        <w:t>ihr</w:t>
      </w:r>
      <w:r w:rsidR="00027C54">
        <w:t xml:space="preserve"> </w:t>
      </w:r>
      <w:r>
        <w:t>nicht</w:t>
      </w:r>
      <w:r w:rsidR="00027C54">
        <w:t xml:space="preserve"> </w:t>
      </w:r>
      <w:r>
        <w:t>wisset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wissen</w:t>
      </w:r>
      <w:r w:rsidR="00027C54">
        <w:t xml:space="preserve"> </w:t>
      </w:r>
      <w:r>
        <w:t>wollt,</w:t>
      </w:r>
      <w:r w:rsidR="00027C54">
        <w:t xml:space="preserve"> </w:t>
      </w:r>
      <w:r>
        <w:t>wovon</w:t>
      </w:r>
      <w:r w:rsidR="00027C54">
        <w:t xml:space="preserve"> </w:t>
      </w:r>
      <w:r>
        <w:t>ihr</w:t>
      </w:r>
      <w:r w:rsidR="00027C54">
        <w:t xml:space="preserve"> </w:t>
      </w:r>
      <w:r>
        <w:t>gefallen</w:t>
      </w:r>
      <w:r w:rsidR="00027C54">
        <w:t xml:space="preserve"> </w:t>
      </w:r>
      <w:r>
        <w:t>seid.</w:t>
      </w:r>
      <w:r w:rsidR="00027C54">
        <w:t xml:space="preserve"> </w:t>
      </w:r>
      <w:r>
        <w:t>Wollt</w:t>
      </w:r>
      <w:r w:rsidR="00027C54">
        <w:t xml:space="preserve"> </w:t>
      </w:r>
      <w:r>
        <w:t>ihr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Christen</w:t>
      </w:r>
      <w:r w:rsidR="00027C54">
        <w:t xml:space="preserve"> </w:t>
      </w:r>
      <w:r>
        <w:t>sein,</w:t>
      </w:r>
      <w:r w:rsidR="00027C54">
        <w:t xml:space="preserve"> </w:t>
      </w:r>
      <w:r>
        <w:t>so</w:t>
      </w:r>
      <w:r w:rsidR="00027C54">
        <w:t xml:space="preserve"> </w:t>
      </w:r>
      <w:r>
        <w:t>fangt</w:t>
      </w:r>
      <w:r w:rsidR="00027C54">
        <w:t xml:space="preserve"> </w:t>
      </w:r>
      <w:r>
        <w:t>mit</w:t>
      </w:r>
      <w:r w:rsidR="00027C54">
        <w:t xml:space="preserve"> </w:t>
      </w:r>
      <w:r>
        <w:t>der</w:t>
      </w:r>
      <w:r w:rsidR="00027C54">
        <w:t xml:space="preserve"> </w:t>
      </w:r>
      <w:r>
        <w:t>Erkenntnis</w:t>
      </w:r>
      <w:r w:rsidR="00027C54">
        <w:t xml:space="preserve"> </w:t>
      </w:r>
      <w:r>
        <w:t>an,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keine</w:t>
      </w:r>
      <w:r w:rsidR="00027C54">
        <w:t xml:space="preserve"> </w:t>
      </w:r>
      <w:r>
        <w:t>Christen</w:t>
      </w:r>
      <w:r w:rsidR="00027C54">
        <w:t xml:space="preserve"> </w:t>
      </w:r>
      <w:r>
        <w:t>sondern</w:t>
      </w:r>
      <w:r w:rsidR="00027C54">
        <w:t xml:space="preserve"> </w:t>
      </w:r>
      <w:r>
        <w:t>Heiden</w:t>
      </w:r>
      <w:r w:rsidR="00027C54">
        <w:t xml:space="preserve"> </w:t>
      </w:r>
      <w:r>
        <w:t>seid,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mitten</w:t>
      </w:r>
      <w:r w:rsidR="00027C54">
        <w:t xml:space="preserve"> </w:t>
      </w:r>
      <w:r>
        <w:t>im</w:t>
      </w:r>
      <w:r w:rsidR="00027C54">
        <w:t xml:space="preserve"> </w:t>
      </w:r>
      <w:r>
        <w:t>Tode</w:t>
      </w:r>
      <w:r w:rsidR="00027C54">
        <w:t xml:space="preserve"> </w:t>
      </w:r>
      <w:r>
        <w:t>lieget,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kein</w:t>
      </w:r>
      <w:r w:rsidR="00027C54">
        <w:t xml:space="preserve"> </w:t>
      </w:r>
      <w:r>
        <w:t>Haar</w:t>
      </w:r>
      <w:r w:rsidR="00027C54">
        <w:t xml:space="preserve"> </w:t>
      </w:r>
      <w:r>
        <w:t>schwarz</w:t>
      </w:r>
      <w:r w:rsidR="00027C54">
        <w:t xml:space="preserve"> </w:t>
      </w:r>
      <w:r>
        <w:t>oder</w:t>
      </w:r>
      <w:r w:rsidR="00027C54">
        <w:t xml:space="preserve"> </w:t>
      </w:r>
      <w:r>
        <w:t>weiß</w:t>
      </w:r>
      <w:r w:rsidR="00027C54">
        <w:t xml:space="preserve"> </w:t>
      </w:r>
      <w:r>
        <w:t>machen</w:t>
      </w:r>
      <w:r w:rsidR="00027C54">
        <w:t xml:space="preserve"> </w:t>
      </w:r>
      <w:r>
        <w:t>könnt.</w:t>
      </w:r>
      <w:r w:rsidR="00027C54">
        <w:t xml:space="preserve"> </w:t>
      </w:r>
      <w:r>
        <w:t>An</w:t>
      </w:r>
      <w:r w:rsidR="00027C54">
        <w:t xml:space="preserve"> </w:t>
      </w:r>
      <w:r>
        <w:t>dieses</w:t>
      </w:r>
      <w:r w:rsidR="00027C54">
        <w:t xml:space="preserve"> </w:t>
      </w:r>
      <w:r>
        <w:t>Nichts</w:t>
      </w:r>
      <w:r w:rsidR="00027C54">
        <w:t xml:space="preserve"> </w:t>
      </w:r>
      <w:r>
        <w:t>wird</w:t>
      </w:r>
      <w:r w:rsidR="00027C54">
        <w:t xml:space="preserve"> </w:t>
      </w:r>
      <w:r>
        <w:t>der</w:t>
      </w:r>
      <w:r w:rsidR="00027C54">
        <w:t xml:space="preserve"> </w:t>
      </w:r>
      <w:r>
        <w:t>Herr</w:t>
      </w:r>
      <w:r w:rsidR="00027C54">
        <w:t xml:space="preserve"> </w:t>
      </w:r>
      <w:r>
        <w:t>dann</w:t>
      </w:r>
      <w:r w:rsidR="00027C54">
        <w:t xml:space="preserve"> </w:t>
      </w:r>
      <w:r>
        <w:t>die</w:t>
      </w:r>
      <w:r w:rsidR="00027C54">
        <w:t xml:space="preserve"> </w:t>
      </w:r>
      <w:r>
        <w:t>Erde</w:t>
      </w:r>
      <w:r w:rsidR="00027C54">
        <w:t xml:space="preserve"> </w:t>
      </w:r>
      <w:r>
        <w:t>seine</w:t>
      </w:r>
      <w:r w:rsidR="00027C54">
        <w:t xml:space="preserve"> </w:t>
      </w:r>
      <w:r>
        <w:t>Gnade</w:t>
      </w:r>
      <w:r w:rsidR="00027C54">
        <w:t xml:space="preserve"> </w:t>
      </w:r>
      <w:r>
        <w:t>hangen,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werdet's</w:t>
      </w:r>
      <w:proofErr w:type="spellEnd"/>
      <w:r w:rsidR="00027C54">
        <w:t xml:space="preserve"> </w:t>
      </w:r>
      <w:r>
        <w:t>erfahren,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ein</w:t>
      </w:r>
      <w:r w:rsidR="00027C54">
        <w:t xml:space="preserve"> </w:t>
      </w:r>
      <w:r>
        <w:t>Gott</w:t>
      </w:r>
      <w:r w:rsidR="00027C54">
        <w:t xml:space="preserve"> </w:t>
      </w:r>
      <w:r>
        <w:t>ist,</w:t>
      </w:r>
      <w:r w:rsidR="00027C54">
        <w:t xml:space="preserve"> </w:t>
      </w:r>
      <w:r>
        <w:t>der</w:t>
      </w:r>
      <w:r w:rsidR="00027C54">
        <w:t xml:space="preserve"> </w:t>
      </w:r>
      <w:r>
        <w:t>Gottlose</w:t>
      </w:r>
      <w:r w:rsidR="00027C54">
        <w:t xml:space="preserve"> </w:t>
      </w:r>
      <w:r>
        <w:t>gerecht</w:t>
      </w:r>
      <w:r w:rsidR="00027C54">
        <w:t xml:space="preserve"> </w:t>
      </w:r>
      <w:r>
        <w:t>spricht</w:t>
      </w:r>
      <w:r w:rsidR="00027C54">
        <w:t xml:space="preserve"> </w:t>
      </w:r>
      <w:r>
        <w:t>und</w:t>
      </w:r>
      <w:r w:rsidR="00027C54">
        <w:t xml:space="preserve"> </w:t>
      </w:r>
      <w:r>
        <w:t>Sünder</w:t>
      </w:r>
      <w:r w:rsidR="00027C54">
        <w:t xml:space="preserve"> </w:t>
      </w:r>
      <w:r>
        <w:t>selig</w:t>
      </w:r>
      <w:r w:rsidR="00027C54">
        <w:t xml:space="preserve"> </w:t>
      </w:r>
      <w:r>
        <w:t>und</w:t>
      </w:r>
      <w:r w:rsidR="00027C54">
        <w:t xml:space="preserve"> </w:t>
      </w:r>
      <w:r>
        <w:t>aus</w:t>
      </w:r>
      <w:r w:rsidR="00027C54">
        <w:t xml:space="preserve"> </w:t>
      </w:r>
      <w:r>
        <w:t>nichts</w:t>
      </w:r>
      <w:r w:rsidR="00027C54">
        <w:t xml:space="preserve"> </w:t>
      </w:r>
      <w:r>
        <w:t>etwas</w:t>
      </w:r>
      <w:r w:rsidR="00027C54">
        <w:t xml:space="preserve"> </w:t>
      </w:r>
      <w:r>
        <w:t>macht.</w:t>
      </w:r>
      <w:r w:rsidR="00027C54">
        <w:t xml:space="preserve"> </w:t>
      </w:r>
    </w:p>
    <w:p w14:paraId="7F42DC33" w14:textId="28A09782" w:rsidR="007612B2" w:rsidRDefault="007612B2" w:rsidP="007612B2">
      <w:pPr>
        <w:pStyle w:val="StandardWeb"/>
      </w:pPr>
      <w:r>
        <w:lastRenderedPageBreak/>
        <w:t>Was</w:t>
      </w:r>
      <w:r w:rsidR="00027C54">
        <w:t xml:space="preserve"> </w:t>
      </w:r>
      <w:r>
        <w:t>soll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Gesetz?</w:t>
      </w:r>
      <w:r w:rsidR="00027C54">
        <w:t xml:space="preserve"> </w:t>
      </w:r>
      <w:r>
        <w:t>Diese</w:t>
      </w:r>
      <w:r w:rsidR="00027C54">
        <w:t xml:space="preserve"> </w:t>
      </w:r>
      <w:r>
        <w:t>Frage</w:t>
      </w:r>
      <w:r w:rsidR="00027C54">
        <w:t xml:space="preserve"> </w:t>
      </w:r>
      <w:r>
        <w:t>stellt</w:t>
      </w:r>
      <w:r w:rsidR="00027C54">
        <w:t xml:space="preserve"> </w:t>
      </w:r>
      <w:r>
        <w:t>selbst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Galater  </w:t>
      </w:r>
      <w:r>
        <w:t>3</w:t>
      </w:r>
      <w:r w:rsidR="00027C54">
        <w:t>, 1</w:t>
      </w:r>
      <w:r>
        <w:t>9</w:t>
      </w:r>
      <w:r w:rsidR="00027C54">
        <w:t xml:space="preserve"> </w:t>
      </w:r>
      <w:r>
        <w:t>auf</w:t>
      </w:r>
      <w:r w:rsidR="00027C54">
        <w:t xml:space="preserve"> </w:t>
      </w:r>
      <w:r>
        <w:t>und</w:t>
      </w:r>
      <w:r w:rsidR="00027C54">
        <w:t xml:space="preserve"> </w:t>
      </w:r>
      <w:r>
        <w:t>unterbricht</w:t>
      </w:r>
      <w:r w:rsidR="00027C54">
        <w:t xml:space="preserve"> </w:t>
      </w:r>
      <w:r>
        <w:t>damit</w:t>
      </w:r>
      <w:r w:rsidR="00027C54">
        <w:t xml:space="preserve"> </w:t>
      </w:r>
      <w:r>
        <w:t>seinen</w:t>
      </w:r>
      <w:r w:rsidR="00027C54">
        <w:t xml:space="preserve"> </w:t>
      </w:r>
      <w:r>
        <w:t>herrlichen</w:t>
      </w:r>
      <w:r w:rsidR="00027C54">
        <w:t xml:space="preserve"> </w:t>
      </w:r>
      <w:r>
        <w:t>evangelischen</w:t>
      </w:r>
      <w:r w:rsidR="00027C54">
        <w:t xml:space="preserve"> </w:t>
      </w:r>
      <w:r>
        <w:t>Vortrag,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unter</w:t>
      </w:r>
      <w:r w:rsidR="00027C54">
        <w:t xml:space="preserve"> </w:t>
      </w:r>
      <w:r>
        <w:t>andern</w:t>
      </w:r>
      <w:r w:rsidR="00027C54">
        <w:t xml:space="preserve"> </w:t>
      </w:r>
      <w:r>
        <w:t>gesagt</w:t>
      </w:r>
      <w:r w:rsidR="00027C54">
        <w:t xml:space="preserve"> </w:t>
      </w:r>
      <w:r>
        <w:t>hatte:</w:t>
      </w:r>
      <w:r w:rsidR="00027C54">
        <w:t xml:space="preserve"> </w:t>
      </w:r>
      <w:r>
        <w:t>Die</w:t>
      </w:r>
      <w:r w:rsidR="00027C54">
        <w:t xml:space="preserve"> </w:t>
      </w:r>
      <w:r>
        <w:t>Verheißung</w:t>
      </w:r>
      <w:r w:rsidR="00027C54">
        <w:t xml:space="preserve"> </w:t>
      </w:r>
      <w:r>
        <w:t>ist</w:t>
      </w:r>
      <w:r w:rsidR="00027C54">
        <w:t xml:space="preserve"> </w:t>
      </w:r>
      <w:r>
        <w:t>über</w:t>
      </w:r>
      <w:r w:rsidR="00027C54">
        <w:t xml:space="preserve"> </w:t>
      </w:r>
      <w:r>
        <w:t>430</w:t>
      </w:r>
      <w:r w:rsidR="00027C54">
        <w:t xml:space="preserve"> </w:t>
      </w:r>
      <w:r>
        <w:t>Jahre</w:t>
      </w:r>
      <w:r w:rsidR="00027C54">
        <w:t xml:space="preserve"> </w:t>
      </w:r>
      <w:r>
        <w:t>älter</w:t>
      </w:r>
      <w:r w:rsidR="00027C54">
        <w:t xml:space="preserve"> </w:t>
      </w:r>
      <w:r>
        <w:t>als</w:t>
      </w:r>
      <w:r w:rsidR="00027C54">
        <w:t xml:space="preserve"> </w:t>
      </w:r>
      <w:r>
        <w:t>das</w:t>
      </w:r>
      <w:r w:rsidR="00027C54">
        <w:t xml:space="preserve"> </w:t>
      </w:r>
      <w:r>
        <w:t>Gesetz,</w:t>
      </w:r>
      <w:r w:rsidR="00027C54">
        <w:t xml:space="preserve"> </w:t>
      </w:r>
      <w:r>
        <w:t>kann</w:t>
      </w:r>
      <w:r w:rsidR="00027C54">
        <w:t xml:space="preserve"> </w:t>
      </w:r>
      <w:r>
        <w:t>also</w:t>
      </w:r>
      <w:r w:rsidR="00027C54">
        <w:t xml:space="preserve"> </w:t>
      </w:r>
      <w:r>
        <w:t>durch</w:t>
      </w:r>
      <w:r w:rsidR="00027C54">
        <w:t xml:space="preserve"> </w:t>
      </w:r>
      <w:r>
        <w:t>dasselbe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aufgehoben</w:t>
      </w:r>
      <w:r w:rsidR="00027C54">
        <w:t xml:space="preserve"> </w:t>
      </w:r>
      <w:r>
        <w:t>werden,</w:t>
      </w:r>
      <w:r w:rsidR="00027C54">
        <w:t xml:space="preserve"> </w:t>
      </w:r>
      <w:r>
        <w:t>als</w:t>
      </w:r>
      <w:r w:rsidR="00027C54">
        <w:t xml:space="preserve"> </w:t>
      </w:r>
      <w:r>
        <w:t>ein</w:t>
      </w:r>
      <w:r w:rsidR="00027C54">
        <w:t xml:space="preserve"> </w:t>
      </w:r>
      <w:r>
        <w:t>ratifiziertes</w:t>
      </w:r>
      <w:r w:rsidR="00027C54">
        <w:t xml:space="preserve"> </w:t>
      </w:r>
      <w:r>
        <w:t>Testament</w:t>
      </w:r>
      <w:r w:rsidR="00027C54">
        <w:t xml:space="preserve"> </w:t>
      </w:r>
      <w:r>
        <w:t>durch</w:t>
      </w:r>
      <w:r w:rsidR="00027C54">
        <w:t xml:space="preserve"> </w:t>
      </w:r>
      <w:r>
        <w:t>spätere,</w:t>
      </w:r>
      <w:r w:rsidR="00027C54">
        <w:t xml:space="preserve"> </w:t>
      </w:r>
      <w:r>
        <w:t>von</w:t>
      </w:r>
      <w:r w:rsidR="00027C54">
        <w:t xml:space="preserve"> </w:t>
      </w:r>
      <w:r>
        <w:t>einem</w:t>
      </w:r>
      <w:r w:rsidR="00027C54">
        <w:t xml:space="preserve"> </w:t>
      </w:r>
      <w:r>
        <w:t>andern</w:t>
      </w:r>
      <w:r w:rsidR="00027C54">
        <w:t xml:space="preserve"> </w:t>
      </w:r>
      <w:r>
        <w:t>herrührende</w:t>
      </w:r>
      <w:r w:rsidR="00027C54">
        <w:t xml:space="preserve"> </w:t>
      </w:r>
      <w:r>
        <w:t>Zusätze.</w:t>
      </w:r>
      <w:r w:rsidR="00027C54">
        <w:t xml:space="preserve"> </w:t>
      </w:r>
      <w:r>
        <w:t>Das</w:t>
      </w:r>
      <w:r w:rsidR="00027C54">
        <w:t xml:space="preserve"> </w:t>
      </w:r>
      <w:r>
        <w:t>Erbe</w:t>
      </w:r>
      <w:r w:rsidR="00027C54">
        <w:t xml:space="preserve"> </w:t>
      </w:r>
      <w:r>
        <w:t>ward</w:t>
      </w:r>
      <w:r w:rsidR="00027C54">
        <w:t xml:space="preserve"> </w:t>
      </w:r>
      <w:r>
        <w:t>aber</w:t>
      </w:r>
      <w:r w:rsidR="00027C54">
        <w:t xml:space="preserve"> </w:t>
      </w:r>
      <w:r>
        <w:t>durch</w:t>
      </w:r>
      <w:r w:rsidR="00027C54">
        <w:t xml:space="preserve"> </w:t>
      </w:r>
      <w:r>
        <w:t>Verheißung</w:t>
      </w:r>
      <w:r w:rsidR="00027C54">
        <w:t xml:space="preserve"> </w:t>
      </w:r>
      <w:r>
        <w:t>frei</w:t>
      </w:r>
      <w:r w:rsidR="00027C54">
        <w:t xml:space="preserve"> </w:t>
      </w:r>
      <w:r>
        <w:t>geschenkt,</w:t>
      </w:r>
      <w:r w:rsidR="00027C54">
        <w:t xml:space="preserve"> </w:t>
      </w:r>
      <w:r>
        <w:t>also</w:t>
      </w:r>
      <w:r w:rsidR="00027C54">
        <w:t xml:space="preserve"> </w:t>
      </w:r>
      <w:r>
        <w:t>nicht</w:t>
      </w:r>
      <w:r w:rsidR="00027C54">
        <w:t xml:space="preserve"> </w:t>
      </w:r>
      <w:r>
        <w:t>durchs</w:t>
      </w:r>
      <w:r w:rsidR="00027C54">
        <w:t xml:space="preserve"> </w:t>
      </w:r>
      <w:r>
        <w:t>Gesetz</w:t>
      </w:r>
      <w:r w:rsidR="00027C54">
        <w:t xml:space="preserve"> </w:t>
      </w:r>
      <w:r>
        <w:t>erworben.</w:t>
      </w:r>
      <w:r w:rsidR="00027C54">
        <w:t xml:space="preserve"> </w:t>
      </w:r>
      <w:r>
        <w:t>Was</w:t>
      </w:r>
      <w:r w:rsidR="00027C54">
        <w:t xml:space="preserve"> </w:t>
      </w:r>
      <w:r>
        <w:t>soll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Gesetz?</w:t>
      </w:r>
      <w:r w:rsidR="00027C54">
        <w:t xml:space="preserve"> </w:t>
      </w:r>
      <w:r>
        <w:t>fragt</w:t>
      </w:r>
      <w:r w:rsidR="00027C54">
        <w:t xml:space="preserve"> </w:t>
      </w:r>
      <w:r>
        <w:t>er</w:t>
      </w:r>
      <w:r w:rsidR="00027C54">
        <w:t xml:space="preserve"> </w:t>
      </w:r>
      <w:r>
        <w:t>nun.</w:t>
      </w:r>
      <w:r w:rsidR="00027C54">
        <w:t xml:space="preserve"> </w:t>
      </w:r>
      <w:r>
        <w:t>Auf</w:t>
      </w:r>
      <w:r w:rsidR="00027C54">
        <w:t xml:space="preserve"> </w:t>
      </w:r>
      <w:r>
        <w:t>diese</w:t>
      </w:r>
      <w:r w:rsidR="00027C54">
        <w:t xml:space="preserve"> </w:t>
      </w:r>
      <w:r>
        <w:t>Frage</w:t>
      </w:r>
      <w:r w:rsidR="00027C54">
        <w:t xml:space="preserve"> </w:t>
      </w:r>
      <w:r>
        <w:t>gibt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hin</w:t>
      </w:r>
      <w:r w:rsidR="00027C54">
        <w:t xml:space="preserve"> </w:t>
      </w:r>
      <w:r>
        <w:t>und</w:t>
      </w:r>
      <w:r w:rsidR="00027C54">
        <w:t xml:space="preserve"> </w:t>
      </w:r>
      <w:r>
        <w:t>wieder</w:t>
      </w:r>
      <w:r w:rsidR="00027C54">
        <w:t xml:space="preserve"> </w:t>
      </w:r>
      <w:r>
        <w:t>erstaunliche</w:t>
      </w:r>
      <w:r w:rsidR="00027C54">
        <w:t xml:space="preserve"> </w:t>
      </w:r>
      <w:r>
        <w:t>Antworten,</w:t>
      </w:r>
      <w:r w:rsidR="00027C54">
        <w:t xml:space="preserve"> </w:t>
      </w:r>
      <w:r>
        <w:t>welche</w:t>
      </w:r>
      <w:r w:rsidR="00027C54">
        <w:t xml:space="preserve"> </w:t>
      </w:r>
      <w:r>
        <w:t>man,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ein</w:t>
      </w:r>
      <w:r w:rsidR="00027C54">
        <w:t xml:space="preserve"> </w:t>
      </w:r>
      <w:r>
        <w:t>apostolisches</w:t>
      </w:r>
      <w:r w:rsidR="00027C54">
        <w:t xml:space="preserve"> </w:t>
      </w:r>
      <w:r>
        <w:t>Ansehen</w:t>
      </w:r>
      <w:r w:rsidR="00027C54">
        <w:t xml:space="preserve"> </w:t>
      </w:r>
      <w:r>
        <w:t>gehalten</w:t>
      </w:r>
      <w:r w:rsidR="00027C54">
        <w:t xml:space="preserve"> </w:t>
      </w:r>
      <w:r>
        <w:t>würde,</w:t>
      </w:r>
      <w:r w:rsidR="00027C54">
        <w:t xml:space="preserve"> </w:t>
      </w:r>
      <w:r>
        <w:t>bedenklich</w:t>
      </w:r>
      <w:r w:rsidR="00027C54">
        <w:t xml:space="preserve"> </w:t>
      </w:r>
      <w:r>
        <w:t>und</w:t>
      </w:r>
      <w:r w:rsidR="00027C54">
        <w:t xml:space="preserve"> </w:t>
      </w:r>
      <w:r>
        <w:t>verwegen</w:t>
      </w:r>
      <w:r w:rsidR="00027C54">
        <w:t xml:space="preserve"> </w:t>
      </w:r>
      <w:r>
        <w:t>finden</w:t>
      </w:r>
      <w:r w:rsidR="00027C54">
        <w:t xml:space="preserve"> </w:t>
      </w:r>
      <w:r>
        <w:t>dürfe.</w:t>
      </w:r>
      <w:r w:rsidR="00027C54">
        <w:t xml:space="preserve"> </w:t>
      </w:r>
      <w:r>
        <w:t>Denn</w:t>
      </w:r>
      <w:r w:rsidR="00027C54">
        <w:t xml:space="preserve"> </w:t>
      </w:r>
      <w:r>
        <w:t>ist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erstaunlich,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z.B.</w:t>
      </w:r>
      <w:r w:rsidR="00027C54">
        <w:t xml:space="preserve"> Hebräer  </w:t>
      </w:r>
      <w:r>
        <w:t>7</w:t>
      </w:r>
      <w:r w:rsidR="00027C54">
        <w:t>, 1</w:t>
      </w:r>
      <w:r>
        <w:t>8</w:t>
      </w:r>
      <w:r w:rsidR="00027C54">
        <w:t xml:space="preserve"> </w:t>
      </w:r>
      <w:r>
        <w:t>sagt:</w:t>
      </w:r>
      <w:r w:rsidR="00027C54">
        <w:t xml:space="preserve"> </w:t>
      </w:r>
      <w:r>
        <w:t>Das</w:t>
      </w:r>
      <w:r w:rsidR="00027C54">
        <w:t xml:space="preserve"> </w:t>
      </w:r>
      <w:r>
        <w:t>vorige</w:t>
      </w:r>
      <w:r w:rsidR="00027C54">
        <w:t xml:space="preserve"> </w:t>
      </w:r>
      <w:r>
        <w:t>Gesetz</w:t>
      </w:r>
      <w:r w:rsidR="00027C54">
        <w:t xml:space="preserve"> </w:t>
      </w:r>
      <w:r>
        <w:t>wurde</w:t>
      </w:r>
      <w:r w:rsidR="00027C54">
        <w:t xml:space="preserve"> </w:t>
      </w:r>
      <w:r>
        <w:t>aufgehoben</w:t>
      </w:r>
      <w:r w:rsidR="00027C54">
        <w:t xml:space="preserve"> </w:t>
      </w:r>
      <w:r>
        <w:t>darum,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zu</w:t>
      </w:r>
      <w:r w:rsidR="00027C54">
        <w:t xml:space="preserve"> </w:t>
      </w:r>
      <w:r>
        <w:t>schwach</w:t>
      </w:r>
      <w:r w:rsidR="00027C54">
        <w:t xml:space="preserve"> </w:t>
      </w:r>
      <w:r>
        <w:t>und</w:t>
      </w:r>
      <w:r w:rsidR="00027C54">
        <w:t xml:space="preserve"> </w:t>
      </w:r>
      <w:r>
        <w:t>nichts</w:t>
      </w:r>
      <w:r w:rsidR="00027C54">
        <w:t xml:space="preserve"> </w:t>
      </w:r>
      <w:r>
        <w:t>nütze</w:t>
      </w:r>
      <w:r w:rsidR="00027C54">
        <w:t xml:space="preserve"> </w:t>
      </w:r>
      <w:r>
        <w:t>war.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konnte</w:t>
      </w:r>
      <w:r w:rsidR="00027C54">
        <w:t xml:space="preserve"> </w:t>
      </w:r>
      <w:r>
        <w:t>nichts</w:t>
      </w:r>
      <w:r w:rsidR="00027C54">
        <w:t xml:space="preserve"> </w:t>
      </w:r>
      <w:r>
        <w:t>vollkommen</w:t>
      </w:r>
      <w:r w:rsidR="00027C54">
        <w:t xml:space="preserve"> </w:t>
      </w:r>
      <w:r>
        <w:t>machen.</w:t>
      </w:r>
      <w:r w:rsidR="00027C54">
        <w:t xml:space="preserve"> </w:t>
      </w:r>
      <w:r>
        <w:t>Ist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befremdend,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Römer  </w:t>
      </w:r>
      <w:r>
        <w:t>7</w:t>
      </w:r>
      <w:r w:rsidR="00027C54">
        <w:t xml:space="preserve">, 6 </w:t>
      </w:r>
      <w:r>
        <w:t>sagt:</w:t>
      </w:r>
      <w:r w:rsidR="00027C54">
        <w:t xml:space="preserve"> </w:t>
      </w:r>
      <w:r>
        <w:t>Wir</w:t>
      </w:r>
      <w:r w:rsidR="00027C54">
        <w:t xml:space="preserve"> </w:t>
      </w:r>
      <w:r>
        <w:t>sind</w:t>
      </w:r>
      <w:r w:rsidR="00027C54">
        <w:t xml:space="preserve"> </w:t>
      </w:r>
      <w:r>
        <w:t>vom</w:t>
      </w:r>
      <w:r w:rsidR="00027C54">
        <w:t xml:space="preserve"> </w:t>
      </w:r>
      <w:r>
        <w:t>Gesetz</w:t>
      </w:r>
      <w:r w:rsidR="00027C54">
        <w:t xml:space="preserve"> </w:t>
      </w:r>
      <w:r>
        <w:t>los</w:t>
      </w:r>
      <w:r w:rsidR="00027C54">
        <w:t xml:space="preserve"> </w:t>
      </w:r>
      <w:r>
        <w:t>und</w:t>
      </w:r>
      <w:r w:rsidR="00027C54">
        <w:t xml:space="preserve"> </w:t>
      </w:r>
      <w:r>
        <w:t>ihm</w:t>
      </w:r>
      <w:r w:rsidR="00027C54">
        <w:t xml:space="preserve"> </w:t>
      </w:r>
      <w:r>
        <w:t>abgestorben;</w:t>
      </w:r>
      <w:r w:rsidR="00027C54">
        <w:t xml:space="preserve"> </w:t>
      </w:r>
      <w:r>
        <w:t>und</w:t>
      </w:r>
      <w:r w:rsidR="00027C54">
        <w:t xml:space="preserve"> </w:t>
      </w:r>
      <w:r>
        <w:t>Kap.</w:t>
      </w:r>
      <w:r w:rsidR="00027C54">
        <w:t xml:space="preserve"> </w:t>
      </w:r>
      <w:r>
        <w:t>4: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richtet</w:t>
      </w:r>
      <w:r w:rsidR="00027C54">
        <w:t xml:space="preserve"> </w:t>
      </w:r>
      <w:r>
        <w:t>nur</w:t>
      </w:r>
      <w:r w:rsidR="00027C54">
        <w:t xml:space="preserve"> </w:t>
      </w:r>
      <w:r>
        <w:t>Zorn</w:t>
      </w:r>
      <w:r w:rsidR="00027C54">
        <w:t xml:space="preserve"> </w:t>
      </w:r>
      <w:r>
        <w:t>an;</w:t>
      </w:r>
      <w:r w:rsidR="00027C54">
        <w:t xml:space="preserve"> </w:t>
      </w:r>
      <w:r>
        <w:t>denn</w:t>
      </w:r>
      <w:r w:rsidR="00027C54">
        <w:t xml:space="preserve"> </w:t>
      </w:r>
      <w:r>
        <w:t>wo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nicht</w:t>
      </w:r>
      <w:r w:rsidR="00027C54">
        <w:t xml:space="preserve"> </w:t>
      </w:r>
      <w:r>
        <w:t>ist,</w:t>
      </w:r>
      <w:r w:rsidR="00027C54">
        <w:t xml:space="preserve"> </w:t>
      </w:r>
      <w:r>
        <w:t>da</w:t>
      </w:r>
      <w:r w:rsidR="00027C54">
        <w:t xml:space="preserve"> </w:t>
      </w:r>
      <w:r>
        <w:t>ist</w:t>
      </w:r>
      <w:r w:rsidR="00027C54">
        <w:t xml:space="preserve"> </w:t>
      </w:r>
      <w:r>
        <w:t>auch</w:t>
      </w:r>
      <w:r w:rsidR="00027C54">
        <w:t xml:space="preserve"> </w:t>
      </w:r>
      <w:r>
        <w:t>keine</w:t>
      </w:r>
      <w:r w:rsidR="00027C54">
        <w:t xml:space="preserve"> </w:t>
      </w:r>
      <w:r>
        <w:t>Übertretung.</w:t>
      </w:r>
      <w:r w:rsidR="00027C54">
        <w:t xml:space="preserve"> </w:t>
      </w:r>
      <w:r>
        <w:t>Da</w:t>
      </w:r>
      <w:r w:rsidR="00027C54">
        <w:t xml:space="preserve"> </w:t>
      </w:r>
      <w:r>
        <w:t>dringt</w:t>
      </w:r>
      <w:r w:rsidR="00027C54">
        <w:t xml:space="preserve"> </w:t>
      </w:r>
      <w:r>
        <w:t>sich</w:t>
      </w:r>
      <w:r w:rsidR="00027C54">
        <w:t xml:space="preserve"> </w:t>
      </w:r>
      <w:r>
        <w:t>sehr</w:t>
      </w:r>
      <w:r w:rsidR="00027C54">
        <w:t xml:space="preserve"> </w:t>
      </w:r>
      <w:r>
        <w:t>natürlich</w:t>
      </w:r>
      <w:r w:rsidR="00027C54">
        <w:t xml:space="preserve"> </w:t>
      </w:r>
      <w:r>
        <w:t>die</w:t>
      </w:r>
      <w:r w:rsidR="00027C54">
        <w:t xml:space="preserve"> </w:t>
      </w:r>
      <w:r>
        <w:t>Frage</w:t>
      </w:r>
      <w:r w:rsidR="00027C54">
        <w:t xml:space="preserve"> </w:t>
      </w:r>
      <w:r>
        <w:t>auf:</w:t>
      </w:r>
      <w:r w:rsidR="00027C54">
        <w:t xml:space="preserve"> </w:t>
      </w:r>
      <w:r>
        <w:t>Was</w:t>
      </w:r>
      <w:r w:rsidR="00027C54">
        <w:t xml:space="preserve"> </w:t>
      </w:r>
      <w:r>
        <w:t>soll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Gesetz?</w:t>
      </w:r>
      <w:r w:rsidR="00027C54">
        <w:t xml:space="preserve"> </w:t>
      </w:r>
      <w:r>
        <w:t>eine</w:t>
      </w:r>
      <w:r w:rsidR="00027C54">
        <w:t xml:space="preserve"> </w:t>
      </w:r>
      <w:r>
        <w:t>Frage,</w:t>
      </w:r>
      <w:r w:rsidR="00027C54">
        <w:t xml:space="preserve"> </w:t>
      </w:r>
      <w:r>
        <w:t>welche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genugsam</w:t>
      </w:r>
      <w:r w:rsidR="00027C54">
        <w:t xml:space="preserve"> </w:t>
      </w:r>
      <w:r>
        <w:t>beantwortet.</w:t>
      </w:r>
      <w:r w:rsidR="00027C54">
        <w:t xml:space="preserve"> </w:t>
      </w:r>
      <w:r>
        <w:t>Wie</w:t>
      </w:r>
      <w:r w:rsidR="00027C54">
        <w:t xml:space="preserve"> </w:t>
      </w:r>
      <w:r>
        <w:t>sind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und</w:t>
      </w:r>
      <w:r w:rsidR="00027C54">
        <w:t xml:space="preserve"> </w:t>
      </w:r>
      <w:r>
        <w:t>Ermahnungen,</w:t>
      </w:r>
      <w:r w:rsidR="00027C54">
        <w:t xml:space="preserve"> </w:t>
      </w:r>
      <w:r>
        <w:t>wie</w:t>
      </w:r>
      <w:r w:rsidR="00027C54">
        <w:t xml:space="preserve"> </w:t>
      </w:r>
      <w:r>
        <w:t>sind</w:t>
      </w:r>
      <w:r w:rsidR="00027C54">
        <w:t xml:space="preserve"> </w:t>
      </w:r>
      <w:r>
        <w:t>der</w:t>
      </w:r>
      <w:r w:rsidR="00027C54">
        <w:t xml:space="preserve"> </w:t>
      </w:r>
      <w:r>
        <w:t>Tadel,</w:t>
      </w:r>
      <w:r w:rsidR="00027C54">
        <w:t xml:space="preserve"> </w:t>
      </w:r>
      <w:r>
        <w:t>die</w:t>
      </w:r>
      <w:r w:rsidR="00027C54">
        <w:t xml:space="preserve"> </w:t>
      </w:r>
      <w:r>
        <w:t>Verweise</w:t>
      </w:r>
      <w:r w:rsidR="00027C54">
        <w:t xml:space="preserve"> </w:t>
      </w:r>
      <w:r>
        <w:t>und</w:t>
      </w:r>
      <w:r w:rsidR="00027C54">
        <w:t xml:space="preserve"> </w:t>
      </w:r>
      <w:r>
        <w:t>Ermunterungen,</w:t>
      </w:r>
      <w:r w:rsidR="00027C54">
        <w:t xml:space="preserve"> </w:t>
      </w:r>
      <w:r>
        <w:t>insbesondere</w:t>
      </w:r>
      <w:r w:rsidR="00027C54">
        <w:t xml:space="preserve"> </w:t>
      </w:r>
      <w:r>
        <w:t>in</w:t>
      </w:r>
      <w:r w:rsidR="00027C54">
        <w:t xml:space="preserve"> </w:t>
      </w:r>
      <w:proofErr w:type="spellStart"/>
      <w:r>
        <w:t>so</w:t>
      </w:r>
      <w:r w:rsidR="00027C54">
        <w:t xml:space="preserve"> </w:t>
      </w:r>
      <w:r>
        <w:t>fern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an</w:t>
      </w:r>
      <w:r w:rsidR="00027C54">
        <w:t xml:space="preserve"> </w:t>
      </w:r>
      <w:r>
        <w:t>Kinder</w:t>
      </w:r>
      <w:r w:rsidR="00027C54">
        <w:t xml:space="preserve"> </w:t>
      </w:r>
      <w:r>
        <w:t>Gottes,</w:t>
      </w:r>
      <w:r w:rsidR="00027C54">
        <w:t xml:space="preserve"> </w:t>
      </w:r>
      <w:r>
        <w:t>an</w:t>
      </w:r>
      <w:r w:rsidR="00027C54">
        <w:t xml:space="preserve"> </w:t>
      </w:r>
      <w:r>
        <w:t>wahre</w:t>
      </w:r>
      <w:r w:rsidR="00027C54">
        <w:t xml:space="preserve"> </w:t>
      </w:r>
      <w:r>
        <w:t>Gläubige</w:t>
      </w:r>
      <w:r w:rsidR="00027C54">
        <w:t xml:space="preserve"> </w:t>
      </w:r>
      <w:r>
        <w:t>und</w:t>
      </w:r>
      <w:r w:rsidR="00027C54">
        <w:t xml:space="preserve"> </w:t>
      </w:r>
      <w:r>
        <w:t>Bekehrte</w:t>
      </w:r>
      <w:r w:rsidR="00027C54">
        <w:t xml:space="preserve"> </w:t>
      </w:r>
      <w:r>
        <w:t>gerichtet</w:t>
      </w:r>
      <w:r w:rsidR="00027C54">
        <w:t xml:space="preserve"> </w:t>
      </w:r>
      <w:r>
        <w:t>sind,</w:t>
      </w:r>
      <w:r w:rsidR="00027C54">
        <w:t xml:space="preserve"> </w:t>
      </w:r>
      <w:r>
        <w:t>eigentlich</w:t>
      </w:r>
      <w:r w:rsidR="00027C54">
        <w:t xml:space="preserve"> </w:t>
      </w:r>
      <w:r>
        <w:t>anzusehen?</w:t>
      </w:r>
      <w:r w:rsidR="00027C54">
        <w:t xml:space="preserve"> </w:t>
      </w:r>
      <w:r>
        <w:t>Nicht</w:t>
      </w:r>
      <w:r w:rsidR="00027C54">
        <w:t xml:space="preserve"> </w:t>
      </w:r>
      <w:r>
        <w:t>als</w:t>
      </w:r>
      <w:r w:rsidR="00027C54">
        <w:t xml:space="preserve"> </w:t>
      </w:r>
      <w:r>
        <w:t>sollte</w:t>
      </w:r>
      <w:r w:rsidR="00027C54">
        <w:t xml:space="preserve"> </w:t>
      </w:r>
      <w:r>
        <w:t>ihnen</w:t>
      </w:r>
      <w:r w:rsidR="00027C54">
        <w:t xml:space="preserve"> </w:t>
      </w:r>
      <w:r>
        <w:t>darin</w:t>
      </w:r>
      <w:r w:rsidR="00027C54">
        <w:t xml:space="preserve"> </w:t>
      </w:r>
      <w:r>
        <w:t>der</w:t>
      </w:r>
      <w:r w:rsidR="00027C54">
        <w:t xml:space="preserve"> </w:t>
      </w:r>
      <w:r>
        <w:t>eigentliche</w:t>
      </w:r>
      <w:r w:rsidR="00027C54">
        <w:t xml:space="preserve"> </w:t>
      </w:r>
      <w:r>
        <w:t>Weg</w:t>
      </w:r>
      <w:r w:rsidR="00027C54">
        <w:t xml:space="preserve"> </w:t>
      </w:r>
      <w:r>
        <w:t>zur</w:t>
      </w:r>
      <w:r w:rsidR="00027C54">
        <w:t xml:space="preserve"> </w:t>
      </w:r>
      <w:r>
        <w:t>Rechtfertigung</w:t>
      </w:r>
      <w:r w:rsidR="00027C54">
        <w:t xml:space="preserve"> </w:t>
      </w:r>
      <w:r>
        <w:t>und</w:t>
      </w:r>
      <w:r w:rsidR="00027C54">
        <w:t xml:space="preserve"> </w:t>
      </w:r>
      <w:r>
        <w:t>Seligkeit</w:t>
      </w:r>
      <w:r w:rsidR="00027C54">
        <w:t xml:space="preserve"> </w:t>
      </w:r>
      <w:r>
        <w:t>angewiesen</w:t>
      </w:r>
      <w:r w:rsidR="00027C54">
        <w:t xml:space="preserve"> </w:t>
      </w:r>
      <w:r>
        <w:t>werden;</w:t>
      </w:r>
      <w:r w:rsidR="00027C54">
        <w:t xml:space="preserve"> </w:t>
      </w:r>
      <w:r>
        <w:t>nicht</w:t>
      </w:r>
      <w:r w:rsidR="00027C54">
        <w:t xml:space="preserve"> </w:t>
      </w:r>
      <w:r>
        <w:t>als</w:t>
      </w:r>
      <w:r w:rsidR="00027C54">
        <w:t xml:space="preserve"> </w:t>
      </w:r>
      <w:r>
        <w:t>könnten</w:t>
      </w:r>
      <w:r w:rsidR="00027C54">
        <w:t xml:space="preserve"> </w:t>
      </w:r>
      <w:r>
        <w:t>sie</w:t>
      </w:r>
      <w:r w:rsidR="00027C54">
        <w:t xml:space="preserve"> </w:t>
      </w:r>
      <w:r>
        <w:t>dies</w:t>
      </w:r>
      <w:r w:rsidR="00027C54">
        <w:t xml:space="preserve"> </w:t>
      </w:r>
      <w:r>
        <w:t>aus</w:t>
      </w:r>
      <w:r w:rsidR="00027C54">
        <w:t xml:space="preserve"> </w:t>
      </w:r>
      <w:r>
        <w:t>sich</w:t>
      </w:r>
      <w:r w:rsidR="00027C54">
        <w:t xml:space="preserve"> </w:t>
      </w:r>
      <w:r>
        <w:t>selbst,</w:t>
      </w:r>
      <w:r w:rsidR="00027C54">
        <w:t xml:space="preserve"> </w:t>
      </w:r>
      <w:r>
        <w:t>oder</w:t>
      </w:r>
      <w:r w:rsidR="00027C54">
        <w:t xml:space="preserve"> </w:t>
      </w:r>
      <w:r>
        <w:t>deswegen</w:t>
      </w:r>
      <w:r w:rsidR="00027C54">
        <w:t xml:space="preserve"> </w:t>
      </w:r>
      <w:r>
        <w:t>weil</w:t>
      </w:r>
      <w:r w:rsidR="00027C54">
        <w:t xml:space="preserve"> </w:t>
      </w:r>
      <w:r>
        <w:t>sie</w:t>
      </w:r>
      <w:r w:rsidR="00027C54">
        <w:t xml:space="preserve"> </w:t>
      </w:r>
      <w:r>
        <w:t>bekehrt</w:t>
      </w:r>
      <w:r w:rsidR="00027C54">
        <w:t xml:space="preserve"> </w:t>
      </w:r>
      <w:r>
        <w:t>sind,</w:t>
      </w:r>
      <w:r w:rsidR="00027C54">
        <w:t xml:space="preserve"> </w:t>
      </w:r>
      <w:r>
        <w:t>ohne</w:t>
      </w:r>
      <w:r w:rsidR="00027C54">
        <w:t xml:space="preserve"> </w:t>
      </w:r>
      <w:r>
        <w:t>neuen</w:t>
      </w:r>
      <w:r w:rsidR="00027C54">
        <w:t xml:space="preserve"> </w:t>
      </w:r>
      <w:proofErr w:type="spellStart"/>
      <w:r>
        <w:t>Gnadenzufluß</w:t>
      </w:r>
      <w:proofErr w:type="spellEnd"/>
      <w:r w:rsidR="00027C54">
        <w:t xml:space="preserve"> </w:t>
      </w:r>
      <w:r>
        <w:t>üben;</w:t>
      </w:r>
      <w:r w:rsidR="00027C54">
        <w:t xml:space="preserve"> </w:t>
      </w:r>
      <w:r>
        <w:t>bleibt</w:t>
      </w:r>
      <w:r w:rsidR="00027C54">
        <w:t xml:space="preserve"> </w:t>
      </w:r>
      <w:r>
        <w:t>in</w:t>
      </w:r>
      <w:r w:rsidR="00027C54">
        <w:t xml:space="preserve"> </w:t>
      </w:r>
      <w:r>
        <w:t>mir,</w:t>
      </w:r>
      <w:r w:rsidR="00027C54">
        <w:t xml:space="preserve"> </w:t>
      </w:r>
      <w:r>
        <w:t>sagt</w:t>
      </w:r>
      <w:r w:rsidR="00027C54">
        <w:t xml:space="preserve"> </w:t>
      </w:r>
      <w:r>
        <w:t>Christus,</w:t>
      </w:r>
      <w:r w:rsidR="00027C54">
        <w:t xml:space="preserve"> </w:t>
      </w:r>
      <w:r>
        <w:t>so</w:t>
      </w:r>
      <w:r w:rsidR="00027C54">
        <w:t xml:space="preserve"> </w:t>
      </w:r>
      <w:r>
        <w:t>werdet</w:t>
      </w:r>
      <w:r w:rsidR="00027C54">
        <w:t xml:space="preserve"> </w:t>
      </w:r>
      <w:r>
        <w:t>ihr</w:t>
      </w:r>
      <w:r w:rsidR="00027C54">
        <w:t xml:space="preserve"> </w:t>
      </w:r>
      <w:r>
        <w:t>viele</w:t>
      </w:r>
      <w:r w:rsidR="00027C54">
        <w:t xml:space="preserve"> </w:t>
      </w:r>
      <w:r>
        <w:t>Frucht</w:t>
      </w:r>
      <w:r w:rsidR="00027C54">
        <w:t xml:space="preserve"> </w:t>
      </w:r>
      <w:r>
        <w:t>bringen,</w:t>
      </w:r>
      <w:r w:rsidR="00027C54">
        <w:t xml:space="preserve"> </w:t>
      </w:r>
      <w:r>
        <w:t>denn</w:t>
      </w:r>
      <w:r w:rsidR="00027C54">
        <w:t xml:space="preserve"> </w:t>
      </w:r>
      <w:r>
        <w:t>ohne</w:t>
      </w:r>
      <w:r w:rsidR="00027C54">
        <w:t xml:space="preserve"> </w:t>
      </w:r>
      <w:r>
        <w:t>mich</w:t>
      </w:r>
      <w:r w:rsidR="00027C54">
        <w:t xml:space="preserve"> </w:t>
      </w:r>
      <w:r>
        <w:t>könnt</w:t>
      </w:r>
      <w:r w:rsidR="00027C54">
        <w:t xml:space="preserve"> </w:t>
      </w:r>
      <w:r>
        <w:t>ihr</w:t>
      </w:r>
      <w:r w:rsidR="00027C54">
        <w:t xml:space="preserve"> </w:t>
      </w:r>
      <w:r>
        <w:t>nichts</w:t>
      </w:r>
      <w:r w:rsidR="00027C54">
        <w:t xml:space="preserve"> </w:t>
      </w:r>
      <w:r>
        <w:t>tun.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mit</w:t>
      </w:r>
      <w:r w:rsidR="00027C54">
        <w:t xml:space="preserve"> </w:t>
      </w:r>
      <w:r>
        <w:t>seinen</w:t>
      </w:r>
      <w:r w:rsidR="00027C54">
        <w:t xml:space="preserve"> </w:t>
      </w:r>
      <w:r>
        <w:t>Forderungen</w:t>
      </w:r>
      <w:r w:rsidR="00027C54">
        <w:t xml:space="preserve"> </w:t>
      </w:r>
      <w:r>
        <w:t>und</w:t>
      </w:r>
      <w:r w:rsidR="00027C54">
        <w:t xml:space="preserve"> </w:t>
      </w:r>
      <w:r>
        <w:t>Geboten</w:t>
      </w:r>
      <w:r w:rsidR="00027C54">
        <w:t xml:space="preserve"> </w:t>
      </w:r>
      <w:r>
        <w:t>soll</w:t>
      </w:r>
      <w:r w:rsidR="00027C54">
        <w:t xml:space="preserve"> </w:t>
      </w:r>
      <w:r>
        <w:t>überhaupt</w:t>
      </w:r>
      <w:r w:rsidR="00027C54">
        <w:t xml:space="preserve"> </w:t>
      </w:r>
      <w:r>
        <w:t>dazu</w:t>
      </w:r>
      <w:r w:rsidR="00027C54">
        <w:t xml:space="preserve"> </w:t>
      </w:r>
      <w:r>
        <w:t>dienen,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der</w:t>
      </w:r>
      <w:r w:rsidR="00027C54">
        <w:t xml:space="preserve"> </w:t>
      </w:r>
      <w:r>
        <w:t>erforderlichen</w:t>
      </w:r>
      <w:r w:rsidR="00027C54">
        <w:t xml:space="preserve"> </w:t>
      </w:r>
      <w:r>
        <w:t>Erkenntnis</w:t>
      </w:r>
      <w:r w:rsidR="00027C54">
        <w:t xml:space="preserve"> </w:t>
      </w:r>
      <w:r>
        <w:t>unserer</w:t>
      </w:r>
      <w:r w:rsidR="00027C54">
        <w:t xml:space="preserve"> </w:t>
      </w:r>
      <w:r>
        <w:t>Sünde,</w:t>
      </w:r>
      <w:r w:rsidR="00027C54">
        <w:t xml:space="preserve"> </w:t>
      </w:r>
      <w:r>
        <w:t>unserer</w:t>
      </w:r>
      <w:r w:rsidR="00027C54">
        <w:t xml:space="preserve"> </w:t>
      </w:r>
      <w:r>
        <w:t>Schuld</w:t>
      </w:r>
      <w:r w:rsidR="00027C54">
        <w:t xml:space="preserve"> </w:t>
      </w:r>
      <w:r>
        <w:t>und</w:t>
      </w:r>
      <w:r w:rsidR="00027C54">
        <w:t xml:space="preserve"> </w:t>
      </w:r>
      <w:r>
        <w:t>Strafbarkeit</w:t>
      </w:r>
      <w:r w:rsidR="00027C54">
        <w:t xml:space="preserve"> </w:t>
      </w:r>
      <w:r>
        <w:t>zu</w:t>
      </w:r>
      <w:r w:rsidR="00027C54">
        <w:t xml:space="preserve"> </w:t>
      </w:r>
      <w:r>
        <w:t>bringen,</w:t>
      </w:r>
      <w:r w:rsidR="00027C54">
        <w:t xml:space="preserve"> </w:t>
      </w:r>
      <w:r>
        <w:t>die</w:t>
      </w:r>
      <w:r w:rsidR="00027C54">
        <w:t xml:space="preserve"> </w:t>
      </w:r>
      <w:r>
        <w:t>Einbildung</w:t>
      </w:r>
      <w:r w:rsidR="00027C54">
        <w:t xml:space="preserve"> </w:t>
      </w:r>
      <w:r>
        <w:t>unserer</w:t>
      </w:r>
      <w:r w:rsidR="00027C54">
        <w:t xml:space="preserve"> </w:t>
      </w:r>
      <w:r>
        <w:t>eigenen</w:t>
      </w:r>
      <w:r w:rsidR="00027C54">
        <w:t xml:space="preserve"> </w:t>
      </w:r>
      <w:r>
        <w:t>Kraft</w:t>
      </w:r>
      <w:r w:rsidR="00027C54">
        <w:t xml:space="preserve"> </w:t>
      </w:r>
      <w:r>
        <w:t>und</w:t>
      </w:r>
      <w:r w:rsidR="00027C54">
        <w:t xml:space="preserve"> </w:t>
      </w:r>
      <w:r>
        <w:t>Gerechtigkeit</w:t>
      </w:r>
      <w:r w:rsidR="00027C54">
        <w:t xml:space="preserve"> </w:t>
      </w:r>
      <w:r>
        <w:t>zu</w:t>
      </w:r>
      <w:r w:rsidR="00027C54">
        <w:t xml:space="preserve"> </w:t>
      </w:r>
      <w:r>
        <w:t>zerstören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unsere</w:t>
      </w:r>
      <w:r w:rsidR="00027C54">
        <w:t xml:space="preserve"> </w:t>
      </w:r>
      <w:r>
        <w:t>Herzen</w:t>
      </w:r>
      <w:r w:rsidR="00027C54">
        <w:t xml:space="preserve"> </w:t>
      </w:r>
      <w:r>
        <w:t>fürs</w:t>
      </w:r>
      <w:r w:rsidR="00027C54">
        <w:t xml:space="preserve"> </w:t>
      </w:r>
      <w:r>
        <w:t>Evangelium</w:t>
      </w:r>
      <w:r w:rsidR="00027C54">
        <w:t xml:space="preserve"> </w:t>
      </w:r>
      <w:r>
        <w:t>zuzubereiten.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kommt</w:t>
      </w:r>
      <w:r w:rsidR="00027C54">
        <w:t xml:space="preserve"> </w:t>
      </w:r>
      <w:r>
        <w:t>Erkenntnis</w:t>
      </w:r>
      <w:r w:rsidR="00027C54">
        <w:t xml:space="preserve"> </w:t>
      </w:r>
      <w:r>
        <w:t>der</w:t>
      </w:r>
      <w:r w:rsidR="00027C54">
        <w:t xml:space="preserve"> </w:t>
      </w:r>
      <w:r>
        <w:t>Sünde.</w:t>
      </w:r>
      <w:r w:rsidR="00027C54">
        <w:t xml:space="preserve"> </w:t>
      </w:r>
      <w:r>
        <w:t>Je</w:t>
      </w:r>
      <w:r w:rsidR="00027C54">
        <w:t xml:space="preserve"> </w:t>
      </w:r>
      <w:r>
        <w:t>höher</w:t>
      </w:r>
      <w:r w:rsidR="00027C54">
        <w:t xml:space="preserve"> </w:t>
      </w:r>
      <w:r>
        <w:t>es</w:t>
      </w:r>
      <w:r w:rsidR="00027C54">
        <w:t xml:space="preserve"> </w:t>
      </w:r>
      <w:r>
        <w:t>seine</w:t>
      </w:r>
      <w:r w:rsidR="00027C54">
        <w:t xml:space="preserve"> </w:t>
      </w:r>
      <w:r>
        <w:t>Forderungen</w:t>
      </w:r>
      <w:r w:rsidR="00027C54">
        <w:t xml:space="preserve"> </w:t>
      </w:r>
      <w:r>
        <w:t>spannt,</w:t>
      </w:r>
      <w:r w:rsidR="00027C54">
        <w:t xml:space="preserve"> </w:t>
      </w:r>
      <w:r>
        <w:t>desto</w:t>
      </w:r>
      <w:r w:rsidR="00027C54">
        <w:t xml:space="preserve"> </w:t>
      </w:r>
      <w:r>
        <w:t>tiefer</w:t>
      </w:r>
      <w:r w:rsidR="00027C54">
        <w:t xml:space="preserve"> </w:t>
      </w:r>
      <w:r>
        <w:t>demütigt</w:t>
      </w:r>
      <w:r w:rsidR="00027C54">
        <w:t xml:space="preserve"> </w:t>
      </w:r>
      <w:r>
        <w:t>es</w:t>
      </w:r>
      <w:r w:rsidR="00027C54">
        <w:t xml:space="preserve"> </w:t>
      </w:r>
      <w:r>
        <w:t>uns.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Hammer,</w:t>
      </w:r>
      <w:r w:rsidR="00027C54">
        <w:t xml:space="preserve"> </w:t>
      </w:r>
      <w:r>
        <w:t>unsere</w:t>
      </w:r>
      <w:r w:rsidR="00027C54">
        <w:t xml:space="preserve"> </w:t>
      </w:r>
      <w:r>
        <w:t>harten</w:t>
      </w:r>
      <w:r w:rsidR="00027C54">
        <w:t xml:space="preserve"> </w:t>
      </w:r>
      <w:r>
        <w:t>Herzen</w:t>
      </w:r>
      <w:r w:rsidR="00027C54">
        <w:t xml:space="preserve"> </w:t>
      </w:r>
      <w:r>
        <w:t>darin</w:t>
      </w:r>
      <w:r w:rsidR="00027C54">
        <w:t xml:space="preserve"> </w:t>
      </w:r>
      <w:r>
        <w:t>zu</w:t>
      </w:r>
      <w:r w:rsidR="00027C54">
        <w:t xml:space="preserve"> </w:t>
      </w:r>
      <w:r>
        <w:t>zermalmen,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Feuer,</w:t>
      </w:r>
      <w:r w:rsidR="00027C54">
        <w:t xml:space="preserve"> </w:t>
      </w:r>
      <w:r>
        <w:t>die</w:t>
      </w:r>
      <w:r w:rsidR="00027C54">
        <w:t xml:space="preserve"> </w:t>
      </w:r>
      <w:r>
        <w:t>Stoppeln</w:t>
      </w:r>
      <w:r w:rsidR="00027C54">
        <w:t xml:space="preserve"> </w:t>
      </w:r>
      <w:r>
        <w:t>unseres</w:t>
      </w:r>
      <w:r w:rsidR="00027C54">
        <w:t xml:space="preserve"> </w:t>
      </w:r>
      <w:r>
        <w:t>Selbstvertrauens</w:t>
      </w:r>
      <w:r w:rsidR="00027C54">
        <w:t xml:space="preserve"> </w:t>
      </w:r>
      <w:r>
        <w:t>zu</w:t>
      </w:r>
      <w:r w:rsidR="00027C54">
        <w:t xml:space="preserve"> </w:t>
      </w:r>
      <w:r>
        <w:t>verbrennen,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Stab,</w:t>
      </w:r>
      <w:r w:rsidR="00027C54">
        <w:t xml:space="preserve"> </w:t>
      </w:r>
      <w:r>
        <w:t>unsere</w:t>
      </w:r>
      <w:r w:rsidR="00027C54">
        <w:t xml:space="preserve"> </w:t>
      </w:r>
      <w:r>
        <w:t>falschen</w:t>
      </w:r>
      <w:r w:rsidR="00027C54">
        <w:t xml:space="preserve"> </w:t>
      </w:r>
      <w:r>
        <w:t>Stützen</w:t>
      </w:r>
      <w:r w:rsidR="00027C54">
        <w:t xml:space="preserve"> </w:t>
      </w:r>
      <w:r>
        <w:t>zu</w:t>
      </w:r>
      <w:r w:rsidR="00027C54">
        <w:t xml:space="preserve"> </w:t>
      </w:r>
      <w:r>
        <w:t>zerbrechen.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geeignet,</w:t>
      </w:r>
      <w:r w:rsidR="00027C54">
        <w:t xml:space="preserve"> </w:t>
      </w:r>
      <w:r>
        <w:t>die</w:t>
      </w:r>
      <w:r w:rsidR="00027C54">
        <w:t xml:space="preserve"> </w:t>
      </w:r>
      <w:r>
        <w:t>Seele</w:t>
      </w:r>
      <w:r w:rsidR="00027C54">
        <w:t xml:space="preserve"> </w:t>
      </w:r>
      <w:r>
        <w:t>mit</w:t>
      </w:r>
      <w:r w:rsidR="00027C54">
        <w:t xml:space="preserve"> </w:t>
      </w:r>
      <w:r>
        <w:t>Angst</w:t>
      </w:r>
      <w:r w:rsidR="00027C54">
        <w:t xml:space="preserve"> </w:t>
      </w:r>
      <w:r>
        <w:t>und</w:t>
      </w:r>
      <w:r w:rsidR="00027C54">
        <w:t xml:space="preserve"> </w:t>
      </w:r>
      <w:r>
        <w:t>Schrecken</w:t>
      </w:r>
      <w:r w:rsidR="00027C54">
        <w:t xml:space="preserve"> </w:t>
      </w:r>
      <w:r>
        <w:t>zu</w:t>
      </w:r>
      <w:r w:rsidR="00027C54">
        <w:t xml:space="preserve"> </w:t>
      </w:r>
      <w:r>
        <w:t>erfüllen</w:t>
      </w:r>
      <w:r w:rsidR="00027C54">
        <w:t xml:space="preserve"> </w:t>
      </w:r>
      <w:r>
        <w:t>ohne</w:t>
      </w:r>
      <w:r w:rsidR="00027C54">
        <w:t xml:space="preserve"> </w:t>
      </w:r>
      <w:r>
        <w:t>ihr</w:t>
      </w:r>
      <w:r w:rsidR="00027C54">
        <w:t xml:space="preserve"> </w:t>
      </w:r>
      <w:r>
        <w:t>Kraft</w:t>
      </w:r>
      <w:r w:rsidR="00027C54">
        <w:t xml:space="preserve"> </w:t>
      </w:r>
      <w:r>
        <w:t>mitzuteilen,</w:t>
      </w:r>
      <w:r w:rsidR="00027C54">
        <w:t xml:space="preserve"> </w:t>
      </w:r>
      <w:r>
        <w:t>und</w:t>
      </w:r>
      <w:r w:rsidR="00027C54">
        <w:t xml:space="preserve"> </w:t>
      </w:r>
      <w:r>
        <w:t>den</w:t>
      </w:r>
      <w:r w:rsidR="00027C54">
        <w:t xml:space="preserve"> </w:t>
      </w:r>
      <w:r>
        <w:t>Schaden</w:t>
      </w:r>
      <w:r w:rsidR="00027C54">
        <w:t xml:space="preserve"> </w:t>
      </w:r>
      <w:r>
        <w:t>aufzudecken</w:t>
      </w:r>
      <w:r w:rsidR="00027C54">
        <w:t xml:space="preserve"> </w:t>
      </w:r>
      <w:r>
        <w:t>ohne</w:t>
      </w:r>
      <w:r w:rsidR="00027C54">
        <w:t xml:space="preserve"> </w:t>
      </w:r>
      <w:r>
        <w:t>ihn</w:t>
      </w:r>
      <w:r w:rsidR="00027C54">
        <w:t xml:space="preserve"> </w:t>
      </w:r>
      <w:r>
        <w:t>zu</w:t>
      </w:r>
      <w:r w:rsidR="00027C54">
        <w:t xml:space="preserve"> </w:t>
      </w:r>
      <w:r>
        <w:t>heilen,</w:t>
      </w:r>
      <w:r w:rsidR="00027C54">
        <w:t xml:space="preserve"> </w:t>
      </w:r>
      <w:r>
        <w:t>sie</w:t>
      </w:r>
      <w:r w:rsidR="00027C54">
        <w:t xml:space="preserve"> </w:t>
      </w:r>
      <w:r>
        <w:t>also</w:t>
      </w:r>
      <w:r w:rsidR="00027C54">
        <w:t xml:space="preserve"> </w:t>
      </w:r>
      <w:r>
        <w:t>sehr</w:t>
      </w:r>
      <w:r w:rsidR="00027C54">
        <w:t xml:space="preserve"> </w:t>
      </w:r>
      <w:r>
        <w:t>elend</w:t>
      </w:r>
      <w:r w:rsidR="00027C54">
        <w:t xml:space="preserve"> </w:t>
      </w:r>
      <w:r>
        <w:t>zu</w:t>
      </w:r>
      <w:r w:rsidR="00027C54">
        <w:t xml:space="preserve"> </w:t>
      </w:r>
      <w:r>
        <w:t>machen,</w:t>
      </w:r>
      <w:r w:rsidR="00027C54">
        <w:t xml:space="preserve"> </w:t>
      </w:r>
      <w:r>
        <w:t>wie</w:t>
      </w:r>
      <w:r w:rsidR="00027C54">
        <w:t xml:space="preserve"> </w:t>
      </w:r>
      <w:r>
        <w:t>auch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gesetzlichen</w:t>
      </w:r>
      <w:r w:rsidR="00027C54">
        <w:t xml:space="preserve"> </w:t>
      </w:r>
      <w:r>
        <w:t>Schrauben</w:t>
      </w:r>
      <w:r w:rsidR="00027C54">
        <w:t xml:space="preserve"> </w:t>
      </w:r>
      <w:r>
        <w:t>aufschrie:</w:t>
      </w:r>
      <w:r w:rsidR="00027C54">
        <w:t xml:space="preserve"> </w:t>
      </w:r>
      <w:r>
        <w:t>Ach!</w:t>
      </w:r>
      <w:r w:rsidR="00027C54">
        <w:t xml:space="preserve"> </w:t>
      </w:r>
      <w:r>
        <w:t>ich</w:t>
      </w:r>
      <w:r w:rsidR="00027C54">
        <w:t xml:space="preserve"> </w:t>
      </w:r>
      <w:r>
        <w:t>elender</w:t>
      </w:r>
      <w:r w:rsidR="00027C54">
        <w:t xml:space="preserve"> </w:t>
      </w:r>
      <w:r>
        <w:t>Mensch!</w:t>
      </w:r>
      <w:r w:rsidR="00027C54">
        <w:t xml:space="preserve"> </w:t>
      </w:r>
      <w:r>
        <w:t>In</w:t>
      </w:r>
      <w:r w:rsidR="00027C54">
        <w:t xml:space="preserve"> </w:t>
      </w:r>
      <w:r>
        <w:t>diese</w:t>
      </w:r>
      <w:r w:rsidR="00027C54">
        <w:t xml:space="preserve"> </w:t>
      </w:r>
      <w:r>
        <w:t>Presse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jeder</w:t>
      </w:r>
      <w:r w:rsidR="00027C54">
        <w:t xml:space="preserve"> </w:t>
      </w:r>
      <w:r>
        <w:t>hinein,</w:t>
      </w:r>
      <w:r w:rsidR="00027C54">
        <w:t xml:space="preserve"> </w:t>
      </w:r>
      <w:r>
        <w:t>in</w:t>
      </w:r>
      <w:r w:rsidR="00027C54">
        <w:t xml:space="preserve"> </w:t>
      </w:r>
      <w:r>
        <w:t>diesem</w:t>
      </w:r>
      <w:r w:rsidR="00027C54">
        <w:t xml:space="preserve"> </w:t>
      </w:r>
      <w:r>
        <w:t>Mörser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jeder</w:t>
      </w:r>
      <w:r w:rsidR="00027C54">
        <w:t xml:space="preserve"> </w:t>
      </w:r>
      <w:r>
        <w:t>zerstoßen</w:t>
      </w:r>
      <w:r w:rsidR="00027C54">
        <w:t xml:space="preserve"> </w:t>
      </w:r>
      <w:r>
        <w:t>werden.</w:t>
      </w:r>
      <w:r w:rsidR="00027C54">
        <w:t xml:space="preserve"> </w:t>
      </w:r>
      <w:r>
        <w:t>Jeder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elend</w:t>
      </w:r>
      <w:r w:rsidR="00027C54">
        <w:t xml:space="preserve"> </w:t>
      </w:r>
      <w:r>
        <w:t>werden</w:t>
      </w:r>
      <w:r w:rsidR="00027C54">
        <w:t xml:space="preserve"> </w:t>
      </w:r>
      <w:r>
        <w:t>und</w:t>
      </w:r>
      <w:r w:rsidR="00027C54">
        <w:t xml:space="preserve"> </w:t>
      </w:r>
      <w:r>
        <w:t>Leide</w:t>
      </w:r>
      <w:r w:rsidR="00027C54">
        <w:t xml:space="preserve"> </w:t>
      </w:r>
      <w:r>
        <w:t>tragen.</w:t>
      </w:r>
      <w:r w:rsidR="00027C54">
        <w:t xml:space="preserve"> </w:t>
      </w:r>
      <w:r>
        <w:t>Selig</w:t>
      </w:r>
      <w:r w:rsidR="00027C54">
        <w:t xml:space="preserve"> </w:t>
      </w:r>
      <w:r>
        <w:t>aber</w:t>
      </w:r>
      <w:r w:rsidR="00027C54">
        <w:t xml:space="preserve"> </w:t>
      </w:r>
      <w:r>
        <w:t>sind,</w:t>
      </w:r>
      <w:r w:rsidR="00027C54">
        <w:t xml:space="preserve"> </w:t>
      </w:r>
      <w:r>
        <w:t>die</w:t>
      </w:r>
      <w:r w:rsidR="00027C54">
        <w:t xml:space="preserve"> </w:t>
      </w:r>
      <w:r>
        <w:t>Leide</w:t>
      </w:r>
      <w:r w:rsidR="00027C54">
        <w:t xml:space="preserve"> </w:t>
      </w:r>
      <w:r>
        <w:t>tragen,</w:t>
      </w:r>
      <w:r w:rsidR="00027C54">
        <w:t xml:space="preserve"> </w:t>
      </w:r>
      <w:r>
        <w:t>denn</w:t>
      </w:r>
      <w:r w:rsidR="00027C54">
        <w:t xml:space="preserve"> </w:t>
      </w:r>
      <w:r>
        <w:t>sie</w:t>
      </w:r>
      <w:r w:rsidR="00027C54">
        <w:t xml:space="preserve"> </w:t>
      </w:r>
      <w:r>
        <w:t>sollen</w:t>
      </w:r>
      <w:r w:rsidR="00027C54">
        <w:t xml:space="preserve"> </w:t>
      </w:r>
      <w:r>
        <w:t>getröstet</w:t>
      </w:r>
      <w:r w:rsidR="00027C54">
        <w:t xml:space="preserve"> </w:t>
      </w:r>
      <w:r>
        <w:t>werden.</w:t>
      </w:r>
      <w:r w:rsidR="00027C54">
        <w:t xml:space="preserve"> </w:t>
      </w:r>
      <w:r>
        <w:t>Dies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Gebrauch</w:t>
      </w:r>
      <w:r w:rsidR="00027C54">
        <w:t xml:space="preserve"> </w:t>
      </w:r>
      <w:r>
        <w:t>des</w:t>
      </w:r>
      <w:r w:rsidR="00027C54">
        <w:t xml:space="preserve"> </w:t>
      </w:r>
      <w:r>
        <w:t>Gesetzes,</w:t>
      </w:r>
      <w:r w:rsidR="00027C54">
        <w:t xml:space="preserve"> </w:t>
      </w:r>
      <w:r>
        <w:t>hauptsächlich</w:t>
      </w:r>
      <w:r w:rsidR="00027C54">
        <w:t xml:space="preserve"> </w:t>
      </w:r>
      <w:r>
        <w:t>im</w:t>
      </w:r>
      <w:r w:rsidR="00027C54">
        <w:t xml:space="preserve"> </w:t>
      </w:r>
      <w:r>
        <w:t>Anfang</w:t>
      </w:r>
      <w:r w:rsidR="00027C54">
        <w:t xml:space="preserve"> </w:t>
      </w:r>
      <w:r>
        <w:t>des</w:t>
      </w:r>
      <w:r w:rsidR="00027C54">
        <w:t xml:space="preserve"> </w:t>
      </w:r>
      <w:r>
        <w:t>Gnadenwerks.</w:t>
      </w:r>
      <w:r w:rsidR="00027C54">
        <w:t xml:space="preserve"> </w:t>
      </w:r>
      <w:r>
        <w:t>Weiterhin</w:t>
      </w:r>
      <w:r w:rsidR="00027C54">
        <w:t xml:space="preserve"> </w:t>
      </w:r>
      <w:r>
        <w:t>dienen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zu</w:t>
      </w:r>
      <w:r w:rsidR="00027C54">
        <w:t xml:space="preserve"> </w:t>
      </w:r>
      <w:r>
        <w:t>Kennzeichen,</w:t>
      </w:r>
      <w:r w:rsidR="00027C54">
        <w:t xml:space="preserve"> </w:t>
      </w:r>
      <w:r>
        <w:t>woran</w:t>
      </w:r>
      <w:r w:rsidR="00027C54">
        <w:t xml:space="preserve"> </w:t>
      </w:r>
      <w:r>
        <w:t>man</w:t>
      </w:r>
      <w:r w:rsidR="00027C54">
        <w:t xml:space="preserve"> </w:t>
      </w:r>
      <w:r>
        <w:t>prüfen</w:t>
      </w:r>
      <w:r w:rsidR="00027C54">
        <w:t xml:space="preserve"> </w:t>
      </w:r>
      <w:r>
        <w:t>soll,</w:t>
      </w:r>
      <w:r w:rsidR="00027C54">
        <w:t xml:space="preserve"> </w:t>
      </w:r>
      <w:r>
        <w:t>ob</w:t>
      </w:r>
      <w:r w:rsidR="00027C54">
        <w:t xml:space="preserve"> </w:t>
      </w:r>
      <w:r>
        <w:t>man</w:t>
      </w:r>
      <w:r w:rsidR="00027C54">
        <w:t xml:space="preserve"> </w:t>
      </w:r>
      <w:r>
        <w:t>mit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Zahl</w:t>
      </w:r>
      <w:r w:rsidR="00027C54">
        <w:t xml:space="preserve"> </w:t>
      </w:r>
      <w:r>
        <w:t>der</w:t>
      </w:r>
      <w:r w:rsidR="00027C54">
        <w:t xml:space="preserve"> </w:t>
      </w:r>
      <w:r>
        <w:t>Kinder</w:t>
      </w:r>
      <w:r w:rsidR="00027C54">
        <w:t xml:space="preserve"> </w:t>
      </w:r>
      <w:r>
        <w:t>Gottes</w:t>
      </w:r>
      <w:r w:rsidR="00027C54">
        <w:t xml:space="preserve"> </w:t>
      </w:r>
      <w:r>
        <w:t>gehöre.</w:t>
      </w:r>
      <w:r w:rsidR="00027C54">
        <w:t xml:space="preserve"> </w:t>
      </w:r>
      <w:r>
        <w:t>Übst</w:t>
      </w:r>
      <w:r w:rsidR="00027C54">
        <w:t xml:space="preserve"> </w:t>
      </w:r>
      <w:r>
        <w:t>du</w:t>
      </w:r>
      <w:r w:rsidR="00027C54">
        <w:t xml:space="preserve"> </w:t>
      </w:r>
      <w:r>
        <w:t>diese</w:t>
      </w:r>
      <w:r w:rsidR="00027C54">
        <w:t xml:space="preserve"> </w:t>
      </w:r>
      <w:r>
        <w:t>Gebote?</w:t>
      </w:r>
      <w:r w:rsidR="00027C54">
        <w:t xml:space="preserve"> </w:t>
      </w:r>
      <w:r>
        <w:t>Merkst</w:t>
      </w:r>
      <w:r w:rsidR="00027C54">
        <w:t xml:space="preserve"> </w:t>
      </w:r>
      <w:r>
        <w:t>du</w:t>
      </w:r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Frucht,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ein</w:t>
      </w:r>
      <w:r w:rsidR="00027C54">
        <w:t xml:space="preserve"> </w:t>
      </w:r>
      <w:r>
        <w:t>guter</w:t>
      </w:r>
      <w:r w:rsidR="00027C54">
        <w:t xml:space="preserve"> </w:t>
      </w:r>
      <w:r>
        <w:t>Baum</w:t>
      </w:r>
      <w:r w:rsidR="00027C54">
        <w:t xml:space="preserve"> </w:t>
      </w:r>
      <w:r>
        <w:t>in</w:t>
      </w:r>
      <w:r w:rsidR="00027C54">
        <w:t xml:space="preserve"> </w:t>
      </w:r>
      <w:r>
        <w:t>dir</w:t>
      </w:r>
      <w:r w:rsidR="00027C54">
        <w:t xml:space="preserve"> </w:t>
      </w:r>
      <w:r>
        <w:t>sein</w:t>
      </w:r>
      <w:r w:rsidR="00027C54">
        <w:t xml:space="preserve"> </w:t>
      </w:r>
      <w:r>
        <w:t>müsse?</w:t>
      </w:r>
      <w:r w:rsidR="00027C54">
        <w:t xml:space="preserve"> </w:t>
      </w:r>
      <w:r>
        <w:t>Zeigen</w:t>
      </w:r>
      <w:r w:rsidR="00027C54">
        <w:t xml:space="preserve"> </w:t>
      </w:r>
      <w:r>
        <w:t>sich</w:t>
      </w:r>
      <w:r w:rsidR="00027C54">
        <w:t xml:space="preserve"> </w:t>
      </w:r>
      <w:r>
        <w:t>bei</w:t>
      </w:r>
      <w:r w:rsidR="00027C54">
        <w:t xml:space="preserve"> </w:t>
      </w:r>
      <w:r>
        <w:t>dir</w:t>
      </w:r>
      <w:r w:rsidR="00027C54">
        <w:t xml:space="preserve"> </w:t>
      </w:r>
      <w:r>
        <w:t>die</w:t>
      </w:r>
      <w:r w:rsidR="00027C54">
        <w:t xml:space="preserve"> </w:t>
      </w:r>
      <w:r>
        <w:t>Früchte</w:t>
      </w:r>
      <w:r w:rsidR="00027C54">
        <w:t xml:space="preserve"> </w:t>
      </w:r>
      <w:r>
        <w:t>des</w:t>
      </w:r>
      <w:r w:rsidR="00027C54">
        <w:t xml:space="preserve"> </w:t>
      </w:r>
      <w:r>
        <w:t>Geistes?</w:t>
      </w:r>
      <w:r w:rsidR="00027C54">
        <w:t xml:space="preserve"> </w:t>
      </w:r>
      <w:r>
        <w:t>Tust</w:t>
      </w:r>
      <w:r w:rsidR="00027C54">
        <w:t xml:space="preserve"> </w:t>
      </w:r>
      <w:r>
        <w:t>du</w:t>
      </w:r>
      <w:r w:rsidR="00027C54">
        <w:t xml:space="preserve"> </w:t>
      </w:r>
      <w:r>
        <w:t>allen</w:t>
      </w:r>
      <w:r w:rsidR="00027C54">
        <w:t xml:space="preserve"> </w:t>
      </w:r>
      <w:r>
        <w:t>Fleiß</w:t>
      </w:r>
      <w:r w:rsidR="00027C54">
        <w:t xml:space="preserve"> </w:t>
      </w:r>
      <w:r>
        <w:t>daran,</w:t>
      </w:r>
      <w:r w:rsidR="00027C54">
        <w:t xml:space="preserve"> </w:t>
      </w:r>
      <w:r>
        <w:t>deine</w:t>
      </w:r>
      <w:r w:rsidR="00027C54">
        <w:t xml:space="preserve"> </w:t>
      </w:r>
      <w:r>
        <w:t>Berufung</w:t>
      </w:r>
      <w:r w:rsidR="00027C54">
        <w:t xml:space="preserve"> </w:t>
      </w:r>
      <w:r>
        <w:t>und</w:t>
      </w:r>
      <w:r w:rsidR="00027C54">
        <w:t xml:space="preserve"> </w:t>
      </w:r>
      <w:r>
        <w:t>Erwählung</w:t>
      </w:r>
      <w:r w:rsidR="00027C54">
        <w:t xml:space="preserve"> </w:t>
      </w:r>
      <w:r>
        <w:t>festzumachen?</w:t>
      </w:r>
      <w:r w:rsidR="00027C54">
        <w:t xml:space="preserve"> </w:t>
      </w:r>
      <w:r>
        <w:t>Hast</w:t>
      </w:r>
      <w:r w:rsidR="00027C54">
        <w:t xml:space="preserve"> </w:t>
      </w:r>
      <w:r>
        <w:t>du</w:t>
      </w:r>
      <w:r w:rsidR="00027C54">
        <w:t xml:space="preserve"> </w:t>
      </w:r>
      <w:r>
        <w:t>wenigstens</w:t>
      </w:r>
      <w:r w:rsidR="00027C54">
        <w:t xml:space="preserve"> </w:t>
      </w:r>
      <w:r>
        <w:t>Lust</w:t>
      </w:r>
      <w:r w:rsidR="00027C54">
        <w:t xml:space="preserve"> </w:t>
      </w:r>
      <w:r>
        <w:t>und</w:t>
      </w:r>
      <w:r w:rsidR="00027C54">
        <w:t xml:space="preserve"> </w:t>
      </w:r>
      <w:r>
        <w:t>Liebe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inwendigen</w:t>
      </w:r>
      <w:r w:rsidR="00027C54">
        <w:t xml:space="preserve"> </w:t>
      </w:r>
      <w:r>
        <w:t>Menschen,</w:t>
      </w:r>
      <w:r w:rsidR="00027C54">
        <w:t xml:space="preserve"> </w:t>
      </w:r>
      <w:r>
        <w:t>nach</w:t>
      </w:r>
      <w:r w:rsidR="00027C54">
        <w:t xml:space="preserve"> </w:t>
      </w:r>
      <w:r>
        <w:t>allen</w:t>
      </w:r>
      <w:r w:rsidR="00027C54">
        <w:t xml:space="preserve"> </w:t>
      </w:r>
      <w:r>
        <w:t>Geboten</w:t>
      </w:r>
      <w:r w:rsidR="00027C54">
        <w:t xml:space="preserve"> </w:t>
      </w:r>
      <w:r>
        <w:t>Gottes</w:t>
      </w:r>
      <w:r w:rsidR="00027C54">
        <w:t xml:space="preserve"> </w:t>
      </w:r>
      <w:r>
        <w:t>zu</w:t>
      </w:r>
      <w:r w:rsidR="00027C54">
        <w:t xml:space="preserve"> </w:t>
      </w:r>
      <w:r>
        <w:t>leben?</w:t>
      </w:r>
      <w:r w:rsidR="00027C54">
        <w:t xml:space="preserve"> </w:t>
      </w:r>
      <w:r>
        <w:t>Strebest</w:t>
      </w:r>
      <w:r w:rsidR="00027C54">
        <w:t xml:space="preserve"> </w:t>
      </w:r>
      <w:r>
        <w:t>du</w:t>
      </w:r>
      <w:r w:rsidR="00027C54">
        <w:t xml:space="preserve"> </w:t>
      </w:r>
      <w:r>
        <w:t>darnach,</w:t>
      </w:r>
      <w:r w:rsidR="00027C54">
        <w:t xml:space="preserve"> </w:t>
      </w:r>
      <w:r>
        <w:t>betest</w:t>
      </w:r>
      <w:r w:rsidR="00027C54">
        <w:t xml:space="preserve"> </w:t>
      </w:r>
      <w:r>
        <w:t>und</w:t>
      </w:r>
      <w:r w:rsidR="00027C54">
        <w:t xml:space="preserve"> </w:t>
      </w:r>
      <w:r>
        <w:t>ringest</w:t>
      </w:r>
      <w:r w:rsidR="00027C54">
        <w:t xml:space="preserve"> </w:t>
      </w:r>
      <w:r>
        <w:t>du</w:t>
      </w:r>
      <w:r w:rsidR="00027C54">
        <w:t xml:space="preserve"> </w:t>
      </w:r>
      <w:r>
        <w:t>drum?</w:t>
      </w:r>
      <w:r w:rsidR="00027C54">
        <w:t xml:space="preserve"> </w:t>
      </w:r>
      <w:r>
        <w:t>So</w:t>
      </w:r>
      <w:r w:rsidR="00027C54">
        <w:t xml:space="preserve"> </w:t>
      </w:r>
      <w:r>
        <w:t>sollen</w:t>
      </w:r>
      <w:r w:rsidR="00027C54">
        <w:t xml:space="preserve"> </w:t>
      </w:r>
      <w:r>
        <w:t>die</w:t>
      </w:r>
      <w:r w:rsidR="00027C54">
        <w:t xml:space="preserve"> </w:t>
      </w:r>
      <w:r>
        <w:t>Anforderungen,</w:t>
      </w:r>
      <w:r w:rsidR="00027C54">
        <w:t xml:space="preserve"> </w:t>
      </w:r>
      <w:r>
        <w:t>die</w:t>
      </w:r>
      <w:r w:rsidR="00027C54">
        <w:t xml:space="preserve"> </w:t>
      </w:r>
      <w:r>
        <w:t>das</w:t>
      </w:r>
      <w:r w:rsidR="00027C54">
        <w:t xml:space="preserve"> </w:t>
      </w:r>
      <w:r>
        <w:t>Wort</w:t>
      </w:r>
      <w:r w:rsidR="00027C54">
        <w:t xml:space="preserve"> </w:t>
      </w:r>
      <w:r>
        <w:t>an</w:t>
      </w:r>
      <w:r w:rsidR="00027C54">
        <w:t xml:space="preserve"> </w:t>
      </w:r>
      <w:r>
        <w:t>uns</w:t>
      </w:r>
      <w:r w:rsidR="00027C54">
        <w:t xml:space="preserve"> </w:t>
      </w:r>
      <w:r>
        <w:t>macht,</w:t>
      </w:r>
      <w:r w:rsidR="00027C54">
        <w:t xml:space="preserve"> </w:t>
      </w:r>
      <w:r>
        <w:t>uns</w:t>
      </w:r>
      <w:r w:rsidR="00027C54">
        <w:t xml:space="preserve"> </w:t>
      </w:r>
      <w:r>
        <w:t>zur</w:t>
      </w:r>
      <w:r w:rsidR="00027C54">
        <w:t xml:space="preserve"> </w:t>
      </w:r>
      <w:r>
        <w:t>Selbstprüfung</w:t>
      </w:r>
      <w:r w:rsidR="00027C54">
        <w:t xml:space="preserve"> </w:t>
      </w:r>
      <w:r>
        <w:t>mahnen,</w:t>
      </w:r>
      <w:r w:rsidR="00027C54">
        <w:t xml:space="preserve"> </w:t>
      </w:r>
      <w:r>
        <w:t>wie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verhalten</w:t>
      </w:r>
      <w:r w:rsidR="00027C54">
        <w:t xml:space="preserve"> </w:t>
      </w:r>
      <w:r>
        <w:t>und</w:t>
      </w:r>
      <w:r w:rsidR="00027C54">
        <w:t xml:space="preserve"> </w:t>
      </w:r>
      <w:r>
        <w:t>uns</w:t>
      </w:r>
      <w:r w:rsidR="00027C54">
        <w:t xml:space="preserve"> </w:t>
      </w:r>
      <w:r>
        <w:t>überall</w:t>
      </w:r>
      <w:r w:rsidR="00027C54">
        <w:t xml:space="preserve"> </w:t>
      </w:r>
      <w:r>
        <w:t>erweisen</w:t>
      </w:r>
      <w:r w:rsidR="00027C54">
        <w:t xml:space="preserve"> </w:t>
      </w:r>
      <w:r>
        <w:t>sollen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Diener</w:t>
      </w:r>
      <w:r w:rsidR="00027C54">
        <w:t xml:space="preserve"> </w:t>
      </w:r>
      <w:r>
        <w:t>Gottes,</w:t>
      </w:r>
      <w:r w:rsidR="00027C54">
        <w:t xml:space="preserve"> </w:t>
      </w:r>
      <w:r>
        <w:t>Heilige</w:t>
      </w:r>
      <w:r w:rsidR="00027C54">
        <w:t xml:space="preserve"> </w:t>
      </w:r>
      <w:r>
        <w:t>und</w:t>
      </w:r>
      <w:r w:rsidR="00027C54">
        <w:t xml:space="preserve"> </w:t>
      </w:r>
      <w:r>
        <w:t>Geliebte.</w:t>
      </w:r>
      <w:r w:rsidR="00027C54">
        <w:t xml:space="preserve"> </w:t>
      </w:r>
      <w:r>
        <w:t>Wir</w:t>
      </w:r>
      <w:r w:rsidR="00027C54">
        <w:t xml:space="preserve"> </w:t>
      </w:r>
      <w:r>
        <w:t>sollen</w:t>
      </w:r>
      <w:r w:rsidR="00027C54">
        <w:t xml:space="preserve"> </w:t>
      </w:r>
      <w:r>
        <w:t>uns</w:t>
      </w:r>
      <w:r w:rsidR="00027C54">
        <w:t xml:space="preserve"> </w:t>
      </w:r>
      <w:r>
        <w:t>keineswegs</w:t>
      </w:r>
      <w:r w:rsidR="00027C54">
        <w:t xml:space="preserve"> </w:t>
      </w:r>
      <w:r>
        <w:t>so</w:t>
      </w:r>
      <w:r w:rsidR="00027C54">
        <w:t xml:space="preserve"> </w:t>
      </w:r>
      <w:r>
        <w:t>gehen</w:t>
      </w:r>
      <w:r w:rsidR="00027C54">
        <w:t xml:space="preserve"> </w:t>
      </w:r>
      <w:r>
        <w:t>lassen,</w:t>
      </w:r>
      <w:r w:rsidR="00027C54">
        <w:t xml:space="preserve"> </w:t>
      </w:r>
      <w:r>
        <w:t>sondern</w:t>
      </w:r>
      <w:r w:rsidR="00027C54">
        <w:t xml:space="preserve"> </w:t>
      </w:r>
      <w:r>
        <w:t>eifrig</w:t>
      </w:r>
      <w:r w:rsidR="00027C54">
        <w:t xml:space="preserve"> </w:t>
      </w:r>
      <w:r>
        <w:t>bedacht</w:t>
      </w:r>
      <w:r w:rsidR="00027C54">
        <w:t xml:space="preserve"> </w:t>
      </w:r>
      <w:r>
        <w:t>sein,</w:t>
      </w:r>
      <w:r w:rsidR="00027C54">
        <w:t xml:space="preserve"> </w:t>
      </w:r>
      <w:r>
        <w:t>abzulegen</w:t>
      </w:r>
      <w:r w:rsidR="00027C54">
        <w:t xml:space="preserve"> </w:t>
      </w:r>
      <w:r>
        <w:t>die</w:t>
      </w:r>
      <w:r w:rsidR="00027C54">
        <w:t xml:space="preserve"> </w:t>
      </w:r>
      <w:r>
        <w:t>Sünde,</w:t>
      </w:r>
      <w:r w:rsidR="00027C54">
        <w:t xml:space="preserve"> </w:t>
      </w:r>
      <w:r>
        <w:t>die</w:t>
      </w:r>
      <w:r w:rsidR="00027C54">
        <w:t xml:space="preserve"> </w:t>
      </w:r>
      <w:r>
        <w:t>uns</w:t>
      </w:r>
      <w:r w:rsidR="00027C54">
        <w:t xml:space="preserve"> </w:t>
      </w:r>
      <w:r>
        <w:t>immerdar</w:t>
      </w:r>
      <w:r w:rsidR="00027C54">
        <w:t xml:space="preserve"> </w:t>
      </w:r>
      <w:r>
        <w:t>anklebt</w:t>
      </w:r>
      <w:r w:rsidR="00027C54">
        <w:t xml:space="preserve"> </w:t>
      </w:r>
      <w:r>
        <w:t>und</w:t>
      </w:r>
      <w:r w:rsidR="00027C54">
        <w:t xml:space="preserve"> </w:t>
      </w:r>
      <w:r>
        <w:t>träge</w:t>
      </w:r>
      <w:r w:rsidR="00027C54">
        <w:t xml:space="preserve"> </w:t>
      </w:r>
      <w:r>
        <w:t>macht,</w:t>
      </w:r>
      <w:r w:rsidR="00027C54">
        <w:t xml:space="preserve"> </w:t>
      </w:r>
      <w:r>
        <w:t>fortzufahren</w:t>
      </w:r>
      <w:r w:rsidR="00027C54">
        <w:t xml:space="preserve"> </w:t>
      </w:r>
      <w:r>
        <w:t>mit</w:t>
      </w:r>
      <w:r w:rsidR="00027C54">
        <w:t xml:space="preserve"> </w:t>
      </w:r>
      <w:r>
        <w:t>der</w:t>
      </w:r>
      <w:r w:rsidR="00027C54">
        <w:t xml:space="preserve"> </w:t>
      </w:r>
      <w:r>
        <w:t>Heiligung,</w:t>
      </w:r>
      <w:r w:rsidR="00027C54">
        <w:t xml:space="preserve"> </w:t>
      </w:r>
      <w:r>
        <w:t>dem</w:t>
      </w:r>
      <w:r w:rsidR="00027C54">
        <w:t xml:space="preserve"> </w:t>
      </w:r>
      <w:r>
        <w:t>Ziele</w:t>
      </w:r>
      <w:r w:rsidR="00027C54">
        <w:t xml:space="preserve"> </w:t>
      </w:r>
      <w:r>
        <w:t>nachzujagen,</w:t>
      </w:r>
      <w:r w:rsidR="00027C54">
        <w:t xml:space="preserve"> </w:t>
      </w:r>
      <w:r>
        <w:t>ob</w:t>
      </w:r>
      <w:r w:rsidR="00027C54">
        <w:t xml:space="preserve"> </w:t>
      </w:r>
      <w:r>
        <w:t>wir's</w:t>
      </w:r>
      <w:r w:rsidR="00027C54">
        <w:t xml:space="preserve"> </w:t>
      </w:r>
      <w:r>
        <w:t>ergreifen</w:t>
      </w:r>
      <w:r w:rsidR="00027C54">
        <w:t xml:space="preserve"> </w:t>
      </w:r>
      <w:r>
        <w:t>möchten,</w:t>
      </w:r>
      <w:r w:rsidR="00027C54">
        <w:t xml:space="preserve"> </w:t>
      </w:r>
      <w:r>
        <w:t>nachdem</w:t>
      </w:r>
      <w:r w:rsidR="00027C54">
        <w:t xml:space="preserve"> </w:t>
      </w:r>
      <w:r>
        <w:t>wir</w:t>
      </w:r>
      <w:r w:rsidR="00027C54">
        <w:t xml:space="preserve"> </w:t>
      </w:r>
      <w:r>
        <w:t>von</w:t>
      </w:r>
      <w:r w:rsidR="00027C54">
        <w:t xml:space="preserve"> </w:t>
      </w:r>
      <w:r>
        <w:t>Jesu</w:t>
      </w:r>
      <w:r w:rsidR="00027C54">
        <w:t xml:space="preserve"> </w:t>
      </w:r>
      <w:r>
        <w:t>Christo</w:t>
      </w:r>
      <w:r w:rsidR="00027C54">
        <w:t xml:space="preserve"> </w:t>
      </w:r>
      <w:r>
        <w:t>ergriffen</w:t>
      </w:r>
      <w:r w:rsidR="00027C54">
        <w:t xml:space="preserve"> </w:t>
      </w:r>
      <w:r>
        <w:t>sind,</w:t>
      </w:r>
      <w:r w:rsidR="00027C54">
        <w:t xml:space="preserve"> </w:t>
      </w:r>
      <w:r>
        <w:t>auszuziehen</w:t>
      </w:r>
      <w:r w:rsidR="00027C54">
        <w:t xml:space="preserve"> </w:t>
      </w:r>
      <w:r>
        <w:t>den</w:t>
      </w:r>
      <w:r w:rsidR="00027C54">
        <w:t xml:space="preserve"> </w:t>
      </w:r>
      <w:r>
        <w:t>alten,</w:t>
      </w:r>
      <w:r w:rsidR="00027C54">
        <w:t xml:space="preserve"> </w:t>
      </w:r>
      <w:r>
        <w:t>anzuziehen</w:t>
      </w:r>
      <w:r w:rsidR="00027C54">
        <w:t xml:space="preserve"> </w:t>
      </w:r>
      <w:r>
        <w:t>den</w:t>
      </w:r>
      <w:r w:rsidR="00027C54">
        <w:t xml:space="preserve"> </w:t>
      </w:r>
      <w:r>
        <w:t>neuen</w:t>
      </w:r>
      <w:r w:rsidR="00027C54">
        <w:t xml:space="preserve"> </w:t>
      </w:r>
      <w:r>
        <w:t>Menschen.</w:t>
      </w:r>
      <w:r w:rsidR="00027C54">
        <w:t xml:space="preserve"> </w:t>
      </w:r>
      <w:r>
        <w:t>Deswegen</w:t>
      </w:r>
      <w:r w:rsidR="00027C54">
        <w:t xml:space="preserve"> </w:t>
      </w:r>
      <w:r>
        <w:t>stehen</w:t>
      </w:r>
      <w:r w:rsidR="00027C54">
        <w:t xml:space="preserve"> </w:t>
      </w:r>
      <w:r>
        <w:t>alle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und</w:t>
      </w:r>
      <w:r w:rsidR="00027C54">
        <w:t xml:space="preserve"> </w:t>
      </w:r>
      <w:r>
        <w:t>Ermahnungen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Heiligen</w:t>
      </w:r>
      <w:r w:rsidR="00027C54">
        <w:t xml:space="preserve"> </w:t>
      </w:r>
      <w:r>
        <w:t>Schrift,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werktätigen</w:t>
      </w:r>
      <w:r w:rsidR="00027C54">
        <w:t xml:space="preserve"> </w:t>
      </w:r>
      <w:r>
        <w:t>Christentum</w:t>
      </w:r>
      <w:r w:rsidR="00027C54">
        <w:t xml:space="preserve"> </w:t>
      </w:r>
      <w:r>
        <w:t>anzuspornen;</w:t>
      </w:r>
      <w:r w:rsidR="00027C54">
        <w:t xml:space="preserve"> </w:t>
      </w:r>
      <w:r>
        <w:t>sie</w:t>
      </w:r>
      <w:r w:rsidR="00027C54">
        <w:t xml:space="preserve"> </w:t>
      </w:r>
      <w:r>
        <w:t>stehen</w:t>
      </w:r>
      <w:r w:rsidR="00027C54">
        <w:t xml:space="preserve"> </w:t>
      </w:r>
      <w:r>
        <w:t>da</w:t>
      </w:r>
      <w:r w:rsidR="00027C54">
        <w:t xml:space="preserve"> </w:t>
      </w:r>
      <w:r>
        <w:t>zu</w:t>
      </w:r>
      <w:r w:rsidR="00027C54">
        <w:t xml:space="preserve"> </w:t>
      </w:r>
      <w:r>
        <w:t>unserer</w:t>
      </w:r>
      <w:r w:rsidR="00027C54">
        <w:t xml:space="preserve"> </w:t>
      </w:r>
      <w:r>
        <w:t>Beschämung</w:t>
      </w:r>
      <w:r w:rsidR="00027C54">
        <w:t xml:space="preserve"> </w:t>
      </w:r>
      <w:r>
        <w:t>und</w:t>
      </w:r>
      <w:r w:rsidR="00027C54">
        <w:t xml:space="preserve"> </w:t>
      </w:r>
      <w:r>
        <w:t>Demütigung.</w:t>
      </w:r>
      <w:r w:rsidR="00027C54">
        <w:t xml:space="preserve"> </w:t>
      </w:r>
      <w:r>
        <w:t>Denn</w:t>
      </w:r>
      <w:r w:rsidR="00027C54">
        <w:t xml:space="preserve"> </w:t>
      </w:r>
      <w:r>
        <w:t>diese</w:t>
      </w:r>
      <w:r w:rsidR="00027C54">
        <w:t xml:space="preserve"> </w:t>
      </w:r>
      <w:r>
        <w:t>werden</w:t>
      </w:r>
      <w:r w:rsidR="00027C54">
        <w:t xml:space="preserve"> </w:t>
      </w:r>
      <w:r>
        <w:t>sich</w:t>
      </w:r>
      <w:r w:rsidR="00027C54">
        <w:t xml:space="preserve"> </w:t>
      </w:r>
      <w:r>
        <w:t>unser</w:t>
      </w:r>
      <w:r w:rsidR="00027C54">
        <w:t xml:space="preserve"> </w:t>
      </w:r>
      <w:r>
        <w:t>bemeistern,</w:t>
      </w:r>
      <w:r w:rsidR="00027C54">
        <w:t xml:space="preserve"> </w:t>
      </w:r>
      <w:r>
        <w:t>wenn</w:t>
      </w:r>
      <w:r w:rsidR="00027C54">
        <w:t xml:space="preserve"> </w:t>
      </w:r>
      <w:r>
        <w:t>wir</w:t>
      </w:r>
      <w:r w:rsidR="00027C54">
        <w:t xml:space="preserve"> </w:t>
      </w:r>
      <w:r>
        <w:t>mit</w:t>
      </w:r>
      <w:r w:rsidR="00027C54">
        <w:t xml:space="preserve"> </w:t>
      </w:r>
      <w:r>
        <w:t>einander</w:t>
      </w:r>
      <w:r w:rsidR="00027C54">
        <w:t xml:space="preserve"> </w:t>
      </w:r>
      <w:r>
        <w:t>vergleichen,</w:t>
      </w:r>
      <w:r w:rsidR="00027C54">
        <w:t xml:space="preserve"> </w:t>
      </w:r>
      <w:r>
        <w:t>was</w:t>
      </w:r>
      <w:r w:rsidR="00027C54">
        <w:t xml:space="preserve"> </w:t>
      </w:r>
      <w:r>
        <w:t>wir</w:t>
      </w:r>
      <w:r w:rsidR="00027C54">
        <w:t xml:space="preserve"> </w:t>
      </w:r>
      <w:r>
        <w:t>sein</w:t>
      </w:r>
      <w:r w:rsidR="00027C54">
        <w:t xml:space="preserve"> </w:t>
      </w:r>
      <w:r>
        <w:t>sollten,</w:t>
      </w:r>
      <w:r w:rsidR="00027C54">
        <w:t xml:space="preserve"> </w:t>
      </w:r>
      <w:r>
        <w:t>und</w:t>
      </w:r>
      <w:r w:rsidR="00027C54">
        <w:t xml:space="preserve"> </w:t>
      </w:r>
      <w:r>
        <w:t>was</w:t>
      </w:r>
      <w:r w:rsidR="00027C54">
        <w:t xml:space="preserve"> </w:t>
      </w:r>
      <w:r>
        <w:t>wir</w:t>
      </w:r>
      <w:r w:rsidR="00027C54">
        <w:t xml:space="preserve"> </w:t>
      </w:r>
      <w:r>
        <w:t>wirklich</w:t>
      </w:r>
      <w:r w:rsidR="00027C54">
        <w:t xml:space="preserve"> </w:t>
      </w:r>
      <w:r>
        <w:t>sind,</w:t>
      </w:r>
      <w:r w:rsidR="00027C54">
        <w:t xml:space="preserve"> </w:t>
      </w:r>
      <w:r>
        <w:t>wie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benehmen</w:t>
      </w:r>
      <w:r w:rsidR="00027C54">
        <w:t xml:space="preserve"> </w:t>
      </w:r>
      <w:r>
        <w:t>sollten</w:t>
      </w:r>
      <w:r w:rsidR="00027C54">
        <w:t xml:space="preserve"> </w:t>
      </w:r>
      <w:r>
        <w:t>und</w:t>
      </w:r>
      <w:r w:rsidR="00027C54">
        <w:t xml:space="preserve"> </w:t>
      </w:r>
      <w:r>
        <w:t>uns</w:t>
      </w:r>
      <w:r w:rsidR="00027C54">
        <w:t xml:space="preserve"> </w:t>
      </w:r>
      <w:r>
        <w:t>wirklich</w:t>
      </w:r>
      <w:r w:rsidR="00027C54">
        <w:t xml:space="preserve"> </w:t>
      </w:r>
      <w:r>
        <w:t>benehmen,</w:t>
      </w:r>
      <w:r w:rsidR="00027C54">
        <w:t xml:space="preserve"> </w:t>
      </w:r>
      <w:r>
        <w:t>wie</w:t>
      </w:r>
      <w:r w:rsidR="00027C54">
        <w:t xml:space="preserve"> </w:t>
      </w:r>
      <w:r>
        <w:t>viel</w:t>
      </w:r>
      <w:r w:rsidR="00027C54">
        <w:t xml:space="preserve"> </w:t>
      </w:r>
      <w:r>
        <w:t>uns</w:t>
      </w:r>
      <w:r w:rsidR="00027C54">
        <w:t xml:space="preserve"> </w:t>
      </w:r>
      <w:r>
        <w:t>noch</w:t>
      </w:r>
      <w:r w:rsidR="00027C54">
        <w:t xml:space="preserve"> </w:t>
      </w:r>
      <w:r>
        <w:t>den</w:t>
      </w:r>
      <w:r w:rsidR="00027C54">
        <w:t xml:space="preserve"> </w:t>
      </w:r>
      <w:r>
        <w:t>dem</w:t>
      </w:r>
      <w:r w:rsidR="00027C54">
        <w:t xml:space="preserve"> </w:t>
      </w:r>
      <w:r>
        <w:t>alten</w:t>
      </w:r>
      <w:r w:rsidR="00027C54">
        <w:t xml:space="preserve"> </w:t>
      </w:r>
      <w:r>
        <w:t>Wesen</w:t>
      </w:r>
      <w:r w:rsidR="00027C54">
        <w:t xml:space="preserve"> </w:t>
      </w:r>
      <w:r>
        <w:t>anklebt</w:t>
      </w:r>
      <w:r w:rsidR="00027C54">
        <w:t xml:space="preserve"> </w:t>
      </w:r>
      <w:r>
        <w:t>und</w:t>
      </w:r>
      <w:r w:rsidR="00027C54">
        <w:t xml:space="preserve"> </w:t>
      </w:r>
      <w:r>
        <w:t>bei</w:t>
      </w:r>
      <w:r w:rsidR="00027C54">
        <w:t xml:space="preserve"> </w:t>
      </w:r>
      <w:r>
        <w:t>aller</w:t>
      </w:r>
      <w:r w:rsidR="00027C54">
        <w:t xml:space="preserve"> </w:t>
      </w:r>
      <w:r>
        <w:t>Gelegenheit</w:t>
      </w:r>
      <w:r w:rsidR="00027C54">
        <w:t xml:space="preserve"> </w:t>
      </w:r>
      <w:r>
        <w:t>durchblickt;</w:t>
      </w:r>
      <w:r w:rsidR="00027C54">
        <w:t xml:space="preserve"> </w:t>
      </w:r>
      <w:r>
        <w:t>vergleichen</w:t>
      </w:r>
      <w:r w:rsidR="00027C54">
        <w:t xml:space="preserve"> </w:t>
      </w:r>
      <w:r>
        <w:t>wir</w:t>
      </w:r>
      <w:r w:rsidR="00027C54">
        <w:t xml:space="preserve"> </w:t>
      </w:r>
      <w:r>
        <w:t>die</w:t>
      </w:r>
      <w:r w:rsidR="00027C54">
        <w:t xml:space="preserve"> </w:t>
      </w:r>
      <w:r>
        <w:t>Liebe</w:t>
      </w:r>
      <w:r w:rsidR="00027C54">
        <w:t xml:space="preserve"> </w:t>
      </w:r>
      <w:r>
        <w:t>Gottes</w:t>
      </w:r>
      <w:r w:rsidR="00027C54">
        <w:t xml:space="preserve"> </w:t>
      </w:r>
      <w:r>
        <w:t>gegen</w:t>
      </w:r>
      <w:r w:rsidR="00027C54">
        <w:t xml:space="preserve"> </w:t>
      </w:r>
      <w:r>
        <w:t>uns</w:t>
      </w:r>
      <w:r w:rsidR="00027C54">
        <w:t xml:space="preserve"> </w:t>
      </w:r>
      <w:r>
        <w:t>mit</w:t>
      </w:r>
      <w:r w:rsidR="00027C54">
        <w:t xml:space="preserve"> </w:t>
      </w:r>
      <w:r>
        <w:t>unserer</w:t>
      </w:r>
      <w:r w:rsidR="00027C54">
        <w:t xml:space="preserve"> </w:t>
      </w:r>
      <w:r>
        <w:t>Liebe</w:t>
      </w:r>
      <w:r w:rsidR="00027C54">
        <w:t xml:space="preserve"> </w:t>
      </w:r>
      <w:r>
        <w:t>gegen</w:t>
      </w:r>
      <w:r w:rsidR="00027C54">
        <w:t xml:space="preserve"> </w:t>
      </w:r>
      <w:r>
        <w:t>ihn,</w:t>
      </w:r>
      <w:r w:rsidR="00027C54">
        <w:t xml:space="preserve"> </w:t>
      </w:r>
      <w:r>
        <w:t>erwägen</w:t>
      </w:r>
      <w:r w:rsidR="00027C54">
        <w:t xml:space="preserve"> </w:t>
      </w:r>
      <w:r>
        <w:t>wir</w:t>
      </w:r>
      <w:r w:rsidR="00027C54">
        <w:t xml:space="preserve"> </w:t>
      </w:r>
      <w:r>
        <w:t>Christi</w:t>
      </w:r>
      <w:r w:rsidR="00027C54">
        <w:t xml:space="preserve"> </w:t>
      </w:r>
      <w:r>
        <w:t>Gnade</w:t>
      </w:r>
      <w:r w:rsidR="00027C54">
        <w:t xml:space="preserve"> </w:t>
      </w:r>
      <w:r>
        <w:t>an</w:t>
      </w:r>
      <w:r w:rsidR="00027C54">
        <w:t xml:space="preserve"> </w:t>
      </w:r>
      <w:r>
        <w:t>uns,</w:t>
      </w:r>
      <w:r w:rsidR="00027C54">
        <w:t xml:space="preserve"> </w:t>
      </w:r>
      <w:r>
        <w:t>sein</w:t>
      </w:r>
      <w:r w:rsidR="00027C54">
        <w:t xml:space="preserve"> </w:t>
      </w:r>
      <w:r>
        <w:t>Leiden</w:t>
      </w:r>
      <w:r w:rsidR="00027C54">
        <w:t xml:space="preserve"> </w:t>
      </w:r>
      <w:r>
        <w:t>für</w:t>
      </w:r>
      <w:r w:rsidR="00027C54">
        <w:t xml:space="preserve"> </w:t>
      </w:r>
      <w:r>
        <w:t>uns</w:t>
      </w:r>
      <w:r w:rsidR="00027C54">
        <w:t xml:space="preserve"> </w:t>
      </w:r>
      <w:r>
        <w:t>und</w:t>
      </w:r>
      <w:r w:rsidR="00027C54">
        <w:t xml:space="preserve"> </w:t>
      </w:r>
      <w:r>
        <w:t>unsere</w:t>
      </w:r>
      <w:r w:rsidR="00027C54">
        <w:t xml:space="preserve"> </w:t>
      </w:r>
      <w:r>
        <w:t>Dankbarkeit</w:t>
      </w:r>
      <w:r w:rsidR="00027C54">
        <w:t xml:space="preserve"> </w:t>
      </w:r>
      <w:r>
        <w:t>gegen</w:t>
      </w:r>
      <w:r w:rsidR="00027C54">
        <w:t xml:space="preserve"> </w:t>
      </w:r>
      <w:r>
        <w:t>ihn,</w:t>
      </w:r>
      <w:r w:rsidR="00027C54">
        <w:t xml:space="preserve"> </w:t>
      </w:r>
      <w:r>
        <w:t>ja</w:t>
      </w:r>
      <w:r w:rsidR="00027C54">
        <w:t xml:space="preserve"> </w:t>
      </w:r>
      <w:r>
        <w:t>bedenken</w:t>
      </w:r>
      <w:r w:rsidR="00027C54">
        <w:t xml:space="preserve"> </w:t>
      </w:r>
      <w:r>
        <w:t>wir</w:t>
      </w:r>
      <w:r w:rsidR="00027C54">
        <w:t xml:space="preserve"> </w:t>
      </w:r>
      <w:r>
        <w:t>unsern</w:t>
      </w:r>
      <w:r w:rsidR="00027C54">
        <w:t xml:space="preserve"> </w:t>
      </w:r>
      <w:r>
        <w:t>Kaltsinn,</w:t>
      </w:r>
      <w:r w:rsidR="00027C54">
        <w:t xml:space="preserve"> </w:t>
      </w:r>
      <w:r>
        <w:t>unsere</w:t>
      </w:r>
      <w:r w:rsidR="00027C54">
        <w:t xml:space="preserve"> </w:t>
      </w:r>
      <w:r>
        <w:t>Gleichgültigkeit,</w:t>
      </w:r>
      <w:r w:rsidR="00027C54">
        <w:t xml:space="preserve"> </w:t>
      </w:r>
      <w:r>
        <w:t>unsere</w:t>
      </w:r>
      <w:r w:rsidR="00027C54">
        <w:t xml:space="preserve"> </w:t>
      </w:r>
      <w:r>
        <w:t>Prätensionen,</w:t>
      </w:r>
      <w:r w:rsidR="00027C54">
        <w:t xml:space="preserve"> </w:t>
      </w:r>
      <w:r>
        <w:t>die</w:t>
      </w:r>
      <w:r w:rsidR="00027C54">
        <w:t xml:space="preserve"> </w:t>
      </w:r>
      <w:r>
        <w:t>wir</w:t>
      </w:r>
      <w:r w:rsidR="00027C54">
        <w:t xml:space="preserve"> </w:t>
      </w:r>
      <w:r>
        <w:t>noch</w:t>
      </w:r>
      <w:r w:rsidR="00027C54">
        <w:t xml:space="preserve"> </w:t>
      </w:r>
      <w:r>
        <w:t>wohl</w:t>
      </w:r>
      <w:r w:rsidR="00027C54">
        <w:t xml:space="preserve"> </w:t>
      </w:r>
      <w:r>
        <w:t>machen</w:t>
      </w:r>
      <w:r w:rsidR="00027C54">
        <w:t xml:space="preserve"> </w:t>
      </w:r>
      <w:r>
        <w:t>wollen,</w:t>
      </w:r>
      <w:r w:rsidR="00027C54">
        <w:t xml:space="preserve"> </w:t>
      </w:r>
      <w:r>
        <w:t>unsere</w:t>
      </w:r>
      <w:r w:rsidR="00027C54">
        <w:t xml:space="preserve"> </w:t>
      </w:r>
      <w:r>
        <w:t>Ungeduld,</w:t>
      </w:r>
      <w:r w:rsidR="00027C54">
        <w:t xml:space="preserve"> </w:t>
      </w:r>
      <w:r>
        <w:lastRenderedPageBreak/>
        <w:t>Weltliebe,</w:t>
      </w:r>
      <w:r w:rsidR="00027C54">
        <w:t xml:space="preserve"> </w:t>
      </w:r>
      <w:r>
        <w:t>Trägheit,</w:t>
      </w:r>
      <w:r w:rsidR="00027C54">
        <w:t xml:space="preserve"> </w:t>
      </w:r>
      <w:r>
        <w:t>erwägen</w:t>
      </w:r>
      <w:r w:rsidR="00027C54">
        <w:t xml:space="preserve"> </w:t>
      </w:r>
      <w:r>
        <w:t>wir</w:t>
      </w:r>
      <w:r w:rsidR="00027C54">
        <w:t xml:space="preserve"> </w:t>
      </w:r>
      <w:r>
        <w:t>dies</w:t>
      </w:r>
      <w:r w:rsidR="00027C54">
        <w:t xml:space="preserve"> </w:t>
      </w:r>
      <w:r>
        <w:t>recht,</w:t>
      </w:r>
      <w:r w:rsidR="00027C54">
        <w:t xml:space="preserve"> </w:t>
      </w:r>
      <w:r>
        <w:t>so</w:t>
      </w:r>
      <w:r w:rsidR="00027C54">
        <w:t xml:space="preserve"> </w:t>
      </w:r>
      <w:r>
        <w:t>wird</w:t>
      </w:r>
      <w:r w:rsidR="00027C54">
        <w:t xml:space="preserve"> </w:t>
      </w:r>
      <w:r>
        <w:t>sich</w:t>
      </w:r>
      <w:r w:rsidR="00027C54">
        <w:t xml:space="preserve"> </w:t>
      </w:r>
      <w:r>
        <w:t>wohl</w:t>
      </w:r>
      <w:r w:rsidR="00027C54">
        <w:t xml:space="preserve"> </w:t>
      </w:r>
      <w:r>
        <w:t>jene</w:t>
      </w:r>
      <w:r w:rsidR="00027C54">
        <w:t xml:space="preserve"> </w:t>
      </w:r>
      <w:r>
        <w:t>Zöllner-Gestalt</w:t>
      </w:r>
      <w:r w:rsidR="00027C54">
        <w:t xml:space="preserve"> </w:t>
      </w:r>
      <w:r>
        <w:t>für</w:t>
      </w:r>
      <w:r w:rsidR="00027C54">
        <w:t xml:space="preserve"> </w:t>
      </w:r>
      <w:r>
        <w:t>uns</w:t>
      </w:r>
      <w:r w:rsidR="00027C54">
        <w:t xml:space="preserve"> </w:t>
      </w:r>
      <w:r>
        <w:t>ziemen,</w:t>
      </w:r>
      <w:r w:rsidR="00027C54">
        <w:t xml:space="preserve"> </w:t>
      </w:r>
      <w:r>
        <w:t>der</w:t>
      </w:r>
      <w:r w:rsidR="00027C54">
        <w:t xml:space="preserve"> </w:t>
      </w:r>
      <w:r>
        <w:t>seine</w:t>
      </w:r>
      <w:r w:rsidR="00027C54">
        <w:t xml:space="preserve"> </w:t>
      </w:r>
      <w:r>
        <w:t>Augen</w:t>
      </w:r>
      <w:r w:rsidR="00027C54">
        <w:t xml:space="preserve"> </w:t>
      </w:r>
      <w:r>
        <w:t>nicht</w:t>
      </w:r>
      <w:r w:rsidR="00027C54">
        <w:t xml:space="preserve"> </w:t>
      </w:r>
      <w:r>
        <w:t>aufheben</w:t>
      </w:r>
      <w:r w:rsidR="00027C54">
        <w:t xml:space="preserve"> </w:t>
      </w:r>
      <w:r>
        <w:t>mochte.</w:t>
      </w:r>
      <w:r w:rsidR="00027C54">
        <w:t xml:space="preserve"> </w:t>
      </w:r>
      <w:r>
        <w:t>Wie</w:t>
      </w:r>
      <w:r w:rsidR="00027C54">
        <w:t xml:space="preserve"> </w:t>
      </w:r>
      <w:r>
        <w:t>gering</w:t>
      </w:r>
      <w:r w:rsidR="00027C54">
        <w:t xml:space="preserve"> </w:t>
      </w:r>
      <w:r>
        <w:t>nur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Anfang!</w:t>
      </w:r>
      <w:r w:rsidR="00027C54">
        <w:t xml:space="preserve"> </w:t>
      </w:r>
      <w:r>
        <w:t>Wie</w:t>
      </w:r>
      <w:r w:rsidR="00027C54">
        <w:t xml:space="preserve"> </w:t>
      </w:r>
      <w:r>
        <w:t>häufig</w:t>
      </w:r>
      <w:r w:rsidR="00027C54">
        <w:t xml:space="preserve"> </w:t>
      </w:r>
      <w:r>
        <w:t>bleibt's</w:t>
      </w:r>
      <w:r w:rsidR="00027C54">
        <w:t xml:space="preserve"> </w:t>
      </w:r>
      <w:r>
        <w:t>beim</w:t>
      </w:r>
      <w:r w:rsidR="00027C54">
        <w:t xml:space="preserve"> </w:t>
      </w:r>
      <w:r>
        <w:t>Wollen,</w:t>
      </w:r>
      <w:r w:rsidR="00027C54">
        <w:t xml:space="preserve"> </w:t>
      </w:r>
      <w:r>
        <w:t>das</w:t>
      </w:r>
      <w:r w:rsidR="00027C54">
        <w:t xml:space="preserve"> </w:t>
      </w:r>
      <w:r>
        <w:t>auch</w:t>
      </w:r>
      <w:r w:rsidR="00027C54">
        <w:t xml:space="preserve"> </w:t>
      </w:r>
      <w:r>
        <w:t>manchmal</w:t>
      </w:r>
      <w:r w:rsidR="00027C54">
        <w:t xml:space="preserve"> </w:t>
      </w:r>
      <w:proofErr w:type="spellStart"/>
      <w:r>
        <w:t>so</w:t>
      </w:r>
      <w:r w:rsidR="00027C54">
        <w:t xml:space="preserve"> </w:t>
      </w:r>
      <w:r>
        <w:t>gar</w:t>
      </w:r>
      <w:proofErr w:type="spellEnd"/>
      <w:r w:rsidR="00027C54">
        <w:t xml:space="preserve"> </w:t>
      </w:r>
      <w:r>
        <w:t>brennend</w:t>
      </w:r>
      <w:r w:rsidR="00027C54">
        <w:t xml:space="preserve"> </w:t>
      </w:r>
      <w:r>
        <w:t>nicht</w:t>
      </w:r>
      <w:r w:rsidR="00027C54">
        <w:t xml:space="preserve"> </w:t>
      </w:r>
      <w:r>
        <w:t>ist;</w:t>
      </w:r>
      <w:r w:rsidR="00027C54">
        <w:t xml:space="preserve"> </w:t>
      </w:r>
      <w:r>
        <w:t>wie</w:t>
      </w:r>
      <w:r w:rsidR="00027C54">
        <w:t xml:space="preserve"> </w:t>
      </w:r>
      <w:r>
        <w:t>ist</w:t>
      </w:r>
      <w:r w:rsidR="00027C54">
        <w:t xml:space="preserve"> </w:t>
      </w:r>
      <w:r>
        <w:t>des</w:t>
      </w:r>
      <w:r w:rsidR="00027C54">
        <w:t xml:space="preserve"> </w:t>
      </w:r>
      <w:r>
        <w:t>Kriechens</w:t>
      </w:r>
      <w:r w:rsidR="00027C54">
        <w:t xml:space="preserve"> </w:t>
      </w:r>
      <w:r>
        <w:t>soweit</w:t>
      </w:r>
      <w:r w:rsidR="00027C54">
        <w:t xml:space="preserve"> </w:t>
      </w:r>
      <w:r>
        <w:t>mehr</w:t>
      </w:r>
      <w:r w:rsidR="00027C54">
        <w:t xml:space="preserve"> </w:t>
      </w:r>
      <w:r>
        <w:t>als</w:t>
      </w:r>
      <w:r w:rsidR="00027C54">
        <w:t xml:space="preserve"> </w:t>
      </w:r>
      <w:r>
        <w:t>des</w:t>
      </w:r>
      <w:r w:rsidR="00027C54">
        <w:t xml:space="preserve"> </w:t>
      </w:r>
      <w:r>
        <w:t>Laufens!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zahlreich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Menge</w:t>
      </w:r>
      <w:r w:rsidR="00027C54">
        <w:t xml:space="preserve"> </w:t>
      </w:r>
      <w:r>
        <w:t>derer,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einmal</w:t>
      </w:r>
      <w:r w:rsidR="00027C54">
        <w:t xml:space="preserve"> </w:t>
      </w:r>
      <w:r>
        <w:t>kriechen,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einmal</w:t>
      </w:r>
      <w:r w:rsidR="00027C54">
        <w:t xml:space="preserve"> </w:t>
      </w:r>
      <w:r>
        <w:t>wollen,</w:t>
      </w:r>
      <w:r w:rsidR="00027C54">
        <w:t xml:space="preserve"> </w:t>
      </w:r>
      <w:r>
        <w:t>denen</w:t>
      </w:r>
      <w:r w:rsidR="00027C54">
        <w:t xml:space="preserve"> </w:t>
      </w:r>
      <w:r>
        <w:t>so</w:t>
      </w:r>
      <w:r w:rsidR="00027C54">
        <w:t xml:space="preserve"> </w:t>
      </w:r>
      <w:r>
        <w:t>gut</w:t>
      </w:r>
      <w:r w:rsidR="00027C54">
        <w:t xml:space="preserve"> </w:t>
      </w:r>
      <w:r>
        <w:t>wie</w:t>
      </w:r>
      <w:r w:rsidR="00027C54">
        <w:t xml:space="preserve"> </w:t>
      </w:r>
      <w:r>
        <w:t>gar</w:t>
      </w:r>
      <w:r w:rsidR="00027C54">
        <w:t xml:space="preserve"> </w:t>
      </w:r>
      <w:r>
        <w:t>nichts</w:t>
      </w:r>
      <w:r w:rsidR="00027C54">
        <w:t xml:space="preserve"> </w:t>
      </w:r>
      <w:r>
        <w:t>an</w:t>
      </w:r>
      <w:r w:rsidR="00027C54">
        <w:t xml:space="preserve"> </w:t>
      </w:r>
      <w:r>
        <w:t>ihrer</w:t>
      </w:r>
      <w:r w:rsidR="00027C54">
        <w:t xml:space="preserve"> </w:t>
      </w:r>
      <w:r>
        <w:t>Seelen</w:t>
      </w:r>
      <w:r w:rsidR="00027C54">
        <w:t xml:space="preserve"> </w:t>
      </w:r>
      <w:r>
        <w:t>Heil</w:t>
      </w:r>
      <w:r w:rsidR="00027C54">
        <w:t xml:space="preserve"> </w:t>
      </w:r>
      <w:r>
        <w:t>und</w:t>
      </w:r>
      <w:r w:rsidR="00027C54">
        <w:t xml:space="preserve"> </w:t>
      </w:r>
      <w:r>
        <w:t>Seligkeit</w:t>
      </w:r>
      <w:r w:rsidR="00027C54">
        <w:t xml:space="preserve"> </w:t>
      </w:r>
      <w:r>
        <w:t>gelegen</w:t>
      </w:r>
      <w:r w:rsidR="00027C54">
        <w:t xml:space="preserve"> </w:t>
      </w:r>
      <w:r>
        <w:t>ist!</w:t>
      </w:r>
      <w:r w:rsidR="00027C54">
        <w:t xml:space="preserve"> </w:t>
      </w:r>
      <w:r>
        <w:t>Also</w:t>
      </w:r>
      <w:r w:rsidR="00027C54">
        <w:t xml:space="preserve"> </w:t>
      </w:r>
      <w:r>
        <w:t>Beschämung</w:t>
      </w:r>
      <w:r w:rsidR="00027C54">
        <w:t xml:space="preserve"> </w:t>
      </w:r>
      <w:r>
        <w:t>und</w:t>
      </w:r>
      <w:r w:rsidR="00027C54">
        <w:t xml:space="preserve"> </w:t>
      </w:r>
      <w:r>
        <w:t>Demütigung</w:t>
      </w:r>
      <w:r w:rsidR="00027C54">
        <w:t xml:space="preserve"> </w:t>
      </w:r>
      <w:r>
        <w:t>von</w:t>
      </w:r>
      <w:r w:rsidR="00027C54">
        <w:t xml:space="preserve"> </w:t>
      </w:r>
      <w:r>
        <w:t>allen</w:t>
      </w:r>
      <w:r w:rsidR="00027C54">
        <w:t xml:space="preserve"> </w:t>
      </w:r>
      <w:r>
        <w:t>Seiten.</w:t>
      </w:r>
      <w:r w:rsidR="00027C54">
        <w:t xml:space="preserve"> </w:t>
      </w:r>
      <w:r>
        <w:t>Sind</w:t>
      </w:r>
      <w:r w:rsidR="00027C54">
        <w:t xml:space="preserve"> </w:t>
      </w:r>
      <w:r>
        <w:t>denn</w:t>
      </w:r>
      <w:r w:rsidR="00027C54">
        <w:t xml:space="preserve"> </w:t>
      </w:r>
      <w:r>
        <w:t>keine,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ganz</w:t>
      </w:r>
      <w:r w:rsidR="00027C54">
        <w:t xml:space="preserve"> </w:t>
      </w:r>
      <w:r>
        <w:t>und</w:t>
      </w:r>
      <w:r w:rsidR="00027C54">
        <w:t xml:space="preserve"> </w:t>
      </w:r>
      <w:r>
        <w:t>gar</w:t>
      </w:r>
      <w:r w:rsidR="00027C54">
        <w:t xml:space="preserve"> </w:t>
      </w:r>
      <w:r>
        <w:t>Christo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lebendigen</w:t>
      </w:r>
      <w:r w:rsidR="00027C54">
        <w:t xml:space="preserve"> </w:t>
      </w:r>
      <w:r>
        <w:t>und</w:t>
      </w:r>
      <w:r w:rsidR="00027C54">
        <w:t xml:space="preserve"> </w:t>
      </w:r>
      <w:r>
        <w:t>ganzen</w:t>
      </w:r>
      <w:r w:rsidR="00027C54">
        <w:t xml:space="preserve"> </w:t>
      </w:r>
      <w:r>
        <w:t>Dankopfer</w:t>
      </w:r>
      <w:r w:rsidR="00027C54">
        <w:t xml:space="preserve"> </w:t>
      </w:r>
      <w:r>
        <w:t>darstellen?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stehen</w:t>
      </w:r>
      <w:r w:rsidR="00027C54">
        <w:t xml:space="preserve"> </w:t>
      </w:r>
      <w:r>
        <w:t>da</w:t>
      </w:r>
      <w:r w:rsidR="00027C54">
        <w:t xml:space="preserve"> </w:t>
      </w:r>
      <w:r>
        <w:t>als</w:t>
      </w:r>
      <w:r w:rsidR="00027C54">
        <w:t xml:space="preserve"> </w:t>
      </w:r>
      <w:r>
        <w:t>Materialien,</w:t>
      </w:r>
      <w:r w:rsidR="00027C54">
        <w:t xml:space="preserve"> </w:t>
      </w:r>
      <w:r>
        <w:t>als</w:t>
      </w:r>
      <w:r w:rsidR="00027C54">
        <w:t xml:space="preserve"> </w:t>
      </w:r>
      <w:r>
        <w:t>Stoff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Anlaß</w:t>
      </w:r>
      <w:proofErr w:type="spellEnd"/>
      <w:r w:rsidR="00027C54">
        <w:t xml:space="preserve"> </w:t>
      </w:r>
      <w:r>
        <w:t>zum</w:t>
      </w:r>
      <w:r w:rsidR="00027C54">
        <w:t xml:space="preserve"> </w:t>
      </w:r>
      <w:r>
        <w:t>Gebet.</w:t>
      </w:r>
      <w:r w:rsidR="00027C54">
        <w:t xml:space="preserve"> </w:t>
      </w:r>
      <w:r>
        <w:t>Augustinus</w:t>
      </w:r>
      <w:r w:rsidR="00027C54">
        <w:t xml:space="preserve"> </w:t>
      </w:r>
      <w:r>
        <w:t>betete:</w:t>
      </w:r>
      <w:r w:rsidR="00027C54">
        <w:t xml:space="preserve"> </w:t>
      </w:r>
      <w:r>
        <w:t>Gib</w:t>
      </w:r>
      <w:r w:rsidR="00027C54">
        <w:t xml:space="preserve"> </w:t>
      </w:r>
      <w:r>
        <w:t>uns,</w:t>
      </w:r>
      <w:r w:rsidR="00027C54">
        <w:t xml:space="preserve"> </w:t>
      </w:r>
      <w:r>
        <w:t>Herr,</w:t>
      </w:r>
      <w:r w:rsidR="00027C54">
        <w:t xml:space="preserve"> </w:t>
      </w:r>
      <w:r>
        <w:t>was</w:t>
      </w:r>
      <w:r w:rsidR="00027C54">
        <w:t xml:space="preserve"> </w:t>
      </w:r>
      <w:r>
        <w:t>du</w:t>
      </w:r>
      <w:r w:rsidR="00027C54">
        <w:t xml:space="preserve"> </w:t>
      </w:r>
      <w:proofErr w:type="spellStart"/>
      <w:r>
        <w:t>gebeut</w:t>
      </w:r>
      <w:proofErr w:type="spellEnd"/>
      <w:r w:rsidR="00027C54">
        <w:t xml:space="preserve"> </w:t>
      </w:r>
      <w:r>
        <w:t>hast</w:t>
      </w:r>
      <w:r w:rsidR="00027C54">
        <w:t xml:space="preserve"> </w:t>
      </w:r>
      <w:r>
        <w:t>und</w:t>
      </w:r>
      <w:r w:rsidR="00027C54">
        <w:t xml:space="preserve"> </w:t>
      </w:r>
      <w:r>
        <w:t>befiehl</w:t>
      </w:r>
      <w:r w:rsidR="00027C54">
        <w:t xml:space="preserve"> </w:t>
      </w:r>
      <w:r>
        <w:t>dann,</w:t>
      </w:r>
      <w:r w:rsidR="00027C54">
        <w:t xml:space="preserve"> </w:t>
      </w:r>
      <w:r>
        <w:t>was</w:t>
      </w:r>
      <w:r w:rsidR="00027C54">
        <w:t xml:space="preserve"> </w:t>
      </w:r>
      <w:r>
        <w:t>du</w:t>
      </w:r>
      <w:r w:rsidR="00027C54">
        <w:t xml:space="preserve"> </w:t>
      </w:r>
      <w:r>
        <w:t>willst,</w:t>
      </w:r>
      <w:r w:rsidR="00027C54">
        <w:t xml:space="preserve"> </w:t>
      </w:r>
      <w:r>
        <w:t>so</w:t>
      </w:r>
      <w:r w:rsidR="00027C54">
        <w:t xml:space="preserve"> </w:t>
      </w:r>
      <w:r>
        <w:t>sollst</w:t>
      </w:r>
      <w:r w:rsidR="00027C54">
        <w:t xml:space="preserve"> </w:t>
      </w:r>
      <w:r>
        <w:t>du</w:t>
      </w:r>
      <w:r w:rsidR="00027C54">
        <w:t xml:space="preserve"> </w:t>
      </w:r>
      <w:r>
        <w:t>nicht</w:t>
      </w:r>
      <w:r w:rsidR="00027C54">
        <w:t xml:space="preserve"> </w:t>
      </w:r>
      <w:r>
        <w:t>vergeblich</w:t>
      </w:r>
      <w:r w:rsidR="00027C54">
        <w:t xml:space="preserve"> </w:t>
      </w:r>
      <w:r>
        <w:t>befehlen.</w:t>
      </w:r>
      <w:r w:rsidR="00027C54">
        <w:t xml:space="preserve"> </w:t>
      </w:r>
      <w:proofErr w:type="spellStart"/>
      <w:r>
        <w:t>Gebeut</w:t>
      </w:r>
      <w:proofErr w:type="spellEnd"/>
      <w:r w:rsidR="00027C54">
        <w:t xml:space="preserve"> </w:t>
      </w:r>
      <w:r>
        <w:t>Gott:</w:t>
      </w:r>
      <w:r w:rsidR="00027C54">
        <w:t xml:space="preserve"> </w:t>
      </w:r>
      <w:r>
        <w:t>Machet</w:t>
      </w:r>
      <w:r w:rsidR="00027C54">
        <w:t xml:space="preserve"> </w:t>
      </w:r>
      <w:r>
        <w:t>euch</w:t>
      </w:r>
      <w:r w:rsidR="00027C54">
        <w:t xml:space="preserve"> </w:t>
      </w:r>
      <w:r>
        <w:t>ein</w:t>
      </w:r>
      <w:r w:rsidR="00027C54">
        <w:t xml:space="preserve"> </w:t>
      </w:r>
      <w:r>
        <w:t>neu</w:t>
      </w:r>
      <w:r w:rsidR="00027C54">
        <w:t xml:space="preserve"> </w:t>
      </w:r>
      <w:r>
        <w:t>Herz</w:t>
      </w:r>
      <w:r w:rsidR="00027C54">
        <w:t xml:space="preserve"> </w:t>
      </w:r>
      <w:r>
        <w:t>und</w:t>
      </w:r>
      <w:r w:rsidR="00027C54">
        <w:t xml:space="preserve"> </w:t>
      </w:r>
      <w:r>
        <w:t>einen</w:t>
      </w:r>
      <w:r w:rsidR="00027C54">
        <w:t xml:space="preserve"> </w:t>
      </w:r>
      <w:r>
        <w:t>neuen</w:t>
      </w:r>
      <w:r w:rsidR="00027C54">
        <w:t xml:space="preserve"> </w:t>
      </w:r>
      <w:r>
        <w:t>Geist,</w:t>
      </w:r>
      <w:r w:rsidR="00027C54">
        <w:t xml:space="preserve"> </w:t>
      </w:r>
      <w:r>
        <w:t>so</w:t>
      </w:r>
      <w:r w:rsidR="00027C54">
        <w:t xml:space="preserve"> </w:t>
      </w:r>
      <w:r>
        <w:t>betet</w:t>
      </w:r>
      <w:r w:rsidR="00027C54">
        <w:t xml:space="preserve"> </w:t>
      </w:r>
      <w:r>
        <w:t>David:</w:t>
      </w:r>
      <w:r w:rsidR="00027C54">
        <w:t xml:space="preserve"> </w:t>
      </w:r>
      <w:r>
        <w:t>Schaffe</w:t>
      </w:r>
      <w:r w:rsidR="00027C54">
        <w:t xml:space="preserve"> </w:t>
      </w:r>
      <w:r>
        <w:t>in</w:t>
      </w:r>
      <w:r w:rsidR="00027C54">
        <w:t xml:space="preserve"> </w:t>
      </w:r>
      <w:r>
        <w:t>mir,</w:t>
      </w:r>
      <w:r w:rsidR="00027C54">
        <w:t xml:space="preserve"> </w:t>
      </w:r>
      <w:r>
        <w:t>Gott,</w:t>
      </w:r>
      <w:r w:rsidR="00027C54">
        <w:t xml:space="preserve"> </w:t>
      </w:r>
      <w:r>
        <w:t>ein</w:t>
      </w:r>
      <w:r w:rsidR="00027C54">
        <w:t xml:space="preserve"> </w:t>
      </w:r>
      <w:r>
        <w:t>reines</w:t>
      </w:r>
      <w:r w:rsidR="00027C54">
        <w:t xml:space="preserve"> </w:t>
      </w:r>
      <w:r>
        <w:t>Herz</w:t>
      </w:r>
      <w:r w:rsidR="00027C54">
        <w:t xml:space="preserve"> </w:t>
      </w:r>
      <w:r>
        <w:t>und</w:t>
      </w:r>
      <w:r w:rsidR="00027C54">
        <w:t xml:space="preserve"> </w:t>
      </w:r>
      <w:r>
        <w:t>gib</w:t>
      </w:r>
      <w:r w:rsidR="00027C54">
        <w:t xml:space="preserve"> </w:t>
      </w:r>
      <w:r>
        <w:t>mir</w:t>
      </w:r>
      <w:r w:rsidR="00027C54">
        <w:t xml:space="preserve"> </w:t>
      </w:r>
      <w:r>
        <w:t>einen</w:t>
      </w:r>
      <w:r w:rsidR="00027C54">
        <w:t xml:space="preserve"> </w:t>
      </w:r>
      <w:r>
        <w:t>neuen</w:t>
      </w:r>
      <w:r w:rsidR="00027C54">
        <w:t xml:space="preserve"> </w:t>
      </w:r>
      <w:r>
        <w:t>gewissen</w:t>
      </w:r>
      <w:r w:rsidR="00027C54">
        <w:t xml:space="preserve"> </w:t>
      </w:r>
      <w:r>
        <w:t>Geist.</w:t>
      </w:r>
      <w:r w:rsidR="00027C54">
        <w:t xml:space="preserve"> </w:t>
      </w:r>
      <w:proofErr w:type="spellStart"/>
      <w:r>
        <w:t>Gebeut</w:t>
      </w:r>
      <w:proofErr w:type="spellEnd"/>
      <w:r w:rsidR="00027C54">
        <w:t xml:space="preserve"> </w:t>
      </w:r>
      <w:r>
        <w:t>Christus:</w:t>
      </w:r>
      <w:r w:rsidR="00027C54">
        <w:t xml:space="preserve"> </w:t>
      </w:r>
      <w:r>
        <w:t>Trachtet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Reiche</w:t>
      </w:r>
      <w:r w:rsidR="00027C54">
        <w:t xml:space="preserve"> </w:t>
      </w:r>
      <w:r>
        <w:t>Gottes,</w:t>
      </w:r>
      <w:r w:rsidR="00027C54">
        <w:t xml:space="preserve"> </w:t>
      </w:r>
      <w:r>
        <w:t>so</w:t>
      </w:r>
      <w:r w:rsidR="00027C54">
        <w:t xml:space="preserve"> </w:t>
      </w:r>
      <w:r>
        <w:t>lehrt</w:t>
      </w:r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zugleich</w:t>
      </w:r>
      <w:r w:rsidR="00027C54">
        <w:t xml:space="preserve"> </w:t>
      </w:r>
      <w:r>
        <w:t>beten:</w:t>
      </w:r>
      <w:r w:rsidR="00027C54">
        <w:t xml:space="preserve"> </w:t>
      </w:r>
      <w:r>
        <w:t>Dein</w:t>
      </w:r>
      <w:r w:rsidR="00027C54">
        <w:t xml:space="preserve"> </w:t>
      </w:r>
      <w:r>
        <w:t>Reich</w:t>
      </w:r>
      <w:r w:rsidR="00027C54">
        <w:t xml:space="preserve"> </w:t>
      </w:r>
      <w:r>
        <w:t>komme!</w:t>
      </w:r>
      <w:r w:rsidR="00027C54">
        <w:t xml:space="preserve"> </w:t>
      </w:r>
      <w:r>
        <w:t>Ermahnte</w:t>
      </w:r>
      <w:r w:rsidR="00027C54">
        <w:t xml:space="preserve"> </w:t>
      </w:r>
      <w:r>
        <w:t>der</w:t>
      </w:r>
      <w:r w:rsidR="00027C54">
        <w:t xml:space="preserve"> </w:t>
      </w:r>
      <w:r>
        <w:t>Apostel,</w:t>
      </w:r>
      <w:r w:rsidR="00027C54">
        <w:t xml:space="preserve"> </w:t>
      </w:r>
      <w:r>
        <w:t>so</w:t>
      </w:r>
      <w:r w:rsidR="00027C54">
        <w:t xml:space="preserve"> </w:t>
      </w:r>
      <w:r>
        <w:t>betete</w:t>
      </w:r>
      <w:r w:rsidR="00027C54">
        <w:t xml:space="preserve"> </w:t>
      </w:r>
      <w:r>
        <w:t>er</w:t>
      </w:r>
      <w:r w:rsidR="00027C54">
        <w:t xml:space="preserve"> </w:t>
      </w:r>
      <w:r>
        <w:t>zugleich:</w:t>
      </w:r>
      <w:r w:rsidR="00027C54">
        <w:t xml:space="preserve"> </w:t>
      </w:r>
      <w:r>
        <w:t>Gott</w:t>
      </w:r>
      <w:r w:rsidR="00027C54">
        <w:t xml:space="preserve"> </w:t>
      </w:r>
      <w:r>
        <w:t>schaffe</w:t>
      </w:r>
      <w:r w:rsidR="00027C54">
        <w:t xml:space="preserve"> </w:t>
      </w:r>
      <w:r>
        <w:t>in</w:t>
      </w:r>
      <w:r w:rsidR="00027C54">
        <w:t xml:space="preserve"> </w:t>
      </w:r>
      <w:r>
        <w:t>euch,</w:t>
      </w:r>
      <w:r w:rsidR="00027C54">
        <w:t xml:space="preserve"> </w:t>
      </w:r>
      <w:r>
        <w:t>was</w:t>
      </w:r>
      <w:r w:rsidR="00027C54">
        <w:t xml:space="preserve"> </w:t>
      </w:r>
      <w:r>
        <w:t>vor</w:t>
      </w:r>
      <w:r w:rsidR="00027C54">
        <w:t xml:space="preserve"> </w:t>
      </w:r>
      <w:r>
        <w:t>ihm</w:t>
      </w:r>
      <w:r w:rsidR="00027C54">
        <w:t xml:space="preserve"> </w:t>
      </w:r>
      <w:r>
        <w:t>wohlgefällig</w:t>
      </w:r>
      <w:r w:rsidR="00027C54">
        <w:t xml:space="preserve"> </w:t>
      </w:r>
      <w:r>
        <w:t>ist!</w:t>
      </w:r>
      <w:r w:rsidR="00027C54">
        <w:t xml:space="preserve"> </w:t>
      </w:r>
      <w:r>
        <w:t>Die</w:t>
      </w:r>
      <w:r w:rsidR="00027C54">
        <w:t xml:space="preserve"> </w:t>
      </w:r>
      <w:r>
        <w:t>Forderungen</w:t>
      </w:r>
      <w:r w:rsidR="00027C54">
        <w:t xml:space="preserve"> </w:t>
      </w:r>
      <w:r>
        <w:t>machen</w:t>
      </w:r>
      <w:r w:rsidR="00027C54">
        <w:t xml:space="preserve"> </w:t>
      </w:r>
      <w:r>
        <w:t>uns</w:t>
      </w:r>
      <w:r w:rsidR="00027C54">
        <w:t xml:space="preserve"> </w:t>
      </w:r>
      <w:r>
        <w:t>arm.</w:t>
      </w:r>
      <w:r w:rsidR="00027C54">
        <w:t xml:space="preserve"> </w:t>
      </w:r>
      <w:r>
        <w:t>Was</w:t>
      </w:r>
      <w:r w:rsidR="00027C54">
        <w:t xml:space="preserve"> </w:t>
      </w:r>
      <w:r>
        <w:t>bleibt</w:t>
      </w:r>
      <w:r w:rsidR="00027C54">
        <w:t xml:space="preserve"> </w:t>
      </w:r>
      <w:r>
        <w:t>uns</w:t>
      </w:r>
      <w:r w:rsidR="00027C54">
        <w:t xml:space="preserve"> </w:t>
      </w:r>
      <w:r>
        <w:t>denn</w:t>
      </w:r>
      <w:r w:rsidR="00027C54">
        <w:t xml:space="preserve"> </w:t>
      </w:r>
      <w:r>
        <w:t>übrig</w:t>
      </w:r>
      <w:r w:rsidR="00027C54">
        <w:t xml:space="preserve"> </w:t>
      </w:r>
      <w:r>
        <w:t>als</w:t>
      </w:r>
      <w:r w:rsidR="00027C54">
        <w:t xml:space="preserve"> </w:t>
      </w:r>
      <w:r>
        <w:t>uns</w:t>
      </w:r>
      <w:r w:rsidR="00027C54">
        <w:t xml:space="preserve"> </w:t>
      </w:r>
      <w:r>
        <w:t>wie</w:t>
      </w:r>
      <w:r w:rsidR="00027C54">
        <w:t xml:space="preserve"> </w:t>
      </w:r>
      <w:r>
        <w:t>die</w:t>
      </w:r>
      <w:r w:rsidR="00027C54">
        <w:t xml:space="preserve"> </w:t>
      </w:r>
      <w:r>
        <w:t>Armen</w:t>
      </w:r>
      <w:r w:rsidR="00027C54">
        <w:t xml:space="preserve"> </w:t>
      </w:r>
      <w:r>
        <w:t>zu</w:t>
      </w:r>
      <w:r w:rsidR="00027C54">
        <w:t xml:space="preserve"> </w:t>
      </w:r>
      <w:r>
        <w:t>benehmen,</w:t>
      </w:r>
      <w:r w:rsidR="00027C54">
        <w:t xml:space="preserve"> </w:t>
      </w:r>
      <w:r>
        <w:t>d.h.</w:t>
      </w:r>
      <w:r w:rsidR="00027C54">
        <w:t xml:space="preserve"> </w:t>
      </w:r>
      <w:r>
        <w:t>zu</w:t>
      </w:r>
      <w:r w:rsidR="00027C54">
        <w:t xml:space="preserve"> </w:t>
      </w:r>
      <w:r>
        <w:t>bitten</w:t>
      </w:r>
      <w:r w:rsidR="00027C54">
        <w:t xml:space="preserve"> </w:t>
      </w:r>
      <w:r>
        <w:t>und</w:t>
      </w:r>
      <w:r w:rsidR="00027C54">
        <w:t xml:space="preserve"> </w:t>
      </w:r>
      <w:r>
        <w:t>uns</w:t>
      </w:r>
      <w:r w:rsidR="00027C54">
        <w:t xml:space="preserve"> </w:t>
      </w:r>
      <w:r>
        <w:t>bei</w:t>
      </w:r>
      <w:r w:rsidR="00027C54">
        <w:t xml:space="preserve"> </w:t>
      </w:r>
      <w:r>
        <w:t>dem</w:t>
      </w:r>
      <w:r w:rsidR="00027C54">
        <w:t xml:space="preserve"> </w:t>
      </w:r>
      <w:r>
        <w:t>zu</w:t>
      </w:r>
      <w:r w:rsidR="00027C54">
        <w:t xml:space="preserve"> </w:t>
      </w:r>
      <w:r>
        <w:t>melden,</w:t>
      </w:r>
      <w:r w:rsidR="00027C54">
        <w:t xml:space="preserve"> </w:t>
      </w:r>
      <w:r>
        <w:t>der</w:t>
      </w:r>
      <w:r w:rsidR="00027C54">
        <w:t xml:space="preserve"> </w:t>
      </w:r>
      <w:r>
        <w:t>da</w:t>
      </w:r>
      <w:r w:rsidR="00027C54">
        <w:t xml:space="preserve"> </w:t>
      </w:r>
      <w:r>
        <w:t>reich</w:t>
      </w:r>
      <w:r w:rsidR="00027C54">
        <w:t xml:space="preserve"> </w:t>
      </w:r>
      <w:r>
        <w:t>ist</w:t>
      </w:r>
      <w:r w:rsidR="00027C54">
        <w:t xml:space="preserve"> </w:t>
      </w:r>
      <w:r>
        <w:t>über</w:t>
      </w:r>
      <w:r w:rsidR="00027C54">
        <w:t xml:space="preserve"> </w:t>
      </w:r>
      <w:r>
        <w:t>alle,</w:t>
      </w:r>
      <w:r w:rsidR="00027C54">
        <w:t xml:space="preserve"> </w:t>
      </w:r>
      <w:r>
        <w:t>die</w:t>
      </w:r>
      <w:r w:rsidR="00027C54">
        <w:t xml:space="preserve"> </w:t>
      </w:r>
      <w:r>
        <w:t>ihn</w:t>
      </w:r>
      <w:r w:rsidR="00027C54">
        <w:t xml:space="preserve"> </w:t>
      </w:r>
      <w:r>
        <w:t>anrufen,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in</w:t>
      </w:r>
      <w:r w:rsidR="00027C54">
        <w:t xml:space="preserve"> </w:t>
      </w:r>
      <w:r>
        <w:t>seine</w:t>
      </w:r>
      <w:r w:rsidR="00027C54">
        <w:t xml:space="preserve"> </w:t>
      </w:r>
      <w:r>
        <w:t>himmlische</w:t>
      </w:r>
      <w:r w:rsidR="00027C54">
        <w:t xml:space="preserve"> </w:t>
      </w:r>
      <w:r>
        <w:t>Pflege</w:t>
      </w:r>
      <w:r w:rsidR="00027C54">
        <w:t xml:space="preserve"> </w:t>
      </w:r>
      <w:r>
        <w:t>und</w:t>
      </w:r>
      <w:r w:rsidR="00027C54">
        <w:t xml:space="preserve"> </w:t>
      </w:r>
      <w:r>
        <w:t>Versorgung</w:t>
      </w:r>
      <w:r w:rsidR="00027C54">
        <w:t xml:space="preserve"> </w:t>
      </w:r>
      <w:r>
        <w:t>aufnehme?</w:t>
      </w:r>
      <w:r w:rsidR="00027C54">
        <w:t xml:space="preserve"> </w:t>
      </w:r>
      <w:r>
        <w:t>Ja,</w:t>
      </w:r>
      <w:r w:rsidR="00027C54">
        <w:t xml:space="preserve"> </w:t>
      </w:r>
      <w:r>
        <w:t>wenn</w:t>
      </w:r>
      <w:r w:rsidR="00027C54">
        <w:t xml:space="preserve"> </w:t>
      </w:r>
      <w:r>
        <w:t>Christus</w:t>
      </w:r>
      <w:r w:rsidR="00027C54">
        <w:t xml:space="preserve"> </w:t>
      </w:r>
      <w:r>
        <w:t>uns</w:t>
      </w:r>
      <w:r w:rsidR="00027C54">
        <w:t xml:space="preserve"> </w:t>
      </w:r>
      <w:r>
        <w:t>beten</w:t>
      </w:r>
      <w:r w:rsidR="00027C54">
        <w:t xml:space="preserve"> </w:t>
      </w:r>
      <w:r>
        <w:t>lehrt:</w:t>
      </w:r>
      <w:r w:rsidR="00027C54">
        <w:t xml:space="preserve"> </w:t>
      </w:r>
      <w:r>
        <w:t>Dein</w:t>
      </w:r>
      <w:r w:rsidR="00027C54">
        <w:t xml:space="preserve"> </w:t>
      </w:r>
      <w:r>
        <w:t>Name</w:t>
      </w:r>
      <w:r w:rsidR="00027C54">
        <w:t xml:space="preserve"> </w:t>
      </w:r>
      <w:r>
        <w:t>werde</w:t>
      </w:r>
      <w:r w:rsidR="00027C54">
        <w:t xml:space="preserve"> </w:t>
      </w:r>
      <w:r>
        <w:t>geheiligt,</w:t>
      </w:r>
      <w:r w:rsidR="00027C54">
        <w:t xml:space="preserve"> </w:t>
      </w:r>
      <w:r>
        <w:t>dein</w:t>
      </w:r>
      <w:r w:rsidR="00027C54">
        <w:t xml:space="preserve"> </w:t>
      </w:r>
      <w:r>
        <w:t>Wille</w:t>
      </w:r>
      <w:r w:rsidR="00027C54">
        <w:t xml:space="preserve"> </w:t>
      </w:r>
      <w:r>
        <w:t>geschehe,</w:t>
      </w:r>
      <w:r w:rsidR="00027C54">
        <w:t xml:space="preserve"> </w:t>
      </w:r>
      <w:r>
        <w:t>leitet</w:t>
      </w:r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denn</w:t>
      </w:r>
      <w:r w:rsidR="00027C54">
        <w:t xml:space="preserve"> </w:t>
      </w:r>
      <w:r>
        <w:t>nicht</w:t>
      </w:r>
      <w:r w:rsidR="00027C54">
        <w:t xml:space="preserve"> </w:t>
      </w:r>
      <w:r>
        <w:t>damit</w:t>
      </w:r>
      <w:r w:rsidR="00027C54">
        <w:t xml:space="preserve"> </w:t>
      </w:r>
      <w:r>
        <w:t>an,</w:t>
      </w:r>
      <w:r w:rsidR="00027C54">
        <w:t xml:space="preserve"> </w:t>
      </w:r>
      <w:r>
        <w:t>die</w:t>
      </w:r>
      <w:r w:rsidR="00027C54">
        <w:t xml:space="preserve"> </w:t>
      </w:r>
      <w:r>
        <w:t>ganze</w:t>
      </w:r>
      <w:r w:rsidR="00027C54">
        <w:t xml:space="preserve"> </w:t>
      </w:r>
      <w:r>
        <w:t>Summe</w:t>
      </w:r>
      <w:r w:rsidR="00027C54">
        <w:t xml:space="preserve"> </w:t>
      </w:r>
      <w:r>
        <w:t>aller</w:t>
      </w:r>
      <w:r w:rsidR="00027C54">
        <w:t xml:space="preserve"> </w:t>
      </w:r>
      <w:r>
        <w:t>Gebote</w:t>
      </w:r>
      <w:r w:rsidR="00027C54">
        <w:t xml:space="preserve"> </w:t>
      </w:r>
      <w:r>
        <w:t>in</w:t>
      </w:r>
      <w:r w:rsidR="00027C54">
        <w:t xml:space="preserve"> </w:t>
      </w:r>
      <w:r>
        <w:t>Bitten</w:t>
      </w:r>
      <w:r w:rsidR="00027C54">
        <w:t xml:space="preserve"> </w:t>
      </w:r>
      <w:r>
        <w:t>umzuwandeln?</w:t>
      </w:r>
      <w:r w:rsidR="00027C54">
        <w:t xml:space="preserve"> </w:t>
      </w:r>
      <w:r>
        <w:t>Woher</w:t>
      </w:r>
      <w:r w:rsidR="00027C54">
        <w:t xml:space="preserve"> </w:t>
      </w:r>
      <w:r>
        <w:t>kommt's</w:t>
      </w:r>
      <w:r w:rsidR="00027C54">
        <w:t xml:space="preserve"> </w:t>
      </w:r>
      <w:r>
        <w:t>also,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nicht</w:t>
      </w:r>
      <w:r w:rsidR="00027C54">
        <w:t xml:space="preserve"> </w:t>
      </w:r>
      <w:r>
        <w:t>mehr</w:t>
      </w:r>
      <w:r w:rsidR="00027C54">
        <w:t xml:space="preserve"> </w:t>
      </w:r>
      <w:r>
        <w:t>haben?</w:t>
      </w:r>
      <w:r w:rsidR="00027C54">
        <w:t xml:space="preserve"> </w:t>
      </w:r>
      <w:r>
        <w:t>Jakobus</w:t>
      </w:r>
      <w:r w:rsidR="00027C54">
        <w:t xml:space="preserve"> </w:t>
      </w:r>
      <w:r>
        <w:t>antwortet</w:t>
      </w:r>
      <w:r w:rsidR="00027C54">
        <w:t xml:space="preserve"> </w:t>
      </w:r>
      <w:r>
        <w:t>uns</w:t>
      </w:r>
      <w:r w:rsidR="00027C54">
        <w:t xml:space="preserve"> </w:t>
      </w:r>
      <w:r>
        <w:t>darauf:</w:t>
      </w:r>
      <w:r w:rsidR="00027C54">
        <w:t xml:space="preserve"> </w:t>
      </w:r>
      <w:r>
        <w:t>Daher</w:t>
      </w:r>
      <w:r w:rsidR="00027C54">
        <w:t xml:space="preserve"> </w:t>
      </w:r>
      <w:r>
        <w:t>kommt's,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nicht</w:t>
      </w:r>
      <w:r w:rsidR="00027C54">
        <w:t xml:space="preserve"> </w:t>
      </w:r>
      <w:r>
        <w:t>bittet.</w:t>
      </w:r>
      <w:r w:rsidR="00027C54">
        <w:t xml:space="preserve"> </w:t>
      </w:r>
      <w:r>
        <w:t>Betet</w:t>
      </w:r>
      <w:r w:rsidR="00027C54">
        <w:t xml:space="preserve"> </w:t>
      </w:r>
      <w:r>
        <w:t>deswegen</w:t>
      </w:r>
      <w:r w:rsidR="00027C54">
        <w:t xml:space="preserve"> </w:t>
      </w:r>
      <w:r>
        <w:t>stets</w:t>
      </w:r>
      <w:r w:rsidR="00027C54">
        <w:t xml:space="preserve"> </w:t>
      </w:r>
      <w:r>
        <w:t>in</w:t>
      </w:r>
      <w:r w:rsidR="00027C54">
        <w:t xml:space="preserve"> </w:t>
      </w:r>
      <w:r>
        <w:t>allem</w:t>
      </w:r>
      <w:r w:rsidR="00027C54">
        <w:t xml:space="preserve"> </w:t>
      </w:r>
      <w:r>
        <w:t>Anliegen</w:t>
      </w:r>
      <w:r w:rsidR="00027C54">
        <w:t xml:space="preserve"> </w:t>
      </w:r>
      <w:r>
        <w:t>mit</w:t>
      </w:r>
      <w:r w:rsidR="00027C54">
        <w:t xml:space="preserve"> </w:t>
      </w:r>
      <w:r>
        <w:t>Bitten</w:t>
      </w:r>
      <w:r w:rsidR="00027C54">
        <w:t xml:space="preserve"> </w:t>
      </w:r>
      <w:r>
        <w:t>und</w:t>
      </w:r>
      <w:r w:rsidR="00027C54">
        <w:t xml:space="preserve"> </w:t>
      </w:r>
      <w:r>
        <w:t>Flehen</w:t>
      </w:r>
      <w:r w:rsidR="00027C54">
        <w:t xml:space="preserve"> </w:t>
      </w:r>
      <w:r>
        <w:t>im</w:t>
      </w:r>
      <w:r w:rsidR="00027C54">
        <w:t xml:space="preserve"> </w:t>
      </w:r>
      <w:r>
        <w:t>Geist</w:t>
      </w:r>
      <w:r w:rsidR="00027C54">
        <w:t xml:space="preserve"> </w:t>
      </w:r>
      <w:r>
        <w:t>und</w:t>
      </w:r>
      <w:r w:rsidR="00027C54">
        <w:t xml:space="preserve"> </w:t>
      </w:r>
      <w:r>
        <w:t>wachet</w:t>
      </w:r>
      <w:r w:rsidR="00027C54">
        <w:t xml:space="preserve"> </w:t>
      </w:r>
      <w:r>
        <w:t>dazu</w:t>
      </w:r>
      <w:r w:rsidR="00027C54">
        <w:t xml:space="preserve"> </w:t>
      </w:r>
      <w:r>
        <w:t>mit</w:t>
      </w:r>
      <w:r w:rsidR="00027C54">
        <w:t xml:space="preserve"> </w:t>
      </w:r>
      <w:r>
        <w:t>allem</w:t>
      </w:r>
      <w:r w:rsidR="00027C54">
        <w:t xml:space="preserve"> </w:t>
      </w:r>
      <w:r>
        <w:t>Anhalten</w:t>
      </w:r>
      <w:r w:rsidR="00027C54">
        <w:t xml:space="preserve"> </w:t>
      </w:r>
      <w:r>
        <w:t>und</w:t>
      </w:r>
      <w:r w:rsidR="00027C54">
        <w:t xml:space="preserve"> </w:t>
      </w:r>
      <w:r>
        <w:t>Flehen</w:t>
      </w:r>
      <w:r w:rsidR="00027C54">
        <w:t xml:space="preserve"> </w:t>
      </w:r>
      <w:r>
        <w:t>für</w:t>
      </w:r>
      <w:r w:rsidR="00027C54">
        <w:t xml:space="preserve"> </w:t>
      </w:r>
      <w:r>
        <w:t>alle</w:t>
      </w:r>
      <w:r w:rsidR="00027C54">
        <w:t xml:space="preserve"> </w:t>
      </w:r>
      <w:r>
        <w:t>Heiligen!</w:t>
      </w:r>
      <w:r w:rsidR="00027C54">
        <w:t xml:space="preserve"> </w:t>
      </w:r>
      <w:r>
        <w:t>Stoff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Anlaß</w:t>
      </w:r>
      <w:proofErr w:type="spellEnd"/>
      <w:r w:rsidR="00027C54">
        <w:t xml:space="preserve"> </w:t>
      </w:r>
      <w:r>
        <w:t>genug</w:t>
      </w:r>
      <w:r w:rsidR="00027C54">
        <w:t xml:space="preserve"> </w:t>
      </w:r>
      <w:r>
        <w:t>zum</w:t>
      </w:r>
      <w:r w:rsidR="00027C54">
        <w:t xml:space="preserve"> </w:t>
      </w:r>
      <w:r>
        <w:t>Beten</w:t>
      </w:r>
      <w:r w:rsidR="00027C54">
        <w:t xml:space="preserve"> </w:t>
      </w:r>
      <w:r>
        <w:t>liebt</w:t>
      </w:r>
      <w:r w:rsidR="00027C54">
        <w:t xml:space="preserve"> </w:t>
      </w:r>
      <w:r>
        <w:t>in</w:t>
      </w:r>
      <w:r w:rsidR="00027C54">
        <w:t xml:space="preserve"> </w:t>
      </w:r>
      <w:r>
        <w:t>den</w:t>
      </w:r>
      <w:r w:rsidR="00027C54">
        <w:t xml:space="preserve"> </w:t>
      </w:r>
      <w:r>
        <w:t>Geboten.</w:t>
      </w:r>
      <w:r w:rsidR="00027C54">
        <w:t xml:space="preserve"> </w:t>
      </w:r>
      <w:r>
        <w:t>Wie</w:t>
      </w:r>
      <w:r w:rsidR="00027C54">
        <w:t xml:space="preserve"> </w:t>
      </w:r>
      <w:r>
        <w:t>lange</w:t>
      </w:r>
      <w:r w:rsidR="00027C54">
        <w:t xml:space="preserve"> </w:t>
      </w:r>
      <w:r>
        <w:t>und</w:t>
      </w:r>
      <w:r w:rsidR="00027C54">
        <w:t xml:space="preserve"> </w:t>
      </w:r>
      <w:r>
        <w:t>viel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nicht</w:t>
      </w:r>
      <w:r w:rsidR="00027C54">
        <w:t xml:space="preserve"> </w:t>
      </w:r>
      <w:r>
        <w:t>noch</w:t>
      </w:r>
      <w:r w:rsidR="00027C54">
        <w:t xml:space="preserve"> </w:t>
      </w:r>
      <w:r>
        <w:t>wohl</w:t>
      </w:r>
      <w:r w:rsidR="00027C54">
        <w:t xml:space="preserve"> </w:t>
      </w:r>
      <w:r>
        <w:t>zu</w:t>
      </w:r>
      <w:r w:rsidR="00027C54">
        <w:t xml:space="preserve"> </w:t>
      </w:r>
      <w:r>
        <w:t>beten</w:t>
      </w:r>
      <w:r w:rsidR="00027C54">
        <w:t xml:space="preserve"> </w:t>
      </w:r>
      <w:r>
        <w:t>haben,</w:t>
      </w:r>
      <w:r w:rsidR="00027C54">
        <w:t xml:space="preserve"> </w:t>
      </w:r>
      <w:r>
        <w:t>ehe</w:t>
      </w:r>
      <w:r w:rsidR="00027C54">
        <w:t xml:space="preserve"> </w:t>
      </w:r>
      <w:r>
        <w:t>wir</w:t>
      </w:r>
      <w:r w:rsidR="00027C54">
        <w:t xml:space="preserve"> </w:t>
      </w:r>
      <w:r>
        <w:t>dahin</w:t>
      </w:r>
      <w:r w:rsidR="00027C54">
        <w:t xml:space="preserve"> </w:t>
      </w:r>
      <w:r>
        <w:t>gelangen,</w:t>
      </w:r>
      <w:r w:rsidR="00027C54">
        <w:t xml:space="preserve"> </w:t>
      </w:r>
      <w:r>
        <w:t>jene</w:t>
      </w:r>
      <w:r w:rsidR="00027C54">
        <w:t xml:space="preserve"> </w:t>
      </w:r>
      <w:r>
        <w:t>Gebote</w:t>
      </w:r>
      <w:r w:rsidR="00027C54">
        <w:t xml:space="preserve"> </w:t>
      </w:r>
      <w:r>
        <w:t>zu</w:t>
      </w:r>
      <w:r w:rsidR="00027C54">
        <w:t xml:space="preserve"> </w:t>
      </w:r>
      <w:r>
        <w:t>erfüllen,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z.B.</w:t>
      </w:r>
      <w:r w:rsidR="00027C54">
        <w:t xml:space="preserve"> </w:t>
      </w:r>
      <w:r>
        <w:t>heißt:</w:t>
      </w:r>
      <w:r w:rsidR="00027C54">
        <w:t xml:space="preserve"> </w:t>
      </w:r>
      <w:r>
        <w:t>Sorget</w:t>
      </w:r>
      <w:r w:rsidR="00027C54">
        <w:t xml:space="preserve"> </w:t>
      </w:r>
      <w:r>
        <w:t>nichts;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heißt:</w:t>
      </w:r>
      <w:r w:rsidR="00027C54">
        <w:t xml:space="preserve"> </w:t>
      </w:r>
      <w:r>
        <w:t>Danksaget</w:t>
      </w:r>
      <w:r w:rsidR="00027C54">
        <w:t xml:space="preserve"> </w:t>
      </w:r>
      <w:r>
        <w:t>für</w:t>
      </w:r>
      <w:r w:rsidR="00027C54">
        <w:t xml:space="preserve"> </w:t>
      </w:r>
      <w:r>
        <w:t>alles;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heißt:</w:t>
      </w:r>
      <w:r w:rsidR="00027C54">
        <w:t xml:space="preserve"> </w:t>
      </w:r>
      <w:r>
        <w:t>Freuet</w:t>
      </w:r>
      <w:r w:rsidR="00027C54">
        <w:t xml:space="preserve"> </w:t>
      </w:r>
      <w:r>
        <w:t>euch</w:t>
      </w:r>
      <w:r w:rsidR="00027C54">
        <w:t xml:space="preserve"> </w:t>
      </w:r>
      <w:proofErr w:type="spellStart"/>
      <w:r>
        <w:t>allewege</w:t>
      </w:r>
      <w:proofErr w:type="spellEnd"/>
      <w:r>
        <w:t>,</w:t>
      </w:r>
      <w:r w:rsidR="00027C54">
        <w:t xml:space="preserve"> </w:t>
      </w:r>
      <w:r>
        <w:t>liebet</w:t>
      </w:r>
      <w:r w:rsidR="00027C54">
        <w:t xml:space="preserve"> </w:t>
      </w:r>
      <w:r>
        <w:t>euern</w:t>
      </w:r>
      <w:r w:rsidR="00027C54">
        <w:t xml:space="preserve"> </w:t>
      </w:r>
      <w:r>
        <w:t>Nächsten</w:t>
      </w:r>
      <w:r w:rsidR="00027C54">
        <w:t xml:space="preserve"> </w:t>
      </w:r>
      <w:r>
        <w:t>wie</w:t>
      </w:r>
      <w:r w:rsidR="00027C54">
        <w:t xml:space="preserve"> </w:t>
      </w:r>
      <w:r>
        <w:t>euch</w:t>
      </w:r>
      <w:r w:rsidR="00027C54">
        <w:t xml:space="preserve"> </w:t>
      </w:r>
      <w:r>
        <w:t>selbst;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selig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sein,</w:t>
      </w:r>
      <w:r w:rsidR="00027C54">
        <w:t xml:space="preserve"> </w:t>
      </w:r>
      <w:r>
        <w:t>wenn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das</w:t>
      </w:r>
      <w:r w:rsidR="00027C54">
        <w:t xml:space="preserve"> </w:t>
      </w:r>
      <w:r>
        <w:t>wirklich</w:t>
      </w:r>
      <w:r w:rsidR="00027C54">
        <w:t xml:space="preserve"> </w:t>
      </w:r>
      <w:r>
        <w:t>erbetet</w:t>
      </w:r>
      <w:r w:rsidR="00027C54">
        <w:t xml:space="preserve"> </w:t>
      </w:r>
      <w:r>
        <w:t>haben!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sollen</w:t>
      </w:r>
      <w:r w:rsidR="00027C54">
        <w:t xml:space="preserve"> </w:t>
      </w:r>
      <w:r>
        <w:t>uns</w:t>
      </w:r>
      <w:r w:rsidR="00027C54">
        <w:t xml:space="preserve"> </w:t>
      </w:r>
      <w:r>
        <w:t>auch</w:t>
      </w:r>
      <w:r w:rsidR="00027C54">
        <w:t xml:space="preserve"> </w:t>
      </w:r>
      <w:r>
        <w:t>zu</w:t>
      </w:r>
      <w:r w:rsidR="00027C54">
        <w:t xml:space="preserve"> </w:t>
      </w:r>
      <w:r>
        <w:t>Erweckungsmitteln</w:t>
      </w:r>
      <w:r w:rsidR="00027C54">
        <w:t xml:space="preserve"> </w:t>
      </w:r>
      <w:r>
        <w:t>dienen,</w:t>
      </w:r>
      <w:r w:rsidR="00027C54">
        <w:t xml:space="preserve"> </w:t>
      </w:r>
      <w:r>
        <w:t>zu</w:t>
      </w:r>
      <w:r w:rsidR="00027C54">
        <w:t xml:space="preserve"> </w:t>
      </w:r>
      <w:r>
        <w:t>fleißig</w:t>
      </w:r>
      <w:r w:rsidR="00027C54">
        <w:t xml:space="preserve"> </w:t>
      </w:r>
      <w:r>
        <w:t>wiederholten,</w:t>
      </w:r>
      <w:r w:rsidR="00027C54">
        <w:t xml:space="preserve"> </w:t>
      </w:r>
      <w:r>
        <w:t>ja</w:t>
      </w:r>
      <w:r w:rsidR="00027C54">
        <w:t xml:space="preserve"> </w:t>
      </w:r>
      <w:r>
        <w:t>beständigen</w:t>
      </w:r>
      <w:r w:rsidR="00027C54">
        <w:t xml:space="preserve"> </w:t>
      </w:r>
      <w:r>
        <w:t>Ausgängen</w:t>
      </w:r>
      <w:r w:rsidR="00027C54">
        <w:t xml:space="preserve"> </w:t>
      </w:r>
      <w:r>
        <w:t>zu</w:t>
      </w:r>
      <w:r w:rsidR="00027C54">
        <w:t xml:space="preserve"> </w:t>
      </w:r>
      <w:r>
        <w:t>dem</w:t>
      </w:r>
      <w:r w:rsidR="00027C54">
        <w:t xml:space="preserve"> </w:t>
      </w:r>
      <w:r>
        <w:t>Herrn</w:t>
      </w:r>
      <w:r w:rsidR="00027C54">
        <w:t xml:space="preserve"> </w:t>
      </w:r>
      <w:r>
        <w:t>Jesu,</w:t>
      </w:r>
      <w:r w:rsidR="00027C54">
        <w:t xml:space="preserve"> </w:t>
      </w:r>
      <w:r>
        <w:t>zum</w:t>
      </w:r>
      <w:r w:rsidR="00027C54">
        <w:t xml:space="preserve"> </w:t>
      </w:r>
      <w:r>
        <w:t>steten</w:t>
      </w:r>
      <w:r w:rsidR="00027C54">
        <w:t xml:space="preserve"> </w:t>
      </w:r>
      <w:proofErr w:type="spellStart"/>
      <w:r>
        <w:t>Zufluchtnehmen</w:t>
      </w:r>
      <w:proofErr w:type="spellEnd"/>
      <w:r w:rsidR="00027C54">
        <w:t xml:space="preserve"> </w:t>
      </w:r>
      <w:r>
        <w:t>zu</w:t>
      </w:r>
      <w:r w:rsidR="00027C54">
        <w:t xml:space="preserve"> </w:t>
      </w:r>
      <w:r>
        <w:t>ihm,</w:t>
      </w:r>
      <w:r w:rsidR="00027C54">
        <w:t xml:space="preserve"> </w:t>
      </w:r>
      <w:r>
        <w:t>zum</w:t>
      </w:r>
      <w:r w:rsidR="00027C54">
        <w:t xml:space="preserve"> </w:t>
      </w:r>
      <w:r>
        <w:t>Glauben</w:t>
      </w:r>
      <w:r w:rsidR="00027C54">
        <w:t xml:space="preserve"> </w:t>
      </w:r>
      <w:r>
        <w:t>an</w:t>
      </w:r>
      <w:r w:rsidR="00027C54">
        <w:t xml:space="preserve"> </w:t>
      </w:r>
      <w:r>
        <w:t>ihn,</w:t>
      </w:r>
      <w:r w:rsidR="00027C54">
        <w:t xml:space="preserve"> </w:t>
      </w:r>
      <w:r>
        <w:t>zum</w:t>
      </w:r>
      <w:r w:rsidR="00027C54">
        <w:t xml:space="preserve"> </w:t>
      </w:r>
      <w:r>
        <w:t>Bleiben</w:t>
      </w:r>
      <w:r w:rsidR="00027C54">
        <w:t xml:space="preserve"> </w:t>
      </w:r>
      <w:r>
        <w:t>in</w:t>
      </w:r>
      <w:r w:rsidR="00027C54">
        <w:t xml:space="preserve"> </w:t>
      </w:r>
      <w:r>
        <w:t>ihm.</w:t>
      </w:r>
      <w:r w:rsidR="00027C54">
        <w:t xml:space="preserve"> </w:t>
      </w:r>
      <w:r>
        <w:t>Dienen</w:t>
      </w:r>
      <w:r w:rsidR="00027C54">
        <w:t xml:space="preserve"> </w:t>
      </w:r>
      <w:r>
        <w:t>sie</w:t>
      </w:r>
      <w:r w:rsidR="00027C54">
        <w:t xml:space="preserve"> </w:t>
      </w:r>
      <w:r>
        <w:t>uns</w:t>
      </w:r>
      <w:r w:rsidR="00027C54">
        <w:t xml:space="preserve"> </w:t>
      </w:r>
      <w:r>
        <w:t>dazu,</w:t>
      </w:r>
      <w:r w:rsidR="00027C54">
        <w:t xml:space="preserve"> </w:t>
      </w:r>
      <w:r>
        <w:t>was</w:t>
      </w:r>
      <w:r w:rsidR="00027C54">
        <w:t xml:space="preserve"> </w:t>
      </w:r>
      <w:r>
        <w:t>wird</w:t>
      </w:r>
      <w:r w:rsidR="00027C54">
        <w:t xml:space="preserve"> </w:t>
      </w:r>
      <w:r>
        <w:t>das</w:t>
      </w:r>
      <w:r w:rsidR="00027C54">
        <w:t xml:space="preserve"> </w:t>
      </w:r>
      <w:r>
        <w:t>für</w:t>
      </w:r>
      <w:r w:rsidR="00027C54">
        <w:t xml:space="preserve"> </w:t>
      </w:r>
      <w:r>
        <w:t>eine</w:t>
      </w:r>
      <w:r w:rsidR="00027C54">
        <w:t xml:space="preserve"> </w:t>
      </w:r>
      <w:r>
        <w:t>fleißige</w:t>
      </w:r>
      <w:r w:rsidR="00027C54">
        <w:t xml:space="preserve"> </w:t>
      </w:r>
      <w:r>
        <w:t>Korrespondenz,</w:t>
      </w:r>
      <w:r w:rsidR="00027C54">
        <w:t xml:space="preserve"> </w:t>
      </w:r>
      <w:r>
        <w:t>Gemeinschaft</w:t>
      </w:r>
      <w:r w:rsidR="00027C54">
        <w:t xml:space="preserve"> </w:t>
      </w:r>
      <w:r>
        <w:t>und</w:t>
      </w:r>
      <w:r w:rsidR="00027C54">
        <w:t xml:space="preserve"> </w:t>
      </w:r>
      <w:r>
        <w:t>Umgang</w:t>
      </w:r>
      <w:r w:rsidR="00027C54">
        <w:t xml:space="preserve"> </w:t>
      </w:r>
      <w:r>
        <w:t>mit</w:t>
      </w:r>
      <w:r w:rsidR="00027C54">
        <w:t xml:space="preserve"> </w:t>
      </w:r>
      <w:r>
        <w:t>Jesu</w:t>
      </w:r>
      <w:r w:rsidR="00027C54">
        <w:t xml:space="preserve"> </w:t>
      </w:r>
      <w:r>
        <w:t>Christo</w:t>
      </w:r>
      <w:r w:rsidR="00027C54">
        <w:t xml:space="preserve"> </w:t>
      </w:r>
      <w:r>
        <w:t>veranlassen,</w:t>
      </w:r>
      <w:r w:rsidR="00027C54">
        <w:t xml:space="preserve"> </w:t>
      </w:r>
      <w:r>
        <w:t>wie</w:t>
      </w:r>
      <w:r w:rsidR="00027C54">
        <w:t xml:space="preserve"> </w:t>
      </w:r>
      <w:r>
        <w:t>unentbehrlich</w:t>
      </w:r>
      <w:r w:rsidR="00027C54">
        <w:t xml:space="preserve"> </w:t>
      </w:r>
      <w:r>
        <w:t>wird</w:t>
      </w:r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werden,</w:t>
      </w:r>
      <w:r w:rsidR="00027C54">
        <w:t xml:space="preserve"> </w:t>
      </w:r>
      <w:r>
        <w:t>wie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genötigt</w:t>
      </w:r>
      <w:r w:rsidR="00027C54">
        <w:t xml:space="preserve"> </w:t>
      </w:r>
      <w:r>
        <w:t>sehen,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bleiben</w:t>
      </w:r>
      <w:r w:rsidR="00027C54">
        <w:t xml:space="preserve"> </w:t>
      </w:r>
      <w:r>
        <w:t>zu</w:t>
      </w:r>
      <w:r w:rsidR="00027C54">
        <w:t xml:space="preserve"> </w:t>
      </w:r>
      <w:r>
        <w:t>müssen</w:t>
      </w:r>
      <w:r w:rsidR="00027C54">
        <w:t xml:space="preserve"> </w:t>
      </w:r>
      <w:r>
        <w:t>und</w:t>
      </w:r>
      <w:r w:rsidR="00027C54">
        <w:t xml:space="preserve"> </w:t>
      </w:r>
      <w:r>
        <w:t>stets</w:t>
      </w:r>
      <w:r w:rsidR="00027C54">
        <w:t xml:space="preserve"> </w:t>
      </w:r>
      <w:r>
        <w:t>auf</w:t>
      </w:r>
      <w:r w:rsidR="00027C54">
        <w:t xml:space="preserve"> </w:t>
      </w:r>
      <w:r>
        <w:t>ihn</w:t>
      </w:r>
      <w:r w:rsidR="00027C54">
        <w:t xml:space="preserve"> </w:t>
      </w:r>
      <w:proofErr w:type="gramStart"/>
      <w:r>
        <w:t>zu</w:t>
      </w:r>
      <w:r w:rsidR="00027C54">
        <w:t xml:space="preserve"> </w:t>
      </w:r>
      <w:r>
        <w:t>schauen</w:t>
      </w:r>
      <w:proofErr w:type="gramEnd"/>
      <w:r w:rsidR="00027C54">
        <w:t xml:space="preserve"> </w:t>
      </w:r>
      <w:r>
        <w:t>wie</w:t>
      </w:r>
      <w:r w:rsidR="00027C54">
        <w:t xml:space="preserve"> </w:t>
      </w:r>
      <w:r>
        <w:t>dort</w:t>
      </w:r>
      <w:r w:rsidR="00027C54">
        <w:t xml:space="preserve"> </w:t>
      </w:r>
      <w:r>
        <w:t>die</w:t>
      </w:r>
      <w:r w:rsidR="00027C54">
        <w:t xml:space="preserve"> </w:t>
      </w:r>
      <w:r>
        <w:t>Kinder</w:t>
      </w:r>
      <w:r w:rsidR="00027C54">
        <w:t xml:space="preserve"> </w:t>
      </w:r>
      <w:r>
        <w:t>Israel!</w:t>
      </w:r>
      <w:r w:rsidR="00027C54">
        <w:t xml:space="preserve"> </w:t>
      </w:r>
      <w:r>
        <w:t>Wie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alsdann</w:t>
      </w:r>
      <w:r w:rsidR="00027C54">
        <w:t xml:space="preserve"> </w:t>
      </w:r>
      <w:r>
        <w:t>in</w:t>
      </w:r>
      <w:r w:rsidR="00027C54">
        <w:t xml:space="preserve"> </w:t>
      </w:r>
      <w:r>
        <w:t>jedem</w:t>
      </w:r>
      <w:r w:rsidR="00027C54">
        <w:t xml:space="preserve"> </w:t>
      </w:r>
      <w:r>
        <w:t>Gebot</w:t>
      </w:r>
      <w:r w:rsidR="00027C54">
        <w:t xml:space="preserve"> </w:t>
      </w:r>
      <w:r>
        <w:t>eine</w:t>
      </w:r>
      <w:r w:rsidR="00027C54">
        <w:t xml:space="preserve"> </w:t>
      </w:r>
      <w:r>
        <w:t>Aufforderung</w:t>
      </w:r>
      <w:r w:rsidR="00027C54">
        <w:t xml:space="preserve"> </w:t>
      </w:r>
      <w:r>
        <w:t>zum</w:t>
      </w:r>
      <w:r w:rsidR="00027C54">
        <w:t xml:space="preserve"> </w:t>
      </w:r>
      <w:r>
        <w:t>Glauben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proofErr w:type="spellStart"/>
      <w:r>
        <w:t>Jesum</w:t>
      </w:r>
      <w:proofErr w:type="spellEnd"/>
      <w:r w:rsidR="00027C54">
        <w:t xml:space="preserve"> </w:t>
      </w:r>
      <w:r>
        <w:t>finden,</w:t>
      </w:r>
      <w:r w:rsidR="00027C54">
        <w:t xml:space="preserve"> </w:t>
      </w:r>
      <w:r>
        <w:t>ohne</w:t>
      </w:r>
      <w:r w:rsidR="00027C54">
        <w:t xml:space="preserve"> </w:t>
      </w:r>
      <w:r>
        <w:t>welchen</w:t>
      </w:r>
      <w:r w:rsidR="00027C54">
        <w:t xml:space="preserve"> </w:t>
      </w:r>
      <w:r>
        <w:t>wir</w:t>
      </w:r>
      <w:r w:rsidR="00027C54">
        <w:t xml:space="preserve"> </w:t>
      </w:r>
      <w:r>
        <w:t>nichts,</w:t>
      </w:r>
      <w:r w:rsidR="00027C54">
        <w:t xml:space="preserve"> </w:t>
      </w:r>
      <w:r>
        <w:t>durch</w:t>
      </w:r>
      <w:r w:rsidR="00027C54">
        <w:t xml:space="preserve"> </w:t>
      </w:r>
      <w:r>
        <w:t>welchen</w:t>
      </w:r>
      <w:r w:rsidR="00027C54">
        <w:t xml:space="preserve"> </w:t>
      </w:r>
      <w:r>
        <w:t>wir</w:t>
      </w:r>
      <w:r w:rsidR="00027C54">
        <w:t xml:space="preserve"> </w:t>
      </w:r>
      <w:r>
        <w:t>alles</w:t>
      </w:r>
      <w:r w:rsidR="00027C54">
        <w:t xml:space="preserve"> </w:t>
      </w:r>
      <w:r>
        <w:t>vermögen!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wir</w:t>
      </w:r>
      <w:r w:rsidR="00027C54">
        <w:t xml:space="preserve"> </w:t>
      </w:r>
      <w:r>
        <w:t>so</w:t>
      </w:r>
      <w:r w:rsidR="00027C54">
        <w:t xml:space="preserve"> </w:t>
      </w:r>
      <w:r>
        <w:t>verfahren,</w:t>
      </w:r>
      <w:r w:rsidR="00027C54">
        <w:t xml:space="preserve"> </w:t>
      </w:r>
      <w:r>
        <w:t>wie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alsdann</w:t>
      </w:r>
      <w:r w:rsidR="00027C54">
        <w:t xml:space="preserve"> </w:t>
      </w:r>
      <w:r>
        <w:t>auch</w:t>
      </w:r>
      <w:r w:rsidR="00027C54">
        <w:t xml:space="preserve"> </w:t>
      </w:r>
      <w:r>
        <w:t>viel</w:t>
      </w:r>
      <w:r w:rsidR="00027C54">
        <w:t xml:space="preserve"> </w:t>
      </w:r>
      <w:r>
        <w:t>Frucht</w:t>
      </w:r>
      <w:r w:rsidR="00027C54">
        <w:t xml:space="preserve"> </w:t>
      </w:r>
      <w:r>
        <w:t>bringen,</w:t>
      </w:r>
      <w:r w:rsidR="00027C54">
        <w:t xml:space="preserve"> </w:t>
      </w:r>
      <w:r>
        <w:t>wodurch</w:t>
      </w:r>
      <w:r w:rsidR="00027C54">
        <w:t xml:space="preserve"> </w:t>
      </w:r>
      <w:r>
        <w:t>dann</w:t>
      </w:r>
      <w:r w:rsidR="00027C54">
        <w:t xml:space="preserve"> </w:t>
      </w:r>
      <w:r>
        <w:t>nicht</w:t>
      </w:r>
      <w:r w:rsidR="00027C54">
        <w:t xml:space="preserve"> </w:t>
      </w:r>
      <w:r>
        <w:t>wir,</w:t>
      </w:r>
      <w:r w:rsidR="00027C54">
        <w:t xml:space="preserve"> </w:t>
      </w:r>
      <w:r>
        <w:t>sondern</w:t>
      </w:r>
      <w:r w:rsidR="00027C54">
        <w:t xml:space="preserve"> </w:t>
      </w:r>
      <w:r>
        <w:t>der</w:t>
      </w:r>
      <w:r w:rsidR="00027C54">
        <w:t xml:space="preserve"> </w:t>
      </w:r>
      <w:r>
        <w:t>Vater</w:t>
      </w:r>
      <w:r w:rsidR="00027C54">
        <w:t xml:space="preserve"> </w:t>
      </w:r>
      <w:proofErr w:type="spellStart"/>
      <w:r>
        <w:t>gepreiset</w:t>
      </w:r>
      <w:proofErr w:type="spellEnd"/>
      <w:r w:rsidR="00027C54">
        <w:t xml:space="preserve"> </w:t>
      </w:r>
      <w:r>
        <w:t>wird!</w:t>
      </w:r>
      <w:r w:rsidR="00027C54">
        <w:t xml:space="preserve"> </w:t>
      </w:r>
      <w:r>
        <w:t>So</w:t>
      </w:r>
      <w:r w:rsidR="00027C54">
        <w:t xml:space="preserve"> </w:t>
      </w:r>
      <w:r>
        <w:t>stehen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da</w:t>
      </w:r>
      <w:r w:rsidR="00027C54">
        <w:t xml:space="preserve"> </w:t>
      </w:r>
      <w:r>
        <w:t>als</w:t>
      </w:r>
      <w:r w:rsidR="00027C54">
        <w:t xml:space="preserve"> </w:t>
      </w:r>
      <w:r>
        <w:t>Beweggründe,</w:t>
      </w:r>
      <w:r w:rsidR="00027C54">
        <w:t xml:space="preserve"> </w:t>
      </w:r>
      <w:proofErr w:type="spellStart"/>
      <w:r>
        <w:t>Jesum</w:t>
      </w:r>
      <w:proofErr w:type="spellEnd"/>
      <w:r w:rsidR="00027C54">
        <w:t xml:space="preserve"> </w:t>
      </w:r>
      <w:r>
        <w:t>Christum</w:t>
      </w:r>
      <w:r w:rsidR="00027C54">
        <w:t xml:space="preserve"> </w:t>
      </w:r>
      <w:r>
        <w:t>und</w:t>
      </w:r>
      <w:r w:rsidR="00027C54">
        <w:t xml:space="preserve"> </w:t>
      </w:r>
      <w:r>
        <w:t>seine</w:t>
      </w:r>
      <w:r w:rsidR="00027C54">
        <w:t xml:space="preserve"> </w:t>
      </w:r>
      <w:r>
        <w:t>Gnade</w:t>
      </w:r>
      <w:r w:rsidR="00027C54">
        <w:t xml:space="preserve"> </w:t>
      </w:r>
      <w:r>
        <w:t>desto</w:t>
      </w:r>
      <w:r w:rsidR="00027C54">
        <w:t xml:space="preserve"> </w:t>
      </w:r>
      <w:r>
        <w:t>höher</w:t>
      </w:r>
      <w:r w:rsidR="00027C54">
        <w:t xml:space="preserve"> </w:t>
      </w:r>
      <w:r>
        <w:t>zu</w:t>
      </w:r>
      <w:r w:rsidR="00027C54">
        <w:t xml:space="preserve"> </w:t>
      </w:r>
      <w:r>
        <w:t>schätzen,</w:t>
      </w:r>
      <w:r w:rsidR="00027C54">
        <w:t xml:space="preserve"> </w:t>
      </w:r>
      <w:r>
        <w:t>desto</w:t>
      </w:r>
      <w:r w:rsidR="00027C54">
        <w:t xml:space="preserve"> </w:t>
      </w:r>
      <w:r>
        <w:t>inniger</w:t>
      </w:r>
      <w:r w:rsidR="00027C54">
        <w:t xml:space="preserve"> </w:t>
      </w:r>
      <w:r>
        <w:t>zu</w:t>
      </w:r>
      <w:r w:rsidR="00027C54">
        <w:t xml:space="preserve"> </w:t>
      </w:r>
      <w:r>
        <w:t>lieben</w:t>
      </w:r>
      <w:r w:rsidR="00027C54">
        <w:t xml:space="preserve"> </w:t>
      </w:r>
      <w:r>
        <w:t>und</w:t>
      </w:r>
      <w:r w:rsidR="00027C54">
        <w:t xml:space="preserve"> </w:t>
      </w:r>
      <w:r>
        <w:t>ihm</w:t>
      </w:r>
      <w:r w:rsidR="00027C54">
        <w:t xml:space="preserve"> </w:t>
      </w:r>
      <w:r>
        <w:t>desto</w:t>
      </w:r>
      <w:r w:rsidR="00027C54">
        <w:t xml:space="preserve"> </w:t>
      </w:r>
      <w:r>
        <w:t>unverrückter</w:t>
      </w:r>
      <w:r w:rsidR="00027C54">
        <w:t xml:space="preserve"> </w:t>
      </w:r>
      <w:r>
        <w:t>anzuhangen.</w:t>
      </w:r>
      <w:r w:rsidR="00027C54">
        <w:t xml:space="preserve"> </w:t>
      </w:r>
      <w:r>
        <w:t>Das</w:t>
      </w:r>
      <w:r w:rsidR="00027C54">
        <w:t xml:space="preserve"> </w:t>
      </w:r>
      <w:r>
        <w:t>Fleisch</w:t>
      </w:r>
      <w:r w:rsidR="00027C54">
        <w:t xml:space="preserve"> </w:t>
      </w:r>
      <w:r>
        <w:t>wird</w:t>
      </w:r>
      <w:r w:rsidR="00027C54">
        <w:t xml:space="preserve"> </w:t>
      </w:r>
      <w:r>
        <w:t>fortwährend</w:t>
      </w:r>
      <w:r w:rsidR="00027C54">
        <w:t xml:space="preserve"> </w:t>
      </w:r>
      <w:r>
        <w:t>wider</w:t>
      </w:r>
      <w:r w:rsidR="00027C54">
        <w:t xml:space="preserve"> </w:t>
      </w:r>
      <w:r>
        <w:t>den</w:t>
      </w:r>
      <w:r w:rsidR="00027C54">
        <w:t xml:space="preserve"> </w:t>
      </w:r>
      <w:r>
        <w:t>Geist,</w:t>
      </w:r>
      <w:r w:rsidR="00027C54">
        <w:t xml:space="preserve"> </w:t>
      </w:r>
      <w:r>
        <w:t>so</w:t>
      </w:r>
      <w:r w:rsidR="00027C54">
        <w:t xml:space="preserve"> </w:t>
      </w:r>
      <w:r>
        <w:t>wie</w:t>
      </w:r>
      <w:r w:rsidR="00027C54">
        <w:t xml:space="preserve"> </w:t>
      </w:r>
      <w:r>
        <w:t>diesen</w:t>
      </w:r>
      <w:r w:rsidR="00027C54">
        <w:t xml:space="preserve"> </w:t>
      </w:r>
      <w:r>
        <w:t>gegen</w:t>
      </w:r>
      <w:r w:rsidR="00027C54">
        <w:t xml:space="preserve"> </w:t>
      </w:r>
      <w:r>
        <w:t>jenes</w:t>
      </w:r>
      <w:r w:rsidR="00027C54">
        <w:t xml:space="preserve"> </w:t>
      </w:r>
      <w:r>
        <w:t>gelüsten.</w:t>
      </w:r>
      <w:r w:rsidR="00027C54">
        <w:t xml:space="preserve"> </w:t>
      </w:r>
      <w:r>
        <w:t>Der</w:t>
      </w:r>
      <w:r w:rsidR="00027C54">
        <w:t xml:space="preserve"> </w:t>
      </w:r>
      <w:r>
        <w:t>alte</w:t>
      </w:r>
      <w:r w:rsidR="00027C54">
        <w:t xml:space="preserve"> </w:t>
      </w:r>
      <w:r>
        <w:t>Mensch</w:t>
      </w:r>
      <w:r w:rsidR="00027C54">
        <w:t xml:space="preserve"> </w:t>
      </w:r>
      <w:r>
        <w:t>wird</w:t>
      </w:r>
      <w:r w:rsidR="00027C54">
        <w:t xml:space="preserve"> </w:t>
      </w:r>
      <w:r>
        <w:t>sich</w:t>
      </w:r>
      <w:r w:rsidR="00027C54">
        <w:t xml:space="preserve"> </w:t>
      </w:r>
      <w:r>
        <w:t>sträuben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unter</w:t>
      </w:r>
      <w:r w:rsidR="00027C54">
        <w:t xml:space="preserve"> </w:t>
      </w:r>
      <w:r>
        <w:t>das</w:t>
      </w:r>
      <w:r w:rsidR="00027C54">
        <w:t xml:space="preserve"> </w:t>
      </w:r>
      <w:r>
        <w:t>Joch</w:t>
      </w:r>
      <w:r w:rsidR="00027C54">
        <w:t xml:space="preserve"> </w:t>
      </w:r>
      <w:r>
        <w:t>wollen</w:t>
      </w:r>
      <w:r w:rsidR="00027C54">
        <w:t xml:space="preserve"> </w:t>
      </w:r>
      <w:r>
        <w:t>biegen.</w:t>
      </w:r>
      <w:r w:rsidR="00027C54">
        <w:t xml:space="preserve"> </w:t>
      </w:r>
      <w:r>
        <w:t>Wir</w:t>
      </w:r>
      <w:r w:rsidR="00027C54">
        <w:t xml:space="preserve"> </w:t>
      </w:r>
      <w:r>
        <w:t>werden</w:t>
      </w:r>
      <w:r w:rsidR="00027C54">
        <w:t xml:space="preserve"> </w:t>
      </w:r>
      <w:r>
        <w:t>mannigfache</w:t>
      </w:r>
      <w:r w:rsidR="00027C54">
        <w:t xml:space="preserve"> </w:t>
      </w:r>
      <w:r>
        <w:t>Ursache</w:t>
      </w:r>
      <w:r w:rsidR="00027C54">
        <w:t xml:space="preserve"> </w:t>
      </w:r>
      <w:r>
        <w:t>finden,</w:t>
      </w:r>
      <w:r w:rsidR="00027C54">
        <w:t xml:space="preserve"> </w:t>
      </w:r>
      <w:r>
        <w:t>dem</w:t>
      </w:r>
      <w:r w:rsidR="00027C54">
        <w:t xml:space="preserve"> </w:t>
      </w:r>
      <w:r>
        <w:t>Jakobus</w:t>
      </w:r>
      <w:r w:rsidR="00027C54">
        <w:t xml:space="preserve"> </w:t>
      </w:r>
      <w:r>
        <w:t>nach</w:t>
      </w:r>
      <w:r w:rsidR="00027C54">
        <w:t xml:space="preserve"> </w:t>
      </w:r>
      <w:r>
        <w:t>zu</w:t>
      </w:r>
      <w:r w:rsidR="00027C54">
        <w:t xml:space="preserve"> </w:t>
      </w:r>
      <w:r>
        <w:t>bekennen:</w:t>
      </w:r>
      <w:r w:rsidR="00027C54">
        <w:t xml:space="preserve"> </w:t>
      </w:r>
      <w:r>
        <w:t>Wir</w:t>
      </w:r>
      <w:r w:rsidR="00027C54">
        <w:t xml:space="preserve"> </w:t>
      </w:r>
      <w:r>
        <w:t>fehlen</w:t>
      </w:r>
      <w:r w:rsidR="00027C54">
        <w:t xml:space="preserve"> </w:t>
      </w:r>
      <w:r>
        <w:t>mannigfaltig.</w:t>
      </w:r>
      <w:r w:rsidR="00027C54">
        <w:t xml:space="preserve"> </w:t>
      </w:r>
      <w:r>
        <w:t>Und</w:t>
      </w:r>
      <w:r w:rsidR="00027C54">
        <w:t xml:space="preserve"> </w:t>
      </w:r>
      <w:r>
        <w:t>ach,</w:t>
      </w:r>
      <w:r w:rsidR="00027C54">
        <w:t xml:space="preserve"> </w:t>
      </w:r>
      <w:r>
        <w:t>wie</w:t>
      </w:r>
      <w:r w:rsidR="00027C54">
        <w:t xml:space="preserve"> </w:t>
      </w:r>
      <w:r>
        <w:t>köstlich</w:t>
      </w:r>
      <w:r w:rsidR="00027C54">
        <w:t xml:space="preserve"> </w:t>
      </w:r>
      <w:r>
        <w:t>wird</w:t>
      </w:r>
      <w:r w:rsidR="00027C54">
        <w:t xml:space="preserve"> </w:t>
      </w:r>
      <w:r>
        <w:t>uns</w:t>
      </w:r>
      <w:r w:rsidR="00027C54">
        <w:t xml:space="preserve"> </w:t>
      </w:r>
      <w:r>
        <w:t>das</w:t>
      </w:r>
      <w:r w:rsidR="00027C54">
        <w:t xml:space="preserve"> </w:t>
      </w:r>
      <w:r>
        <w:t>den</w:t>
      </w:r>
      <w:r w:rsidR="00027C54">
        <w:t xml:space="preserve"> </w:t>
      </w:r>
      <w:r>
        <w:t>Gekreuzigten</w:t>
      </w:r>
      <w:r w:rsidR="00027C54">
        <w:t xml:space="preserve"> </w:t>
      </w:r>
      <w:r>
        <w:t>machen,</w:t>
      </w:r>
      <w:r w:rsidR="00027C54">
        <w:t xml:space="preserve"> </w:t>
      </w:r>
      <w:r>
        <w:t>der</w:t>
      </w:r>
      <w:r w:rsidR="00027C54">
        <w:t xml:space="preserve"> </w:t>
      </w:r>
      <w:r>
        <w:t>um</w:t>
      </w:r>
      <w:r w:rsidR="00027C54">
        <w:t xml:space="preserve"> </w:t>
      </w:r>
      <w:r>
        <w:t>unserer</w:t>
      </w:r>
      <w:r w:rsidR="00027C54">
        <w:t xml:space="preserve"> </w:t>
      </w:r>
      <w:r>
        <w:t>Sünden</w:t>
      </w:r>
      <w:r w:rsidR="00027C54">
        <w:t xml:space="preserve"> </w:t>
      </w:r>
      <w:r>
        <w:t>willen</w:t>
      </w:r>
      <w:r w:rsidR="00027C54">
        <w:t xml:space="preserve"> </w:t>
      </w:r>
      <w:r>
        <w:t>dahingegeben</w:t>
      </w:r>
      <w:r w:rsidR="00027C54">
        <w:t xml:space="preserve"> </w:t>
      </w:r>
      <w:r>
        <w:t>und</w:t>
      </w:r>
      <w:r w:rsidR="00027C54">
        <w:t xml:space="preserve"> </w:t>
      </w:r>
      <w:r>
        <w:t>um</w:t>
      </w:r>
      <w:r w:rsidR="00027C54">
        <w:t xml:space="preserve"> </w:t>
      </w:r>
      <w:r>
        <w:t>unserer</w:t>
      </w:r>
      <w:r w:rsidR="00027C54">
        <w:t xml:space="preserve"> </w:t>
      </w:r>
      <w:r>
        <w:t>Gerechtigkeit</w:t>
      </w:r>
      <w:r w:rsidR="00027C54">
        <w:t xml:space="preserve"> </w:t>
      </w:r>
      <w:r>
        <w:t>willen</w:t>
      </w:r>
      <w:r w:rsidR="00027C54">
        <w:t xml:space="preserve"> </w:t>
      </w:r>
      <w:r>
        <w:t>auferwecket</w:t>
      </w:r>
      <w:r w:rsidR="00027C54">
        <w:t xml:space="preserve"> </w:t>
      </w:r>
      <w:r>
        <w:t>ist,</w:t>
      </w:r>
      <w:r w:rsidR="00027C54">
        <w:t xml:space="preserve"> </w:t>
      </w:r>
      <w:r>
        <w:t>wie</w:t>
      </w:r>
      <w:r w:rsidR="00027C54">
        <w:t xml:space="preserve"> </w:t>
      </w:r>
      <w:r>
        <w:t>wird</w:t>
      </w:r>
      <w:r w:rsidR="00027C54">
        <w:t xml:space="preserve"> </w:t>
      </w:r>
      <w:r>
        <w:t>uns</w:t>
      </w:r>
      <w:r w:rsidR="00027C54">
        <w:t xml:space="preserve"> </w:t>
      </w:r>
      <w:r>
        <w:t>da</w:t>
      </w:r>
      <w:r w:rsidR="00027C54">
        <w:t xml:space="preserve"> </w:t>
      </w:r>
      <w:r>
        <w:t>ins</w:t>
      </w:r>
      <w:r w:rsidR="00027C54">
        <w:t xml:space="preserve"> </w:t>
      </w:r>
      <w:r>
        <w:t>Evangelium</w:t>
      </w:r>
      <w:r w:rsidR="00027C54">
        <w:t xml:space="preserve"> </w:t>
      </w:r>
      <w:r>
        <w:t>jagen,</w:t>
      </w:r>
      <w:r w:rsidR="00027C54">
        <w:t xml:space="preserve"> </w:t>
      </w:r>
      <w:r>
        <w:t>worin</w:t>
      </w:r>
      <w:r w:rsidR="00027C54">
        <w:t xml:space="preserve"> </w:t>
      </w:r>
      <w:r>
        <w:t>die</w:t>
      </w:r>
      <w:r w:rsidR="00027C54">
        <w:t xml:space="preserve"> </w:t>
      </w:r>
      <w:r>
        <w:t>Gerechtigkeit</w:t>
      </w:r>
      <w:r w:rsidR="00027C54">
        <w:t xml:space="preserve"> </w:t>
      </w:r>
      <w:r>
        <w:t>offenbaret</w:t>
      </w:r>
      <w:r w:rsidR="00027C54">
        <w:t xml:space="preserve"> </w:t>
      </w:r>
      <w:r>
        <w:t>wird,</w:t>
      </w:r>
      <w:r w:rsidR="00027C54">
        <w:t xml:space="preserve"> </w:t>
      </w:r>
      <w:r>
        <w:t>die</w:t>
      </w:r>
      <w:r w:rsidR="00027C54">
        <w:t xml:space="preserve"> </w:t>
      </w:r>
      <w:r>
        <w:t>vor</w:t>
      </w:r>
      <w:r w:rsidR="00027C54">
        <w:t xml:space="preserve"> </w:t>
      </w:r>
      <w:r>
        <w:t>Gott</w:t>
      </w:r>
      <w:r w:rsidR="00027C54">
        <w:t xml:space="preserve"> </w:t>
      </w:r>
      <w:r>
        <w:t>gilt,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da</w:t>
      </w:r>
      <w:r w:rsidR="00027C54">
        <w:t xml:space="preserve"> </w:t>
      </w:r>
      <w:r>
        <w:t>kommt</w:t>
      </w:r>
      <w:r w:rsidR="00027C54">
        <w:t xml:space="preserve"> </w:t>
      </w:r>
      <w:r>
        <w:t>aus</w:t>
      </w:r>
      <w:r w:rsidR="00027C54">
        <w:t xml:space="preserve"> </w:t>
      </w:r>
      <w:r>
        <w:t>Glauben</w:t>
      </w:r>
      <w:r w:rsidR="00027C54">
        <w:t xml:space="preserve"> </w:t>
      </w:r>
      <w:r>
        <w:t>in</w:t>
      </w:r>
      <w:r w:rsidR="00027C54">
        <w:t xml:space="preserve"> </w:t>
      </w:r>
      <w:r>
        <w:t>Glauben,</w:t>
      </w:r>
      <w:r w:rsidR="00027C54">
        <w:t xml:space="preserve"> </w:t>
      </w:r>
      <w:r>
        <w:t>wie</w:t>
      </w:r>
      <w:r w:rsidR="00027C54">
        <w:t xml:space="preserve"> </w:t>
      </w:r>
      <w:r>
        <w:t>geschrieben</w:t>
      </w:r>
      <w:r w:rsidR="00027C54">
        <w:t xml:space="preserve"> </w:t>
      </w:r>
      <w:r>
        <w:t>stehet:</w:t>
      </w:r>
      <w:r w:rsidR="00027C54">
        <w:t xml:space="preserve"> </w:t>
      </w:r>
      <w:r>
        <w:t>Der</w:t>
      </w:r>
      <w:r w:rsidR="00027C54">
        <w:t xml:space="preserve"> </w:t>
      </w:r>
      <w:r>
        <w:t>Gerechte</w:t>
      </w:r>
      <w:r w:rsidR="00027C54">
        <w:t xml:space="preserve"> </w:t>
      </w:r>
      <w:r>
        <w:t>wird</w:t>
      </w:r>
      <w:r w:rsidR="00027C54">
        <w:t xml:space="preserve"> </w:t>
      </w:r>
      <w:r>
        <w:t>seines</w:t>
      </w:r>
      <w:r w:rsidR="00027C54">
        <w:t xml:space="preserve"> </w:t>
      </w:r>
      <w:r>
        <w:t>Glaubens</w:t>
      </w:r>
      <w:r w:rsidR="00027C54">
        <w:t xml:space="preserve"> </w:t>
      </w:r>
      <w:r>
        <w:t>leben!</w:t>
      </w:r>
      <w:r w:rsidR="00027C54">
        <w:t xml:space="preserve"> </w:t>
      </w:r>
      <w:r>
        <w:t>Wie</w:t>
      </w:r>
      <w:r w:rsidR="00027C54">
        <w:t xml:space="preserve"> </w:t>
      </w:r>
      <w:r>
        <w:t>teuer</w:t>
      </w:r>
      <w:r w:rsidR="00027C54">
        <w:t xml:space="preserve"> </w:t>
      </w:r>
      <w:r>
        <w:t>wird</w:t>
      </w:r>
      <w:r w:rsidR="00027C54">
        <w:t xml:space="preserve"> </w:t>
      </w:r>
      <w:r>
        <w:t>uns</w:t>
      </w:r>
      <w:r w:rsidR="00027C54">
        <w:t xml:space="preserve"> </w:t>
      </w:r>
      <w:r>
        <w:t>derjenige</w:t>
      </w:r>
      <w:r w:rsidR="00027C54">
        <w:t xml:space="preserve"> </w:t>
      </w:r>
      <w:r>
        <w:t>werden,</w:t>
      </w:r>
      <w:r w:rsidR="00027C54">
        <w:t xml:space="preserve"> </w:t>
      </w:r>
      <w:r>
        <w:t>der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Ende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>
        <w:t>,</w:t>
      </w:r>
      <w:r w:rsidR="00027C54">
        <w:t xml:space="preserve"> </w:t>
      </w:r>
      <w:r>
        <w:t>wer</w:t>
      </w:r>
      <w:r w:rsidR="00027C54">
        <w:t xml:space="preserve"> </w:t>
      </w:r>
      <w:r>
        <w:t>an</w:t>
      </w:r>
      <w:r w:rsidR="00027C54">
        <w:t xml:space="preserve"> </w:t>
      </w:r>
      <w:r>
        <w:t>ihn</w:t>
      </w:r>
      <w:r w:rsidR="00027C54">
        <w:t xml:space="preserve"> </w:t>
      </w:r>
      <w:r>
        <w:t>glaubt,</w:t>
      </w:r>
      <w:r w:rsidR="00027C54">
        <w:t xml:space="preserve"> </w:t>
      </w:r>
      <w:r>
        <w:t>gerecht</w:t>
      </w:r>
      <w:r w:rsidR="00027C54">
        <w:t xml:space="preserve"> </w:t>
      </w:r>
      <w:r>
        <w:t>ist;</w:t>
      </w:r>
      <w:r w:rsidR="00027C54">
        <w:t xml:space="preserve"> </w:t>
      </w:r>
      <w:r>
        <w:t>wie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erfinden</w:t>
      </w:r>
      <w:r w:rsidR="00027C54">
        <w:t xml:space="preserve"> </w:t>
      </w:r>
      <w:r>
        <w:t>lassen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eine</w:t>
      </w:r>
      <w:r w:rsidR="00027C54">
        <w:t xml:space="preserve"> </w:t>
      </w:r>
      <w:r>
        <w:t>zugerechnete</w:t>
      </w:r>
      <w:r w:rsidR="00027C54">
        <w:t xml:space="preserve"> </w:t>
      </w:r>
      <w:r>
        <w:t>Gerechtigkeit</w:t>
      </w:r>
      <w:r w:rsidR="00027C54">
        <w:t xml:space="preserve"> </w:t>
      </w:r>
      <w:r>
        <w:t>zu</w:t>
      </w:r>
      <w:r w:rsidR="00027C54">
        <w:t xml:space="preserve"> </w:t>
      </w:r>
      <w:r>
        <w:t>haben!</w:t>
      </w:r>
      <w:r w:rsidR="00027C54">
        <w:t xml:space="preserve"> </w:t>
      </w:r>
    </w:p>
    <w:p w14:paraId="430684D1" w14:textId="083AA11D" w:rsidR="007612B2" w:rsidRDefault="007612B2" w:rsidP="007612B2">
      <w:pPr>
        <w:pStyle w:val="StandardWeb"/>
      </w:pPr>
      <w:r>
        <w:t>Endlich</w:t>
      </w:r>
      <w:r w:rsidR="00027C54">
        <w:t xml:space="preserve"> </w:t>
      </w:r>
      <w:r>
        <w:t>stehen</w:t>
      </w:r>
      <w:r w:rsidR="00027C54">
        <w:t xml:space="preserve"> </w:t>
      </w:r>
      <w:r>
        <w:t>die</w:t>
      </w:r>
      <w:r w:rsidR="00027C54">
        <w:t xml:space="preserve"> </w:t>
      </w:r>
      <w:r>
        <w:t>Gebote</w:t>
      </w:r>
      <w:r w:rsidR="00027C54">
        <w:t xml:space="preserve"> </w:t>
      </w:r>
      <w:r>
        <w:t>da,</w:t>
      </w:r>
      <w:r w:rsidR="00027C54">
        <w:t xml:space="preserve"> </w:t>
      </w:r>
      <w:r>
        <w:t>um</w:t>
      </w:r>
      <w:r w:rsidR="00027C54">
        <w:t xml:space="preserve"> </w:t>
      </w:r>
      <w:r>
        <w:t>uns</w:t>
      </w:r>
      <w:r w:rsidR="00027C54">
        <w:t xml:space="preserve"> </w:t>
      </w:r>
      <w:r>
        <w:t>den</w:t>
      </w:r>
      <w:r w:rsidR="00027C54">
        <w:t xml:space="preserve"> </w:t>
      </w:r>
      <w:r>
        <w:t>Reichtum</w:t>
      </w:r>
      <w:r w:rsidR="00027C54">
        <w:t xml:space="preserve"> </w:t>
      </w:r>
      <w:r>
        <w:t>wie</w:t>
      </w:r>
      <w:r w:rsidR="00027C54">
        <w:t xml:space="preserve"> </w:t>
      </w:r>
      <w:r>
        <w:t>der</w:t>
      </w:r>
      <w:r w:rsidR="00027C54">
        <w:t xml:space="preserve"> </w:t>
      </w:r>
      <w:r>
        <w:t>Gerechtigkeit</w:t>
      </w:r>
      <w:r w:rsidR="00027C54">
        <w:t xml:space="preserve"> </w:t>
      </w:r>
      <w:r>
        <w:t>so</w:t>
      </w:r>
      <w:r w:rsidR="00027C54">
        <w:t xml:space="preserve"> </w:t>
      </w:r>
      <w:r>
        <w:t>der</w:t>
      </w:r>
      <w:r w:rsidR="00027C54">
        <w:t xml:space="preserve"> </w:t>
      </w:r>
      <w:r>
        <w:t>Kraft</w:t>
      </w:r>
      <w:r w:rsidR="00027C54">
        <w:t xml:space="preserve"> </w:t>
      </w:r>
      <w:r>
        <w:t>zu</w:t>
      </w:r>
      <w:r w:rsidR="00027C54">
        <w:t xml:space="preserve"> </w:t>
      </w:r>
      <w:r>
        <w:t>offenbaren,</w:t>
      </w:r>
      <w:r w:rsidR="00027C54">
        <w:t xml:space="preserve"> </w:t>
      </w:r>
      <w:r>
        <w:t>welche</w:t>
      </w:r>
      <w:r w:rsidR="00027C54">
        <w:t xml:space="preserve"> </w:t>
      </w:r>
      <w:r>
        <w:t>wir</w:t>
      </w:r>
      <w:r w:rsidR="00027C54">
        <w:t xml:space="preserve"> </w:t>
      </w:r>
      <w:r>
        <w:t>haben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Jesu.</w:t>
      </w:r>
      <w:r w:rsidR="00027C54">
        <w:t xml:space="preserve"> </w:t>
      </w:r>
      <w:r>
        <w:t>Mag</w:t>
      </w:r>
      <w:r w:rsidR="00027C54">
        <w:t xml:space="preserve"> </w:t>
      </w:r>
      <w:r>
        <w:t>immerhin</w:t>
      </w:r>
      <w:r w:rsidR="00027C54">
        <w:t xml:space="preserve"> </w:t>
      </w:r>
      <w:r>
        <w:t>weder</w:t>
      </w:r>
      <w:r w:rsidR="00027C54">
        <w:t xml:space="preserve"> </w:t>
      </w:r>
      <w:r>
        <w:t>das</w:t>
      </w:r>
      <w:r w:rsidR="00027C54">
        <w:t xml:space="preserve"> </w:t>
      </w:r>
      <w:r>
        <w:t>eine</w:t>
      </w:r>
      <w:r w:rsidR="00027C54">
        <w:t xml:space="preserve"> </w:t>
      </w:r>
      <w:r>
        <w:t>noch</w:t>
      </w:r>
      <w:r w:rsidR="00027C54">
        <w:t xml:space="preserve"> </w:t>
      </w:r>
      <w:r>
        <w:t>das</w:t>
      </w:r>
      <w:r w:rsidR="00027C54">
        <w:t xml:space="preserve"> </w:t>
      </w:r>
      <w:r>
        <w:t>andere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selbst</w:t>
      </w:r>
      <w:r w:rsidR="00027C54">
        <w:t xml:space="preserve"> </w:t>
      </w:r>
      <w:r>
        <w:t>sein,</w:t>
      </w:r>
      <w:r w:rsidR="00027C54">
        <w:t xml:space="preserve"> </w:t>
      </w:r>
      <w:r>
        <w:t>sondern</w:t>
      </w:r>
      <w:r w:rsidR="00027C54">
        <w:t xml:space="preserve"> </w:t>
      </w:r>
      <w:r>
        <w:t>vielmehr</w:t>
      </w:r>
      <w:r w:rsidR="00027C54">
        <w:t xml:space="preserve"> </w:t>
      </w:r>
      <w:proofErr w:type="spellStart"/>
      <w:r>
        <w:t>Verdammlichkeit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Ohnmacht,</w:t>
      </w:r>
      <w:r w:rsidR="00027C54">
        <w:t xml:space="preserve"> </w:t>
      </w:r>
      <w:r>
        <w:t>genug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vollkommen</w:t>
      </w:r>
      <w:r w:rsidR="00027C54">
        <w:t xml:space="preserve"> </w:t>
      </w:r>
      <w:r>
        <w:t>sind</w:t>
      </w:r>
      <w:r w:rsidR="00027C54">
        <w:t xml:space="preserve"> </w:t>
      </w:r>
      <w:r>
        <w:t>in</w:t>
      </w:r>
      <w:r w:rsidR="00027C54">
        <w:t xml:space="preserve"> </w:t>
      </w:r>
      <w:r>
        <w:t>ihm,</w:t>
      </w:r>
      <w:r w:rsidR="00027C54">
        <w:t xml:space="preserve"> </w:t>
      </w:r>
      <w:r>
        <w:t>unserm</w:t>
      </w:r>
      <w:r w:rsidR="00027C54">
        <w:t xml:space="preserve"> </w:t>
      </w:r>
      <w:r>
        <w:t>Haupte,</w:t>
      </w:r>
      <w:r w:rsidR="00027C54">
        <w:t xml:space="preserve"> </w:t>
      </w:r>
      <w:r>
        <w:t>in</w:t>
      </w:r>
      <w:r w:rsidR="00027C54">
        <w:t xml:space="preserve"> </w:t>
      </w:r>
      <w:r>
        <w:t>welchem</w:t>
      </w:r>
      <w:r w:rsidR="00027C54">
        <w:t xml:space="preserve"> </w:t>
      </w:r>
      <w:r>
        <w:t>alle</w:t>
      </w:r>
      <w:r w:rsidR="00027C54">
        <w:t xml:space="preserve"> </w:t>
      </w:r>
      <w:r>
        <w:t>Fülle</w:t>
      </w:r>
      <w:r w:rsidR="00027C54">
        <w:t xml:space="preserve"> </w:t>
      </w:r>
      <w:r>
        <w:t>der</w:t>
      </w:r>
      <w:r w:rsidR="00027C54">
        <w:t xml:space="preserve"> </w:t>
      </w:r>
      <w:r>
        <w:t>Gottheit</w:t>
      </w:r>
      <w:r w:rsidR="00027C54">
        <w:t xml:space="preserve"> </w:t>
      </w:r>
      <w:r>
        <w:t>leibhaftig</w:t>
      </w:r>
      <w:r w:rsidR="00027C54">
        <w:t xml:space="preserve"> </w:t>
      </w:r>
      <w:r>
        <w:t>wohnet.</w:t>
      </w:r>
      <w:r w:rsidR="00027C54">
        <w:t xml:space="preserve"> </w:t>
      </w:r>
      <w:r>
        <w:t>Er</w:t>
      </w:r>
      <w:r w:rsidR="00027C54">
        <w:t xml:space="preserve"> </w:t>
      </w:r>
      <w:r>
        <w:t>kann</w:t>
      </w:r>
      <w:r w:rsidR="00027C54">
        <w:t xml:space="preserve"> </w:t>
      </w:r>
      <w:r>
        <w:t>euch</w:t>
      </w:r>
      <w:r w:rsidR="00027C54">
        <w:t xml:space="preserve"> </w:t>
      </w:r>
      <w:r>
        <w:t>stärken</w:t>
      </w:r>
      <w:r w:rsidR="00027C54">
        <w:t xml:space="preserve"> </w:t>
      </w:r>
      <w:r>
        <w:t>laut</w:t>
      </w:r>
      <w:r w:rsidR="00027C54">
        <w:t xml:space="preserve"> </w:t>
      </w:r>
      <w:r>
        <w:t>meines</w:t>
      </w:r>
      <w:r w:rsidR="00027C54">
        <w:t xml:space="preserve"> </w:t>
      </w:r>
      <w:proofErr w:type="spellStart"/>
      <w:r>
        <w:t>Evangelii</w:t>
      </w:r>
      <w:proofErr w:type="spellEnd"/>
      <w:r>
        <w:t>,</w:t>
      </w:r>
      <w:r w:rsidR="00027C54">
        <w:t xml:space="preserve"> </w:t>
      </w:r>
      <w:r>
        <w:t>sagt</w:t>
      </w:r>
      <w:r w:rsidR="00027C54">
        <w:t xml:space="preserve"> </w:t>
      </w:r>
      <w:r>
        <w:t>der</w:t>
      </w:r>
      <w:r w:rsidR="00027C54">
        <w:t xml:space="preserve"> </w:t>
      </w:r>
      <w:r>
        <w:t>Apostel,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Psalmist</w:t>
      </w:r>
      <w:r w:rsidR="00027C54">
        <w:t xml:space="preserve"> </w:t>
      </w:r>
      <w:r>
        <w:lastRenderedPageBreak/>
        <w:t>rühmt:</w:t>
      </w:r>
      <w:r w:rsidR="00027C54">
        <w:t xml:space="preserve"> </w:t>
      </w:r>
      <w:r>
        <w:t>Er</w:t>
      </w:r>
      <w:r w:rsidR="00027C54">
        <w:t xml:space="preserve"> </w:t>
      </w:r>
      <w:r>
        <w:t>gibt</w:t>
      </w:r>
      <w:r w:rsidR="00027C54">
        <w:t xml:space="preserve"> </w:t>
      </w:r>
      <w:r>
        <w:t>seinem</w:t>
      </w:r>
      <w:r w:rsidR="00027C54">
        <w:t xml:space="preserve"> </w:t>
      </w:r>
      <w:r>
        <w:t>Volke</w:t>
      </w:r>
      <w:r w:rsidR="00027C54">
        <w:t xml:space="preserve"> </w:t>
      </w:r>
      <w:r>
        <w:t>große</w:t>
      </w:r>
      <w:r w:rsidR="00027C54">
        <w:t xml:space="preserve"> </w:t>
      </w:r>
      <w:r>
        <w:t>Kraft.</w:t>
      </w:r>
      <w:r w:rsidR="00027C54">
        <w:t xml:space="preserve"> </w:t>
      </w:r>
      <w:r>
        <w:t>Sind</w:t>
      </w:r>
      <w:r w:rsidR="00027C54">
        <w:t xml:space="preserve"> </w:t>
      </w:r>
      <w:r>
        <w:t>wir</w:t>
      </w:r>
      <w:r w:rsidR="00027C54">
        <w:t xml:space="preserve"> </w:t>
      </w:r>
      <w:r>
        <w:t>denn</w:t>
      </w:r>
      <w:r w:rsidR="00027C54">
        <w:t xml:space="preserve"> </w:t>
      </w:r>
      <w:r>
        <w:t>schwach,</w:t>
      </w:r>
      <w:r w:rsidR="00027C54">
        <w:t xml:space="preserve"> </w:t>
      </w:r>
      <w:r>
        <w:t>so</w:t>
      </w:r>
      <w:r w:rsidR="00027C54">
        <w:t xml:space="preserve"> </w:t>
      </w:r>
      <w:r>
        <w:t>sind</w:t>
      </w:r>
      <w:r w:rsidR="00027C54">
        <w:t xml:space="preserve"> </w:t>
      </w:r>
      <w:r>
        <w:t>wir</w:t>
      </w:r>
      <w:r w:rsidR="00027C54">
        <w:t xml:space="preserve"> </w:t>
      </w:r>
      <w:r>
        <w:t>doch</w:t>
      </w:r>
      <w:r w:rsidR="00027C54">
        <w:t xml:space="preserve"> </w:t>
      </w:r>
      <w:r>
        <w:t>stark</w:t>
      </w:r>
      <w:r w:rsidR="00027C54">
        <w:t xml:space="preserve"> </w:t>
      </w:r>
      <w:r>
        <w:t>in</w:t>
      </w:r>
      <w:r w:rsidR="00027C54">
        <w:t xml:space="preserve"> </w:t>
      </w:r>
      <w:r>
        <w:t>ihm.</w:t>
      </w:r>
      <w:r w:rsidR="00027C54">
        <w:t xml:space="preserve"> </w:t>
      </w:r>
      <w:r>
        <w:t>Können</w:t>
      </w:r>
      <w:r w:rsidR="00027C54">
        <w:t xml:space="preserve"> </w:t>
      </w:r>
      <w:r>
        <w:t>wir</w:t>
      </w:r>
      <w:r w:rsidR="00027C54">
        <w:t xml:space="preserve"> </w:t>
      </w:r>
      <w:r>
        <w:t>gleich</w:t>
      </w:r>
      <w:r w:rsidR="00027C54">
        <w:t xml:space="preserve"> </w:t>
      </w:r>
      <w:r>
        <w:t>nicht</w:t>
      </w:r>
      <w:r w:rsidR="00027C54">
        <w:t xml:space="preserve"> </w:t>
      </w:r>
      <w:r>
        <w:t>stehen</w:t>
      </w:r>
      <w:r w:rsidR="00027C54">
        <w:t xml:space="preserve"> </w:t>
      </w:r>
      <w:r>
        <w:t>gegen</w:t>
      </w:r>
      <w:r w:rsidR="00027C54">
        <w:t xml:space="preserve"> </w:t>
      </w:r>
      <w:r>
        <w:t>den</w:t>
      </w:r>
      <w:r w:rsidR="00027C54">
        <w:t xml:space="preserve"> </w:t>
      </w:r>
      <w:r>
        <w:t>großen</w:t>
      </w:r>
      <w:r w:rsidR="00027C54">
        <w:t xml:space="preserve"> </w:t>
      </w:r>
      <w:r>
        <w:t>Haufen,</w:t>
      </w:r>
      <w:r w:rsidR="00027C54">
        <w:t xml:space="preserve"> </w:t>
      </w:r>
      <w:r>
        <w:t>so</w:t>
      </w:r>
      <w:r w:rsidR="00027C54">
        <w:t xml:space="preserve"> </w:t>
      </w:r>
      <w:r>
        <w:t>wider</w:t>
      </w:r>
      <w:r w:rsidR="00027C54">
        <w:t xml:space="preserve"> </w:t>
      </w:r>
      <w:r>
        <w:t>uns</w:t>
      </w:r>
      <w:r w:rsidR="00027C54">
        <w:t xml:space="preserve"> </w:t>
      </w:r>
      <w:r>
        <w:t>kommt,</w:t>
      </w:r>
      <w:r w:rsidR="00027C54">
        <w:t xml:space="preserve"> </w:t>
      </w:r>
      <w:r>
        <w:t>dennoch</w:t>
      </w:r>
      <w:r w:rsidR="00027C54">
        <w:t xml:space="preserve"> </w:t>
      </w:r>
      <w:r>
        <w:t>überwinden</w:t>
      </w:r>
      <w:r w:rsidR="00027C54">
        <w:t xml:space="preserve"> </w:t>
      </w:r>
      <w:r>
        <w:t>wir</w:t>
      </w:r>
      <w:r w:rsidR="00027C54">
        <w:t xml:space="preserve"> </w:t>
      </w:r>
      <w:r>
        <w:t>in</w:t>
      </w:r>
      <w:r w:rsidR="00027C54">
        <w:t xml:space="preserve"> </w:t>
      </w:r>
      <w:r>
        <w:t>allem</w:t>
      </w:r>
      <w:r w:rsidR="00027C54">
        <w:t xml:space="preserve"> </w:t>
      </w:r>
      <w:r>
        <w:t>weit</w:t>
      </w:r>
      <w:r w:rsidR="00027C54">
        <w:t xml:space="preserve"> </w:t>
      </w:r>
      <w:r>
        <w:t>um</w:t>
      </w:r>
      <w:r w:rsidR="00027C54">
        <w:t xml:space="preserve"> </w:t>
      </w:r>
      <w:r>
        <w:t>deswillen,</w:t>
      </w:r>
      <w:r w:rsidR="00027C54">
        <w:t xml:space="preserve"> </w:t>
      </w:r>
      <w:r>
        <w:t>der</w:t>
      </w:r>
      <w:r w:rsidR="00027C54">
        <w:t xml:space="preserve"> </w:t>
      </w:r>
      <w:r>
        <w:t>uns</w:t>
      </w:r>
      <w:r w:rsidR="00027C54">
        <w:t xml:space="preserve"> </w:t>
      </w:r>
      <w:r>
        <w:t>geliebt</w:t>
      </w:r>
      <w:r w:rsidR="00027C54">
        <w:t xml:space="preserve"> </w:t>
      </w:r>
      <w:r>
        <w:t>hat.</w:t>
      </w:r>
      <w:r w:rsidR="00027C54">
        <w:t xml:space="preserve"> </w:t>
      </w:r>
      <w:r>
        <w:t>Ist's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viel,</w:t>
      </w:r>
      <w:r w:rsidR="00027C54">
        <w:t xml:space="preserve"> </w:t>
      </w:r>
      <w:r>
        <w:t>so</w:t>
      </w:r>
      <w:r w:rsidR="00027C54">
        <w:t xml:space="preserve"> </w:t>
      </w:r>
      <w:r>
        <w:t>ist's</w:t>
      </w:r>
      <w:r w:rsidR="00027C54">
        <w:t xml:space="preserve"> </w:t>
      </w:r>
      <w:r>
        <w:t>doch</w:t>
      </w:r>
      <w:r w:rsidR="00027C54">
        <w:t xml:space="preserve"> </w:t>
      </w:r>
      <w:r>
        <w:t>ihm</w:t>
      </w:r>
      <w:r w:rsidR="00027C54">
        <w:t xml:space="preserve"> </w:t>
      </w:r>
      <w:r>
        <w:t>nicht.</w:t>
      </w:r>
      <w:r w:rsidR="00027C54">
        <w:t xml:space="preserve"> </w:t>
      </w:r>
      <w:r>
        <w:t>Und</w:t>
      </w:r>
      <w:r w:rsidR="00027C54">
        <w:t xml:space="preserve"> </w:t>
      </w:r>
      <w:r>
        <w:t>er</w:t>
      </w:r>
      <w:r w:rsidR="00027C54">
        <w:t xml:space="preserve"> </w:t>
      </w:r>
      <w:r>
        <w:t>hat's</w:t>
      </w:r>
      <w:r w:rsidR="00027C54">
        <w:t xml:space="preserve"> </w:t>
      </w:r>
      <w:r>
        <w:t>übernommen</w:t>
      </w:r>
      <w:r w:rsidR="00027C54">
        <w:t xml:space="preserve"> </w:t>
      </w:r>
      <w:r>
        <w:t>seine</w:t>
      </w:r>
      <w:r w:rsidR="00027C54">
        <w:t xml:space="preserve"> </w:t>
      </w:r>
      <w:r>
        <w:t>Gebote</w:t>
      </w:r>
      <w:r w:rsidR="00027C54">
        <w:t xml:space="preserve"> </w:t>
      </w:r>
      <w:r>
        <w:t>in</w:t>
      </w:r>
      <w:r w:rsidR="00027C54">
        <w:t xml:space="preserve"> </w:t>
      </w:r>
      <w:r>
        <w:t>unser</w:t>
      </w:r>
      <w:r w:rsidR="00027C54">
        <w:t xml:space="preserve"> </w:t>
      </w:r>
      <w:r>
        <w:t>Herz</w:t>
      </w:r>
      <w:r w:rsidR="00027C54">
        <w:t xml:space="preserve"> </w:t>
      </w:r>
      <w:r>
        <w:t>zu</w:t>
      </w:r>
      <w:r w:rsidR="00027C54">
        <w:t xml:space="preserve"> </w:t>
      </w:r>
      <w:r>
        <w:t>schreiben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unsern</w:t>
      </w:r>
      <w:r w:rsidR="00027C54">
        <w:t xml:space="preserve"> </w:t>
      </w:r>
      <w:r>
        <w:t>Sinn</w:t>
      </w:r>
      <w:r w:rsidR="00027C54">
        <w:t xml:space="preserve"> </w:t>
      </w:r>
      <w:r>
        <w:t>zu</w:t>
      </w:r>
      <w:r w:rsidR="00027C54">
        <w:t xml:space="preserve"> </w:t>
      </w:r>
      <w:r>
        <w:t>geben</w:t>
      </w:r>
      <w:r w:rsidR="00027C54">
        <w:t xml:space="preserve"> </w:t>
      </w:r>
      <w:r>
        <w:t>und</w:t>
      </w:r>
      <w:r w:rsidR="00027C54">
        <w:t xml:space="preserve"> </w:t>
      </w:r>
      <w:r>
        <w:t>solche</w:t>
      </w:r>
      <w:r w:rsidR="00027C54">
        <w:t xml:space="preserve"> </w:t>
      </w:r>
      <w:r>
        <w:t>Menschen</w:t>
      </w:r>
      <w:r w:rsidR="00027C54">
        <w:t xml:space="preserve"> </w:t>
      </w:r>
      <w:r>
        <w:t>aus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machen,</w:t>
      </w:r>
      <w:r w:rsidR="00027C54">
        <w:t xml:space="preserve"> </w:t>
      </w:r>
      <w:r>
        <w:t>die</w:t>
      </w:r>
      <w:r w:rsidR="00027C54">
        <w:t xml:space="preserve"> </w:t>
      </w:r>
      <w:r>
        <w:t>in</w:t>
      </w:r>
      <w:r w:rsidR="00027C54">
        <w:t xml:space="preserve"> </w:t>
      </w:r>
      <w:r>
        <w:t>seinen</w:t>
      </w:r>
      <w:r w:rsidR="00027C54">
        <w:t xml:space="preserve"> </w:t>
      </w:r>
      <w:r>
        <w:t>Geboten</w:t>
      </w:r>
      <w:r w:rsidR="00027C54">
        <w:t xml:space="preserve"> </w:t>
      </w:r>
      <w:r>
        <w:t>wandeln,</w:t>
      </w:r>
      <w:r w:rsidR="00027C54">
        <w:t xml:space="preserve"> </w:t>
      </w:r>
      <w:r>
        <w:t>seine</w:t>
      </w:r>
      <w:r w:rsidR="00027C54">
        <w:t xml:space="preserve"> </w:t>
      </w:r>
      <w:r>
        <w:t>Rechte</w:t>
      </w:r>
      <w:r w:rsidR="00027C54">
        <w:t xml:space="preserve"> </w:t>
      </w:r>
      <w:r>
        <w:t>halten</w:t>
      </w:r>
      <w:r w:rsidR="00027C54">
        <w:t xml:space="preserve"> </w:t>
      </w:r>
      <w:r>
        <w:t>und</w:t>
      </w:r>
      <w:r w:rsidR="00027C54">
        <w:t xml:space="preserve"> </w:t>
      </w:r>
      <w:r>
        <w:t>darnach</w:t>
      </w:r>
      <w:r w:rsidR="00027C54">
        <w:t xml:space="preserve"> </w:t>
      </w:r>
      <w:r>
        <w:t>tun.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heißt</w:t>
      </w:r>
      <w:r w:rsidR="00027C54">
        <w:t xml:space="preserve"> </w:t>
      </w:r>
      <w:r>
        <w:t>es</w:t>
      </w:r>
      <w:r w:rsidR="00027C54">
        <w:t xml:space="preserve"> </w:t>
      </w:r>
      <w:r>
        <w:t>denn</w:t>
      </w:r>
      <w:r w:rsidR="00027C54">
        <w:t xml:space="preserve"> </w:t>
      </w:r>
      <w:r>
        <w:t>zuletzt</w:t>
      </w:r>
      <w:r w:rsidR="00027C54">
        <w:t xml:space="preserve"> </w:t>
      </w:r>
      <w:r>
        <w:t>immer</w:t>
      </w:r>
      <w:r w:rsidR="00027C54">
        <w:t xml:space="preserve"> </w:t>
      </w:r>
      <w:r>
        <w:t>wieder:</w:t>
      </w:r>
      <w:r w:rsidR="00027C54">
        <w:t xml:space="preserve"> </w:t>
      </w:r>
      <w:r>
        <w:t>Glaube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Herrn</w:t>
      </w:r>
      <w:r w:rsidR="00027C54">
        <w:t xml:space="preserve"> </w:t>
      </w:r>
      <w:proofErr w:type="spellStart"/>
      <w:r>
        <w:t>Jesum</w:t>
      </w:r>
      <w:proofErr w:type="spellEnd"/>
      <w:r>
        <w:t>,</w:t>
      </w:r>
      <w:r w:rsidR="00027C54">
        <w:t xml:space="preserve"> </w:t>
      </w:r>
      <w:r>
        <w:t>so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gerecht,</w:t>
      </w:r>
      <w:r w:rsidR="00027C54">
        <w:t xml:space="preserve"> </w:t>
      </w:r>
      <w:r>
        <w:t>so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stark,</w:t>
      </w:r>
      <w:r w:rsidR="00027C54">
        <w:t xml:space="preserve"> </w:t>
      </w:r>
      <w:r>
        <w:t>so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geheiligt,</w:t>
      </w:r>
      <w:r w:rsidR="00027C54">
        <w:t xml:space="preserve"> </w:t>
      </w:r>
      <w:r>
        <w:t>so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selig.</w:t>
      </w:r>
      <w:r w:rsidR="00027C54">
        <w:t xml:space="preserve"> </w:t>
      </w:r>
    </w:p>
    <w:p w14:paraId="6C221C2A" w14:textId="59057764" w:rsidR="007612B2" w:rsidRDefault="007612B2" w:rsidP="007612B2">
      <w:pPr>
        <w:pStyle w:val="StandardWeb"/>
      </w:pPr>
      <w:r>
        <w:t>Über</w:t>
      </w:r>
      <w:r w:rsidR="00027C54">
        <w:t xml:space="preserve"> </w:t>
      </w:r>
      <w:r>
        <w:t>unsern</w:t>
      </w:r>
      <w:r w:rsidR="00027C54">
        <w:t xml:space="preserve"> </w:t>
      </w:r>
      <w:r>
        <w:t>vorliegenden</w:t>
      </w:r>
      <w:r w:rsidR="00027C54">
        <w:t xml:space="preserve"> </w:t>
      </w:r>
      <w:r>
        <w:t>Gegenstand</w:t>
      </w:r>
      <w:r w:rsidR="00027C54">
        <w:t xml:space="preserve"> </w:t>
      </w:r>
      <w:r>
        <w:t>wäre</w:t>
      </w:r>
      <w:r w:rsidR="00027C54">
        <w:t xml:space="preserve"> </w:t>
      </w:r>
      <w:r>
        <w:t>noch</w:t>
      </w:r>
      <w:r w:rsidR="00027C54">
        <w:t xml:space="preserve"> </w:t>
      </w:r>
      <w:r>
        <w:t>wohl</w:t>
      </w:r>
      <w:r w:rsidR="00027C54">
        <w:t xml:space="preserve"> </w:t>
      </w:r>
      <w:r>
        <w:t>manches</w:t>
      </w:r>
      <w:r w:rsidR="00027C54">
        <w:t xml:space="preserve"> </w:t>
      </w:r>
      <w:r>
        <w:t>zu</w:t>
      </w:r>
      <w:r w:rsidR="00027C54">
        <w:t xml:space="preserve"> </w:t>
      </w:r>
      <w:r>
        <w:t>sagen;</w:t>
      </w:r>
      <w:r w:rsidR="00027C54">
        <w:t xml:space="preserve"> </w:t>
      </w:r>
      <w:r>
        <w:t>ich</w:t>
      </w:r>
      <w:r w:rsidR="00027C54">
        <w:t xml:space="preserve"> </w:t>
      </w:r>
      <w:r>
        <w:t>breche</w:t>
      </w:r>
      <w:r w:rsidR="00027C54">
        <w:t xml:space="preserve"> </w:t>
      </w:r>
      <w:r>
        <w:t>aber</w:t>
      </w:r>
      <w:r w:rsidR="00027C54">
        <w:t xml:space="preserve"> </w:t>
      </w:r>
      <w:r>
        <w:t>hier</w:t>
      </w:r>
      <w:r w:rsidR="00027C54">
        <w:t xml:space="preserve"> </w:t>
      </w:r>
      <w:r>
        <w:t>ab,</w:t>
      </w:r>
      <w:r w:rsidR="00027C54">
        <w:t xml:space="preserve"> </w:t>
      </w:r>
      <w:r>
        <w:t>und</w:t>
      </w:r>
      <w:r w:rsidR="00027C54">
        <w:t xml:space="preserve"> </w:t>
      </w:r>
      <w:r>
        <w:t>wir</w:t>
      </w:r>
      <w:r w:rsidR="00027C54">
        <w:t xml:space="preserve"> </w:t>
      </w:r>
      <w:r>
        <w:t>schließen</w:t>
      </w:r>
      <w:r w:rsidR="00027C54">
        <w:t xml:space="preserve"> </w:t>
      </w:r>
      <w:r>
        <w:t>mit</w:t>
      </w:r>
      <w:r w:rsidR="00027C54">
        <w:t xml:space="preserve"> </w:t>
      </w:r>
      <w:r>
        <w:t>der</w:t>
      </w:r>
      <w:r w:rsidR="00027C54">
        <w:t xml:space="preserve"> </w:t>
      </w:r>
      <w:r>
        <w:t>Frage:</w:t>
      </w:r>
      <w:r w:rsidR="00027C54">
        <w:t xml:space="preserve"> </w:t>
      </w:r>
      <w:r>
        <w:t>Hat</w:t>
      </w:r>
      <w:r w:rsidR="00027C54">
        <w:t xml:space="preserve"> </w:t>
      </w:r>
      <w:r>
        <w:t>dann</w:t>
      </w:r>
      <w:r w:rsidR="00027C54">
        <w:t xml:space="preserve"> </w:t>
      </w:r>
      <w:r>
        <w:t>das</w:t>
      </w:r>
      <w:r w:rsidR="00027C54">
        <w:t xml:space="preserve"> </w:t>
      </w:r>
      <w:r>
        <w:t>göttliche</w:t>
      </w:r>
      <w:r w:rsidR="00027C54">
        <w:t xml:space="preserve"> </w:t>
      </w:r>
      <w:r>
        <w:t>Gesetz,</w:t>
      </w:r>
      <w:r w:rsidR="00027C54">
        <w:t xml:space="preserve"> </w:t>
      </w:r>
      <w:r>
        <w:t>haben</w:t>
      </w:r>
      <w:r w:rsidR="00027C54">
        <w:t xml:space="preserve"> </w:t>
      </w:r>
      <w:r>
        <w:t>die</w:t>
      </w:r>
      <w:r w:rsidR="00027C54">
        <w:t xml:space="preserve"> </w:t>
      </w:r>
      <w:r>
        <w:t>Gebote,</w:t>
      </w:r>
      <w:r w:rsidR="00027C54">
        <w:t xml:space="preserve"> </w:t>
      </w:r>
      <w:r>
        <w:t>Warnungen,</w:t>
      </w:r>
      <w:r w:rsidR="00027C54">
        <w:t xml:space="preserve"> </w:t>
      </w:r>
      <w:r>
        <w:t>Ermahnungen</w:t>
      </w:r>
      <w:r w:rsidR="00027C54">
        <w:t xml:space="preserve"> </w:t>
      </w:r>
      <w:r>
        <w:t>und</w:t>
      </w:r>
      <w:r w:rsidR="00027C54">
        <w:t xml:space="preserve"> </w:t>
      </w:r>
      <w:r>
        <w:t>Ermunterungen</w:t>
      </w:r>
      <w:r w:rsidR="00027C54">
        <w:t xml:space="preserve"> </w:t>
      </w:r>
      <w:r>
        <w:t>die</w:t>
      </w:r>
      <w:r w:rsidR="00027C54">
        <w:t xml:space="preserve"> </w:t>
      </w:r>
      <w:r>
        <w:t>genannten</w:t>
      </w:r>
      <w:r w:rsidR="00027C54">
        <w:t xml:space="preserve"> </w:t>
      </w:r>
      <w:r>
        <w:t>Wirkungen</w:t>
      </w:r>
      <w:r w:rsidR="00027C54">
        <w:t xml:space="preserve"> </w:t>
      </w:r>
      <w:r>
        <w:t>bei</w:t>
      </w:r>
      <w:r w:rsidR="00027C54">
        <w:t xml:space="preserve"> </w:t>
      </w:r>
      <w:r>
        <w:t>uns</w:t>
      </w:r>
      <w:r w:rsidR="00027C54">
        <w:t xml:space="preserve"> </w:t>
      </w:r>
      <w:r>
        <w:t>erwiesen,</w:t>
      </w:r>
      <w:r w:rsidR="00027C54">
        <w:t xml:space="preserve"> </w:t>
      </w:r>
      <w:r>
        <w:t>und</w:t>
      </w:r>
      <w:r w:rsidR="00027C54">
        <w:t xml:space="preserve"> </w:t>
      </w:r>
      <w:r>
        <w:t>bringen</w:t>
      </w:r>
      <w:r w:rsidR="00027C54">
        <w:t xml:space="preserve"> </w:t>
      </w:r>
      <w:r>
        <w:t>sie</w:t>
      </w:r>
      <w:r w:rsidR="00027C54">
        <w:t xml:space="preserve"> </w:t>
      </w:r>
      <w:r>
        <w:t>dieselben</w:t>
      </w:r>
      <w:r w:rsidR="00027C54">
        <w:t xml:space="preserve"> </w:t>
      </w:r>
      <w:r>
        <w:t>noch</w:t>
      </w:r>
      <w:r w:rsidR="00027C54">
        <w:t xml:space="preserve"> </w:t>
      </w:r>
      <w:r>
        <w:t>hervor?</w:t>
      </w:r>
      <w:r w:rsidR="00027C54">
        <w:t xml:space="preserve"> </w:t>
      </w:r>
      <w:r>
        <w:t>Lernen</w:t>
      </w:r>
      <w:r w:rsidR="00027C54">
        <w:t xml:space="preserve"> </w:t>
      </w:r>
      <w:r>
        <w:t>wir</w:t>
      </w:r>
      <w:r w:rsidR="00027C54">
        <w:t xml:space="preserve"> </w:t>
      </w:r>
      <w:r>
        <w:t>daraus</w:t>
      </w:r>
      <w:r w:rsidR="00027C54">
        <w:t xml:space="preserve"> </w:t>
      </w:r>
      <w:r>
        <w:t>täglich</w:t>
      </w:r>
      <w:r w:rsidR="00027C54">
        <w:t xml:space="preserve"> </w:t>
      </w:r>
      <w:r>
        <w:t>unsere</w:t>
      </w:r>
      <w:r w:rsidR="00027C54">
        <w:t xml:space="preserve"> </w:t>
      </w:r>
      <w:proofErr w:type="spellStart"/>
      <w:r>
        <w:t>sündlich</w:t>
      </w:r>
      <w:proofErr w:type="spellEnd"/>
      <w:r w:rsidR="00027C54">
        <w:t xml:space="preserve"> </w:t>
      </w:r>
      <w:r>
        <w:t>Art</w:t>
      </w:r>
      <w:r w:rsidR="00027C54">
        <w:t xml:space="preserve"> </w:t>
      </w:r>
      <w:r>
        <w:t>je</w:t>
      </w:r>
      <w:r w:rsidR="00027C54">
        <w:t xml:space="preserve"> </w:t>
      </w:r>
      <w:r>
        <w:t>länger</w:t>
      </w:r>
      <w:r w:rsidR="00027C54">
        <w:t xml:space="preserve"> </w:t>
      </w:r>
      <w:r>
        <w:t>je</w:t>
      </w:r>
      <w:r w:rsidR="00027C54">
        <w:t xml:space="preserve"> </w:t>
      </w:r>
      <w:r>
        <w:t>mehr</w:t>
      </w:r>
      <w:r w:rsidR="00027C54">
        <w:t xml:space="preserve"> </w:t>
      </w:r>
      <w:r>
        <w:t>erkennen?</w:t>
      </w:r>
      <w:r w:rsidR="00027C54">
        <w:t xml:space="preserve"> </w:t>
      </w:r>
      <w:r>
        <w:t>Beugt,</w:t>
      </w:r>
      <w:r w:rsidR="00027C54">
        <w:t xml:space="preserve"> </w:t>
      </w:r>
      <w:r>
        <w:t>demütigt,</w:t>
      </w:r>
      <w:r w:rsidR="00027C54">
        <w:t xml:space="preserve"> </w:t>
      </w:r>
      <w:r>
        <w:t>beschämt</w:t>
      </w:r>
      <w:r w:rsidR="00027C54">
        <w:t xml:space="preserve"> </w:t>
      </w:r>
      <w:r>
        <w:t>uns</w:t>
      </w:r>
      <w:r w:rsidR="00027C54">
        <w:t xml:space="preserve"> </w:t>
      </w:r>
      <w:r>
        <w:t>das?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dadurch</w:t>
      </w:r>
      <w:r w:rsidR="00027C54">
        <w:t xml:space="preserve"> </w:t>
      </w:r>
      <w:r>
        <w:t>immer</w:t>
      </w:r>
      <w:r w:rsidR="00027C54">
        <w:t xml:space="preserve"> </w:t>
      </w:r>
      <w:r>
        <w:t>ärmer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selbst</w:t>
      </w:r>
      <w:r w:rsidR="00027C54">
        <w:t xml:space="preserve"> </w:t>
      </w:r>
      <w:r>
        <w:t>und</w:t>
      </w:r>
      <w:r w:rsidR="00027C54">
        <w:t xml:space="preserve"> </w:t>
      </w:r>
      <w:r>
        <w:t>gnadenhungriger?</w:t>
      </w:r>
      <w:r w:rsidR="00027C54">
        <w:t xml:space="preserve"> </w:t>
      </w:r>
      <w:r>
        <w:t>Spüren</w:t>
      </w:r>
      <w:r w:rsidR="00027C54">
        <w:t xml:space="preserve"> </w:t>
      </w:r>
      <w:r>
        <w:t>wir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außer</w:t>
      </w:r>
      <w:r w:rsidR="00027C54">
        <w:t xml:space="preserve"> </w:t>
      </w:r>
      <w:r>
        <w:t>der</w:t>
      </w:r>
      <w:r w:rsidR="00027C54">
        <w:t xml:space="preserve"> </w:t>
      </w:r>
      <w:r>
        <w:t>Lust</w:t>
      </w:r>
      <w:r w:rsidR="00027C54">
        <w:t xml:space="preserve"> </w:t>
      </w:r>
      <w:r>
        <w:t>und</w:t>
      </w:r>
      <w:r w:rsidR="00027C54">
        <w:t xml:space="preserve"> </w:t>
      </w:r>
      <w:r>
        <w:t>Liebe</w:t>
      </w:r>
      <w:r w:rsidR="00027C54">
        <w:t xml:space="preserve"> </w:t>
      </w:r>
      <w:r>
        <w:t>zu</w:t>
      </w:r>
      <w:r w:rsidR="00027C54">
        <w:t xml:space="preserve"> </w:t>
      </w:r>
      <w:r>
        <w:t>allem</w:t>
      </w:r>
      <w:r w:rsidR="00027C54">
        <w:t xml:space="preserve"> </w:t>
      </w:r>
      <w:r>
        <w:t>Guten,</w:t>
      </w:r>
      <w:r w:rsidR="00027C54">
        <w:t xml:space="preserve"> </w:t>
      </w:r>
      <w:r>
        <w:t>auch</w:t>
      </w:r>
      <w:r w:rsidR="00027C54">
        <w:t xml:space="preserve"> </w:t>
      </w:r>
      <w:r>
        <w:t>zugleich,</w:t>
      </w:r>
      <w:r w:rsidR="00027C54">
        <w:t xml:space="preserve"> </w:t>
      </w:r>
      <w:r>
        <w:t>welch'</w:t>
      </w:r>
      <w:r w:rsidR="00027C54">
        <w:t xml:space="preserve"> </w:t>
      </w:r>
      <w:r>
        <w:t>ein</w:t>
      </w:r>
      <w:r w:rsidR="00027C54">
        <w:t xml:space="preserve"> </w:t>
      </w:r>
      <w:r>
        <w:t>geringer</w:t>
      </w:r>
      <w:r w:rsidR="00027C54">
        <w:t xml:space="preserve"> </w:t>
      </w:r>
      <w:r>
        <w:t>Anfang</w:t>
      </w:r>
      <w:r w:rsidR="00027C54">
        <w:t xml:space="preserve"> </w:t>
      </w:r>
      <w:r>
        <w:t>dieses</w:t>
      </w:r>
      <w:r w:rsidR="00027C54">
        <w:t xml:space="preserve"> </w:t>
      </w:r>
      <w:r>
        <w:t>Gehorsams</w:t>
      </w:r>
      <w:r w:rsidR="00027C54">
        <w:t xml:space="preserve"> </w:t>
      </w:r>
      <w:r>
        <w:t>nur</w:t>
      </w:r>
      <w:r w:rsidR="00027C54">
        <w:t xml:space="preserve"> </w:t>
      </w:r>
      <w:r>
        <w:t>noch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sei,</w:t>
      </w:r>
      <w:r w:rsidR="00027C54">
        <w:t xml:space="preserve"> </w:t>
      </w:r>
      <w:r>
        <w:t>wenn</w:t>
      </w:r>
      <w:r w:rsidR="00027C54">
        <w:t xml:space="preserve"> </w:t>
      </w:r>
      <w:r>
        <w:t>gleich</w:t>
      </w:r>
      <w:r w:rsidR="00027C54">
        <w:t xml:space="preserve"> </w:t>
      </w:r>
      <w:r>
        <w:t>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nicht</w:t>
      </w:r>
      <w:r w:rsidR="00027C54">
        <w:t xml:space="preserve"> </w:t>
      </w:r>
      <w:r>
        <w:t>allein</w:t>
      </w:r>
      <w:r w:rsidR="00027C54">
        <w:t xml:space="preserve"> </w:t>
      </w:r>
      <w:r>
        <w:t>nach</w:t>
      </w:r>
      <w:r w:rsidR="00027C54">
        <w:t xml:space="preserve"> </w:t>
      </w:r>
      <w:r>
        <w:t>etlichen,</w:t>
      </w:r>
      <w:r w:rsidR="00027C54">
        <w:t xml:space="preserve"> </w:t>
      </w:r>
      <w:r>
        <w:t>sondern</w:t>
      </w:r>
      <w:r w:rsidR="00027C54">
        <w:t xml:space="preserve"> </w:t>
      </w:r>
      <w:r>
        <w:t>nach</w:t>
      </w:r>
      <w:r w:rsidR="00027C54">
        <w:t xml:space="preserve"> </w:t>
      </w:r>
      <w:r>
        <w:t>allen</w:t>
      </w:r>
      <w:r w:rsidR="00027C54">
        <w:t xml:space="preserve"> </w:t>
      </w:r>
      <w:r>
        <w:t>Geboten</w:t>
      </w:r>
      <w:r w:rsidR="00027C54">
        <w:t xml:space="preserve"> </w:t>
      </w:r>
      <w:r>
        <w:t>Gottes</w:t>
      </w:r>
      <w:r w:rsidR="00027C54">
        <w:t xml:space="preserve"> </w:t>
      </w:r>
      <w:r>
        <w:t>zu</w:t>
      </w:r>
      <w:r w:rsidR="00027C54">
        <w:t xml:space="preserve"> </w:t>
      </w:r>
      <w:r>
        <w:t>leben</w:t>
      </w:r>
      <w:r w:rsidR="00027C54">
        <w:t xml:space="preserve"> </w:t>
      </w:r>
      <w:r>
        <w:t>suchen?</w:t>
      </w:r>
      <w:r w:rsidR="00027C54">
        <w:t xml:space="preserve"> </w:t>
      </w:r>
      <w:r>
        <w:t>Treibt</w:t>
      </w:r>
      <w:r w:rsidR="00027C54">
        <w:t xml:space="preserve"> </w:t>
      </w:r>
      <w:r>
        <w:t>uns</w:t>
      </w:r>
      <w:r w:rsidR="00027C54">
        <w:t xml:space="preserve"> </w:t>
      </w:r>
      <w:r>
        <w:t>dies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anhaltenden</w:t>
      </w:r>
      <w:r w:rsidR="00027C54">
        <w:t xml:space="preserve"> </w:t>
      </w:r>
      <w:r>
        <w:t>Gebet,</w:t>
      </w:r>
      <w:r w:rsidR="00027C54">
        <w:t xml:space="preserve"> </w:t>
      </w:r>
      <w:r>
        <w:t>treibt</w:t>
      </w:r>
      <w:r w:rsidR="00027C54">
        <w:t xml:space="preserve"> </w:t>
      </w:r>
      <w:r>
        <w:t>es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unaufhörlichen</w:t>
      </w:r>
      <w:r w:rsidR="00027C54">
        <w:t xml:space="preserve"> </w:t>
      </w:r>
      <w:proofErr w:type="spellStart"/>
      <w:r>
        <w:t>Zufluchtnehmen</w:t>
      </w:r>
      <w:proofErr w:type="spellEnd"/>
      <w:r w:rsidR="00027C54">
        <w:t xml:space="preserve"> </w:t>
      </w:r>
      <w:r>
        <w:t>zu</w:t>
      </w:r>
      <w:r w:rsidR="00027C54">
        <w:t xml:space="preserve"> </w:t>
      </w:r>
      <w:r>
        <w:t>Christo,</w:t>
      </w:r>
      <w:r w:rsidR="00027C54">
        <w:t xml:space="preserve"> </w:t>
      </w:r>
      <w:r>
        <w:t>wird</w:t>
      </w:r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immer</w:t>
      </w:r>
      <w:r w:rsidR="00027C54">
        <w:t xml:space="preserve"> </w:t>
      </w:r>
      <w:r>
        <w:t>unentbehrlicher</w:t>
      </w:r>
      <w:r w:rsidR="00027C54">
        <w:t xml:space="preserve"> </w:t>
      </w:r>
      <w:r>
        <w:t>und</w:t>
      </w:r>
      <w:r w:rsidR="00027C54">
        <w:t xml:space="preserve"> </w:t>
      </w:r>
      <w:r>
        <w:t>teurer?</w:t>
      </w:r>
      <w:r w:rsidR="00027C54">
        <w:t xml:space="preserve"> </w:t>
      </w:r>
      <w:r>
        <w:t>Dann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auch</w:t>
      </w:r>
      <w:r w:rsidR="00027C54">
        <w:t xml:space="preserve"> </w:t>
      </w:r>
      <w:r>
        <w:t>das</w:t>
      </w:r>
      <w:r w:rsidR="00027C54">
        <w:t xml:space="preserve"> </w:t>
      </w:r>
      <w:r>
        <w:t>Ende</w:t>
      </w:r>
      <w:r w:rsidR="00027C54">
        <w:t xml:space="preserve"> </w:t>
      </w:r>
      <w:r>
        <w:t>unseres</w:t>
      </w:r>
      <w:r w:rsidR="00027C54">
        <w:t xml:space="preserve"> </w:t>
      </w:r>
      <w:r>
        <w:t>Glaubens</w:t>
      </w:r>
      <w:r w:rsidR="00027C54">
        <w:t xml:space="preserve"> </w:t>
      </w:r>
      <w:r>
        <w:t>davon</w:t>
      </w:r>
      <w:r w:rsidR="00027C54">
        <w:t xml:space="preserve"> </w:t>
      </w:r>
      <w:r>
        <w:t>tragen,</w:t>
      </w:r>
      <w:r w:rsidR="00027C54">
        <w:t xml:space="preserve"> </w:t>
      </w:r>
      <w:r>
        <w:t>nämlich</w:t>
      </w:r>
      <w:r w:rsidR="00027C54">
        <w:t xml:space="preserve"> </w:t>
      </w:r>
      <w:r>
        <w:t>der</w:t>
      </w:r>
      <w:r w:rsidR="00027C54">
        <w:t xml:space="preserve"> </w:t>
      </w:r>
      <w:r>
        <w:t>Seelen</w:t>
      </w:r>
      <w:r w:rsidR="00027C54">
        <w:t xml:space="preserve"> </w:t>
      </w:r>
      <w:r>
        <w:t>Seligkeit.</w:t>
      </w:r>
      <w:r w:rsidR="00027C54">
        <w:t xml:space="preserve"> </w:t>
      </w:r>
      <w:r>
        <w:t>Amen.</w:t>
      </w:r>
      <w:r w:rsidR="00027C54">
        <w:t xml:space="preserve"> </w:t>
      </w:r>
    </w:p>
    <w:p w14:paraId="4C4F0334" w14:textId="5049CB90" w:rsidR="007612B2" w:rsidRDefault="007612B2" w:rsidP="007612B2">
      <w:pPr>
        <w:pStyle w:val="berschrift2"/>
        <w:rPr>
          <w:lang w:eastAsia="de-DE"/>
        </w:rPr>
      </w:pPr>
      <w:r>
        <w:rPr>
          <w:lang w:eastAsia="de-DE"/>
        </w:rPr>
        <w:t>Dritte</w:t>
      </w:r>
      <w:r w:rsidR="00027C54">
        <w:rPr>
          <w:lang w:eastAsia="de-DE"/>
        </w:rPr>
        <w:t xml:space="preserve"> </w:t>
      </w:r>
      <w:r>
        <w:rPr>
          <w:lang w:eastAsia="de-DE"/>
        </w:rPr>
        <w:t>Predigt</w:t>
      </w:r>
    </w:p>
    <w:p w14:paraId="0E3AC5C6" w14:textId="409CDE90" w:rsidR="007612B2" w:rsidRDefault="007612B2" w:rsidP="00027C54">
      <w:pPr>
        <w:pStyle w:val="StandardWeb"/>
      </w:pPr>
      <w:r>
        <w:rPr>
          <w:rStyle w:val="Fett"/>
          <w:rFonts w:eastAsiaTheme="majorEastAsia"/>
        </w:rPr>
        <w:t>Wandelt</w:t>
      </w:r>
      <w:r w:rsidR="00027C54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würdiglich</w:t>
      </w:r>
      <w:proofErr w:type="spellEnd"/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Evangelium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Christi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kämpfet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für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027C54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Evangelii</w:t>
      </w:r>
      <w:proofErr w:type="spellEnd"/>
      <w:r>
        <w:rPr>
          <w:rStyle w:val="Fett"/>
          <w:rFonts w:eastAsiaTheme="majorEastAsia"/>
        </w:rPr>
        <w:t>.</w:t>
      </w:r>
      <w:r>
        <w:br/>
      </w:r>
      <w:r w:rsidR="00027C54">
        <w:t xml:space="preserve">Philipper </w:t>
      </w:r>
      <w:r>
        <w:t>1</w:t>
      </w:r>
      <w:r w:rsidR="00027C54">
        <w:t>, 2</w:t>
      </w:r>
      <w:r>
        <w:t>7</w:t>
      </w:r>
      <w:r w:rsidR="00027C54">
        <w:t xml:space="preserve"> </w:t>
      </w:r>
    </w:p>
    <w:p w14:paraId="7FC1F546" w14:textId="5FA12E47" w:rsidR="007612B2" w:rsidRDefault="007612B2" w:rsidP="007612B2">
      <w:pPr>
        <w:pStyle w:val="StandardWeb"/>
      </w:pPr>
      <w:r>
        <w:t>Auch</w:t>
      </w:r>
      <w:r w:rsidR="00027C54">
        <w:t xml:space="preserve"> </w:t>
      </w:r>
      <w:r>
        <w:t>diesmal</w:t>
      </w:r>
      <w:r w:rsidR="00027C54">
        <w:t xml:space="preserve"> </w:t>
      </w:r>
      <w:r>
        <w:t>ist</w:t>
      </w:r>
      <w:r w:rsidR="00027C54">
        <w:t xml:space="preserve"> </w:t>
      </w:r>
      <w:r>
        <w:t>unsere</w:t>
      </w:r>
      <w:r w:rsidR="00027C54">
        <w:t xml:space="preserve"> </w:t>
      </w:r>
      <w:r>
        <w:t>Betrachtung</w:t>
      </w:r>
      <w:r w:rsidR="00027C54">
        <w:t xml:space="preserve"> </w:t>
      </w:r>
      <w:r>
        <w:t>der</w:t>
      </w:r>
      <w:r w:rsidR="00027C54">
        <w:t xml:space="preserve"> </w:t>
      </w:r>
      <w:r>
        <w:t>Beantwortung</w:t>
      </w:r>
      <w:r w:rsidR="00027C54">
        <w:t xml:space="preserve"> </w:t>
      </w:r>
      <w:r>
        <w:t>der</w:t>
      </w:r>
      <w:r w:rsidR="00027C54">
        <w:t xml:space="preserve"> </w:t>
      </w:r>
      <w:r>
        <w:t>Frage</w:t>
      </w:r>
      <w:r w:rsidR="00027C54">
        <w:t xml:space="preserve"> </w:t>
      </w:r>
      <w:r>
        <w:t>gewidmet:</w:t>
      </w:r>
      <w:r w:rsidR="00027C54">
        <w:t xml:space="preserve"> </w:t>
      </w:r>
      <w:r>
        <w:t>Was</w:t>
      </w:r>
      <w:r w:rsidR="00027C54">
        <w:t xml:space="preserve"> </w:t>
      </w:r>
      <w:r>
        <w:t>ist</w:t>
      </w:r>
      <w:r w:rsidR="00027C54">
        <w:t xml:space="preserve"> </w:t>
      </w:r>
      <w:r>
        <w:t>evangelisch?</w:t>
      </w:r>
      <w:r w:rsidR="00027C54">
        <w:t xml:space="preserve"> </w:t>
      </w:r>
      <w:r>
        <w:t>und</w:t>
      </w:r>
      <w:r w:rsidR="00027C54">
        <w:t xml:space="preserve"> </w:t>
      </w:r>
      <w:r>
        <w:t>wir</w:t>
      </w:r>
      <w:r w:rsidR="00027C54">
        <w:t xml:space="preserve"> </w:t>
      </w:r>
      <w:r>
        <w:t>betrachten</w:t>
      </w:r>
      <w:r w:rsidR="00027C54">
        <w:t xml:space="preserve"> </w:t>
      </w:r>
      <w:r>
        <w:t>dies</w:t>
      </w:r>
      <w:r w:rsidR="00027C54">
        <w:t xml:space="preserve"> </w:t>
      </w:r>
      <w:r>
        <w:t>jetzt</w:t>
      </w:r>
      <w:r w:rsidR="00027C54">
        <w:t xml:space="preserve"> </w:t>
      </w:r>
      <w:r>
        <w:t>insbesondere</w:t>
      </w:r>
      <w:r w:rsidR="00027C54">
        <w:t xml:space="preserve"> </w:t>
      </w:r>
      <w:r>
        <w:t>in</w:t>
      </w:r>
      <w:r w:rsidR="00027C54">
        <w:t xml:space="preserve"> </w:t>
      </w:r>
      <w:r>
        <w:t>Beziehung</w:t>
      </w:r>
      <w:r w:rsidR="00027C54">
        <w:t xml:space="preserve"> </w:t>
      </w:r>
      <w:r>
        <w:t>auf</w:t>
      </w:r>
      <w:r w:rsidR="00027C54">
        <w:t xml:space="preserve"> </w:t>
      </w:r>
      <w:r>
        <w:t>Vorträge,</w:t>
      </w:r>
      <w:r w:rsidR="00027C54">
        <w:t xml:space="preserve"> </w:t>
      </w:r>
      <w:r>
        <w:t>Anweisungen</w:t>
      </w:r>
      <w:r w:rsidR="00027C54">
        <w:t xml:space="preserve"> </w:t>
      </w:r>
      <w:r>
        <w:t>und</w:t>
      </w:r>
      <w:r w:rsidR="00027C54">
        <w:t xml:space="preserve"> </w:t>
      </w:r>
      <w:r>
        <w:t>Personen.</w:t>
      </w:r>
      <w:r w:rsidR="00027C54">
        <w:t xml:space="preserve"> </w:t>
      </w:r>
    </w:p>
    <w:p w14:paraId="4EEB6F0C" w14:textId="3255F14C" w:rsidR="007612B2" w:rsidRDefault="007612B2" w:rsidP="007612B2">
      <w:pPr>
        <w:pStyle w:val="StandardWeb"/>
      </w:pPr>
      <w:r>
        <w:t>Religionsvorträge</w:t>
      </w:r>
      <w:r w:rsidR="00027C54">
        <w:t xml:space="preserve"> </w:t>
      </w:r>
      <w:r>
        <w:t>können</w:t>
      </w:r>
      <w:r w:rsidR="00027C54">
        <w:t xml:space="preserve"> </w:t>
      </w:r>
      <w:r>
        <w:t>wegen</w:t>
      </w:r>
      <w:r w:rsidR="00027C54">
        <w:t xml:space="preserve"> </w:t>
      </w:r>
      <w:r>
        <w:t>ihres</w:t>
      </w:r>
      <w:r w:rsidR="00027C54">
        <w:t xml:space="preserve"> </w:t>
      </w:r>
      <w:r>
        <w:t>Inhaltes</w:t>
      </w:r>
      <w:r w:rsidR="00027C54">
        <w:t xml:space="preserve"> </w:t>
      </w:r>
      <w:r>
        <w:t>gesetzlich</w:t>
      </w:r>
      <w:r w:rsidR="00027C54">
        <w:t xml:space="preserve"> </w:t>
      </w:r>
      <w:r>
        <w:t>oder</w:t>
      </w:r>
      <w:r w:rsidR="00027C54">
        <w:t xml:space="preserve"> </w:t>
      </w:r>
      <w:r>
        <w:t>evangelisch</w:t>
      </w:r>
      <w:r w:rsidR="00027C54">
        <w:t xml:space="preserve"> </w:t>
      </w:r>
      <w:r>
        <w:t>genannt</w:t>
      </w:r>
      <w:r w:rsidR="00027C54">
        <w:t xml:space="preserve"> </w:t>
      </w:r>
      <w:r>
        <w:t>werden.</w:t>
      </w:r>
      <w:r w:rsidR="00027C54">
        <w:t xml:space="preserve"> </w:t>
      </w:r>
      <w:r>
        <w:t>Als</w:t>
      </w:r>
      <w:r w:rsidR="00027C54">
        <w:t xml:space="preserve"> </w:t>
      </w:r>
      <w:r>
        <w:t>gesetzlich</w:t>
      </w:r>
      <w:r w:rsidR="00027C54">
        <w:t xml:space="preserve"> </w:t>
      </w:r>
      <w:r>
        <w:t>kann</w:t>
      </w:r>
      <w:r w:rsidR="00027C54">
        <w:t xml:space="preserve"> </w:t>
      </w:r>
      <w:r>
        <w:t>man</w:t>
      </w:r>
      <w:r w:rsidR="00027C54">
        <w:t xml:space="preserve"> </w:t>
      </w:r>
      <w:r>
        <w:t>einen</w:t>
      </w:r>
      <w:r w:rsidR="00027C54">
        <w:t xml:space="preserve"> </w:t>
      </w:r>
      <w:r>
        <w:t>Religionsvortrag</w:t>
      </w:r>
      <w:r w:rsidR="00027C54">
        <w:t xml:space="preserve"> </w:t>
      </w:r>
      <w:r>
        <w:t>noch</w:t>
      </w:r>
      <w:r w:rsidR="00027C54">
        <w:t xml:space="preserve"> </w:t>
      </w:r>
      <w:r>
        <w:t>darum</w:t>
      </w:r>
      <w:r w:rsidR="00027C54">
        <w:t xml:space="preserve"> </w:t>
      </w:r>
      <w:r>
        <w:t>nicht</w:t>
      </w:r>
      <w:r w:rsidR="00027C54">
        <w:t xml:space="preserve"> </w:t>
      </w:r>
      <w:r>
        <w:t>bezeichnen,</w:t>
      </w:r>
      <w:r w:rsidR="00027C54">
        <w:t xml:space="preserve"> </w:t>
      </w:r>
      <w:r>
        <w:t>weil</w:t>
      </w:r>
      <w:r w:rsidR="00027C54">
        <w:t xml:space="preserve"> </w:t>
      </w:r>
      <w:r>
        <w:t>er</w:t>
      </w:r>
      <w:r w:rsidR="00027C54">
        <w:t xml:space="preserve"> </w:t>
      </w:r>
      <w:r>
        <w:t>vorzüglich</w:t>
      </w:r>
      <w:r w:rsidR="00027C54">
        <w:t xml:space="preserve"> </w:t>
      </w:r>
      <w:r>
        <w:t>oder</w:t>
      </w:r>
      <w:r w:rsidR="00027C54">
        <w:t xml:space="preserve"> </w:t>
      </w:r>
      <w:r>
        <w:t>auch</w:t>
      </w:r>
      <w:r w:rsidR="00027C54">
        <w:t xml:space="preserve"> </w:t>
      </w:r>
      <w:r>
        <w:t>ausschließlich</w:t>
      </w:r>
      <w:r w:rsidR="00027C54">
        <w:t xml:space="preserve"> </w:t>
      </w:r>
      <w:r>
        <w:t>von</w:t>
      </w:r>
      <w:r w:rsidR="00027C54">
        <w:t xml:space="preserve"> </w:t>
      </w:r>
      <w:r>
        <w:t>Pflichten</w:t>
      </w:r>
      <w:r w:rsidR="00027C54">
        <w:t xml:space="preserve"> </w:t>
      </w:r>
      <w:r>
        <w:t>handelt</w:t>
      </w:r>
      <w:r w:rsidR="00027C54">
        <w:t xml:space="preserve"> </w:t>
      </w:r>
      <w:r>
        <w:t>und</w:t>
      </w:r>
      <w:r w:rsidR="00027C54">
        <w:t xml:space="preserve"> </w:t>
      </w:r>
      <w:r>
        <w:t>Anforderungen</w:t>
      </w:r>
      <w:r w:rsidR="00027C54">
        <w:t xml:space="preserve"> </w:t>
      </w:r>
      <w:r>
        <w:t>macht,</w:t>
      </w:r>
      <w:r w:rsidR="00027C54">
        <w:t xml:space="preserve"> </w:t>
      </w:r>
      <w:r>
        <w:t>diese</w:t>
      </w:r>
      <w:r w:rsidR="00027C54">
        <w:t xml:space="preserve"> </w:t>
      </w:r>
      <w:r>
        <w:t>Anforderungen</w:t>
      </w:r>
      <w:r w:rsidR="00027C54">
        <w:t xml:space="preserve"> </w:t>
      </w:r>
      <w:r>
        <w:t>mögen</w:t>
      </w:r>
      <w:r w:rsidR="00027C54">
        <w:t xml:space="preserve"> </w:t>
      </w:r>
      <w:r>
        <w:t>nun</w:t>
      </w:r>
      <w:r w:rsidR="00027C54">
        <w:t xml:space="preserve"> </w:t>
      </w:r>
      <w:r>
        <w:t>an</w:t>
      </w:r>
      <w:r w:rsidR="00027C54">
        <w:t xml:space="preserve"> </w:t>
      </w:r>
      <w:r>
        <w:t>Unbekehrte</w:t>
      </w:r>
      <w:r w:rsidR="00027C54">
        <w:t xml:space="preserve"> </w:t>
      </w:r>
      <w:r>
        <w:t>oder</w:t>
      </w:r>
      <w:r w:rsidR="00027C54">
        <w:t xml:space="preserve"> </w:t>
      </w:r>
      <w:r>
        <w:t>an</w:t>
      </w:r>
      <w:r w:rsidR="00027C54">
        <w:t xml:space="preserve"> </w:t>
      </w:r>
      <w:r>
        <w:t>Gläubige</w:t>
      </w:r>
      <w:r w:rsidR="00027C54">
        <w:t xml:space="preserve"> </w:t>
      </w:r>
      <w:r>
        <w:t>gerichtet</w:t>
      </w:r>
      <w:r w:rsidR="00027C54">
        <w:t xml:space="preserve"> </w:t>
      </w:r>
      <w:r>
        <w:t>sein.</w:t>
      </w:r>
      <w:r w:rsidR="00027C54">
        <w:t xml:space="preserve"> </w:t>
      </w:r>
      <w:r>
        <w:t>Handelt</w:t>
      </w:r>
      <w:r w:rsidR="00027C54">
        <w:t xml:space="preserve"> </w:t>
      </w:r>
      <w:r>
        <w:t>nicht</w:t>
      </w:r>
      <w:r w:rsidR="00027C54">
        <w:t xml:space="preserve"> </w:t>
      </w:r>
      <w:r>
        <w:t>unser</w:t>
      </w:r>
      <w:r w:rsidR="00027C54">
        <w:t xml:space="preserve"> </w:t>
      </w:r>
      <w:proofErr w:type="spellStart"/>
      <w:r>
        <w:t>gewiß</w:t>
      </w:r>
      <w:proofErr w:type="spellEnd"/>
      <w:r w:rsidR="00027C54">
        <w:t xml:space="preserve"> </w:t>
      </w:r>
      <w:r>
        <w:t>evangelischer</w:t>
      </w:r>
      <w:r w:rsidR="00027C54">
        <w:t xml:space="preserve"> </w:t>
      </w:r>
      <w:r>
        <w:t>Katechismus</w:t>
      </w:r>
      <w:r w:rsidR="00027C54">
        <w:t xml:space="preserve"> </w:t>
      </w:r>
      <w:r>
        <w:t>nach</w:t>
      </w:r>
      <w:r w:rsidR="00027C54">
        <w:t xml:space="preserve"> </w:t>
      </w:r>
      <w:r>
        <w:t>Anweisung</w:t>
      </w:r>
      <w:r w:rsidR="00027C54">
        <w:t xml:space="preserve"> </w:t>
      </w:r>
      <w:r>
        <w:t>der</w:t>
      </w:r>
      <w:r w:rsidR="00027C54">
        <w:t xml:space="preserve"> </w:t>
      </w:r>
      <w:r>
        <w:t>10</w:t>
      </w:r>
      <w:r w:rsidR="00027C54">
        <w:t xml:space="preserve"> </w:t>
      </w:r>
      <w:r>
        <w:t>Gebote</w:t>
      </w:r>
      <w:r w:rsidR="00027C54">
        <w:t xml:space="preserve"> </w:t>
      </w:r>
      <w:r>
        <w:t>in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proofErr w:type="gramStart"/>
      <w:r>
        <w:t>viel</w:t>
      </w:r>
      <w:proofErr w:type="gramEnd"/>
      <w:r w:rsidR="00027C54">
        <w:t xml:space="preserve"> </w:t>
      </w:r>
      <w:r>
        <w:t>Sonntagen</w:t>
      </w:r>
      <w:r w:rsidR="00027C54">
        <w:t xml:space="preserve"> </w:t>
      </w:r>
      <w:r>
        <w:t>ausschließlich</w:t>
      </w:r>
      <w:r w:rsidR="00027C54">
        <w:t xml:space="preserve"> </w:t>
      </w:r>
      <w:r>
        <w:t>von</w:t>
      </w:r>
      <w:r w:rsidR="00027C54">
        <w:t xml:space="preserve"> </w:t>
      </w:r>
      <w:r>
        <w:t>Pflichten?</w:t>
      </w:r>
      <w:r w:rsidR="00027C54">
        <w:t xml:space="preserve"> </w:t>
      </w:r>
      <w:r>
        <w:t>Wer</w:t>
      </w:r>
      <w:r w:rsidR="00027C54">
        <w:t xml:space="preserve"> </w:t>
      </w:r>
      <w:r>
        <w:t>dürfte</w:t>
      </w:r>
      <w:r w:rsidR="00027C54">
        <w:t xml:space="preserve"> </w:t>
      </w:r>
      <w:r>
        <w:t>das</w:t>
      </w:r>
      <w:r w:rsidR="00027C54">
        <w:t xml:space="preserve"> </w:t>
      </w:r>
      <w:proofErr w:type="spellStart"/>
      <w:r>
        <w:t>unevangelisch</w:t>
      </w:r>
      <w:proofErr w:type="spellEnd"/>
      <w:r w:rsidR="00027C54">
        <w:t xml:space="preserve"> </w:t>
      </w:r>
      <w:r>
        <w:t>nennen?</w:t>
      </w:r>
      <w:r w:rsidR="00027C54">
        <w:t xml:space="preserve"> </w:t>
      </w:r>
      <w:r>
        <w:t>Man</w:t>
      </w:r>
      <w:r w:rsidR="00027C54">
        <w:t xml:space="preserve"> </w:t>
      </w:r>
      <w:r>
        <w:t>lese</w:t>
      </w:r>
      <w:r w:rsidR="00027C54">
        <w:t xml:space="preserve"> </w:t>
      </w:r>
      <w:r>
        <w:t>den</w:t>
      </w:r>
      <w:r w:rsidR="00027C54">
        <w:t xml:space="preserve"> </w:t>
      </w:r>
      <w:r>
        <w:t>Brief</w:t>
      </w:r>
      <w:r w:rsidR="00027C54">
        <w:t xml:space="preserve"> </w:t>
      </w:r>
      <w:r>
        <w:t>Jakobus,</w:t>
      </w:r>
      <w:r w:rsidR="00027C54">
        <w:t xml:space="preserve"> </w:t>
      </w:r>
      <w:r>
        <w:t>der</w:t>
      </w:r>
      <w:r w:rsidR="00027C54">
        <w:t xml:space="preserve"> </w:t>
      </w:r>
      <w:r>
        <w:t>Name</w:t>
      </w:r>
      <w:r w:rsidR="00027C54">
        <w:t xml:space="preserve"> </w:t>
      </w:r>
      <w:r>
        <w:t>Jesus</w:t>
      </w:r>
      <w:r w:rsidR="00027C54">
        <w:t xml:space="preserve"> </w:t>
      </w:r>
      <w:r>
        <w:t>kommt</w:t>
      </w:r>
      <w:r w:rsidR="00027C54">
        <w:t xml:space="preserve"> </w:t>
      </w:r>
      <w:r>
        <w:t>nur</w:t>
      </w:r>
      <w:r w:rsidR="00027C54">
        <w:t xml:space="preserve"> </w:t>
      </w:r>
      <w:r>
        <w:t>zweimal</w:t>
      </w:r>
      <w:r w:rsidR="00027C54">
        <w:t xml:space="preserve"> </w:t>
      </w:r>
      <w:r>
        <w:t>in</w:t>
      </w:r>
      <w:r w:rsidR="00027C54">
        <w:t xml:space="preserve"> </w:t>
      </w:r>
      <w:r>
        <w:t>den</w:t>
      </w:r>
      <w:r w:rsidR="00027C54">
        <w:t xml:space="preserve"> </w:t>
      </w:r>
      <w:r>
        <w:t>fünf</w:t>
      </w:r>
      <w:r w:rsidR="00027C54">
        <w:t xml:space="preserve"> </w:t>
      </w:r>
      <w:r>
        <w:t>Kapiteln</w:t>
      </w:r>
      <w:r w:rsidR="00027C54">
        <w:t xml:space="preserve"> </w:t>
      </w:r>
      <w:r>
        <w:t>desselben</w:t>
      </w:r>
      <w:r w:rsidR="00027C54">
        <w:t xml:space="preserve"> </w:t>
      </w:r>
      <w:r>
        <w:t>vor,</w:t>
      </w:r>
      <w:r w:rsidR="00027C54">
        <w:t xml:space="preserve"> </w:t>
      </w:r>
      <w:r>
        <w:t>wogegen</w:t>
      </w:r>
      <w:r w:rsidR="00027C54">
        <w:t xml:space="preserve"> </w:t>
      </w:r>
      <w:r>
        <w:t>Paulus</w:t>
      </w:r>
      <w:r w:rsidR="00027C54">
        <w:t xml:space="preserve"> </w:t>
      </w:r>
      <w:r>
        <w:t>ihn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einzigen</w:t>
      </w:r>
      <w:r w:rsidR="00027C54">
        <w:t xml:space="preserve"> </w:t>
      </w:r>
      <w:r>
        <w:t>Kapitel,</w:t>
      </w:r>
      <w:r w:rsidR="00027C54">
        <w:t xml:space="preserve"> </w:t>
      </w:r>
      <w:r>
        <w:t>nämlich</w:t>
      </w:r>
      <w:r w:rsidR="00027C54">
        <w:t xml:space="preserve"> </w:t>
      </w:r>
      <w:r>
        <w:t>1.</w:t>
      </w:r>
      <w:r w:rsidR="00027C54">
        <w:t xml:space="preserve"> </w:t>
      </w:r>
      <w:r>
        <w:t>Korinther</w:t>
      </w:r>
      <w:r w:rsidR="00027C54">
        <w:t xml:space="preserve"> </w:t>
      </w:r>
      <w:r>
        <w:t>1,</w:t>
      </w:r>
      <w:r w:rsidR="00027C54">
        <w:t xml:space="preserve"> </w:t>
      </w:r>
      <w:r>
        <w:t>wohl</w:t>
      </w:r>
      <w:r w:rsidR="00027C54">
        <w:t xml:space="preserve"> </w:t>
      </w:r>
      <w:proofErr w:type="gramStart"/>
      <w:r>
        <w:t>15</w:t>
      </w:r>
      <w:r w:rsidR="00027C54">
        <w:t xml:space="preserve"> </w:t>
      </w:r>
      <w:r>
        <w:t>mal</w:t>
      </w:r>
      <w:proofErr w:type="gramEnd"/>
      <w:r w:rsidR="00027C54">
        <w:t xml:space="preserve"> </w:t>
      </w:r>
      <w:r>
        <w:t>nennt.</w:t>
      </w:r>
      <w:r w:rsidR="00027C54">
        <w:t xml:space="preserve"> </w:t>
      </w:r>
      <w:r>
        <w:t>Sollten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wohl</w:t>
      </w:r>
      <w:r w:rsidR="00027C54">
        <w:t xml:space="preserve"> </w:t>
      </w:r>
      <w:r>
        <w:t>unterstehen</w:t>
      </w:r>
      <w:r w:rsidR="00027C54">
        <w:t xml:space="preserve"> </w:t>
      </w:r>
      <w:r>
        <w:t>dürfen</w:t>
      </w:r>
      <w:r w:rsidR="00027C54">
        <w:t xml:space="preserve"> </w:t>
      </w:r>
      <w:r>
        <w:t>jene</w:t>
      </w:r>
      <w:r w:rsidR="00027C54">
        <w:t xml:space="preserve"> </w:t>
      </w:r>
      <w:r>
        <w:t>Epistel</w:t>
      </w:r>
      <w:r w:rsidR="00027C54">
        <w:t xml:space="preserve"> </w:t>
      </w:r>
      <w:r>
        <w:t>wegen</w:t>
      </w:r>
      <w:r w:rsidR="00027C54">
        <w:t xml:space="preserve"> </w:t>
      </w:r>
      <w:r>
        <w:t>ihrer</w:t>
      </w:r>
      <w:r w:rsidR="00027C54">
        <w:t xml:space="preserve"> </w:t>
      </w:r>
      <w:proofErr w:type="spellStart"/>
      <w:r>
        <w:t>rauhen</w:t>
      </w:r>
      <w:proofErr w:type="spellEnd"/>
      <w:r w:rsidR="00027C54">
        <w:t xml:space="preserve"> </w:t>
      </w:r>
      <w:r>
        <w:t>Schale</w:t>
      </w:r>
      <w:r w:rsidR="00027C54">
        <w:t xml:space="preserve"> </w:t>
      </w:r>
      <w:r>
        <w:t>eine</w:t>
      </w:r>
      <w:r w:rsidR="00027C54">
        <w:t xml:space="preserve"> </w:t>
      </w:r>
      <w:proofErr w:type="spellStart"/>
      <w:r>
        <w:t>unevangelische</w:t>
      </w:r>
      <w:proofErr w:type="spellEnd"/>
      <w:r>
        <w:t>,</w:t>
      </w:r>
      <w:r w:rsidR="00027C54">
        <w:t xml:space="preserve"> </w:t>
      </w:r>
      <w:r>
        <w:t>will</w:t>
      </w:r>
      <w:r w:rsidR="00027C54">
        <w:t xml:space="preserve"> </w:t>
      </w:r>
      <w:r>
        <w:t>geschweigen</w:t>
      </w:r>
      <w:r w:rsidR="00027C54">
        <w:t xml:space="preserve"> </w:t>
      </w:r>
      <w:r>
        <w:t>eine</w:t>
      </w:r>
      <w:r w:rsidR="00027C54">
        <w:t xml:space="preserve"> </w:t>
      </w:r>
      <w:r>
        <w:t>stroherne</w:t>
      </w:r>
      <w:r w:rsidR="00027C54">
        <w:t xml:space="preserve"> </w:t>
      </w:r>
      <w:r>
        <w:t>zu</w:t>
      </w:r>
      <w:r w:rsidR="00027C54">
        <w:t xml:space="preserve"> </w:t>
      </w:r>
      <w:r>
        <w:t>nennen,</w:t>
      </w:r>
      <w:r w:rsidR="00027C54">
        <w:t xml:space="preserve"> </w:t>
      </w:r>
      <w:r>
        <w:t>wie</w:t>
      </w:r>
      <w:r w:rsidR="00027C54">
        <w:t xml:space="preserve"> </w:t>
      </w:r>
      <w:r>
        <w:t>ein,</w:t>
      </w:r>
      <w:r w:rsidR="00027C54">
        <w:t xml:space="preserve"> </w:t>
      </w:r>
      <w:r>
        <w:t>übrigens</w:t>
      </w:r>
      <w:r w:rsidR="00027C54">
        <w:t xml:space="preserve"> </w:t>
      </w:r>
      <w:r>
        <w:t>sehr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einst</w:t>
      </w:r>
      <w:r w:rsidR="00027C54">
        <w:t xml:space="preserve"> </w:t>
      </w:r>
      <w:r>
        <w:t>in</w:t>
      </w:r>
      <w:r w:rsidR="00027C54">
        <w:t xml:space="preserve"> </w:t>
      </w:r>
      <w:r>
        <w:t>Übereilung</w:t>
      </w:r>
      <w:r w:rsidR="00027C54">
        <w:t xml:space="preserve"> </w:t>
      </w:r>
      <w:r>
        <w:t>tat?</w:t>
      </w:r>
      <w:r w:rsidR="00027C54">
        <w:t xml:space="preserve"> </w:t>
      </w:r>
      <w:r>
        <w:t>Das</w:t>
      </w:r>
      <w:r w:rsidR="00027C54">
        <w:t xml:space="preserve"> </w:t>
      </w:r>
      <w:r>
        <w:t>sei</w:t>
      </w:r>
      <w:r w:rsidR="00027C54">
        <w:t xml:space="preserve"> </w:t>
      </w:r>
      <w:r>
        <w:t>ferne!</w:t>
      </w:r>
      <w:r w:rsidR="00027C54">
        <w:t xml:space="preserve"> </w:t>
      </w:r>
      <w:r>
        <w:t>Im</w:t>
      </w:r>
      <w:r w:rsidR="00027C54">
        <w:t xml:space="preserve"> </w:t>
      </w:r>
      <w:proofErr w:type="gramStart"/>
      <w:r>
        <w:t>ganzen</w:t>
      </w:r>
      <w:proofErr w:type="gramEnd"/>
      <w:r w:rsidR="00027C54">
        <w:t xml:space="preserve"> </w:t>
      </w:r>
      <w:r>
        <w:t>kommt</w:t>
      </w:r>
      <w:r w:rsidR="00027C54">
        <w:t xml:space="preserve"> </w:t>
      </w:r>
      <w:r>
        <w:t>es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Standpunkt</w:t>
      </w:r>
      <w:r w:rsidR="00027C54">
        <w:t xml:space="preserve"> </w:t>
      </w:r>
      <w:r>
        <w:t>des</w:t>
      </w:r>
      <w:r w:rsidR="00027C54">
        <w:t xml:space="preserve"> </w:t>
      </w:r>
      <w:r>
        <w:t>Hörers</w:t>
      </w:r>
      <w:r w:rsidR="00027C54">
        <w:t xml:space="preserve"> </w:t>
      </w:r>
      <w:r>
        <w:t>oder</w:t>
      </w:r>
      <w:r w:rsidR="00027C54">
        <w:t xml:space="preserve"> </w:t>
      </w:r>
      <w:r>
        <w:t>Lesers</w:t>
      </w:r>
      <w:r w:rsidR="00027C54">
        <w:t xml:space="preserve"> </w:t>
      </w:r>
      <w:r>
        <w:t>an,</w:t>
      </w:r>
      <w:r w:rsidR="00027C54">
        <w:t xml:space="preserve"> </w:t>
      </w:r>
      <w:r>
        <w:t>inwiefern</w:t>
      </w:r>
      <w:r w:rsidR="00027C54">
        <w:t xml:space="preserve"> </w:t>
      </w:r>
      <w:r>
        <w:t>ihm</w:t>
      </w:r>
      <w:r w:rsidR="00027C54">
        <w:t xml:space="preserve"> </w:t>
      </w:r>
      <w:r>
        <w:t>ein</w:t>
      </w:r>
      <w:r w:rsidR="00027C54">
        <w:t xml:space="preserve"> </w:t>
      </w:r>
      <w:r>
        <w:t>Vortrag</w:t>
      </w:r>
      <w:r w:rsidR="00027C54">
        <w:t xml:space="preserve"> </w:t>
      </w:r>
      <w:r>
        <w:t>gesetzlich</w:t>
      </w:r>
      <w:r w:rsidR="00027C54">
        <w:t xml:space="preserve"> </w:t>
      </w:r>
      <w:r>
        <w:t>oder</w:t>
      </w:r>
      <w:r w:rsidR="00027C54">
        <w:t xml:space="preserve"> </w:t>
      </w:r>
      <w:r>
        <w:t>evangelisch</w:t>
      </w:r>
      <w:r w:rsidR="00027C54">
        <w:t xml:space="preserve"> </w:t>
      </w:r>
      <w:r>
        <w:t>erscheint.</w:t>
      </w:r>
      <w:r w:rsidR="00027C54">
        <w:t xml:space="preserve"> </w:t>
      </w:r>
      <w:r>
        <w:t>Merkwürdig</w:t>
      </w:r>
      <w:r w:rsidR="00027C54">
        <w:t xml:space="preserve"> </w:t>
      </w:r>
      <w:r>
        <w:t>in</w:t>
      </w:r>
      <w:r w:rsidR="00027C54">
        <w:t xml:space="preserve"> </w:t>
      </w:r>
      <w:r>
        <w:t>dieser</w:t>
      </w:r>
      <w:r w:rsidR="00027C54">
        <w:t xml:space="preserve"> </w:t>
      </w:r>
      <w:r>
        <w:t>Beziehung</w:t>
      </w:r>
      <w:r w:rsidR="00027C54">
        <w:t xml:space="preserve"> </w:t>
      </w:r>
      <w:r>
        <w:t>ist,</w:t>
      </w:r>
      <w:r w:rsidR="00027C54">
        <w:t xml:space="preserve"> </w:t>
      </w:r>
      <w:r>
        <w:t>was</w:t>
      </w:r>
      <w:r w:rsidR="00027C54">
        <w:t xml:space="preserve"> </w:t>
      </w:r>
      <w:r>
        <w:t>Jesaias</w:t>
      </w:r>
      <w:r w:rsidR="00027C54">
        <w:t xml:space="preserve"> </w:t>
      </w:r>
      <w:r>
        <w:t>28</w:t>
      </w:r>
      <w:r w:rsidR="00027C54">
        <w:t xml:space="preserve"> </w:t>
      </w:r>
      <w:r>
        <w:t>gesagt</w:t>
      </w:r>
      <w:r w:rsidR="00027C54">
        <w:t xml:space="preserve"> </w:t>
      </w:r>
      <w:r>
        <w:t>wird:</w:t>
      </w:r>
      <w:r w:rsidR="00027C54">
        <w:t xml:space="preserve"> </w:t>
      </w:r>
      <w:r>
        <w:t>Weil</w:t>
      </w:r>
      <w:r w:rsidR="00027C54">
        <w:t xml:space="preserve"> </w:t>
      </w:r>
      <w:r>
        <w:t>sie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wollen,</w:t>
      </w:r>
      <w:r w:rsidR="00027C54">
        <w:t xml:space="preserve"> </w:t>
      </w:r>
      <w:r>
        <w:t>was</w:t>
      </w:r>
      <w:r w:rsidR="00027C54">
        <w:t xml:space="preserve"> </w:t>
      </w:r>
      <w:r>
        <w:t>ihnen</w:t>
      </w:r>
      <w:r w:rsidR="00027C54">
        <w:t xml:space="preserve"> </w:t>
      </w:r>
      <w:r>
        <w:t>jetzt</w:t>
      </w:r>
      <w:r w:rsidR="00027C54">
        <w:t xml:space="preserve"> </w:t>
      </w:r>
      <w:r>
        <w:t>gepredigt</w:t>
      </w:r>
      <w:r w:rsidR="00027C54">
        <w:t xml:space="preserve"> </w:t>
      </w:r>
      <w:r>
        <w:t>wird:</w:t>
      </w:r>
      <w:r w:rsidR="00027C54">
        <w:t xml:space="preserve"> </w:t>
      </w:r>
      <w:r>
        <w:t>So</w:t>
      </w:r>
      <w:r w:rsidR="00027C54">
        <w:t xml:space="preserve"> </w:t>
      </w:r>
      <w:r>
        <w:t>hat</w:t>
      </w:r>
      <w:r w:rsidR="00027C54">
        <w:t xml:space="preserve"> </w:t>
      </w:r>
      <w:r>
        <w:t>man</w:t>
      </w:r>
      <w:r w:rsidR="00027C54">
        <w:t xml:space="preserve"> </w:t>
      </w:r>
      <w:r>
        <w:t>Ruhe,</w:t>
      </w:r>
      <w:r w:rsidR="00027C54">
        <w:t xml:space="preserve"> </w:t>
      </w:r>
      <w:r>
        <w:t>so</w:t>
      </w:r>
      <w:r w:rsidR="00027C54">
        <w:t xml:space="preserve"> </w:t>
      </w:r>
      <w:r>
        <w:t>wird</w:t>
      </w:r>
      <w:r w:rsidR="00027C54">
        <w:t xml:space="preserve"> </w:t>
      </w:r>
      <w:r>
        <w:t>man</w:t>
      </w:r>
      <w:r w:rsidR="00027C54">
        <w:t xml:space="preserve"> </w:t>
      </w:r>
      <w:r>
        <w:t>stille,</w:t>
      </w:r>
      <w:r w:rsidR="00027C54">
        <w:t xml:space="preserve"> </w:t>
      </w:r>
      <w:r>
        <w:t>so</w:t>
      </w:r>
      <w:r w:rsidR="00027C54">
        <w:t xml:space="preserve"> </w:t>
      </w:r>
      <w:r>
        <w:t>erquickt</w:t>
      </w:r>
      <w:r w:rsidR="00027C54">
        <w:t xml:space="preserve"> </w:t>
      </w:r>
      <w:r>
        <w:t>man</w:t>
      </w:r>
      <w:r w:rsidR="00027C54">
        <w:t xml:space="preserve"> </w:t>
      </w:r>
      <w:r>
        <w:t>die</w:t>
      </w:r>
      <w:r w:rsidR="00027C54">
        <w:t xml:space="preserve"> </w:t>
      </w:r>
      <w:r>
        <w:t>Müden,</w:t>
      </w:r>
      <w:r w:rsidR="00027C54">
        <w:t xml:space="preserve"> </w:t>
      </w:r>
      <w:r>
        <w:t>sondern</w:t>
      </w:r>
      <w:r w:rsidR="00027C54">
        <w:t xml:space="preserve"> </w:t>
      </w:r>
      <w:r>
        <w:t>Gebot</w:t>
      </w:r>
      <w:r w:rsidR="00027C54">
        <w:t xml:space="preserve"> </w:t>
      </w:r>
      <w:r>
        <w:t>auf</w:t>
      </w:r>
      <w:r w:rsidR="00027C54">
        <w:t xml:space="preserve"> </w:t>
      </w:r>
      <w:r>
        <w:t>Gebot,</w:t>
      </w:r>
      <w:r w:rsidR="00027C54">
        <w:t xml:space="preserve"> </w:t>
      </w:r>
      <w:r>
        <w:t>Regel</w:t>
      </w:r>
      <w:r w:rsidR="00027C54">
        <w:t xml:space="preserve"> </w:t>
      </w:r>
      <w:r>
        <w:t>auf</w:t>
      </w:r>
      <w:r w:rsidR="00027C54">
        <w:t xml:space="preserve"> </w:t>
      </w:r>
      <w:r>
        <w:t>Regel,</w:t>
      </w:r>
      <w:r w:rsidR="00027C54">
        <w:t xml:space="preserve"> </w:t>
      </w:r>
      <w:r>
        <w:t>hie</w:t>
      </w:r>
      <w:r w:rsidR="00027C54">
        <w:t xml:space="preserve"> </w:t>
      </w:r>
      <w:r>
        <w:t>ein</w:t>
      </w:r>
      <w:r w:rsidR="00027C54">
        <w:t xml:space="preserve"> </w:t>
      </w:r>
      <w:r>
        <w:t>wenig,</w:t>
      </w:r>
      <w:r w:rsidR="00027C54">
        <w:t xml:space="preserve"> </w:t>
      </w:r>
      <w:r>
        <w:t>da</w:t>
      </w:r>
      <w:r w:rsidR="00027C54">
        <w:t xml:space="preserve"> </w:t>
      </w:r>
      <w:r>
        <w:t>ein</w:t>
      </w:r>
      <w:r w:rsidR="00027C54">
        <w:t xml:space="preserve"> </w:t>
      </w:r>
      <w:r>
        <w:t>wenig,</w:t>
      </w:r>
      <w:r w:rsidR="00027C54">
        <w:t xml:space="preserve"> </w:t>
      </w:r>
      <w:r>
        <w:t>darum</w:t>
      </w:r>
      <w:r w:rsidR="00027C54">
        <w:t xml:space="preserve"> </w:t>
      </w:r>
      <w:r>
        <w:t>soll</w:t>
      </w:r>
      <w:r w:rsidR="00027C54">
        <w:t xml:space="preserve"> </w:t>
      </w:r>
      <w:r>
        <w:t>ihnen</w:t>
      </w:r>
      <w:r w:rsidR="00027C54">
        <w:t xml:space="preserve"> </w:t>
      </w:r>
      <w:r>
        <w:t>auch</w:t>
      </w:r>
      <w:r w:rsidR="00027C54">
        <w:t xml:space="preserve"> </w:t>
      </w:r>
      <w:r>
        <w:t>des</w:t>
      </w:r>
      <w:r w:rsidR="00027C54">
        <w:t xml:space="preserve"> </w:t>
      </w:r>
      <w:r>
        <w:t>Herrn</w:t>
      </w:r>
      <w:r w:rsidR="00027C54">
        <w:t xml:space="preserve"> </w:t>
      </w:r>
      <w:r>
        <w:t>Wort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werden,</w:t>
      </w:r>
      <w:r w:rsidR="00027C54">
        <w:t xml:space="preserve"> </w:t>
      </w:r>
      <w:r>
        <w:t>Gebot,</w:t>
      </w:r>
      <w:r w:rsidR="00027C54">
        <w:t xml:space="preserve"> </w:t>
      </w:r>
      <w:r>
        <w:t>usw.</w:t>
      </w:r>
      <w:r w:rsidR="00027C54">
        <w:t xml:space="preserve"> </w:t>
      </w:r>
      <w:r>
        <w:t>Je</w:t>
      </w:r>
      <w:r w:rsidR="00027C54">
        <w:t xml:space="preserve"> </w:t>
      </w:r>
      <w:r>
        <w:t>nachdem</w:t>
      </w:r>
      <w:r w:rsidR="00027C54">
        <w:t xml:space="preserve"> </w:t>
      </w:r>
      <w:r>
        <w:t>eine</w:t>
      </w:r>
      <w:r w:rsidR="00027C54">
        <w:t xml:space="preserve"> </w:t>
      </w:r>
      <w:r>
        <w:t>Seele</w:t>
      </w:r>
      <w:r w:rsidR="00027C54">
        <w:t xml:space="preserve"> </w:t>
      </w:r>
      <w:r>
        <w:t>steht,</w:t>
      </w:r>
      <w:r w:rsidR="00027C54">
        <w:t xml:space="preserve"> </w:t>
      </w:r>
      <w:r>
        <w:t>können</w:t>
      </w:r>
      <w:r w:rsidR="00027C54">
        <w:t xml:space="preserve"> </w:t>
      </w:r>
      <w:r>
        <w:t>ihr</w:t>
      </w:r>
      <w:r w:rsidR="00027C54">
        <w:t xml:space="preserve"> </w:t>
      </w:r>
      <w:r>
        <w:t>die</w:t>
      </w:r>
      <w:r w:rsidR="00027C54">
        <w:t xml:space="preserve"> </w:t>
      </w:r>
      <w:r>
        <w:t>süßesten</w:t>
      </w:r>
      <w:r w:rsidR="00027C54">
        <w:t xml:space="preserve"> </w:t>
      </w:r>
      <w:r>
        <w:t>Verheißungen</w:t>
      </w:r>
      <w:r w:rsidR="00027C54">
        <w:t xml:space="preserve"> </w:t>
      </w:r>
      <w:r>
        <w:t>schreckhaft,</w:t>
      </w:r>
      <w:r w:rsidR="00027C54">
        <w:t xml:space="preserve"> </w:t>
      </w:r>
      <w:r>
        <w:t>die</w:t>
      </w:r>
      <w:r w:rsidR="00027C54">
        <w:t xml:space="preserve"> </w:t>
      </w:r>
      <w:r>
        <w:t>schwersten</w:t>
      </w:r>
      <w:r w:rsidR="00027C54">
        <w:t xml:space="preserve"> </w:t>
      </w:r>
      <w:r>
        <w:t>Gebote</w:t>
      </w:r>
      <w:r w:rsidR="00027C54">
        <w:t xml:space="preserve"> </w:t>
      </w:r>
      <w:r>
        <w:t>lieblich</w:t>
      </w:r>
      <w:r w:rsidR="00027C54">
        <w:t xml:space="preserve"> </w:t>
      </w:r>
      <w:r>
        <w:t>werden.</w:t>
      </w:r>
      <w:r w:rsidR="00027C54">
        <w:t xml:space="preserve"> </w:t>
      </w:r>
      <w:r>
        <w:t>Man</w:t>
      </w:r>
      <w:r w:rsidR="00027C54">
        <w:t xml:space="preserve"> </w:t>
      </w:r>
      <w:r>
        <w:t>nenne</w:t>
      </w:r>
      <w:r w:rsidR="00027C54">
        <w:t xml:space="preserve"> </w:t>
      </w:r>
      <w:r>
        <w:t>also</w:t>
      </w:r>
      <w:r w:rsidR="00027C54">
        <w:t xml:space="preserve"> </w:t>
      </w:r>
      <w:r>
        <w:t>lieber</w:t>
      </w:r>
      <w:r w:rsidR="00027C54">
        <w:t xml:space="preserve"> </w:t>
      </w:r>
      <w:r>
        <w:t>seinen</w:t>
      </w:r>
      <w:r w:rsidR="00027C54">
        <w:t xml:space="preserve"> </w:t>
      </w:r>
      <w:r>
        <w:t>Stand</w:t>
      </w:r>
      <w:r w:rsidR="00027C54">
        <w:t xml:space="preserve"> </w:t>
      </w:r>
      <w:proofErr w:type="spellStart"/>
      <w:r>
        <w:t>unevangelisch</w:t>
      </w:r>
      <w:proofErr w:type="spellEnd"/>
      <w:r w:rsidR="00027C54">
        <w:t xml:space="preserve"> </w:t>
      </w:r>
      <w:r>
        <w:t>als</w:t>
      </w:r>
      <w:r w:rsidR="00027C54">
        <w:t xml:space="preserve"> </w:t>
      </w:r>
      <w:r>
        <w:t>einen</w:t>
      </w:r>
      <w:r w:rsidR="00027C54">
        <w:t xml:space="preserve"> </w:t>
      </w:r>
      <w:r>
        <w:t>Vortrag,</w:t>
      </w:r>
      <w:r w:rsidR="00027C54">
        <w:t xml:space="preserve"> </w:t>
      </w:r>
      <w:r>
        <w:t>der</w:t>
      </w:r>
      <w:r w:rsidR="00027C54">
        <w:t xml:space="preserve"> </w:t>
      </w:r>
      <w:r>
        <w:t>von</w:t>
      </w:r>
      <w:r w:rsidR="00027C54">
        <w:t xml:space="preserve"> </w:t>
      </w:r>
      <w:r>
        <w:t>Pflichten</w:t>
      </w:r>
      <w:r w:rsidR="00027C54">
        <w:t xml:space="preserve"> </w:t>
      </w:r>
      <w:r>
        <w:t>handelt</w:t>
      </w:r>
      <w:r w:rsidR="00027C54">
        <w:t xml:space="preserve"> </w:t>
      </w:r>
      <w:r>
        <w:t>und</w:t>
      </w:r>
      <w:r w:rsidR="00027C54">
        <w:t xml:space="preserve"> </w:t>
      </w:r>
      <w:r>
        <w:t>Forderungen</w:t>
      </w:r>
      <w:r w:rsidR="00027C54">
        <w:t xml:space="preserve"> </w:t>
      </w:r>
      <w:r>
        <w:t>macht,</w:t>
      </w:r>
      <w:r w:rsidR="00027C54">
        <w:t xml:space="preserve"> </w:t>
      </w:r>
      <w:r>
        <w:t>sonst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ganze</w:t>
      </w:r>
      <w:r w:rsidR="00027C54">
        <w:t xml:space="preserve"> </w:t>
      </w:r>
      <w:r>
        <w:t>Stücke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heiligen</w:t>
      </w:r>
      <w:r w:rsidR="00027C54">
        <w:t xml:space="preserve"> </w:t>
      </w:r>
      <w:r>
        <w:t>Schrift</w:t>
      </w:r>
      <w:r w:rsidR="00027C54">
        <w:t xml:space="preserve"> </w:t>
      </w:r>
      <w:r>
        <w:t>tadeln,</w:t>
      </w:r>
      <w:r w:rsidR="00027C54">
        <w:t xml:space="preserve"> </w:t>
      </w:r>
      <w:r>
        <w:t>denn</w:t>
      </w:r>
      <w:r w:rsidR="00027C54">
        <w:t xml:space="preserve"> </w:t>
      </w:r>
      <w:r>
        <w:t>wovon</w:t>
      </w:r>
      <w:r w:rsidR="00027C54">
        <w:t xml:space="preserve"> </w:t>
      </w:r>
      <w:r>
        <w:t>handeln</w:t>
      </w:r>
      <w:r w:rsidR="00027C54">
        <w:t xml:space="preserve"> </w:t>
      </w:r>
      <w:r>
        <w:t>z.B.</w:t>
      </w:r>
      <w:r w:rsidR="00027C54">
        <w:t xml:space="preserve"> </w:t>
      </w:r>
      <w:r>
        <w:t>die</w:t>
      </w:r>
      <w:r w:rsidR="00027C54">
        <w:t xml:space="preserve"> </w:t>
      </w:r>
      <w:r>
        <w:t>vier</w:t>
      </w:r>
      <w:r w:rsidR="00027C54">
        <w:t xml:space="preserve"> </w:t>
      </w:r>
      <w:r>
        <w:t>letzten</w:t>
      </w:r>
      <w:r w:rsidR="00027C54">
        <w:t xml:space="preserve"> </w:t>
      </w:r>
      <w:r>
        <w:t>Kapitel</w:t>
      </w:r>
      <w:r w:rsidR="00027C54">
        <w:t xml:space="preserve"> </w:t>
      </w:r>
      <w:r>
        <w:t>des,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so</w:t>
      </w:r>
      <w:r w:rsidR="00027C54">
        <w:t xml:space="preserve"> </w:t>
      </w:r>
      <w:r>
        <w:t>will,</w:t>
      </w:r>
      <w:r w:rsidR="00027C54">
        <w:t xml:space="preserve"> </w:t>
      </w:r>
      <w:r>
        <w:t>vorzugsweise</w:t>
      </w:r>
      <w:r w:rsidR="00027C54">
        <w:t xml:space="preserve"> </w:t>
      </w:r>
      <w:r>
        <w:lastRenderedPageBreak/>
        <w:t>evangelischen</w:t>
      </w:r>
      <w:r w:rsidR="00027C54">
        <w:t xml:space="preserve"> </w:t>
      </w:r>
      <w:r>
        <w:t>Römerbriefs</w:t>
      </w:r>
      <w:r w:rsidR="00027C54">
        <w:t xml:space="preserve"> </w:t>
      </w:r>
      <w:r>
        <w:t>als</w:t>
      </w:r>
      <w:r w:rsidR="00027C54">
        <w:t xml:space="preserve"> </w:t>
      </w:r>
      <w:r>
        <w:t>von</w:t>
      </w:r>
      <w:r w:rsidR="00027C54">
        <w:t xml:space="preserve"> </w:t>
      </w:r>
      <w:r>
        <w:t>Pflichten?</w:t>
      </w:r>
      <w:r w:rsidR="00027C54">
        <w:t xml:space="preserve"> </w:t>
      </w:r>
      <w:r>
        <w:t>Und</w:t>
      </w:r>
      <w:r w:rsidR="00027C54">
        <w:t xml:space="preserve"> </w:t>
      </w:r>
      <w:r>
        <w:t>wer</w:t>
      </w:r>
      <w:r w:rsidR="00027C54">
        <w:t xml:space="preserve"> </w:t>
      </w:r>
      <w:r>
        <w:t>wird</w:t>
      </w:r>
      <w:r w:rsidR="00027C54">
        <w:t xml:space="preserve"> </w:t>
      </w:r>
      <w:r>
        <w:t>den</w:t>
      </w:r>
      <w:r w:rsidR="00027C54">
        <w:t xml:space="preserve"> </w:t>
      </w:r>
      <w:r>
        <w:t>Apostel</w:t>
      </w:r>
      <w:r w:rsidR="00027C54">
        <w:t xml:space="preserve"> </w:t>
      </w:r>
      <w:r>
        <w:t>beschuldigen</w:t>
      </w:r>
      <w:r w:rsidR="00027C54">
        <w:t xml:space="preserve"> </w:t>
      </w:r>
      <w:r>
        <w:t>können,</w:t>
      </w:r>
      <w:r w:rsidR="00027C54">
        <w:t xml:space="preserve"> </w:t>
      </w:r>
      <w:r>
        <w:t>er</w:t>
      </w:r>
      <w:r w:rsidR="00027C54">
        <w:t xml:space="preserve"> </w:t>
      </w:r>
      <w:r>
        <w:t>höre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Kapiteln</w:t>
      </w:r>
      <w:r w:rsidR="00027C54">
        <w:t xml:space="preserve"> </w:t>
      </w:r>
      <w:r>
        <w:t>auf,</w:t>
      </w:r>
      <w:r w:rsidR="00027C54">
        <w:t xml:space="preserve"> </w:t>
      </w:r>
      <w:r>
        <w:t>Christum</w:t>
      </w:r>
      <w:r w:rsidR="00027C54">
        <w:t xml:space="preserve"> </w:t>
      </w:r>
      <w:r>
        <w:t>zu</w:t>
      </w:r>
      <w:r w:rsidR="00027C54">
        <w:t xml:space="preserve"> </w:t>
      </w:r>
      <w:r>
        <w:t>predigen,</w:t>
      </w:r>
      <w:r w:rsidR="00027C54">
        <w:t xml:space="preserve"> </w:t>
      </w:r>
      <w:r>
        <w:t>das</w:t>
      </w:r>
      <w:r w:rsidR="00027C54">
        <w:t xml:space="preserve"> </w:t>
      </w:r>
      <w:r>
        <w:t>heißt</w:t>
      </w:r>
      <w:r w:rsidR="00027C54">
        <w:t xml:space="preserve"> </w:t>
      </w:r>
      <w:r>
        <w:t>evangelisch</w:t>
      </w:r>
      <w:r w:rsidR="00027C54">
        <w:t xml:space="preserve"> </w:t>
      </w:r>
      <w:r>
        <w:t>zu</w:t>
      </w:r>
      <w:r w:rsidR="00027C54">
        <w:t xml:space="preserve"> </w:t>
      </w:r>
      <w:r>
        <w:t>sein?</w:t>
      </w:r>
      <w:r w:rsidR="00027C54">
        <w:t xml:space="preserve"> </w:t>
      </w:r>
      <w:r>
        <w:t>Der</w:t>
      </w:r>
      <w:r w:rsidR="00027C54">
        <w:t xml:space="preserve"> </w:t>
      </w:r>
      <w:r>
        <w:t>würde</w:t>
      </w:r>
      <w:r w:rsidR="00027C54">
        <w:t xml:space="preserve"> </w:t>
      </w:r>
      <w:r>
        <w:t>nichts</w:t>
      </w:r>
      <w:r w:rsidR="00027C54">
        <w:t xml:space="preserve"> </w:t>
      </w:r>
      <w:r>
        <w:t>beweisen</w:t>
      </w:r>
      <w:r w:rsidR="00027C54">
        <w:t xml:space="preserve"> </w:t>
      </w:r>
      <w:r>
        <w:t>als</w:t>
      </w:r>
      <w:r w:rsidR="00027C54">
        <w:t xml:space="preserve"> </w:t>
      </w:r>
      <w:r>
        <w:t>seinen</w:t>
      </w:r>
      <w:r w:rsidR="00027C54">
        <w:t xml:space="preserve"> </w:t>
      </w:r>
      <w:r>
        <w:t>eigenen</w:t>
      </w:r>
      <w:r w:rsidR="00027C54">
        <w:t xml:space="preserve"> </w:t>
      </w:r>
      <w:r>
        <w:t>Unverstand,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diese</w:t>
      </w:r>
      <w:r w:rsidR="00027C54">
        <w:t xml:space="preserve"> </w:t>
      </w:r>
      <w:proofErr w:type="spellStart"/>
      <w:r>
        <w:t>Schlußkapitel</w:t>
      </w:r>
      <w:proofErr w:type="spellEnd"/>
      <w:r w:rsidR="00027C54">
        <w:t xml:space="preserve"> </w:t>
      </w:r>
      <w:r>
        <w:t>nicht</w:t>
      </w:r>
      <w:r w:rsidR="00027C54">
        <w:t xml:space="preserve"> </w:t>
      </w:r>
      <w:r>
        <w:t>ebenso</w:t>
      </w:r>
      <w:r w:rsidR="00027C54">
        <w:t xml:space="preserve"> </w:t>
      </w:r>
      <w:r>
        <w:t>gern</w:t>
      </w:r>
      <w:r w:rsidR="00027C54">
        <w:t xml:space="preserve"> </w:t>
      </w:r>
      <w:r>
        <w:t>und</w:t>
      </w:r>
      <w:r w:rsidR="00027C54">
        <w:t xml:space="preserve"> </w:t>
      </w:r>
      <w:r>
        <w:t>fröhlich</w:t>
      </w:r>
      <w:r w:rsidR="00027C54">
        <w:t xml:space="preserve"> </w:t>
      </w:r>
      <w:r>
        <w:t>liest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Vorhergehende,</w:t>
      </w:r>
      <w:r w:rsidR="00027C54">
        <w:t xml:space="preserve"> </w:t>
      </w:r>
      <w:r>
        <w:t>seine</w:t>
      </w:r>
      <w:r w:rsidR="00027C54">
        <w:t xml:space="preserve"> </w:t>
      </w:r>
      <w:r>
        <w:t>Verkehrtheit.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bei</w:t>
      </w:r>
      <w:r w:rsidR="00027C54">
        <w:t xml:space="preserve"> </w:t>
      </w:r>
      <w:r>
        <w:t>dieser</w:t>
      </w:r>
      <w:r w:rsidR="00027C54">
        <w:t xml:space="preserve"> </w:t>
      </w:r>
      <w:r>
        <w:t>Art</w:t>
      </w:r>
      <w:r w:rsidR="00027C54">
        <w:t xml:space="preserve"> </w:t>
      </w:r>
      <w:r>
        <w:t>von</w:t>
      </w:r>
      <w:r w:rsidR="00027C54">
        <w:t xml:space="preserve"> </w:t>
      </w:r>
      <w:r>
        <w:t>Vorträgen,</w:t>
      </w:r>
      <w:r w:rsidR="00027C54">
        <w:t xml:space="preserve"> </w:t>
      </w:r>
      <w:r>
        <w:t>welche</w:t>
      </w:r>
      <w:r w:rsidR="00027C54">
        <w:t xml:space="preserve"> </w:t>
      </w:r>
      <w:r>
        <w:t>Sünden</w:t>
      </w:r>
      <w:r w:rsidR="00027C54">
        <w:t xml:space="preserve"> </w:t>
      </w:r>
      <w:r>
        <w:t>rügen</w:t>
      </w:r>
      <w:r w:rsidR="00027C54">
        <w:t xml:space="preserve"> </w:t>
      </w:r>
      <w:r>
        <w:t>und</w:t>
      </w:r>
      <w:r w:rsidR="00027C54">
        <w:t xml:space="preserve"> </w:t>
      </w:r>
      <w:r>
        <w:t>Tugend</w:t>
      </w:r>
      <w:r w:rsidR="00027C54">
        <w:t xml:space="preserve"> </w:t>
      </w:r>
      <w:r>
        <w:t>empfehlen,</w:t>
      </w:r>
      <w:r w:rsidR="00027C54">
        <w:t xml:space="preserve"> </w:t>
      </w:r>
      <w:r>
        <w:t>doch</w:t>
      </w:r>
      <w:r w:rsidR="00027C54">
        <w:t xml:space="preserve"> </w:t>
      </w:r>
      <w:r>
        <w:t>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evangelischen</w:t>
      </w:r>
      <w:r w:rsidR="00027C54">
        <w:t xml:space="preserve"> </w:t>
      </w:r>
      <w:r>
        <w:t>Geleise</w:t>
      </w:r>
      <w:r w:rsidR="00027C54">
        <w:t xml:space="preserve"> </w:t>
      </w:r>
      <w:r>
        <w:t>bleiben,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fordern,</w:t>
      </w:r>
      <w:r w:rsidR="00027C54">
        <w:t xml:space="preserve"> </w:t>
      </w:r>
      <w:r>
        <w:t>es</w:t>
      </w:r>
      <w:r w:rsidR="00027C54">
        <w:t xml:space="preserve"> </w:t>
      </w:r>
      <w:r>
        <w:t>stets</w:t>
      </w:r>
      <w:r w:rsidR="00027C54">
        <w:t xml:space="preserve"> </w:t>
      </w:r>
      <w:r>
        <w:t>ausdrücklich</w:t>
      </w:r>
      <w:r w:rsidR="00027C54">
        <w:t xml:space="preserve"> </w:t>
      </w:r>
      <w:r>
        <w:t>anzusprechen,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dies</w:t>
      </w:r>
      <w:r w:rsidR="00027C54">
        <w:t xml:space="preserve"> </w:t>
      </w:r>
      <w:r>
        <w:t>die</w:t>
      </w:r>
      <w:r w:rsidR="00027C54">
        <w:t xml:space="preserve"> </w:t>
      </w:r>
      <w:r>
        <w:t>eigentliche</w:t>
      </w:r>
      <w:r w:rsidR="00027C54">
        <w:t xml:space="preserve"> </w:t>
      </w:r>
      <w:r>
        <w:t>Bahn</w:t>
      </w:r>
      <w:r w:rsidR="00027C54">
        <w:t xml:space="preserve"> </w:t>
      </w:r>
      <w:r>
        <w:t>zur</w:t>
      </w:r>
      <w:r w:rsidR="00027C54">
        <w:t xml:space="preserve"> </w:t>
      </w:r>
      <w:r>
        <w:t>Rechtfertigung</w:t>
      </w:r>
      <w:r w:rsidR="00027C54">
        <w:t xml:space="preserve"> </w:t>
      </w:r>
      <w:r>
        <w:t>und</w:t>
      </w:r>
      <w:r w:rsidR="00027C54">
        <w:t xml:space="preserve"> </w:t>
      </w:r>
      <w:r>
        <w:t>Seligkeit</w:t>
      </w:r>
      <w:r w:rsidR="00027C54">
        <w:t xml:space="preserve"> </w:t>
      </w:r>
      <w:r>
        <w:t>nicht</w:t>
      </w:r>
      <w:r w:rsidR="00027C54">
        <w:t xml:space="preserve"> </w:t>
      </w:r>
      <w:r>
        <w:t>sei,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nur</w:t>
      </w:r>
      <w:r w:rsidR="00027C54">
        <w:t xml:space="preserve"> </w:t>
      </w:r>
      <w:r>
        <w:t>durch</w:t>
      </w:r>
      <w:r w:rsidR="00027C54">
        <w:t xml:space="preserve"> </w:t>
      </w:r>
      <w:r>
        <w:t>Christum</w:t>
      </w:r>
      <w:r w:rsidR="00027C54">
        <w:t xml:space="preserve"> </w:t>
      </w:r>
      <w:r>
        <w:t>und</w:t>
      </w:r>
      <w:r w:rsidR="00027C54">
        <w:t xml:space="preserve"> </w:t>
      </w:r>
      <w:r>
        <w:t>den</w:t>
      </w:r>
      <w:r w:rsidR="00027C54">
        <w:t xml:space="preserve"> </w:t>
      </w:r>
      <w:r>
        <w:t>Glauben</w:t>
      </w:r>
      <w:r w:rsidR="00027C54">
        <w:t xml:space="preserve"> </w:t>
      </w:r>
      <w:r>
        <w:t>an</w:t>
      </w:r>
      <w:r w:rsidR="00027C54">
        <w:t xml:space="preserve"> </w:t>
      </w:r>
      <w:r>
        <w:t>ihn</w:t>
      </w:r>
      <w:r w:rsidR="00027C54">
        <w:t xml:space="preserve"> </w:t>
      </w:r>
      <w:r>
        <w:t>möglich</w:t>
      </w:r>
      <w:r w:rsidR="00027C54">
        <w:t xml:space="preserve"> </w:t>
      </w:r>
      <w:r>
        <w:t>werde;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zu</w:t>
      </w:r>
      <w:r w:rsidR="00027C54">
        <w:t xml:space="preserve"> </w:t>
      </w:r>
      <w:r>
        <w:t>keinerlei</w:t>
      </w:r>
      <w:r w:rsidR="00027C54">
        <w:t xml:space="preserve"> </w:t>
      </w:r>
      <w:r>
        <w:t>Guten</w:t>
      </w:r>
      <w:r w:rsidR="00027C54">
        <w:t xml:space="preserve"> </w:t>
      </w:r>
      <w:r>
        <w:t>tauglich</w:t>
      </w:r>
      <w:r w:rsidR="00027C54">
        <w:t xml:space="preserve"> </w:t>
      </w:r>
      <w:r>
        <w:t>und</w:t>
      </w:r>
      <w:r w:rsidR="00027C54">
        <w:t xml:space="preserve"> </w:t>
      </w:r>
      <w:r>
        <w:t>unvermögend</w:t>
      </w:r>
      <w:r w:rsidR="00027C54">
        <w:t xml:space="preserve"> </w:t>
      </w:r>
      <w:r>
        <w:t>seien</w:t>
      </w:r>
      <w:r w:rsidR="00027C54">
        <w:t xml:space="preserve"> </w:t>
      </w:r>
      <w:r>
        <w:t>ohne</w:t>
      </w:r>
      <w:r w:rsidR="00027C54">
        <w:t xml:space="preserve"> </w:t>
      </w:r>
      <w:r>
        <w:t>ihn</w:t>
      </w:r>
      <w:r w:rsidR="00027C54">
        <w:t xml:space="preserve"> </w:t>
      </w:r>
      <w:r>
        <w:t>etwas</w:t>
      </w:r>
      <w:r w:rsidR="00027C54">
        <w:t xml:space="preserve"> </w:t>
      </w:r>
      <w:r>
        <w:t>zu</w:t>
      </w:r>
      <w:r w:rsidR="00027C54">
        <w:t xml:space="preserve"> </w:t>
      </w:r>
      <w:r>
        <w:t>tun.</w:t>
      </w:r>
      <w:r w:rsidR="00027C54">
        <w:t xml:space="preserve"> </w:t>
      </w:r>
      <w:r>
        <w:t>Es</w:t>
      </w:r>
      <w:r w:rsidR="00027C54">
        <w:t xml:space="preserve"> </w:t>
      </w:r>
      <w:r>
        <w:t>wäre</w:t>
      </w:r>
      <w:r w:rsidR="00027C54">
        <w:t xml:space="preserve"> </w:t>
      </w:r>
      <w:r>
        <w:t>unartig,</w:t>
      </w:r>
      <w:r w:rsidR="00027C54">
        <w:t xml:space="preserve"> </w:t>
      </w:r>
      <w:r>
        <w:t>auf</w:t>
      </w:r>
      <w:r w:rsidR="00027C54">
        <w:t xml:space="preserve"> </w:t>
      </w:r>
      <w:r>
        <w:t>jede</w:t>
      </w:r>
      <w:r w:rsidR="00027C54">
        <w:t xml:space="preserve"> </w:t>
      </w:r>
      <w:r>
        <w:t>Anforderung</w:t>
      </w:r>
      <w:r w:rsidR="00027C54">
        <w:t xml:space="preserve"> </w:t>
      </w:r>
      <w:r>
        <w:t>zu</w:t>
      </w:r>
      <w:r w:rsidR="00027C54">
        <w:t xml:space="preserve"> </w:t>
      </w:r>
      <w:r>
        <w:t>erwidern?</w:t>
      </w:r>
      <w:r w:rsidR="00027C54">
        <w:t xml:space="preserve"> </w:t>
      </w:r>
      <w:r>
        <w:t>Ja</w:t>
      </w:r>
      <w:r w:rsidR="00027C54">
        <w:t xml:space="preserve"> </w:t>
      </w:r>
      <w:r>
        <w:t>wer</w:t>
      </w:r>
      <w:r w:rsidR="00027C54">
        <w:t xml:space="preserve"> </w:t>
      </w:r>
      <w:r>
        <w:t>kann</w:t>
      </w:r>
      <w:r w:rsidR="00027C54">
        <w:t xml:space="preserve"> </w:t>
      </w:r>
      <w:r>
        <w:t>das?</w:t>
      </w:r>
      <w:r w:rsidR="00027C54">
        <w:t xml:space="preserve"> </w:t>
      </w:r>
      <w:r>
        <w:t>und</w:t>
      </w:r>
      <w:r w:rsidR="00027C54">
        <w:t xml:space="preserve"> </w:t>
      </w:r>
      <w:r>
        <w:t>nachteilig</w:t>
      </w:r>
      <w:r w:rsidR="00027C54">
        <w:t xml:space="preserve"> </w:t>
      </w:r>
      <w:r>
        <w:t>zugleich.</w:t>
      </w:r>
      <w:r w:rsidR="00027C54">
        <w:t xml:space="preserve"> </w:t>
      </w:r>
      <w:r>
        <w:t>Es</w:t>
      </w:r>
      <w:r w:rsidR="00027C54">
        <w:t xml:space="preserve"> </w:t>
      </w:r>
      <w:r>
        <w:t>kann</w:t>
      </w:r>
      <w:r w:rsidR="00027C54">
        <w:t xml:space="preserve"> </w:t>
      </w:r>
      <w:r>
        <w:t>nützlich</w:t>
      </w:r>
      <w:r w:rsidR="00027C54">
        <w:t xml:space="preserve"> </w:t>
      </w:r>
      <w:r>
        <w:t>sein,</w:t>
      </w:r>
      <w:r w:rsidR="00027C54">
        <w:t xml:space="preserve"> </w:t>
      </w:r>
      <w:r>
        <w:t>den</w:t>
      </w:r>
      <w:r w:rsidR="00027C54">
        <w:t xml:space="preserve"> </w:t>
      </w:r>
      <w:r>
        <w:t>Schatz</w:t>
      </w:r>
      <w:r w:rsidR="00027C54">
        <w:t xml:space="preserve"> </w:t>
      </w:r>
      <w:r>
        <w:t>im</w:t>
      </w:r>
      <w:r w:rsidR="00027C54">
        <w:t xml:space="preserve"> </w:t>
      </w:r>
      <w:r>
        <w:t>Acker</w:t>
      </w:r>
      <w:r w:rsidR="00027C54">
        <w:t xml:space="preserve"> </w:t>
      </w:r>
      <w:r>
        <w:t>zu</w:t>
      </w:r>
      <w:r w:rsidR="00027C54">
        <w:t xml:space="preserve"> </w:t>
      </w:r>
      <w:r>
        <w:t>verbergen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dem</w:t>
      </w:r>
      <w:r w:rsidR="00027C54">
        <w:t xml:space="preserve"> </w:t>
      </w:r>
      <w:r>
        <w:t>heiligen</w:t>
      </w:r>
      <w:r w:rsidR="00027C54">
        <w:t xml:space="preserve"> </w:t>
      </w:r>
      <w:r>
        <w:t>Geiste</w:t>
      </w:r>
      <w:r w:rsidR="00027C54">
        <w:t xml:space="preserve"> </w:t>
      </w:r>
      <w:r>
        <w:t>zu</w:t>
      </w:r>
      <w:r w:rsidR="00027C54">
        <w:t xml:space="preserve"> </w:t>
      </w:r>
      <w:r>
        <w:t>überlassen,</w:t>
      </w:r>
      <w:r w:rsidR="00027C54">
        <w:t xml:space="preserve"> </w:t>
      </w:r>
      <w:r>
        <w:t>den</w:t>
      </w:r>
      <w:r w:rsidR="00027C54">
        <w:t xml:space="preserve"> </w:t>
      </w:r>
      <w:r>
        <w:t>Fleck</w:t>
      </w:r>
      <w:r w:rsidR="00027C54">
        <w:t xml:space="preserve"> </w:t>
      </w:r>
      <w:r>
        <w:t>zu</w:t>
      </w:r>
      <w:r w:rsidR="00027C54">
        <w:t xml:space="preserve"> </w:t>
      </w:r>
      <w:r>
        <w:t>weisen,</w:t>
      </w:r>
      <w:r w:rsidR="00027C54">
        <w:t xml:space="preserve"> </w:t>
      </w:r>
      <w:r>
        <w:t>wo</w:t>
      </w:r>
      <w:r w:rsidR="00027C54">
        <w:t xml:space="preserve"> </w:t>
      </w:r>
      <w:r>
        <w:t>er</w:t>
      </w:r>
      <w:r w:rsidR="00027C54">
        <w:t xml:space="preserve"> </w:t>
      </w:r>
      <w:r>
        <w:t>liegt.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Narren,</w:t>
      </w:r>
      <w:r w:rsidR="00027C54">
        <w:t xml:space="preserve"> </w:t>
      </w:r>
      <w:r>
        <w:t>die</w:t>
      </w:r>
      <w:r w:rsidR="00027C54">
        <w:t xml:space="preserve"> </w:t>
      </w:r>
      <w:r>
        <w:t>da</w:t>
      </w:r>
      <w:r w:rsidR="00027C54">
        <w:t xml:space="preserve"> </w:t>
      </w:r>
      <w:r>
        <w:t>meinen,</w:t>
      </w:r>
      <w:r w:rsidR="00027C54">
        <w:t xml:space="preserve"> </w:t>
      </w:r>
      <w:r>
        <w:t>sie</w:t>
      </w:r>
      <w:r w:rsidR="00027C54">
        <w:t xml:space="preserve"> </w:t>
      </w:r>
      <w:r>
        <w:t>könnten</w:t>
      </w:r>
      <w:r w:rsidR="00027C54">
        <w:t xml:space="preserve"> </w:t>
      </w:r>
      <w:r>
        <w:t>vieles,</w:t>
      </w:r>
      <w:r w:rsidR="00027C54">
        <w:t xml:space="preserve"> </w:t>
      </w:r>
      <w:r>
        <w:t>großes,</w:t>
      </w:r>
      <w:r w:rsidR="00027C54">
        <w:t xml:space="preserve"> </w:t>
      </w:r>
      <w:r>
        <w:t>alles;</w:t>
      </w:r>
      <w:r w:rsidR="00027C54">
        <w:t xml:space="preserve"> </w:t>
      </w:r>
      <w:r>
        <w:t>mögen</w:t>
      </w:r>
      <w:r w:rsidR="00027C54">
        <w:t xml:space="preserve"> </w:t>
      </w:r>
      <w:r>
        <w:t>sie</w:t>
      </w:r>
      <w:r w:rsidR="00027C54">
        <w:t xml:space="preserve"> </w:t>
      </w:r>
      <w:r>
        <w:t>ihre</w:t>
      </w:r>
      <w:r w:rsidR="00027C54">
        <w:t xml:space="preserve"> </w:t>
      </w:r>
      <w:r>
        <w:t>Kräfte</w:t>
      </w:r>
      <w:r w:rsidR="00027C54">
        <w:t xml:space="preserve"> </w:t>
      </w:r>
      <w:r>
        <w:t>versuchen,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Wort</w:t>
      </w:r>
      <w:r w:rsidR="00027C54">
        <w:t xml:space="preserve"> </w:t>
      </w:r>
      <w:r>
        <w:t>wirke,</w:t>
      </w:r>
      <w:r w:rsidR="00027C54">
        <w:t xml:space="preserve"> </w:t>
      </w:r>
      <w:r>
        <w:t>wozu</w:t>
      </w:r>
      <w:r w:rsidR="00027C54">
        <w:t xml:space="preserve"> </w:t>
      </w:r>
      <w:r>
        <w:t>es</w:t>
      </w:r>
      <w:r w:rsidR="00027C54">
        <w:t xml:space="preserve"> </w:t>
      </w:r>
      <w:r>
        <w:t>gesandt</w:t>
      </w:r>
      <w:r w:rsidR="00027C54">
        <w:t xml:space="preserve"> </w:t>
      </w:r>
      <w:r>
        <w:t>wird.</w:t>
      </w:r>
      <w:r w:rsidR="00027C54">
        <w:t xml:space="preserve"> </w:t>
      </w:r>
      <w:r>
        <w:t>Kommt's</w:t>
      </w:r>
      <w:r w:rsidR="00027C54">
        <w:t xml:space="preserve"> </w:t>
      </w:r>
      <w:r>
        <w:t>doch</w:t>
      </w:r>
      <w:r w:rsidR="00027C54">
        <w:t xml:space="preserve"> </w:t>
      </w:r>
      <w:r>
        <w:t>nicht</w:t>
      </w:r>
      <w:r w:rsidR="00027C54">
        <w:t xml:space="preserve"> </w:t>
      </w:r>
      <w:r>
        <w:t>leer</w:t>
      </w:r>
      <w:r w:rsidR="00027C54">
        <w:t xml:space="preserve"> </w:t>
      </w:r>
      <w:r>
        <w:t>zurück.</w:t>
      </w:r>
      <w:r w:rsidR="00027C54">
        <w:t xml:space="preserve"> </w:t>
      </w:r>
      <w:r>
        <w:t>Die</w:t>
      </w:r>
      <w:r w:rsidR="00027C54">
        <w:t xml:space="preserve"> </w:t>
      </w:r>
      <w:r>
        <w:t>Heilige</w:t>
      </w:r>
      <w:r w:rsidR="00027C54">
        <w:t xml:space="preserve"> </w:t>
      </w:r>
      <w:r>
        <w:t>Schrift</w:t>
      </w:r>
      <w:r w:rsidR="00027C54">
        <w:t xml:space="preserve"> </w:t>
      </w:r>
      <w:r>
        <w:t>verfährt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systematisch</w:t>
      </w:r>
      <w:r w:rsidR="00027C54">
        <w:t xml:space="preserve"> </w:t>
      </w:r>
      <w:r>
        <w:t>wie</w:t>
      </w:r>
      <w:r w:rsidR="00027C54">
        <w:t xml:space="preserve"> </w:t>
      </w:r>
      <w:r>
        <w:t>wir</w:t>
      </w:r>
      <w:r w:rsidR="00027C54">
        <w:t xml:space="preserve"> </w:t>
      </w:r>
      <w:r>
        <w:t>und</w:t>
      </w:r>
      <w:r w:rsidR="00027C54">
        <w:t xml:space="preserve"> </w:t>
      </w:r>
      <w:r>
        <w:t>meistens</w:t>
      </w:r>
      <w:r w:rsidR="00027C54">
        <w:t xml:space="preserve"> </w:t>
      </w:r>
      <w:r>
        <w:t>nach</w:t>
      </w:r>
      <w:r w:rsidR="00027C54">
        <w:t xml:space="preserve"> </w:t>
      </w:r>
      <w:r>
        <w:t>einem</w:t>
      </w:r>
      <w:r w:rsidR="00027C54">
        <w:t xml:space="preserve"> </w:t>
      </w:r>
      <w:r>
        <w:t>viel</w:t>
      </w:r>
      <w:r w:rsidR="00027C54">
        <w:t xml:space="preserve"> </w:t>
      </w:r>
      <w:proofErr w:type="gramStart"/>
      <w:r>
        <w:t>andern</w:t>
      </w:r>
      <w:proofErr w:type="gramEnd"/>
      <w:r w:rsidR="00027C54">
        <w:t xml:space="preserve"> </w:t>
      </w:r>
      <w:r>
        <w:t>System.</w:t>
      </w:r>
      <w:r w:rsidR="00027C54">
        <w:t xml:space="preserve"> </w:t>
      </w:r>
      <w:r>
        <w:t>Sie</w:t>
      </w:r>
      <w:r w:rsidR="00027C54">
        <w:t xml:space="preserve"> </w:t>
      </w:r>
      <w:r>
        <w:t>verfährt</w:t>
      </w:r>
      <w:r w:rsidR="00027C54">
        <w:t xml:space="preserve"> </w:t>
      </w:r>
      <w:r>
        <w:t>mit</w:t>
      </w:r>
      <w:r w:rsidR="00027C54">
        <w:t xml:space="preserve"> </w:t>
      </w:r>
      <w:r>
        <w:t>wunderbarer</w:t>
      </w:r>
      <w:r w:rsidR="00027C54">
        <w:t xml:space="preserve"> </w:t>
      </w:r>
      <w:r>
        <w:t>Weisheit,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Gerechten</w:t>
      </w:r>
      <w:r w:rsidR="00027C54">
        <w:t xml:space="preserve"> </w:t>
      </w:r>
      <w:r>
        <w:t>in</w:t>
      </w:r>
      <w:r w:rsidR="00027C54">
        <w:t xml:space="preserve"> </w:t>
      </w:r>
      <w:r>
        <w:t>ihren</w:t>
      </w:r>
      <w:r w:rsidR="00027C54">
        <w:t xml:space="preserve"> </w:t>
      </w:r>
      <w:r>
        <w:t>Wegen</w:t>
      </w:r>
      <w:r w:rsidR="00027C54">
        <w:t xml:space="preserve"> </w:t>
      </w:r>
      <w:r>
        <w:t>wandeln,</w:t>
      </w:r>
      <w:r w:rsidR="00027C54">
        <w:t xml:space="preserve"> </w:t>
      </w:r>
      <w:r>
        <w:t>die</w:t>
      </w:r>
      <w:r w:rsidR="00027C54">
        <w:t xml:space="preserve"> </w:t>
      </w:r>
      <w:r>
        <w:t>Übertreter</w:t>
      </w:r>
      <w:r w:rsidR="00027C54">
        <w:t xml:space="preserve"> </w:t>
      </w:r>
      <w:r>
        <w:t>darin</w:t>
      </w:r>
      <w:r w:rsidR="00027C54">
        <w:t xml:space="preserve"> </w:t>
      </w:r>
      <w:r>
        <w:t>fallen.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laue</w:t>
      </w:r>
      <w:r w:rsidR="00027C54">
        <w:t xml:space="preserve"> </w:t>
      </w:r>
      <w:r>
        <w:t>und</w:t>
      </w:r>
      <w:r w:rsidR="00027C54">
        <w:t xml:space="preserve"> </w:t>
      </w:r>
      <w:r>
        <w:t>träge</w:t>
      </w:r>
      <w:r w:rsidR="00027C54">
        <w:t xml:space="preserve"> </w:t>
      </w:r>
      <w:proofErr w:type="spellStart"/>
      <w:r>
        <w:t>Zustimmer</w:t>
      </w:r>
      <w:proofErr w:type="spellEnd"/>
      <w:r>
        <w:t>.</w:t>
      </w:r>
      <w:r w:rsidR="00027C54">
        <w:t xml:space="preserve"> </w:t>
      </w:r>
      <w:proofErr w:type="spellStart"/>
      <w:r>
        <w:t>Laß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einmal</w:t>
      </w:r>
      <w:r w:rsidR="00027C54">
        <w:t xml:space="preserve"> </w:t>
      </w:r>
      <w:r>
        <w:t>angreifen!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Prahler.</w:t>
      </w:r>
      <w:r w:rsidR="00027C54">
        <w:t xml:space="preserve"> </w:t>
      </w:r>
      <w:proofErr w:type="spellStart"/>
      <w:r>
        <w:t>Laß</w:t>
      </w:r>
      <w:proofErr w:type="spellEnd"/>
      <w:r w:rsidR="00027C54">
        <w:t xml:space="preserve"> </w:t>
      </w:r>
      <w:r>
        <w:t>ihnen</w:t>
      </w:r>
      <w:r w:rsidR="00027C54">
        <w:t xml:space="preserve"> </w:t>
      </w:r>
      <w:r>
        <w:t>Moses</w:t>
      </w:r>
      <w:r w:rsidR="00027C54">
        <w:t xml:space="preserve"> </w:t>
      </w:r>
      <w:r>
        <w:t>einmal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Hals</w:t>
      </w:r>
      <w:r w:rsidR="00027C54">
        <w:t xml:space="preserve"> </w:t>
      </w:r>
      <w:r>
        <w:t>kommen,</w:t>
      </w:r>
      <w:r w:rsidR="00027C54">
        <w:t xml:space="preserve"> </w:t>
      </w:r>
      <w:r>
        <w:t>so</w:t>
      </w:r>
      <w:r w:rsidR="00027C54">
        <w:t xml:space="preserve"> </w:t>
      </w:r>
      <w:r>
        <w:t>wollen</w:t>
      </w:r>
      <w:r w:rsidR="00027C54">
        <w:t xml:space="preserve"> </w:t>
      </w:r>
      <w:r>
        <w:t>wir</w:t>
      </w:r>
      <w:r w:rsidR="00027C54">
        <w:t xml:space="preserve"> </w:t>
      </w:r>
      <w:r>
        <w:t>hören</w:t>
      </w:r>
      <w:r w:rsidR="00027C54">
        <w:t xml:space="preserve"> </w:t>
      </w:r>
      <w:r>
        <w:t>ob</w:t>
      </w:r>
      <w:r w:rsidR="00027C54">
        <w:t xml:space="preserve"> </w:t>
      </w:r>
      <w:r>
        <w:t>sie</w:t>
      </w:r>
      <w:r w:rsidR="00027C54">
        <w:t xml:space="preserve"> </w:t>
      </w:r>
      <w:r>
        <w:t>ihre</w:t>
      </w:r>
      <w:r w:rsidR="00027C54">
        <w:t xml:space="preserve"> </w:t>
      </w:r>
      <w:r>
        <w:t>Hallelujas</w:t>
      </w:r>
      <w:r w:rsidR="00027C54">
        <w:t xml:space="preserve"> </w:t>
      </w:r>
      <w:r>
        <w:t>auch</w:t>
      </w:r>
      <w:r w:rsidR="00027C54">
        <w:t xml:space="preserve"> </w:t>
      </w:r>
      <w:r>
        <w:t>gegen</w:t>
      </w:r>
      <w:r w:rsidR="00027C54">
        <w:t xml:space="preserve"> </w:t>
      </w:r>
      <w:r>
        <w:t>seinen</w:t>
      </w:r>
      <w:r w:rsidR="00027C54">
        <w:t xml:space="preserve"> </w:t>
      </w:r>
      <w:r>
        <w:t>Donner</w:t>
      </w:r>
      <w:r w:rsidR="00027C54">
        <w:t xml:space="preserve"> </w:t>
      </w:r>
      <w:r>
        <w:t>an</w:t>
      </w:r>
      <w:r w:rsidR="00027C54">
        <w:t xml:space="preserve"> </w:t>
      </w:r>
      <w:r>
        <w:t>fortsetzen</w:t>
      </w:r>
      <w:r w:rsidR="00027C54">
        <w:t xml:space="preserve"> </w:t>
      </w:r>
      <w:r>
        <w:t>können.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Leichtsinnige,</w:t>
      </w:r>
      <w:r w:rsidR="00027C54">
        <w:t xml:space="preserve"> </w:t>
      </w:r>
      <w:proofErr w:type="spellStart"/>
      <w:r>
        <w:t>laß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ihren</w:t>
      </w:r>
      <w:r w:rsidR="00027C54">
        <w:t xml:space="preserve"> </w:t>
      </w:r>
      <w:r>
        <w:t>Grund</w:t>
      </w:r>
      <w:r w:rsidR="00027C54">
        <w:t xml:space="preserve"> </w:t>
      </w:r>
      <w:r>
        <w:t>einmal</w:t>
      </w:r>
      <w:r w:rsidR="00027C54">
        <w:t xml:space="preserve"> </w:t>
      </w:r>
      <w:r>
        <w:t>untersuchen!</w:t>
      </w:r>
      <w:r w:rsidR="00027C54">
        <w:t xml:space="preserve"> </w:t>
      </w:r>
      <w:r>
        <w:t>Wir</w:t>
      </w:r>
      <w:r w:rsidR="00027C54">
        <w:t xml:space="preserve"> </w:t>
      </w:r>
      <w:r>
        <w:t>rühmen</w:t>
      </w:r>
      <w:r w:rsidR="00027C54">
        <w:t xml:space="preserve"> </w:t>
      </w:r>
      <w:r>
        <w:t>uns</w:t>
      </w:r>
      <w:r w:rsidR="00027C54">
        <w:t xml:space="preserve"> </w:t>
      </w:r>
      <w:r>
        <w:t>der</w:t>
      </w:r>
      <w:r w:rsidR="00027C54">
        <w:t xml:space="preserve"> </w:t>
      </w:r>
      <w:r>
        <w:t>Gerechtigkeit</w:t>
      </w:r>
      <w:r w:rsidR="00027C54">
        <w:t xml:space="preserve"> </w:t>
      </w:r>
      <w:r>
        <w:t>Christi.</w:t>
      </w:r>
      <w:r w:rsidR="00027C54">
        <w:t xml:space="preserve"> </w:t>
      </w:r>
      <w:proofErr w:type="spellStart"/>
      <w:r>
        <w:t>Laß</w:t>
      </w:r>
      <w:proofErr w:type="spellEnd"/>
      <w:r w:rsidR="00027C54">
        <w:t xml:space="preserve"> </w:t>
      </w:r>
      <w:r>
        <w:t>sehen,</w:t>
      </w:r>
      <w:r w:rsidR="00027C54">
        <w:t xml:space="preserve"> </w:t>
      </w:r>
      <w:r>
        <w:t>wie</w:t>
      </w:r>
      <w:r w:rsidR="00027C54">
        <w:t xml:space="preserve"> </w:t>
      </w:r>
      <w:r>
        <w:t>fest</w:t>
      </w:r>
      <w:r w:rsidR="00027C54">
        <w:t xml:space="preserve"> </w:t>
      </w:r>
      <w:r>
        <w:t>wir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stehen,</w:t>
      </w:r>
      <w:r w:rsidR="00027C54">
        <w:t xml:space="preserve"> </w:t>
      </w:r>
      <w:r>
        <w:t>wenn</w:t>
      </w:r>
      <w:r w:rsidR="00027C54">
        <w:t xml:space="preserve"> </w:t>
      </w:r>
      <w:r>
        <w:t>uns</w:t>
      </w:r>
      <w:r w:rsidR="00027C54">
        <w:t xml:space="preserve"> </w:t>
      </w:r>
      <w:r>
        <w:t>die</w:t>
      </w:r>
      <w:r w:rsidR="00027C54">
        <w:t xml:space="preserve"> </w:t>
      </w:r>
      <w:r>
        <w:t>Forderungen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Hals</w:t>
      </w:r>
      <w:r w:rsidR="00027C54">
        <w:t xml:space="preserve"> </w:t>
      </w:r>
      <w:r>
        <w:t>kommen,</w:t>
      </w:r>
      <w:r w:rsidR="00027C54">
        <w:t xml:space="preserve"> </w:t>
      </w:r>
      <w:r>
        <w:t>und</w:t>
      </w:r>
      <w:r w:rsidR="00027C54">
        <w:t xml:space="preserve"> </w:t>
      </w:r>
      <w:r>
        <w:t>wir</w:t>
      </w:r>
      <w:r w:rsidR="00027C54">
        <w:t xml:space="preserve"> </w:t>
      </w:r>
      <w:r>
        <w:t>also</w:t>
      </w:r>
      <w:r w:rsidR="00027C54">
        <w:t xml:space="preserve"> </w:t>
      </w:r>
      <w:r>
        <w:t>die</w:t>
      </w:r>
      <w:r w:rsidR="00027C54">
        <w:t xml:space="preserve"> </w:t>
      </w:r>
      <w:r>
        <w:t>Probe</w:t>
      </w:r>
      <w:r w:rsidR="00027C54">
        <w:t xml:space="preserve"> </w:t>
      </w:r>
      <w:r>
        <w:t>auf</w:t>
      </w:r>
      <w:r w:rsidR="00027C54">
        <w:t xml:space="preserve"> </w:t>
      </w:r>
      <w:r>
        <w:t>das</w:t>
      </w:r>
      <w:r w:rsidR="00027C54">
        <w:t xml:space="preserve"> </w:t>
      </w:r>
      <w:r>
        <w:t>Ergebnis</w:t>
      </w:r>
      <w:r w:rsidR="00027C54">
        <w:t xml:space="preserve"> </w:t>
      </w:r>
      <w:r>
        <w:t>machen</w:t>
      </w:r>
      <w:r w:rsidR="00027C54">
        <w:t xml:space="preserve"> </w:t>
      </w:r>
      <w:r>
        <w:t>sollen.</w:t>
      </w:r>
      <w:r w:rsidR="00027C54">
        <w:t xml:space="preserve"> </w:t>
      </w:r>
    </w:p>
    <w:p w14:paraId="390FF980" w14:textId="2F206567" w:rsidR="007612B2" w:rsidRDefault="007612B2" w:rsidP="007612B2">
      <w:pPr>
        <w:pStyle w:val="StandardWeb"/>
      </w:pPr>
      <w:r>
        <w:t>Ganz</w:t>
      </w:r>
      <w:r w:rsidR="00027C54">
        <w:t xml:space="preserve"> </w:t>
      </w:r>
      <w:r>
        <w:t>verkehrt</w:t>
      </w:r>
      <w:r w:rsidR="00027C54">
        <w:t xml:space="preserve"> </w:t>
      </w:r>
      <w:r>
        <w:t>würde</w:t>
      </w:r>
      <w:r w:rsidR="00027C54">
        <w:t xml:space="preserve"> </w:t>
      </w:r>
      <w:r>
        <w:t>es</w:t>
      </w:r>
      <w:r w:rsidR="00027C54">
        <w:t xml:space="preserve"> </w:t>
      </w:r>
      <w:r>
        <w:t>auch</w:t>
      </w:r>
      <w:r w:rsidR="00027C54">
        <w:t xml:space="preserve"> </w:t>
      </w:r>
      <w:r>
        <w:t>sein,</w:t>
      </w:r>
      <w:r w:rsidR="00027C54">
        <w:t xml:space="preserve"> </w:t>
      </w:r>
      <w:r>
        <w:t>ein</w:t>
      </w:r>
      <w:r w:rsidR="00027C54">
        <w:t xml:space="preserve"> </w:t>
      </w:r>
      <w:r>
        <w:t>Vorhalten</w:t>
      </w:r>
      <w:r w:rsidR="00027C54">
        <w:t xml:space="preserve"> </w:t>
      </w:r>
      <w:r>
        <w:t>als</w:t>
      </w:r>
      <w:r w:rsidR="00027C54">
        <w:t xml:space="preserve"> </w:t>
      </w:r>
      <w:r>
        <w:t>gesetzlich</w:t>
      </w:r>
      <w:r w:rsidR="00027C54">
        <w:t xml:space="preserve"> </w:t>
      </w:r>
      <w:r>
        <w:t>zu</w:t>
      </w:r>
      <w:r w:rsidR="00027C54">
        <w:t xml:space="preserve"> </w:t>
      </w:r>
      <w:r>
        <w:t>verschreien,</w:t>
      </w:r>
      <w:r w:rsidR="00027C54">
        <w:t xml:space="preserve"> </w:t>
      </w:r>
      <w:r>
        <w:t>was</w:t>
      </w:r>
      <w:r w:rsidR="00027C54">
        <w:t xml:space="preserve"> </w:t>
      </w:r>
      <w:r>
        <w:t>sich</w:t>
      </w:r>
      <w:r w:rsidR="00027C54">
        <w:t xml:space="preserve"> </w:t>
      </w:r>
      <w:r>
        <w:t>sehr</w:t>
      </w:r>
      <w:r w:rsidR="00027C54">
        <w:t xml:space="preserve"> </w:t>
      </w:r>
      <w:r>
        <w:t>genau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Vorschrift</w:t>
      </w:r>
      <w:r w:rsidR="00027C54">
        <w:t xml:space="preserve"> </w:t>
      </w:r>
      <w:r>
        <w:t>bindet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pünktlich</w:t>
      </w:r>
      <w:r w:rsidR="00027C54">
        <w:t xml:space="preserve"> </w:t>
      </w:r>
      <w:r>
        <w:t>zu</w:t>
      </w:r>
      <w:r w:rsidR="00027C54">
        <w:t xml:space="preserve"> </w:t>
      </w:r>
      <w:r>
        <w:t>befolgen</w:t>
      </w:r>
      <w:r w:rsidR="00027C54">
        <w:t xml:space="preserve"> </w:t>
      </w:r>
      <w:r>
        <w:t>strebt,</w:t>
      </w:r>
      <w:r w:rsidR="00027C54">
        <w:t xml:space="preserve"> </w:t>
      </w:r>
      <w:r>
        <w:t>ohne</w:t>
      </w:r>
      <w:r w:rsidR="00027C54">
        <w:t xml:space="preserve"> </w:t>
      </w:r>
      <w:r>
        <w:t>sich</w:t>
      </w:r>
      <w:r w:rsidR="00027C54">
        <w:t xml:space="preserve"> </w:t>
      </w:r>
      <w:r>
        <w:t>daraus</w:t>
      </w:r>
      <w:r w:rsidR="00027C54">
        <w:t xml:space="preserve"> </w:t>
      </w:r>
      <w:r>
        <w:t>ein</w:t>
      </w:r>
      <w:r w:rsidR="00027C54">
        <w:t xml:space="preserve"> </w:t>
      </w:r>
      <w:r>
        <w:t>Verdienst</w:t>
      </w:r>
      <w:r w:rsidR="00027C54">
        <w:t xml:space="preserve"> </w:t>
      </w:r>
      <w:r>
        <w:t>oder</w:t>
      </w:r>
      <w:r w:rsidR="00027C54">
        <w:t xml:space="preserve"> </w:t>
      </w:r>
      <w:r>
        <w:t>eigene</w:t>
      </w:r>
      <w:r w:rsidR="00027C54">
        <w:t xml:space="preserve"> </w:t>
      </w:r>
      <w:r>
        <w:t>Gerechtigkeit</w:t>
      </w:r>
      <w:r w:rsidR="00027C54">
        <w:t xml:space="preserve"> </w:t>
      </w:r>
      <w:r>
        <w:t>aufzurichten,</w:t>
      </w:r>
      <w:r w:rsidR="00027C54">
        <w:t xml:space="preserve"> </w:t>
      </w:r>
      <w:r>
        <w:t>ohne</w:t>
      </w:r>
      <w:r w:rsidR="00027C54">
        <w:t xml:space="preserve"> </w:t>
      </w:r>
      <w:r>
        <w:t>sich</w:t>
      </w:r>
      <w:r w:rsidR="00027C54">
        <w:t xml:space="preserve"> </w:t>
      </w:r>
      <w:r>
        <w:t>zum</w:t>
      </w:r>
      <w:r w:rsidR="00027C54">
        <w:t xml:space="preserve"> </w:t>
      </w:r>
      <w:r>
        <w:t>Richter</w:t>
      </w:r>
      <w:r w:rsidR="00027C54">
        <w:t xml:space="preserve"> </w:t>
      </w:r>
      <w:r>
        <w:t>anderer</w:t>
      </w:r>
      <w:r w:rsidR="00027C54">
        <w:t xml:space="preserve"> </w:t>
      </w:r>
      <w:r>
        <w:t>aufzuwerfen,</w:t>
      </w:r>
      <w:r w:rsidR="00027C54">
        <w:t xml:space="preserve"> </w:t>
      </w:r>
      <w:r>
        <w:t>ohne</w:t>
      </w:r>
      <w:r w:rsidR="00027C54">
        <w:t xml:space="preserve"> </w:t>
      </w:r>
      <w:r>
        <w:t>sich</w:t>
      </w:r>
      <w:r w:rsidR="00027C54">
        <w:t xml:space="preserve"> </w:t>
      </w:r>
      <w:r>
        <w:t>besser</w:t>
      </w:r>
      <w:r w:rsidR="00027C54">
        <w:t xml:space="preserve"> </w:t>
      </w:r>
      <w:r>
        <w:t>zu</w:t>
      </w:r>
      <w:r w:rsidR="00027C54">
        <w:t xml:space="preserve"> </w:t>
      </w:r>
      <w:r>
        <w:t>dünken,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zu</w:t>
      </w:r>
      <w:r w:rsidR="00027C54">
        <w:t xml:space="preserve"> </w:t>
      </w:r>
      <w:r>
        <w:t>verachten.</w:t>
      </w:r>
      <w:r w:rsidR="00027C54">
        <w:t xml:space="preserve"> </w:t>
      </w:r>
      <w:r>
        <w:t>Vielmehr,</w:t>
      </w:r>
      <w:r w:rsidR="00027C54">
        <w:t xml:space="preserve"> </w:t>
      </w:r>
      <w:r>
        <w:t>je</w:t>
      </w:r>
      <w:r w:rsidR="00027C54">
        <w:t xml:space="preserve"> </w:t>
      </w:r>
      <w:r>
        <w:t>genauer,</w:t>
      </w:r>
      <w:r w:rsidR="00027C54">
        <w:t xml:space="preserve"> </w:t>
      </w:r>
      <w:r>
        <w:t>gottseliger</w:t>
      </w:r>
      <w:r w:rsidR="00027C54">
        <w:t xml:space="preserve"> </w:t>
      </w:r>
      <w:r>
        <w:t>jemand</w:t>
      </w:r>
      <w:r w:rsidR="00027C54">
        <w:t xml:space="preserve"> </w:t>
      </w:r>
      <w:r>
        <w:t>wandelt,</w:t>
      </w:r>
      <w:r w:rsidR="00027C54">
        <w:t xml:space="preserve"> </w:t>
      </w:r>
      <w:r>
        <w:t>desto</w:t>
      </w:r>
      <w:r w:rsidR="00027C54">
        <w:t xml:space="preserve"> </w:t>
      </w:r>
      <w:r>
        <w:t>mehr</w:t>
      </w:r>
      <w:r w:rsidR="00027C54">
        <w:t xml:space="preserve"> </w:t>
      </w:r>
      <w:r>
        <w:t>Kennzeichen</w:t>
      </w:r>
      <w:r w:rsidR="00027C54">
        <w:t xml:space="preserve"> </w:t>
      </w:r>
      <w:r>
        <w:t>der</w:t>
      </w:r>
      <w:r w:rsidR="00027C54">
        <w:t xml:space="preserve"> </w:t>
      </w:r>
      <w:r>
        <w:t>Begnadigung</w:t>
      </w:r>
      <w:r w:rsidR="00027C54">
        <w:t xml:space="preserve"> </w:t>
      </w:r>
      <w:r>
        <w:t>stellen</w:t>
      </w:r>
      <w:r w:rsidR="00027C54">
        <w:t xml:space="preserve"> </w:t>
      </w:r>
      <w:r>
        <w:t>sich</w:t>
      </w:r>
      <w:r w:rsidR="00027C54">
        <w:t xml:space="preserve"> </w:t>
      </w:r>
      <w:r>
        <w:t>an</w:t>
      </w:r>
      <w:r w:rsidR="00027C54">
        <w:t xml:space="preserve"> </w:t>
      </w:r>
      <w:r>
        <w:t>ihm</w:t>
      </w:r>
      <w:r w:rsidR="00027C54">
        <w:t xml:space="preserve"> </w:t>
      </w:r>
      <w:r>
        <w:t>sowohl</w:t>
      </w:r>
      <w:r w:rsidR="00027C54">
        <w:t xml:space="preserve"> </w:t>
      </w:r>
      <w:r>
        <w:t>andern</w:t>
      </w:r>
      <w:r w:rsidR="00027C54">
        <w:t xml:space="preserve"> </w:t>
      </w:r>
      <w:r>
        <w:t>als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dar.</w:t>
      </w:r>
      <w:r w:rsidR="00027C54">
        <w:t xml:space="preserve"> </w:t>
      </w:r>
      <w:r>
        <w:t>Je</w:t>
      </w:r>
      <w:r w:rsidR="00027C54">
        <w:t xml:space="preserve"> </w:t>
      </w:r>
      <w:r>
        <w:t>weniger</w:t>
      </w:r>
      <w:r w:rsidR="00027C54">
        <w:t xml:space="preserve"> </w:t>
      </w:r>
      <w:r>
        <w:t>er</w:t>
      </w:r>
      <w:r w:rsidR="00027C54">
        <w:t xml:space="preserve"> </w:t>
      </w:r>
      <w:r>
        <w:t>dies</w:t>
      </w:r>
      <w:r w:rsidR="00027C54">
        <w:t xml:space="preserve"> </w:t>
      </w:r>
      <w:r>
        <w:t>tut,</w:t>
      </w:r>
      <w:r w:rsidR="00027C54">
        <w:t xml:space="preserve"> </w:t>
      </w:r>
      <w:r>
        <w:t>je</w:t>
      </w:r>
      <w:r w:rsidR="00027C54">
        <w:t xml:space="preserve"> </w:t>
      </w:r>
      <w:r>
        <w:t>öfter</w:t>
      </w:r>
      <w:r w:rsidR="00027C54">
        <w:t xml:space="preserve"> </w:t>
      </w:r>
      <w:r>
        <w:t>und</w:t>
      </w:r>
      <w:r w:rsidR="00027C54">
        <w:t xml:space="preserve"> </w:t>
      </w:r>
      <w:r>
        <w:t>gröbere</w:t>
      </w:r>
      <w:r w:rsidR="00027C54">
        <w:t xml:space="preserve"> </w:t>
      </w:r>
      <w:r>
        <w:t>Fehler</w:t>
      </w:r>
      <w:r w:rsidR="00027C54">
        <w:t xml:space="preserve"> </w:t>
      </w:r>
      <w:r>
        <w:t>bei</w:t>
      </w:r>
      <w:r w:rsidR="00027C54">
        <w:t xml:space="preserve"> </w:t>
      </w:r>
      <w:r>
        <w:t>ihm</w:t>
      </w:r>
      <w:r w:rsidR="00027C54">
        <w:t xml:space="preserve"> </w:t>
      </w:r>
      <w:r>
        <w:t>vorkommen,</w:t>
      </w:r>
      <w:r w:rsidR="00027C54">
        <w:t xml:space="preserve"> </w:t>
      </w:r>
      <w:r>
        <w:t>desto</w:t>
      </w:r>
      <w:r w:rsidR="00027C54">
        <w:t xml:space="preserve"> </w:t>
      </w:r>
      <w:r>
        <w:t>weniger</w:t>
      </w:r>
      <w:r w:rsidR="00027C54">
        <w:t xml:space="preserve"> </w:t>
      </w:r>
      <w:r>
        <w:t>kann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für</w:t>
      </w:r>
      <w:r w:rsidR="00027C54">
        <w:t xml:space="preserve"> </w:t>
      </w:r>
      <w:r>
        <w:t>einen</w:t>
      </w:r>
      <w:r w:rsidR="00027C54">
        <w:t xml:space="preserve"> </w:t>
      </w:r>
      <w:r>
        <w:t>wahren</w:t>
      </w:r>
      <w:r w:rsidR="00027C54">
        <w:t xml:space="preserve"> </w:t>
      </w:r>
      <w:r>
        <w:t>Christen</w:t>
      </w:r>
      <w:r w:rsidR="00027C54">
        <w:t xml:space="preserve"> </w:t>
      </w:r>
      <w:r>
        <w:t>halten,</w:t>
      </w:r>
      <w:r w:rsidR="00027C54">
        <w:t xml:space="preserve"> </w:t>
      </w:r>
      <w:r>
        <w:t>oder</w:t>
      </w:r>
      <w:r w:rsidR="00027C54">
        <w:t xml:space="preserve"> </w:t>
      </w:r>
      <w:r>
        <w:t>von</w:t>
      </w:r>
      <w:r w:rsidR="00027C54">
        <w:t xml:space="preserve"> </w:t>
      </w:r>
      <w:r>
        <w:t>andern</w:t>
      </w:r>
      <w:r w:rsidR="00027C54">
        <w:t xml:space="preserve"> </w:t>
      </w:r>
      <w:r>
        <w:t>für</w:t>
      </w:r>
      <w:r w:rsidR="00027C54">
        <w:t xml:space="preserve"> </w:t>
      </w:r>
      <w:r>
        <w:t>einen</w:t>
      </w:r>
      <w:r w:rsidR="00027C54">
        <w:t xml:space="preserve"> </w:t>
      </w:r>
      <w:r>
        <w:t>guten</w:t>
      </w:r>
      <w:r w:rsidR="00027C54">
        <w:t xml:space="preserve"> </w:t>
      </w:r>
      <w:r>
        <w:t>Baum</w:t>
      </w:r>
      <w:r w:rsidR="00027C54">
        <w:t xml:space="preserve"> </w:t>
      </w:r>
      <w:r>
        <w:t>gehalten</w:t>
      </w:r>
      <w:r w:rsidR="00027C54">
        <w:t xml:space="preserve"> </w:t>
      </w:r>
      <w:r>
        <w:t>werden,</w:t>
      </w:r>
      <w:r w:rsidR="00027C54">
        <w:t xml:space="preserve"> </w:t>
      </w:r>
      <w:r>
        <w:t>denn</w:t>
      </w:r>
      <w:r w:rsidR="00027C54">
        <w:t xml:space="preserve"> </w:t>
      </w:r>
      <w:r>
        <w:t>an</w:t>
      </w:r>
      <w:r w:rsidR="00027C54">
        <w:t xml:space="preserve"> </w:t>
      </w:r>
      <w:r>
        <w:t>ihren</w:t>
      </w:r>
      <w:r w:rsidR="00027C54">
        <w:t xml:space="preserve"> </w:t>
      </w:r>
      <w:r>
        <w:t>Früchten</w:t>
      </w:r>
      <w:r w:rsidR="00027C54">
        <w:t xml:space="preserve"> </w:t>
      </w:r>
      <w:r>
        <w:t>sollt</w:t>
      </w:r>
      <w:r w:rsidR="00027C54">
        <w:t xml:space="preserve"> </w:t>
      </w:r>
      <w:r>
        <w:t>ihr</w:t>
      </w:r>
      <w:r w:rsidR="00027C54">
        <w:t xml:space="preserve"> </w:t>
      </w:r>
      <w:r>
        <w:t>sie</w:t>
      </w:r>
      <w:r w:rsidR="00027C54">
        <w:t xml:space="preserve"> </w:t>
      </w:r>
      <w:r>
        <w:t>erkennen.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hohe,</w:t>
      </w:r>
      <w:r w:rsidR="00027C54">
        <w:t xml:space="preserve"> </w:t>
      </w:r>
      <w:r>
        <w:t>auch</w:t>
      </w:r>
      <w:r w:rsidR="00027C54">
        <w:t xml:space="preserve"> </w:t>
      </w:r>
      <w:r>
        <w:t>schriftmäßige</w:t>
      </w:r>
      <w:r w:rsidR="00027C54">
        <w:t xml:space="preserve"> </w:t>
      </w:r>
      <w:r>
        <w:t>Worte,</w:t>
      </w:r>
      <w:r w:rsidR="00027C54">
        <w:t xml:space="preserve"> </w:t>
      </w:r>
      <w:r>
        <w:t>wo</w:t>
      </w:r>
      <w:r w:rsidR="00027C54">
        <w:t xml:space="preserve"> </w:t>
      </w:r>
      <w:r>
        <w:t>doch</w:t>
      </w:r>
      <w:r w:rsidR="00027C54">
        <w:t xml:space="preserve"> </w:t>
      </w:r>
      <w:r>
        <w:t>noch</w:t>
      </w:r>
      <w:r w:rsidR="00027C54">
        <w:t xml:space="preserve"> </w:t>
      </w:r>
      <w:r>
        <w:t>nichts</w:t>
      </w:r>
      <w:r w:rsidR="00027C54">
        <w:t xml:space="preserve"> </w:t>
      </w:r>
      <w:r>
        <w:t>hinter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wollte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Korinthern</w:t>
      </w:r>
      <w:r w:rsidR="00027C54">
        <w:t xml:space="preserve"> </w:t>
      </w:r>
      <w:r>
        <w:t>nicht</w:t>
      </w:r>
      <w:r w:rsidR="00027C54">
        <w:t xml:space="preserve"> </w:t>
      </w:r>
      <w:r>
        <w:t>die,</w:t>
      </w:r>
      <w:r w:rsidR="00027C54">
        <w:t xml:space="preserve"> </w:t>
      </w:r>
      <w:r>
        <w:t>sondern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der</w:t>
      </w:r>
      <w:r w:rsidR="00027C54">
        <w:t xml:space="preserve"> </w:t>
      </w:r>
      <w:r>
        <w:t>Gottseligkeit</w:t>
      </w:r>
      <w:r w:rsidR="00027C54">
        <w:t xml:space="preserve"> </w:t>
      </w:r>
      <w:r>
        <w:t>erfahren.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orthodoxe</w:t>
      </w:r>
      <w:r w:rsidR="00027C54">
        <w:t xml:space="preserve"> </w:t>
      </w:r>
      <w:r>
        <w:t>Leute,</w:t>
      </w:r>
      <w:r w:rsidR="00027C54">
        <w:t xml:space="preserve"> </w:t>
      </w:r>
      <w:r>
        <w:t>welche</w:t>
      </w:r>
      <w:r w:rsidR="00027C54">
        <w:t xml:space="preserve"> </w:t>
      </w:r>
      <w:r>
        <w:t>über</w:t>
      </w:r>
      <w:r w:rsidR="00027C54">
        <w:t xml:space="preserve"> </w:t>
      </w:r>
      <w:r>
        <w:t>die</w:t>
      </w:r>
      <w:r w:rsidR="00027C54">
        <w:t xml:space="preserve"> </w:t>
      </w:r>
      <w:r>
        <w:t>geringste</w:t>
      </w:r>
      <w:r w:rsidR="00027C54">
        <w:t xml:space="preserve"> </w:t>
      </w:r>
      <w:r>
        <w:t>Abweichung</w:t>
      </w:r>
      <w:r w:rsidR="00027C54">
        <w:t xml:space="preserve"> </w:t>
      </w:r>
      <w:r>
        <w:t>von</w:t>
      </w:r>
      <w:r w:rsidR="00027C54">
        <w:t xml:space="preserve"> </w:t>
      </w:r>
      <w:r>
        <w:t>ihrem</w:t>
      </w:r>
      <w:r w:rsidR="00027C54">
        <w:t xml:space="preserve"> </w:t>
      </w:r>
      <w:r>
        <w:t>System</w:t>
      </w:r>
      <w:r w:rsidR="00027C54">
        <w:t xml:space="preserve"> </w:t>
      </w:r>
      <w:r>
        <w:t>und</w:t>
      </w:r>
      <w:r w:rsidR="00027C54">
        <w:t xml:space="preserve"> </w:t>
      </w:r>
      <w:r>
        <w:t>von</w:t>
      </w:r>
      <w:r w:rsidR="00027C54">
        <w:t xml:space="preserve"> </w:t>
      </w:r>
      <w:r>
        <w:t>ihrer</w:t>
      </w:r>
      <w:r w:rsidR="00027C54">
        <w:t xml:space="preserve"> </w:t>
      </w:r>
      <w:r>
        <w:t>Art</w:t>
      </w:r>
      <w:r w:rsidR="00027C54">
        <w:t xml:space="preserve"> </w:t>
      </w:r>
      <w:r>
        <w:t>sich</w:t>
      </w:r>
      <w:r w:rsidR="00027C54">
        <w:t xml:space="preserve"> </w:t>
      </w:r>
      <w:r>
        <w:t>auszudrücken,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wenig</w:t>
      </w:r>
      <w:r w:rsidR="00027C54">
        <w:t xml:space="preserve"> </w:t>
      </w:r>
      <w:r>
        <w:t>ereifern,</w:t>
      </w:r>
      <w:r w:rsidR="00027C54">
        <w:t xml:space="preserve"> </w:t>
      </w:r>
      <w:r>
        <w:t>während</w:t>
      </w:r>
      <w:r w:rsidR="00027C54">
        <w:t xml:space="preserve"> </w:t>
      </w:r>
      <w:r>
        <w:t>man</w:t>
      </w:r>
      <w:r w:rsidR="00027C54">
        <w:t xml:space="preserve"> </w:t>
      </w:r>
      <w:r>
        <w:t>nicht</w:t>
      </w:r>
      <w:r w:rsidR="00027C54">
        <w:t xml:space="preserve"> </w:t>
      </w:r>
      <w:r>
        <w:t>gewahr</w:t>
      </w:r>
      <w:r w:rsidR="00027C54">
        <w:t xml:space="preserve"> </w:t>
      </w:r>
      <w:r>
        <w:t>werden</w:t>
      </w:r>
      <w:r w:rsidR="00027C54">
        <w:t xml:space="preserve"> </w:t>
      </w:r>
      <w:r>
        <w:t>kann,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Ausübung</w:t>
      </w:r>
      <w:r w:rsidR="00027C54">
        <w:t xml:space="preserve"> </w:t>
      </w:r>
      <w:r>
        <w:t>der</w:t>
      </w:r>
      <w:r w:rsidR="00027C54">
        <w:t xml:space="preserve"> </w:t>
      </w:r>
      <w:r>
        <w:t>Gottseligkeit</w:t>
      </w:r>
      <w:r w:rsidR="00027C54">
        <w:t xml:space="preserve"> </w:t>
      </w:r>
      <w:r>
        <w:t>den</w:t>
      </w:r>
      <w:r w:rsidR="00027C54">
        <w:t xml:space="preserve"> </w:t>
      </w:r>
      <w:r>
        <w:t>nämlichen</w:t>
      </w:r>
      <w:r w:rsidR="00027C54">
        <w:t xml:space="preserve"> </w:t>
      </w:r>
      <w:r>
        <w:t>Eifer</w:t>
      </w:r>
      <w:r w:rsidR="00027C54">
        <w:t xml:space="preserve"> </w:t>
      </w:r>
      <w:r>
        <w:t>beweisen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jede</w:t>
      </w:r>
      <w:r w:rsidR="00027C54">
        <w:t xml:space="preserve"> </w:t>
      </w:r>
      <w:r>
        <w:t>Abweichung</w:t>
      </w:r>
      <w:r w:rsidR="00027C54">
        <w:t xml:space="preserve"> </w:t>
      </w:r>
      <w:r>
        <w:t>von</w:t>
      </w:r>
      <w:r w:rsidR="00027C54">
        <w:t xml:space="preserve"> </w:t>
      </w:r>
      <w:r>
        <w:t>ihrer</w:t>
      </w:r>
      <w:r w:rsidR="00027C54">
        <w:t xml:space="preserve"> </w:t>
      </w:r>
      <w:r>
        <w:t>Bahn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hoch</w:t>
      </w:r>
      <w:r w:rsidR="00027C54">
        <w:t xml:space="preserve"> </w:t>
      </w:r>
      <w:r>
        <w:t>anrechnen.</w:t>
      </w:r>
      <w:r w:rsidR="00027C54">
        <w:t xml:space="preserve"> </w:t>
      </w:r>
      <w:r>
        <w:t>Wer</w:t>
      </w:r>
      <w:r w:rsidR="00027C54">
        <w:t xml:space="preserve"> </w:t>
      </w:r>
      <w:r>
        <w:t>heilig</w:t>
      </w:r>
      <w:r w:rsidR="00027C54">
        <w:t xml:space="preserve"> </w:t>
      </w:r>
      <w:r>
        <w:t>ist,</w:t>
      </w:r>
      <w:r w:rsidR="00027C54">
        <w:t xml:space="preserve"> </w:t>
      </w:r>
      <w:r>
        <w:t>sei</w:t>
      </w:r>
      <w:r w:rsidR="00027C54">
        <w:t xml:space="preserve"> </w:t>
      </w:r>
      <w:r>
        <w:t>es</w:t>
      </w:r>
      <w:r w:rsidR="00027C54">
        <w:t xml:space="preserve"> </w:t>
      </w:r>
      <w:r>
        <w:t>in</w:t>
      </w:r>
      <w:r w:rsidR="00027C54">
        <w:t xml:space="preserve"> </w:t>
      </w:r>
      <w:r>
        <w:t>allen</w:t>
      </w:r>
      <w:r w:rsidR="00027C54">
        <w:t xml:space="preserve"> </w:t>
      </w:r>
      <w:r>
        <w:t>Stücken,</w:t>
      </w:r>
      <w:r w:rsidR="00027C54">
        <w:t xml:space="preserve"> </w:t>
      </w:r>
      <w:r>
        <w:t>denn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auch</w:t>
      </w:r>
      <w:r w:rsidR="00027C54">
        <w:t xml:space="preserve"> </w:t>
      </w:r>
      <w:r>
        <w:t>solche,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genug</w:t>
      </w:r>
      <w:r w:rsidR="00027C54">
        <w:t xml:space="preserve"> </w:t>
      </w:r>
      <w:r>
        <w:t>Gewicht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Lehre</w:t>
      </w:r>
      <w:r w:rsidR="00027C54">
        <w:t xml:space="preserve"> </w:t>
      </w:r>
      <w:r>
        <w:t>legen,</w:t>
      </w:r>
      <w:r w:rsidR="00027C54">
        <w:t xml:space="preserve"> </w:t>
      </w:r>
      <w:r>
        <w:t>da</w:t>
      </w:r>
      <w:r w:rsidR="00027C54">
        <w:t xml:space="preserve"> </w:t>
      </w:r>
      <w:r>
        <w:t>doch</w:t>
      </w:r>
      <w:r w:rsidR="00027C54">
        <w:t xml:space="preserve"> </w:t>
      </w:r>
      <w:r>
        <w:t>Wahrheit</w:t>
      </w:r>
      <w:r w:rsidR="00027C54">
        <w:t xml:space="preserve"> </w:t>
      </w:r>
      <w:r>
        <w:t>und</w:t>
      </w:r>
      <w:r w:rsidR="00027C54">
        <w:t xml:space="preserve"> </w:t>
      </w:r>
      <w:r>
        <w:t>Gottseligkeit</w:t>
      </w:r>
      <w:r w:rsidR="00027C54">
        <w:t xml:space="preserve"> </w:t>
      </w:r>
      <w:r>
        <w:t>unzertrennlich</w:t>
      </w:r>
      <w:r w:rsidR="00027C54">
        <w:t xml:space="preserve"> </w:t>
      </w:r>
      <w:r>
        <w:t>verknüpft</w:t>
      </w:r>
      <w:r w:rsidR="00027C54">
        <w:t xml:space="preserve"> </w:t>
      </w:r>
      <w:r>
        <w:t>sind,</w:t>
      </w:r>
      <w:r w:rsidR="00027C54">
        <w:t xml:space="preserve"> </w:t>
      </w:r>
      <w:r>
        <w:t>Irrtum</w:t>
      </w:r>
      <w:r w:rsidR="00027C54">
        <w:t xml:space="preserve"> </w:t>
      </w:r>
      <w:r>
        <w:t>der</w:t>
      </w:r>
      <w:r w:rsidR="00027C54">
        <w:t xml:space="preserve"> </w:t>
      </w:r>
      <w:r>
        <w:t>Gottseligkeit</w:t>
      </w:r>
      <w:r w:rsidR="00027C54">
        <w:t xml:space="preserve"> </w:t>
      </w:r>
      <w:r>
        <w:t>schadet,</w:t>
      </w:r>
      <w:r w:rsidR="00027C54">
        <w:t xml:space="preserve"> </w:t>
      </w:r>
      <w:r>
        <w:t>und</w:t>
      </w:r>
      <w:r w:rsidR="00027C54">
        <w:t xml:space="preserve"> </w:t>
      </w:r>
      <w:r>
        <w:t>nur</w:t>
      </w:r>
      <w:r w:rsidR="00027C54">
        <w:t xml:space="preserve"> </w:t>
      </w:r>
      <w:r>
        <w:t>die</w:t>
      </w:r>
      <w:r w:rsidR="00027C54">
        <w:t xml:space="preserve"> </w:t>
      </w:r>
      <w:r>
        <w:t>Wahrheit</w:t>
      </w:r>
      <w:r w:rsidR="00027C54">
        <w:t xml:space="preserve"> </w:t>
      </w:r>
      <w:r>
        <w:t>frei</w:t>
      </w:r>
      <w:r w:rsidR="00027C54">
        <w:t xml:space="preserve"> </w:t>
      </w:r>
      <w:r>
        <w:t>macht.</w:t>
      </w:r>
      <w:r w:rsidR="00027C54">
        <w:t xml:space="preserve"> </w:t>
      </w:r>
      <w:r>
        <w:t>Wer</w:t>
      </w:r>
      <w:r w:rsidR="00027C54">
        <w:t xml:space="preserve"> </w:t>
      </w:r>
      <w:r>
        <w:t>kann</w:t>
      </w:r>
      <w:r w:rsidR="00027C54">
        <w:t xml:space="preserve"> </w:t>
      </w:r>
      <w:r>
        <w:t>aber</w:t>
      </w:r>
      <w:r w:rsidR="00027C54">
        <w:t xml:space="preserve"> </w:t>
      </w:r>
      <w:r>
        <w:t>merken,</w:t>
      </w:r>
      <w:r w:rsidR="00027C54">
        <w:t xml:space="preserve"> </w:t>
      </w:r>
      <w:r>
        <w:t>wie</w:t>
      </w:r>
      <w:r w:rsidR="00027C54">
        <w:t xml:space="preserve"> </w:t>
      </w:r>
      <w:r>
        <w:t>oft</w:t>
      </w:r>
      <w:r w:rsidR="00027C54">
        <w:t xml:space="preserve"> </w:t>
      </w:r>
      <w:r>
        <w:t>er</w:t>
      </w:r>
      <w:r w:rsidR="00027C54">
        <w:t xml:space="preserve"> </w:t>
      </w:r>
      <w:r>
        <w:t>fehlt!</w:t>
      </w:r>
      <w:r w:rsidR="00027C54">
        <w:t xml:space="preserve"> </w:t>
      </w:r>
    </w:p>
    <w:p w14:paraId="34E36AAF" w14:textId="5ECB77BF" w:rsidR="007612B2" w:rsidRDefault="007612B2" w:rsidP="007612B2">
      <w:pPr>
        <w:pStyle w:val="StandardWeb"/>
      </w:pPr>
      <w:r>
        <w:t>Gesetzlich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evangelisch</w:t>
      </w:r>
      <w:r w:rsidR="00027C54">
        <w:t xml:space="preserve"> </w:t>
      </w:r>
      <w:r>
        <w:t>ist</w:t>
      </w:r>
      <w:r w:rsidR="00027C54">
        <w:t xml:space="preserve"> </w:t>
      </w:r>
      <w:r>
        <w:t>es</w:t>
      </w:r>
      <w:r w:rsidR="00027C54">
        <w:t xml:space="preserve"> </w:t>
      </w:r>
      <w:r>
        <w:t>aber,</w:t>
      </w:r>
      <w:r w:rsidR="00027C54">
        <w:t xml:space="preserve"> </w:t>
      </w:r>
      <w:r>
        <w:t>wenn</w:t>
      </w:r>
      <w:r w:rsidR="00027C54">
        <w:t xml:space="preserve"> </w:t>
      </w:r>
      <w:r>
        <w:t>außerwesentliche</w:t>
      </w:r>
      <w:r w:rsidR="00027C54">
        <w:t xml:space="preserve"> </w:t>
      </w:r>
      <w:r>
        <w:t>Dinge</w:t>
      </w:r>
      <w:r w:rsidR="00027C54">
        <w:t xml:space="preserve"> </w:t>
      </w:r>
      <w:r>
        <w:t>als</w:t>
      </w:r>
      <w:r w:rsidR="00027C54">
        <w:t xml:space="preserve"> </w:t>
      </w:r>
      <w:r>
        <w:t>notwendig</w:t>
      </w:r>
      <w:r w:rsidR="00027C54">
        <w:t xml:space="preserve"> </w:t>
      </w:r>
      <w:r>
        <w:t>festgestellt</w:t>
      </w:r>
      <w:r w:rsidR="00027C54">
        <w:t xml:space="preserve"> </w:t>
      </w:r>
      <w:r>
        <w:t>würden.</w:t>
      </w:r>
      <w:r w:rsidR="00027C54">
        <w:t xml:space="preserve"> </w:t>
      </w:r>
      <w:r>
        <w:t>Das</w:t>
      </w:r>
      <w:r w:rsidR="00027C54">
        <w:t xml:space="preserve"> </w:t>
      </w:r>
      <w:r>
        <w:t>würde</w:t>
      </w:r>
      <w:r w:rsidR="00027C54">
        <w:t xml:space="preserve"> </w:t>
      </w:r>
      <w:r>
        <w:t>zum</w:t>
      </w:r>
      <w:r w:rsidR="00027C54">
        <w:t xml:space="preserve"> </w:t>
      </w:r>
      <w:r>
        <w:t>Beispiel</w:t>
      </w:r>
      <w:r w:rsidR="00027C54">
        <w:t xml:space="preserve"> </w:t>
      </w:r>
      <w:r>
        <w:t>geschehen,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vorläufig</w:t>
      </w:r>
      <w:r w:rsidR="00027C54">
        <w:t xml:space="preserve"> </w:t>
      </w:r>
      <w:r>
        <w:t>ein</w:t>
      </w:r>
      <w:r w:rsidR="00027C54">
        <w:t xml:space="preserve"> </w:t>
      </w:r>
      <w:r>
        <w:t>gewisses</w:t>
      </w:r>
      <w:r w:rsidR="00027C54">
        <w:t xml:space="preserve"> </w:t>
      </w:r>
      <w:r>
        <w:t>Maß</w:t>
      </w:r>
      <w:r w:rsidR="00027C54">
        <w:t xml:space="preserve"> </w:t>
      </w:r>
      <w:r>
        <w:t>von</w:t>
      </w:r>
      <w:r w:rsidR="00027C54">
        <w:t xml:space="preserve"> </w:t>
      </w:r>
      <w:r>
        <w:t>Trauer</w:t>
      </w:r>
      <w:r w:rsidR="00027C54">
        <w:t xml:space="preserve"> </w:t>
      </w:r>
      <w:r>
        <w:t>und</w:t>
      </w:r>
      <w:r w:rsidR="00027C54">
        <w:t xml:space="preserve"> </w:t>
      </w:r>
      <w:r>
        <w:t>Trostlosigkeit</w:t>
      </w:r>
      <w:r w:rsidR="00027C54">
        <w:t xml:space="preserve"> </w:t>
      </w:r>
      <w:r>
        <w:t>festsetzen</w:t>
      </w:r>
      <w:r w:rsidR="00027C54">
        <w:t xml:space="preserve"> </w:t>
      </w:r>
      <w:r>
        <w:t>wollte,</w:t>
      </w:r>
      <w:r w:rsidR="00027C54">
        <w:t xml:space="preserve"> </w:t>
      </w:r>
      <w:r>
        <w:t>ehe</w:t>
      </w:r>
      <w:r w:rsidR="00027C54">
        <w:t xml:space="preserve"> </w:t>
      </w:r>
      <w:r>
        <w:t>ein</w:t>
      </w:r>
      <w:r w:rsidR="00027C54">
        <w:t xml:space="preserve"> </w:t>
      </w:r>
      <w:r>
        <w:t>Mensch</w:t>
      </w:r>
      <w:r w:rsidR="00027C54">
        <w:t xml:space="preserve"> </w:t>
      </w:r>
      <w:r>
        <w:t>Hoffnung</w:t>
      </w:r>
      <w:r w:rsidR="00027C54">
        <w:t xml:space="preserve"> </w:t>
      </w:r>
      <w:r>
        <w:t>zu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Jesu</w:t>
      </w:r>
      <w:r w:rsidR="00027C54">
        <w:t xml:space="preserve"> </w:t>
      </w:r>
      <w:r>
        <w:t>Christi</w:t>
      </w:r>
      <w:r w:rsidR="00027C54">
        <w:t xml:space="preserve"> </w:t>
      </w:r>
      <w:r>
        <w:t>fassen</w:t>
      </w:r>
      <w:r w:rsidR="00027C54">
        <w:t xml:space="preserve"> </w:t>
      </w:r>
      <w:r>
        <w:t>dürfte.</w:t>
      </w:r>
      <w:r w:rsidR="00027C54">
        <w:t xml:space="preserve"> </w:t>
      </w:r>
    </w:p>
    <w:p w14:paraId="1380847C" w14:textId="6141071D" w:rsidR="007612B2" w:rsidRDefault="007612B2" w:rsidP="007612B2">
      <w:pPr>
        <w:pStyle w:val="StandardWeb"/>
      </w:pPr>
      <w:proofErr w:type="spellStart"/>
      <w:r>
        <w:t>Gewiß</w:t>
      </w:r>
      <w:proofErr w:type="spellEnd"/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Trauer,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Leidwesen</w:t>
      </w:r>
      <w:r w:rsidR="00027C54">
        <w:t xml:space="preserve"> </w:t>
      </w:r>
      <w:r>
        <w:t>über</w:t>
      </w:r>
      <w:r w:rsidR="00027C54">
        <w:t xml:space="preserve"> </w:t>
      </w:r>
      <w:r>
        <w:t>seine</w:t>
      </w:r>
      <w:r w:rsidR="00027C54">
        <w:t xml:space="preserve"> </w:t>
      </w:r>
      <w:r>
        <w:t>Sünde,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Verlegenheit</w:t>
      </w:r>
      <w:r w:rsidR="00027C54">
        <w:t xml:space="preserve"> </w:t>
      </w:r>
      <w:r>
        <w:t>über</w:t>
      </w:r>
      <w:r w:rsidR="00027C54">
        <w:t xml:space="preserve"> </w:t>
      </w:r>
      <w:r>
        <w:t>seinen</w:t>
      </w:r>
      <w:r w:rsidR="00027C54">
        <w:t xml:space="preserve"> </w:t>
      </w:r>
      <w:r>
        <w:t>Seelenzustand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Menschen</w:t>
      </w:r>
      <w:r w:rsidR="00027C54">
        <w:t xml:space="preserve"> </w:t>
      </w:r>
      <w:r>
        <w:t>entstehen,</w:t>
      </w:r>
      <w:r w:rsidR="00027C54">
        <w:t xml:space="preserve"> </w:t>
      </w:r>
      <w:r>
        <w:t>der</w:t>
      </w:r>
      <w:r w:rsidR="00027C54">
        <w:t xml:space="preserve"> </w:t>
      </w:r>
      <w:r>
        <w:t>zum</w:t>
      </w:r>
      <w:r w:rsidR="00027C54">
        <w:t xml:space="preserve"> </w:t>
      </w:r>
      <w:r>
        <w:t>Heil</w:t>
      </w:r>
      <w:r w:rsidR="00027C54">
        <w:t xml:space="preserve"> </w:t>
      </w:r>
      <w:r>
        <w:t>gelangen</w:t>
      </w:r>
      <w:r w:rsidR="00027C54">
        <w:t xml:space="preserve"> </w:t>
      </w:r>
      <w:r>
        <w:t>soll.</w:t>
      </w:r>
      <w:r w:rsidR="00027C54">
        <w:t xml:space="preserve"> </w:t>
      </w:r>
      <w:r>
        <w:t>Diese</w:t>
      </w:r>
      <w:r w:rsidR="00027C54">
        <w:t xml:space="preserve"> </w:t>
      </w:r>
      <w:r>
        <w:t>schmerzhaften</w:t>
      </w:r>
      <w:r w:rsidR="00027C54">
        <w:t xml:space="preserve"> </w:t>
      </w:r>
      <w:r>
        <w:t>und</w:t>
      </w:r>
      <w:r w:rsidR="00027C54">
        <w:t xml:space="preserve"> </w:t>
      </w:r>
      <w:r>
        <w:t>demütigenden</w:t>
      </w:r>
      <w:r w:rsidR="00027C54">
        <w:t xml:space="preserve"> </w:t>
      </w:r>
      <w:r>
        <w:t>Empfindungen</w:t>
      </w:r>
      <w:r w:rsidR="00027C54">
        <w:t xml:space="preserve"> </w:t>
      </w:r>
      <w:r>
        <w:t>müssen</w:t>
      </w:r>
      <w:r w:rsidR="00027C54">
        <w:t xml:space="preserve"> </w:t>
      </w:r>
      <w:r>
        <w:t>auch</w:t>
      </w:r>
      <w:r w:rsidR="00027C54">
        <w:t xml:space="preserve"> </w:t>
      </w:r>
      <w:r>
        <w:t>so</w:t>
      </w:r>
      <w:r w:rsidR="00027C54">
        <w:t xml:space="preserve"> </w:t>
      </w:r>
      <w:r>
        <w:t>tief</w:t>
      </w:r>
      <w:r w:rsidR="00027C54">
        <w:t xml:space="preserve"> </w:t>
      </w:r>
      <w:r>
        <w:t>gehen,</w:t>
      </w:r>
      <w:r w:rsidR="00027C54">
        <w:t xml:space="preserve"> </w:t>
      </w:r>
      <w:r>
        <w:t>diese</w:t>
      </w:r>
      <w:r w:rsidR="00027C54">
        <w:t xml:space="preserve"> </w:t>
      </w:r>
      <w:r>
        <w:t>Bekümmernis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so</w:t>
      </w:r>
      <w:r w:rsidR="00027C54">
        <w:t xml:space="preserve"> </w:t>
      </w:r>
      <w:r>
        <w:t>groß</w:t>
      </w:r>
      <w:r w:rsidR="00027C54">
        <w:t xml:space="preserve"> </w:t>
      </w:r>
      <w:r>
        <w:t>sein,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man</w:t>
      </w:r>
      <w:r w:rsidR="00027C54">
        <w:t xml:space="preserve"> </w:t>
      </w:r>
      <w:r>
        <w:t>sich</w:t>
      </w:r>
      <w:r w:rsidR="00027C54">
        <w:t xml:space="preserve"> </w:t>
      </w:r>
      <w:r>
        <w:t>ihrer</w:t>
      </w:r>
      <w:r w:rsidR="00027C54">
        <w:t xml:space="preserve"> </w:t>
      </w:r>
      <w:r>
        <w:t>selbst</w:t>
      </w:r>
      <w:r w:rsidR="00027C54">
        <w:t xml:space="preserve"> </w:t>
      </w:r>
      <w:r>
        <w:t>nicht</w:t>
      </w:r>
      <w:r w:rsidR="00027C54">
        <w:t xml:space="preserve"> </w:t>
      </w:r>
      <w:r>
        <w:t>entledigen</w:t>
      </w:r>
      <w:r w:rsidR="00027C54">
        <w:t xml:space="preserve"> </w:t>
      </w:r>
      <w:r>
        <w:t>und</w:t>
      </w:r>
      <w:r w:rsidR="00027C54">
        <w:t xml:space="preserve"> </w:t>
      </w:r>
      <w:r>
        <w:t>entschlagen,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man</w:t>
      </w:r>
      <w:r w:rsidR="00027C54">
        <w:t xml:space="preserve"> </w:t>
      </w:r>
      <w:r>
        <w:t>sich</w:t>
      </w:r>
      <w:r w:rsidR="00027C54">
        <w:t xml:space="preserve"> </w:t>
      </w:r>
      <w:r>
        <w:t>ihrer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eine</w:t>
      </w:r>
      <w:r w:rsidR="00027C54">
        <w:t xml:space="preserve"> </w:t>
      </w:r>
      <w:r>
        <w:t>selbst</w:t>
      </w:r>
      <w:r w:rsidR="00027C54">
        <w:t xml:space="preserve"> </w:t>
      </w:r>
      <w:r>
        <w:t>ergriffene</w:t>
      </w:r>
      <w:r w:rsidR="00027C54">
        <w:t xml:space="preserve"> </w:t>
      </w:r>
      <w:r>
        <w:t>Vorstellung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Verdienst</w:t>
      </w:r>
      <w:r w:rsidR="00027C54">
        <w:t xml:space="preserve"> </w:t>
      </w:r>
      <w:r>
        <w:t>Christi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Gottes,</w:t>
      </w:r>
      <w:r w:rsidR="00027C54">
        <w:t xml:space="preserve"> </w:t>
      </w:r>
      <w:r>
        <w:t>durch</w:t>
      </w:r>
      <w:r w:rsidR="00027C54">
        <w:t xml:space="preserve"> </w:t>
      </w:r>
      <w:r>
        <w:t>oberflächliche</w:t>
      </w:r>
      <w:r w:rsidR="00027C54">
        <w:t xml:space="preserve"> </w:t>
      </w:r>
      <w:r>
        <w:t>und</w:t>
      </w:r>
      <w:r w:rsidR="00027C54">
        <w:t xml:space="preserve"> </w:t>
      </w:r>
      <w:r>
        <w:t>leichte</w:t>
      </w:r>
      <w:r w:rsidR="00027C54">
        <w:t xml:space="preserve"> </w:t>
      </w:r>
      <w:r>
        <w:t>Tröstung</w:t>
      </w:r>
      <w:r w:rsidR="00027C54">
        <w:t xml:space="preserve"> </w:t>
      </w:r>
      <w:r>
        <w:t>von</w:t>
      </w:r>
      <w:r w:rsidR="00027C54">
        <w:t xml:space="preserve"> </w:t>
      </w:r>
      <w:r>
        <w:t>andern</w:t>
      </w:r>
      <w:r w:rsidR="00027C54">
        <w:t xml:space="preserve"> </w:t>
      </w:r>
      <w:r>
        <w:t>und</w:t>
      </w:r>
      <w:r w:rsidR="00027C54">
        <w:t xml:space="preserve"> </w:t>
      </w:r>
      <w:r>
        <w:t>noch</w:t>
      </w:r>
      <w:r w:rsidR="00027C54">
        <w:t xml:space="preserve"> </w:t>
      </w:r>
      <w:r>
        <w:t>weniger</w:t>
      </w:r>
      <w:r w:rsidR="00027C54">
        <w:t xml:space="preserve"> </w:t>
      </w:r>
      <w:r>
        <w:t>durch</w:t>
      </w:r>
      <w:r w:rsidR="00027C54">
        <w:t xml:space="preserve"> </w:t>
      </w:r>
      <w:r>
        <w:t>weltliche</w:t>
      </w:r>
      <w:r w:rsidR="00027C54">
        <w:t xml:space="preserve"> </w:t>
      </w:r>
      <w:r>
        <w:lastRenderedPageBreak/>
        <w:t>Zerstreuungen</w:t>
      </w:r>
      <w:r w:rsidR="00027C54">
        <w:t xml:space="preserve"> </w:t>
      </w:r>
      <w:r>
        <w:t>oder</w:t>
      </w:r>
      <w:r w:rsidR="00027C54">
        <w:t xml:space="preserve"> </w:t>
      </w:r>
      <w:r>
        <w:t>durch</w:t>
      </w:r>
      <w:r w:rsidR="00027C54">
        <w:t xml:space="preserve"> </w:t>
      </w:r>
      <w:r>
        <w:t>eine</w:t>
      </w:r>
      <w:r w:rsidR="00027C54">
        <w:t xml:space="preserve"> </w:t>
      </w:r>
      <w:r>
        <w:t>leichte</w:t>
      </w:r>
      <w:r w:rsidR="00027C54">
        <w:t xml:space="preserve"> </w:t>
      </w:r>
      <w:r>
        <w:t>Besserung</w:t>
      </w:r>
      <w:r w:rsidR="00027C54">
        <w:t xml:space="preserve"> </w:t>
      </w:r>
      <w:r>
        <w:t>des</w:t>
      </w:r>
      <w:r w:rsidR="00027C54">
        <w:t xml:space="preserve"> </w:t>
      </w:r>
      <w:r>
        <w:t>Lebenswandels,</w:t>
      </w:r>
      <w:r w:rsidR="00027C54">
        <w:t xml:space="preserve"> </w:t>
      </w:r>
      <w:r>
        <w:t>durch</w:t>
      </w:r>
      <w:r w:rsidR="00027C54">
        <w:t xml:space="preserve"> </w:t>
      </w:r>
      <w:r>
        <w:t>einen</w:t>
      </w:r>
      <w:r w:rsidR="00027C54">
        <w:t xml:space="preserve"> </w:t>
      </w:r>
      <w:r>
        <w:t>fleißigeren</w:t>
      </w:r>
      <w:r w:rsidR="00027C54">
        <w:t xml:space="preserve"> </w:t>
      </w:r>
      <w:r>
        <w:t>Kirchengang</w:t>
      </w:r>
      <w:r w:rsidR="00027C54">
        <w:t xml:space="preserve"> </w:t>
      </w:r>
      <w:r>
        <w:t>oder</w:t>
      </w:r>
      <w:r w:rsidR="00027C54">
        <w:t xml:space="preserve"> </w:t>
      </w:r>
      <w:r>
        <w:t>Besuch</w:t>
      </w:r>
      <w:r w:rsidR="00027C54">
        <w:t xml:space="preserve"> </w:t>
      </w:r>
      <w:r>
        <w:t>frommer</w:t>
      </w:r>
      <w:r w:rsidR="00027C54">
        <w:t xml:space="preserve"> </w:t>
      </w:r>
      <w:r>
        <w:t>Zusammenkünfte</w:t>
      </w:r>
      <w:r w:rsidR="00027C54">
        <w:t xml:space="preserve"> </w:t>
      </w:r>
      <w:r>
        <w:t>und</w:t>
      </w:r>
      <w:r w:rsidR="00027C54">
        <w:t xml:space="preserve"> </w:t>
      </w:r>
      <w:r>
        <w:t>dergleichen</w:t>
      </w:r>
      <w:r w:rsidR="00027C54">
        <w:t xml:space="preserve"> </w:t>
      </w:r>
      <w:r>
        <w:t>überheben</w:t>
      </w:r>
      <w:r w:rsidR="00027C54">
        <w:t xml:space="preserve"> </w:t>
      </w:r>
      <w:r>
        <w:t>kann.</w:t>
      </w:r>
      <w:r w:rsidR="00027C54">
        <w:t xml:space="preserve"> </w:t>
      </w:r>
      <w:r>
        <w:t>Kann</w:t>
      </w:r>
      <w:r w:rsidR="00027C54">
        <w:t xml:space="preserve"> </w:t>
      </w:r>
      <w:r>
        <w:t>jemand</w:t>
      </w:r>
      <w:r w:rsidR="00027C54">
        <w:t xml:space="preserve"> </w:t>
      </w:r>
      <w:r>
        <w:t>dies,</w:t>
      </w:r>
      <w:r w:rsidR="00027C54">
        <w:t xml:space="preserve"> </w:t>
      </w:r>
      <w:r>
        <w:t>kann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auf</w:t>
      </w:r>
      <w:r w:rsidR="00027C54">
        <w:t xml:space="preserve"> </w:t>
      </w:r>
      <w:r>
        <w:t>diesem</w:t>
      </w:r>
      <w:r w:rsidR="00027C54">
        <w:t xml:space="preserve"> </w:t>
      </w:r>
      <w:r>
        <w:t>Wege</w:t>
      </w:r>
      <w:r w:rsidR="00027C54">
        <w:t xml:space="preserve"> </w:t>
      </w:r>
      <w:r>
        <w:t>beruhigen,</w:t>
      </w:r>
      <w:r w:rsidR="00027C54">
        <w:t xml:space="preserve"> </w:t>
      </w:r>
      <w:r>
        <w:t>so</w:t>
      </w:r>
      <w:r w:rsidR="00027C54">
        <w:t xml:space="preserve"> </w:t>
      </w:r>
      <w:r>
        <w:t>ist</w:t>
      </w:r>
      <w:r w:rsidR="00027C54">
        <w:t xml:space="preserve"> </w:t>
      </w:r>
      <w:r>
        <w:t>seine</w:t>
      </w:r>
      <w:r w:rsidR="00027C54">
        <w:t xml:space="preserve"> </w:t>
      </w:r>
      <w:r>
        <w:t>Trauer</w:t>
      </w:r>
      <w:r w:rsidR="00027C54">
        <w:t xml:space="preserve"> </w:t>
      </w:r>
      <w:r>
        <w:t>nicht</w:t>
      </w:r>
      <w:r w:rsidR="00027C54">
        <w:t xml:space="preserve"> </w:t>
      </w:r>
      <w:r>
        <w:t>groß</w:t>
      </w:r>
      <w:r w:rsidR="00027C54">
        <w:t xml:space="preserve"> </w:t>
      </w:r>
      <w:r>
        <w:t>genug</w:t>
      </w:r>
      <w:r w:rsidR="00027C54">
        <w:t xml:space="preserve"> </w:t>
      </w:r>
      <w:r>
        <w:t>und</w:t>
      </w:r>
      <w:r w:rsidR="00027C54">
        <w:t xml:space="preserve"> </w:t>
      </w:r>
      <w:r>
        <w:t>somit</w:t>
      </w:r>
      <w:r w:rsidR="00027C54">
        <w:t xml:space="preserve"> </w:t>
      </w:r>
      <w:r>
        <w:t>unecht.</w:t>
      </w:r>
      <w:r w:rsidR="00027C54">
        <w:t xml:space="preserve"> </w:t>
      </w:r>
      <w:r>
        <w:t>Nein,</w:t>
      </w:r>
      <w:r w:rsidR="00027C54">
        <w:t xml:space="preserve"> </w:t>
      </w:r>
      <w:r>
        <w:t>diese</w:t>
      </w:r>
      <w:r w:rsidR="00027C54">
        <w:t xml:space="preserve"> </w:t>
      </w:r>
      <w:r>
        <w:t>Trauer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so</w:t>
      </w:r>
      <w:r w:rsidR="00027C54">
        <w:t xml:space="preserve"> </w:t>
      </w:r>
      <w:r>
        <w:t>groß</w:t>
      </w:r>
      <w:r w:rsidR="00027C54">
        <w:t xml:space="preserve"> </w:t>
      </w:r>
      <w:r>
        <w:t>sein,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genannten</w:t>
      </w:r>
      <w:r w:rsidR="00027C54">
        <w:t xml:space="preserve"> </w:t>
      </w:r>
      <w:r>
        <w:t>Dinge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wegnehmen</w:t>
      </w:r>
      <w:r w:rsidR="00027C54">
        <w:t xml:space="preserve"> </w:t>
      </w:r>
      <w:r>
        <w:t>können,</w:t>
      </w:r>
      <w:r w:rsidR="00027C54">
        <w:t xml:space="preserve"> </w:t>
      </w:r>
      <w:r>
        <w:t>so</w:t>
      </w:r>
      <w:r w:rsidR="00027C54">
        <w:t xml:space="preserve"> </w:t>
      </w:r>
      <w:r>
        <w:t>herzdurchdringend,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nur</w:t>
      </w:r>
      <w:r w:rsidR="00027C54">
        <w:t xml:space="preserve"> </w:t>
      </w:r>
      <w:r>
        <w:t>der</w:t>
      </w:r>
      <w:r w:rsidR="00027C54">
        <w:t xml:space="preserve"> </w:t>
      </w:r>
      <w:r>
        <w:t>Tröster,</w:t>
      </w:r>
      <w:r w:rsidR="00027C54">
        <w:t xml:space="preserve"> </w:t>
      </w:r>
      <w:r>
        <w:t>der</w:t>
      </w:r>
      <w:r w:rsidR="00027C54">
        <w:t xml:space="preserve"> </w:t>
      </w:r>
      <w:r>
        <w:t>Heilige</w:t>
      </w:r>
      <w:r w:rsidR="00027C54">
        <w:t xml:space="preserve"> </w:t>
      </w:r>
      <w:r>
        <w:t>Geist</w:t>
      </w:r>
      <w:r w:rsidR="00027C54">
        <w:t xml:space="preserve"> </w:t>
      </w:r>
      <w:r>
        <w:t>sie</w:t>
      </w:r>
      <w:r w:rsidR="00027C54">
        <w:t xml:space="preserve"> </w:t>
      </w:r>
      <w:r>
        <w:t>entfernen</w:t>
      </w:r>
      <w:r w:rsidR="00027C54">
        <w:t xml:space="preserve"> </w:t>
      </w:r>
      <w:r>
        <w:t>kann,</w:t>
      </w:r>
      <w:r w:rsidR="00027C54">
        <w:t xml:space="preserve"> </w:t>
      </w:r>
      <w:r>
        <w:t>welches</w:t>
      </w:r>
      <w:r w:rsidR="00027C54">
        <w:t xml:space="preserve"> </w:t>
      </w:r>
      <w:r>
        <w:t>er</w:t>
      </w:r>
      <w:r w:rsidR="00027C54">
        <w:t xml:space="preserve"> </w:t>
      </w:r>
      <w:r>
        <w:t>dadurch</w:t>
      </w:r>
      <w:r w:rsidR="00027C54">
        <w:t xml:space="preserve"> </w:t>
      </w:r>
      <w:r>
        <w:t>tut,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der</w:t>
      </w:r>
      <w:r w:rsidR="00027C54">
        <w:t xml:space="preserve"> </w:t>
      </w:r>
      <w:r>
        <w:t>Seele</w:t>
      </w:r>
      <w:r w:rsidR="00027C54">
        <w:t xml:space="preserve"> </w:t>
      </w:r>
      <w:r>
        <w:t>etwas</w:t>
      </w:r>
      <w:r w:rsidR="00027C54">
        <w:t xml:space="preserve"> </w:t>
      </w:r>
      <w:r>
        <w:t>davon</w:t>
      </w:r>
      <w:r w:rsidR="00027C54">
        <w:t xml:space="preserve"> </w:t>
      </w:r>
      <w:r>
        <w:t>zu</w:t>
      </w:r>
      <w:r w:rsidR="00027C54">
        <w:t xml:space="preserve"> </w:t>
      </w:r>
      <w:r>
        <w:t>sehen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schmecken</w:t>
      </w:r>
      <w:r w:rsidR="00027C54">
        <w:t xml:space="preserve"> </w:t>
      </w:r>
      <w:r>
        <w:t>gibt,</w:t>
      </w:r>
      <w:r w:rsidR="00027C54">
        <w:t xml:space="preserve"> </w:t>
      </w:r>
      <w:r>
        <w:t>wie</w:t>
      </w:r>
      <w:r w:rsidR="00027C54">
        <w:t xml:space="preserve"> </w:t>
      </w:r>
      <w:r>
        <w:t>freundlich</w:t>
      </w:r>
      <w:r w:rsidR="00027C54">
        <w:t xml:space="preserve"> </w:t>
      </w:r>
      <w:r>
        <w:t>der</w:t>
      </w:r>
      <w:r w:rsidR="00027C54">
        <w:t xml:space="preserve"> </w:t>
      </w:r>
      <w:r>
        <w:t>Herr</w:t>
      </w:r>
      <w:r w:rsidR="00027C54">
        <w:t xml:space="preserve"> </w:t>
      </w:r>
      <w:r>
        <w:t>sei.</w:t>
      </w:r>
      <w:r w:rsidR="00027C54">
        <w:t xml:space="preserve"> </w:t>
      </w:r>
    </w:p>
    <w:p w14:paraId="44673268" w14:textId="64E24715" w:rsidR="007612B2" w:rsidRDefault="007612B2" w:rsidP="007612B2">
      <w:pPr>
        <w:pStyle w:val="StandardWeb"/>
      </w:pPr>
      <w:r>
        <w:t>Insofern</w:t>
      </w:r>
      <w:r w:rsidR="00027C54">
        <w:t xml:space="preserve"> </w:t>
      </w:r>
      <w:r>
        <w:t>ist</w:t>
      </w:r>
      <w:r w:rsidR="00027C54">
        <w:t xml:space="preserve"> </w:t>
      </w:r>
      <w:r>
        <w:t>alles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Ordnung.</w:t>
      </w:r>
      <w:r w:rsidR="00027C54">
        <w:t xml:space="preserve"> </w:t>
      </w:r>
      <w:r>
        <w:t>Gesetzlich</w:t>
      </w:r>
      <w:r w:rsidR="00027C54">
        <w:t xml:space="preserve"> </w:t>
      </w:r>
      <w:r>
        <w:t>aber</w:t>
      </w:r>
      <w:r w:rsidR="00027C54">
        <w:t xml:space="preserve"> </w:t>
      </w:r>
      <w:r>
        <w:t>käme</w:t>
      </w:r>
      <w:r w:rsidR="00027C54">
        <w:t xml:space="preserve"> </w:t>
      </w:r>
      <w:r>
        <w:t>es</w:t>
      </w:r>
      <w:r w:rsidR="00027C54">
        <w:t xml:space="preserve"> </w:t>
      </w:r>
      <w:r>
        <w:t>heraus,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feststellte,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jemand</w:t>
      </w:r>
      <w:r w:rsidR="00027C54">
        <w:t xml:space="preserve"> </w:t>
      </w:r>
      <w:r>
        <w:t>nicht</w:t>
      </w:r>
      <w:r w:rsidR="00027C54">
        <w:t xml:space="preserve"> </w:t>
      </w:r>
      <w:r>
        <w:t>einen</w:t>
      </w:r>
      <w:r w:rsidR="00027C54">
        <w:t xml:space="preserve"> </w:t>
      </w:r>
      <w:r>
        <w:t>Strom</w:t>
      </w:r>
      <w:r w:rsidR="00027C54">
        <w:t xml:space="preserve"> </w:t>
      </w:r>
      <w:r>
        <w:t>von</w:t>
      </w:r>
      <w:r w:rsidR="00027C54">
        <w:t xml:space="preserve"> </w:t>
      </w:r>
      <w:r>
        <w:t>Tränen</w:t>
      </w:r>
      <w:r w:rsidR="00027C54">
        <w:t xml:space="preserve"> </w:t>
      </w:r>
      <w:r>
        <w:t>vergossen,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als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Hölle</w:t>
      </w:r>
      <w:r w:rsidR="00027C54">
        <w:t xml:space="preserve"> </w:t>
      </w:r>
      <w:r>
        <w:t>liegend</w:t>
      </w:r>
      <w:r w:rsidR="00027C54">
        <w:t xml:space="preserve"> </w:t>
      </w:r>
      <w:r>
        <w:t>betrachtet</w:t>
      </w:r>
      <w:r w:rsidR="00027C54">
        <w:t xml:space="preserve"> </w:t>
      </w:r>
      <w:r>
        <w:t>hätte,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ihm</w:t>
      </w:r>
      <w:r w:rsidR="00027C54">
        <w:t xml:space="preserve"> </w:t>
      </w:r>
      <w:r>
        <w:t>nicht</w:t>
      </w:r>
      <w:r w:rsidR="00027C54">
        <w:t xml:space="preserve"> </w:t>
      </w:r>
      <w:r>
        <w:t>der</w:t>
      </w:r>
      <w:r w:rsidR="00027C54">
        <w:t xml:space="preserve"> </w:t>
      </w:r>
      <w:r>
        <w:t>Schlaf</w:t>
      </w:r>
      <w:r w:rsidR="00027C54">
        <w:t xml:space="preserve"> </w:t>
      </w:r>
      <w:r>
        <w:t>samt</w:t>
      </w:r>
      <w:r w:rsidR="00027C54">
        <w:t xml:space="preserve"> </w:t>
      </w:r>
      <w:r>
        <w:t>Essen</w:t>
      </w:r>
      <w:r w:rsidR="00027C54">
        <w:t xml:space="preserve"> </w:t>
      </w:r>
      <w:r>
        <w:t>und</w:t>
      </w:r>
      <w:r w:rsidR="00027C54">
        <w:t xml:space="preserve"> </w:t>
      </w:r>
      <w:r>
        <w:t>Trinken</w:t>
      </w:r>
      <w:r w:rsidR="00027C54">
        <w:t xml:space="preserve"> </w:t>
      </w:r>
      <w:r>
        <w:t>vergangen,</w:t>
      </w:r>
      <w:r w:rsidR="00027C54">
        <w:t xml:space="preserve"> </w:t>
      </w:r>
      <w:r>
        <w:t>und</w:t>
      </w:r>
      <w:r w:rsidR="00027C54">
        <w:t xml:space="preserve"> </w:t>
      </w:r>
      <w:r>
        <w:t>ihm</w:t>
      </w:r>
      <w:r w:rsidR="00027C54">
        <w:t xml:space="preserve"> </w:t>
      </w:r>
      <w:r>
        <w:t>oft</w:t>
      </w:r>
      <w:r w:rsidR="00027C54">
        <w:t xml:space="preserve"> </w:t>
      </w:r>
      <w:r>
        <w:t>der</w:t>
      </w:r>
      <w:r w:rsidR="00027C54">
        <w:t xml:space="preserve"> </w:t>
      </w:r>
      <w:r>
        <w:t>Schweiß</w:t>
      </w:r>
      <w:r w:rsidR="00027C54">
        <w:t xml:space="preserve"> </w:t>
      </w:r>
      <w:r>
        <w:t>vor</w:t>
      </w:r>
      <w:r w:rsidR="00027C54">
        <w:t xml:space="preserve"> </w:t>
      </w:r>
      <w:r>
        <w:t>Angst</w:t>
      </w:r>
      <w:r w:rsidR="00027C54">
        <w:t xml:space="preserve"> </w:t>
      </w:r>
      <w:r>
        <w:t>ausgebrochen</w:t>
      </w:r>
      <w:r w:rsidR="00027C54">
        <w:t xml:space="preserve"> </w:t>
      </w:r>
      <w:r>
        <w:t>wäre,</w:t>
      </w:r>
      <w:r w:rsidR="00027C54">
        <w:t xml:space="preserve"> </w:t>
      </w:r>
      <w:r>
        <w:t>und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anders</w:t>
      </w:r>
      <w:r w:rsidR="00027C54">
        <w:t xml:space="preserve"> </w:t>
      </w:r>
      <w:r>
        <w:t>gedacht,</w:t>
      </w:r>
      <w:r w:rsidR="00027C54">
        <w:t xml:space="preserve"> </w:t>
      </w:r>
      <w:r>
        <w:t>als</w:t>
      </w:r>
      <w:r w:rsidR="00027C54">
        <w:t xml:space="preserve"> </w:t>
      </w:r>
      <w:r>
        <w:t>sei</w:t>
      </w:r>
      <w:r w:rsidR="00027C54">
        <w:t xml:space="preserve"> </w:t>
      </w:r>
      <w:r>
        <w:t>er</w:t>
      </w:r>
      <w:r w:rsidR="00027C54">
        <w:t xml:space="preserve"> </w:t>
      </w:r>
      <w:r>
        <w:t>ohne</w:t>
      </w:r>
      <w:r w:rsidR="00027C54">
        <w:t xml:space="preserve"> </w:t>
      </w:r>
      <w:r>
        <w:t>Rat</w:t>
      </w:r>
      <w:r w:rsidR="00027C54">
        <w:t xml:space="preserve"> </w:t>
      </w:r>
      <w:r>
        <w:t>und</w:t>
      </w:r>
      <w:r w:rsidR="00027C54">
        <w:t xml:space="preserve"> </w:t>
      </w:r>
      <w:r>
        <w:t>Rettung</w:t>
      </w:r>
      <w:r w:rsidR="00027C54">
        <w:t xml:space="preserve"> </w:t>
      </w:r>
      <w:r>
        <w:t>für</w:t>
      </w:r>
      <w:r w:rsidR="00027C54">
        <w:t xml:space="preserve"> </w:t>
      </w:r>
      <w:r>
        <w:t>ewig</w:t>
      </w:r>
      <w:r w:rsidR="00027C54">
        <w:t xml:space="preserve"> </w:t>
      </w:r>
      <w:r>
        <w:t>verloren,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sei</w:t>
      </w:r>
      <w:r w:rsidR="00027C54">
        <w:t xml:space="preserve"> </w:t>
      </w:r>
      <w:r>
        <w:t>es</w:t>
      </w:r>
      <w:r w:rsidR="00027C54">
        <w:t xml:space="preserve"> </w:t>
      </w:r>
      <w:r>
        <w:t>auch</w:t>
      </w:r>
      <w:r w:rsidR="00027C54">
        <w:t xml:space="preserve"> </w:t>
      </w:r>
      <w:r>
        <w:t>nicht</w:t>
      </w:r>
      <w:r w:rsidR="00027C54">
        <w:t xml:space="preserve"> </w:t>
      </w:r>
      <w:r>
        <w:t>rechter</w:t>
      </w:r>
      <w:r w:rsidR="00027C54">
        <w:t xml:space="preserve"> </w:t>
      </w:r>
      <w:r>
        <w:t>Art</w:t>
      </w:r>
      <w:r w:rsidR="00027C54">
        <w:t xml:space="preserve"> </w:t>
      </w:r>
      <w:r>
        <w:t>bei</w:t>
      </w:r>
      <w:r w:rsidR="00027C54">
        <w:t xml:space="preserve"> </w:t>
      </w:r>
      <w:r>
        <w:t>ihm,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dürfe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hoffen,</w:t>
      </w:r>
      <w:r w:rsidR="00027C54">
        <w:t xml:space="preserve"> </w:t>
      </w:r>
      <w:r>
        <w:t>Gnade</w:t>
      </w:r>
      <w:r w:rsidR="00027C54">
        <w:t xml:space="preserve"> </w:t>
      </w:r>
      <w:r>
        <w:t>zu</w:t>
      </w:r>
      <w:r w:rsidR="00027C54">
        <w:t xml:space="preserve"> </w:t>
      </w:r>
      <w:r>
        <w:t>finden.</w:t>
      </w:r>
      <w:r w:rsidR="00027C54">
        <w:t xml:space="preserve"> </w:t>
      </w:r>
    </w:p>
    <w:p w14:paraId="4605A3CF" w14:textId="659C7637" w:rsidR="007612B2" w:rsidRDefault="007612B2" w:rsidP="007612B2">
      <w:pPr>
        <w:pStyle w:val="StandardWeb"/>
      </w:pPr>
      <w:r>
        <w:t>Allerdings</w:t>
      </w:r>
      <w:r w:rsidR="00027C54">
        <w:t xml:space="preserve"> </w:t>
      </w:r>
      <w:r>
        <w:t>ereignet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bei</w:t>
      </w:r>
      <w:r w:rsidR="00027C54">
        <w:t xml:space="preserve"> </w:t>
      </w:r>
      <w:r>
        <w:t>manchen</w:t>
      </w:r>
      <w:r w:rsidR="00027C54">
        <w:t xml:space="preserve"> </w:t>
      </w:r>
      <w:r>
        <w:t>Seelen</w:t>
      </w:r>
      <w:r w:rsidR="00027C54">
        <w:t xml:space="preserve"> </w:t>
      </w:r>
      <w:r>
        <w:t>so.</w:t>
      </w:r>
      <w:r w:rsidR="00027C54">
        <w:t xml:space="preserve"> </w:t>
      </w:r>
      <w:r>
        <w:t>Oft</w:t>
      </w:r>
      <w:r w:rsidR="00027C54">
        <w:t xml:space="preserve"> </w:t>
      </w:r>
      <w:r>
        <w:t>bleiben</w:t>
      </w:r>
      <w:r w:rsidR="00027C54">
        <w:t xml:space="preserve"> </w:t>
      </w:r>
      <w:r>
        <w:t>sie</w:t>
      </w:r>
      <w:r w:rsidR="00027C54">
        <w:t xml:space="preserve"> </w:t>
      </w:r>
      <w:r>
        <w:t>lange</w:t>
      </w:r>
      <w:r w:rsidR="00027C54">
        <w:t xml:space="preserve"> </w:t>
      </w:r>
      <w:r>
        <w:t>in</w:t>
      </w:r>
      <w:r w:rsidR="00027C54">
        <w:t xml:space="preserve"> </w:t>
      </w:r>
      <w:r>
        <w:t>diesem</w:t>
      </w:r>
      <w:r w:rsidR="00027C54">
        <w:t xml:space="preserve"> </w:t>
      </w:r>
      <w:r>
        <w:t>Zustande</w:t>
      </w:r>
      <w:r w:rsidR="00027C54">
        <w:t xml:space="preserve"> </w:t>
      </w:r>
      <w:r>
        <w:t>und</w:t>
      </w:r>
      <w:r w:rsidR="00027C54">
        <w:t xml:space="preserve"> </w:t>
      </w:r>
      <w:r>
        <w:t>ringen</w:t>
      </w:r>
      <w:r w:rsidR="00027C54">
        <w:t xml:space="preserve"> </w:t>
      </w:r>
      <w:r>
        <w:t>gleichsam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schreckliche</w:t>
      </w:r>
      <w:r w:rsidR="00027C54">
        <w:t xml:space="preserve"> </w:t>
      </w:r>
      <w:r>
        <w:t>Weise</w:t>
      </w:r>
      <w:r w:rsidR="00027C54">
        <w:t xml:space="preserve"> </w:t>
      </w:r>
      <w:r>
        <w:t>mit</w:t>
      </w:r>
      <w:r w:rsidR="00027C54">
        <w:t xml:space="preserve"> </w:t>
      </w:r>
      <w:r>
        <w:t>der</w:t>
      </w:r>
      <w:r w:rsidR="00027C54">
        <w:t xml:space="preserve"> </w:t>
      </w:r>
      <w:r>
        <w:t>Verzweiflung,</w:t>
      </w:r>
      <w:r w:rsidR="00027C54">
        <w:t xml:space="preserve"> </w:t>
      </w:r>
      <w:r>
        <w:t>mit</w:t>
      </w:r>
      <w:r w:rsidR="00027C54">
        <w:t xml:space="preserve"> </w:t>
      </w:r>
      <w:r>
        <w:t>Luther</w:t>
      </w:r>
      <w:r w:rsidR="00027C54">
        <w:t xml:space="preserve"> </w:t>
      </w:r>
      <w:r>
        <w:t>singend:</w:t>
      </w:r>
      <w:r w:rsidR="00027C54">
        <w:t xml:space="preserve"> </w:t>
      </w:r>
      <w:r>
        <w:t>Die</w:t>
      </w:r>
      <w:r w:rsidR="00027C54">
        <w:t xml:space="preserve"> </w:t>
      </w:r>
      <w:r>
        <w:t>Angst</w:t>
      </w:r>
      <w:r w:rsidR="00027C54">
        <w:t xml:space="preserve"> </w:t>
      </w:r>
      <w:r>
        <w:t>mich</w:t>
      </w:r>
      <w:r w:rsidR="00027C54">
        <w:t xml:space="preserve"> </w:t>
      </w:r>
      <w:r>
        <w:t>zum</w:t>
      </w:r>
      <w:r w:rsidR="00027C54">
        <w:t xml:space="preserve"> </w:t>
      </w:r>
      <w:r>
        <w:t>Verzweifeln</w:t>
      </w:r>
      <w:r w:rsidR="00027C54">
        <w:t xml:space="preserve"> </w:t>
      </w:r>
      <w:r>
        <w:t>trieb,</w:t>
      </w:r>
      <w:r w:rsidR="00027C54">
        <w:t xml:space="preserve"> </w:t>
      </w:r>
      <w:r>
        <w:br/>
      </w:r>
      <w:proofErr w:type="spellStart"/>
      <w:r>
        <w:t>daß</w:t>
      </w:r>
      <w:proofErr w:type="spellEnd"/>
      <w:r w:rsidR="00027C54">
        <w:t xml:space="preserve"> </w:t>
      </w:r>
      <w:r>
        <w:t>nichts</w:t>
      </w:r>
      <w:r w:rsidR="00027C54">
        <w:t xml:space="preserve"> </w:t>
      </w:r>
      <w:r>
        <w:t>als</w:t>
      </w:r>
      <w:r w:rsidR="00027C54">
        <w:t xml:space="preserve"> </w:t>
      </w:r>
      <w:r>
        <w:t>Sterben</w:t>
      </w:r>
      <w:r w:rsidR="00027C54">
        <w:t xml:space="preserve"> </w:t>
      </w:r>
      <w:r>
        <w:t>bei</w:t>
      </w:r>
      <w:r w:rsidR="00027C54">
        <w:t xml:space="preserve"> </w:t>
      </w:r>
      <w:r>
        <w:t>mir</w:t>
      </w:r>
      <w:r w:rsidR="00027C54">
        <w:t xml:space="preserve"> </w:t>
      </w:r>
      <w:r>
        <w:t>blieb,</w:t>
      </w:r>
      <w:r w:rsidR="00027C54">
        <w:t xml:space="preserve"> </w:t>
      </w:r>
      <w:r>
        <w:br/>
        <w:t>zur</w:t>
      </w:r>
      <w:r w:rsidR="00027C54">
        <w:t xml:space="preserve"> </w:t>
      </w:r>
      <w:r>
        <w:t>Hölle</w:t>
      </w:r>
      <w:r w:rsidR="00027C54">
        <w:t xml:space="preserve"> </w:t>
      </w:r>
      <w:proofErr w:type="spellStart"/>
      <w:r>
        <w:t>mußt</w:t>
      </w:r>
      <w:proofErr w:type="spellEnd"/>
      <w:r w:rsidR="00027C54">
        <w:t xml:space="preserve"> </w:t>
      </w:r>
      <w:r>
        <w:t>ich</w:t>
      </w:r>
      <w:r w:rsidR="00027C54">
        <w:t xml:space="preserve"> </w:t>
      </w:r>
      <w:r>
        <w:t>sinken.</w:t>
      </w:r>
      <w:r w:rsidR="00027C54">
        <w:t xml:space="preserve"> </w:t>
      </w:r>
    </w:p>
    <w:p w14:paraId="616A28D8" w14:textId="19D125BA" w:rsidR="007612B2" w:rsidRDefault="007612B2" w:rsidP="007612B2">
      <w:pPr>
        <w:pStyle w:val="StandardWeb"/>
      </w:pPr>
      <w:r>
        <w:t>Aber</w:t>
      </w:r>
      <w:r w:rsidR="00027C54">
        <w:t xml:space="preserve"> </w:t>
      </w:r>
      <w:r>
        <w:t>das</w:t>
      </w:r>
      <w:r w:rsidR="00027C54">
        <w:t xml:space="preserve"> </w:t>
      </w:r>
      <w:r>
        <w:t>gibt</w:t>
      </w:r>
      <w:r w:rsidR="00027C54">
        <w:t xml:space="preserve"> </w:t>
      </w:r>
      <w:r>
        <w:t>doch</w:t>
      </w:r>
      <w:r w:rsidR="00027C54">
        <w:t xml:space="preserve"> </w:t>
      </w:r>
      <w:r>
        <w:t>gar</w:t>
      </w:r>
      <w:r w:rsidR="00027C54">
        <w:t xml:space="preserve"> </w:t>
      </w:r>
      <w:r>
        <w:t>keine</w:t>
      </w:r>
      <w:r w:rsidR="00027C54">
        <w:t xml:space="preserve"> </w:t>
      </w:r>
      <w:r>
        <w:t>Regel</w:t>
      </w:r>
      <w:r w:rsidR="00027C54">
        <w:t xml:space="preserve"> </w:t>
      </w:r>
      <w:r>
        <w:t>für</w:t>
      </w:r>
      <w:r w:rsidR="00027C54">
        <w:t xml:space="preserve"> </w:t>
      </w:r>
      <w:r>
        <w:t>andere</w:t>
      </w:r>
      <w:r w:rsidR="00027C54">
        <w:t xml:space="preserve"> </w:t>
      </w:r>
      <w:r>
        <w:t>ab.</w:t>
      </w:r>
      <w:r w:rsidR="00027C54">
        <w:t xml:space="preserve"> </w:t>
      </w:r>
      <w:r>
        <w:t>Solche</w:t>
      </w:r>
      <w:r w:rsidR="00027C54">
        <w:t xml:space="preserve"> </w:t>
      </w:r>
      <w:r>
        <w:t>heftigen</w:t>
      </w:r>
      <w:r w:rsidR="00027C54">
        <w:t xml:space="preserve"> </w:t>
      </w:r>
      <w:r>
        <w:t>Erschütterungen</w:t>
      </w:r>
      <w:r w:rsidR="00027C54">
        <w:t xml:space="preserve"> </w:t>
      </w:r>
      <w:r>
        <w:t>und</w:t>
      </w:r>
      <w:r w:rsidR="00027C54">
        <w:t xml:space="preserve"> </w:t>
      </w:r>
      <w:r>
        <w:t>Erdbeben</w:t>
      </w:r>
      <w:r w:rsidR="00027C54">
        <w:t xml:space="preserve"> </w:t>
      </w:r>
      <w:r>
        <w:t>beweisen</w:t>
      </w:r>
      <w:r w:rsidR="00027C54">
        <w:t xml:space="preserve"> </w:t>
      </w:r>
      <w:r>
        <w:t>vielleicht</w:t>
      </w:r>
      <w:r w:rsidR="00027C54">
        <w:t xml:space="preserve"> </w:t>
      </w:r>
      <w:r>
        <w:t>das</w:t>
      </w:r>
      <w:r w:rsidR="00027C54">
        <w:t xml:space="preserve"> </w:t>
      </w:r>
      <w:r>
        <w:t>Dasein</w:t>
      </w:r>
      <w:r w:rsidR="00027C54">
        <w:t xml:space="preserve"> </w:t>
      </w:r>
      <w:r>
        <w:t>sehr</w:t>
      </w:r>
      <w:r w:rsidR="00027C54">
        <w:t xml:space="preserve"> </w:t>
      </w:r>
      <w:r>
        <w:t>starker</w:t>
      </w:r>
      <w:r w:rsidR="00027C54">
        <w:t xml:space="preserve"> </w:t>
      </w:r>
      <w:r>
        <w:t>Sünden,</w:t>
      </w:r>
      <w:r w:rsidR="00027C54">
        <w:t xml:space="preserve"> </w:t>
      </w:r>
      <w:r>
        <w:t>als</w:t>
      </w:r>
      <w:r w:rsidR="00027C54">
        <w:t xml:space="preserve"> </w:t>
      </w:r>
      <w:r>
        <w:t>da</w:t>
      </w:r>
      <w:r w:rsidR="00027C54">
        <w:t xml:space="preserve"> </w:t>
      </w:r>
      <w:r>
        <w:t>sind</w:t>
      </w:r>
      <w:r w:rsidR="00027C54">
        <w:t xml:space="preserve"> </w:t>
      </w:r>
      <w:r>
        <w:t>eine</w:t>
      </w:r>
      <w:r w:rsidR="00027C54">
        <w:t xml:space="preserve"> </w:t>
      </w:r>
      <w:r>
        <w:t>ausnehmende</w:t>
      </w:r>
      <w:r w:rsidR="00027C54">
        <w:t xml:space="preserve"> </w:t>
      </w:r>
      <w:r>
        <w:t>Halsstarrigkeit,</w:t>
      </w:r>
      <w:r w:rsidR="00027C54">
        <w:t xml:space="preserve"> </w:t>
      </w:r>
      <w:proofErr w:type="spellStart"/>
      <w:r>
        <w:t>Herzenshärtigkeit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Unlauterkeit,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alles</w:t>
      </w:r>
      <w:r w:rsidR="00027C54">
        <w:t xml:space="preserve"> </w:t>
      </w:r>
      <w:r>
        <w:t>in</w:t>
      </w:r>
      <w:r w:rsidR="00027C54">
        <w:t xml:space="preserve"> </w:t>
      </w:r>
      <w:r>
        <w:t>den</w:t>
      </w:r>
      <w:r w:rsidR="00027C54">
        <w:t xml:space="preserve"> </w:t>
      </w:r>
      <w:r>
        <w:t>Tod</w:t>
      </w:r>
      <w:r w:rsidR="00027C54">
        <w:t xml:space="preserve"> </w:t>
      </w:r>
      <w:r>
        <w:t>geben</w:t>
      </w:r>
      <w:r w:rsidR="00027C54">
        <w:t xml:space="preserve"> </w:t>
      </w:r>
      <w:r>
        <w:t>will,</w:t>
      </w:r>
      <w:r w:rsidR="00027C54">
        <w:t xml:space="preserve"> </w:t>
      </w:r>
      <w:r>
        <w:t>einen</w:t>
      </w:r>
      <w:r w:rsidR="00027C54">
        <w:t xml:space="preserve"> </w:t>
      </w:r>
      <w:r>
        <w:t>starren</w:t>
      </w:r>
      <w:r w:rsidR="00027C54">
        <w:t xml:space="preserve"> </w:t>
      </w:r>
      <w:r>
        <w:t>unbiegsamen</w:t>
      </w:r>
      <w:r w:rsidR="00027C54">
        <w:t xml:space="preserve"> </w:t>
      </w:r>
      <w:r>
        <w:t>Eigenwillen,</w:t>
      </w:r>
      <w:r w:rsidR="00027C54">
        <w:t xml:space="preserve"> </w:t>
      </w:r>
      <w:r>
        <w:t>heimliche</w:t>
      </w:r>
      <w:r w:rsidR="00027C54">
        <w:t xml:space="preserve"> </w:t>
      </w:r>
      <w:r>
        <w:t>Laster</w:t>
      </w:r>
      <w:r w:rsidR="00027C54">
        <w:t xml:space="preserve"> </w:t>
      </w:r>
      <w:r>
        <w:t>und</w:t>
      </w:r>
      <w:r w:rsidR="00027C54">
        <w:t xml:space="preserve"> </w:t>
      </w:r>
      <w:r>
        <w:t>Sünden;</w:t>
      </w:r>
      <w:r w:rsidR="00027C54">
        <w:t xml:space="preserve"> </w:t>
      </w:r>
      <w:r>
        <w:t>oder</w:t>
      </w:r>
      <w:r w:rsidR="00027C54">
        <w:t xml:space="preserve"> </w:t>
      </w:r>
      <w:r>
        <w:t>doch</w:t>
      </w:r>
      <w:r w:rsidR="00027C54">
        <w:t xml:space="preserve"> </w:t>
      </w:r>
      <w:r>
        <w:t>besondere</w:t>
      </w:r>
      <w:r w:rsidR="00027C54">
        <w:t xml:space="preserve"> </w:t>
      </w:r>
      <w:r>
        <w:t>Wege,</w:t>
      </w:r>
      <w:r w:rsidR="00027C54">
        <w:t xml:space="preserve"> </w:t>
      </w:r>
      <w:r>
        <w:t>welche</w:t>
      </w:r>
      <w:r w:rsidR="00027C54">
        <w:t xml:space="preserve"> </w:t>
      </w:r>
      <w:r>
        <w:t>Gott</w:t>
      </w:r>
      <w:r w:rsidR="00027C54">
        <w:t xml:space="preserve"> </w:t>
      </w:r>
      <w:r>
        <w:t>einzelne,</w:t>
      </w:r>
      <w:r w:rsidR="00027C54">
        <w:t xml:space="preserve"> </w:t>
      </w:r>
      <w:r>
        <w:t>doch</w:t>
      </w:r>
      <w:r w:rsidR="00027C54">
        <w:t xml:space="preserve"> </w:t>
      </w:r>
      <w:r>
        <w:t>nicht</w:t>
      </w:r>
      <w:r w:rsidR="00027C54">
        <w:t xml:space="preserve"> </w:t>
      </w:r>
      <w:r>
        <w:t>alle</w:t>
      </w:r>
      <w:r w:rsidR="00027C54">
        <w:t xml:space="preserve"> </w:t>
      </w:r>
      <w:r>
        <w:t>Seelen</w:t>
      </w:r>
      <w:r w:rsidR="00027C54">
        <w:t xml:space="preserve"> </w:t>
      </w:r>
      <w:r>
        <w:t>zu</w:t>
      </w:r>
      <w:r w:rsidR="00027C54">
        <w:t xml:space="preserve"> </w:t>
      </w:r>
      <w:r>
        <w:t>führen</w:t>
      </w:r>
      <w:r w:rsidR="00027C54">
        <w:t xml:space="preserve"> </w:t>
      </w:r>
      <w:r>
        <w:t>vorzieht.</w:t>
      </w:r>
      <w:r w:rsidR="00027C54">
        <w:t xml:space="preserve"> </w:t>
      </w:r>
      <w:r>
        <w:t>Christus</w:t>
      </w:r>
      <w:r w:rsidR="00027C54">
        <w:t xml:space="preserve"> </w:t>
      </w:r>
      <w:r>
        <w:t>selbst</w:t>
      </w:r>
      <w:r w:rsidR="00027C54">
        <w:t xml:space="preserve"> </w:t>
      </w:r>
      <w:r>
        <w:t>sagt</w:t>
      </w:r>
      <w:r w:rsidR="00027C54">
        <w:t xml:space="preserve"> </w:t>
      </w:r>
      <w:r>
        <w:t>ja,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einige</w:t>
      </w:r>
      <w:r w:rsidR="00027C54">
        <w:t xml:space="preserve"> </w:t>
      </w:r>
      <w:r>
        <w:t>schwerer,</w:t>
      </w:r>
      <w:r w:rsidR="00027C54">
        <w:t xml:space="preserve"> </w:t>
      </w:r>
      <w:r>
        <w:t>andere</w:t>
      </w:r>
      <w:r w:rsidR="00027C54">
        <w:t xml:space="preserve"> </w:t>
      </w:r>
      <w:r>
        <w:t>leichter</w:t>
      </w:r>
      <w:r w:rsidR="00027C54">
        <w:t xml:space="preserve"> </w:t>
      </w:r>
      <w:r>
        <w:t>ins</w:t>
      </w:r>
      <w:r w:rsidR="00027C54">
        <w:t xml:space="preserve"> </w:t>
      </w:r>
      <w:r>
        <w:t>Reich</w:t>
      </w:r>
      <w:r w:rsidR="00027C54">
        <w:t xml:space="preserve"> </w:t>
      </w:r>
      <w:r>
        <w:t>Gottes</w:t>
      </w:r>
      <w:r w:rsidR="00027C54">
        <w:t xml:space="preserve"> </w:t>
      </w:r>
      <w:r>
        <w:t>eingehen,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Juda</w:t>
      </w:r>
      <w:proofErr w:type="spellEnd"/>
      <w:r w:rsidR="00027C54">
        <w:t xml:space="preserve"> </w:t>
      </w:r>
      <w:r>
        <w:t>will,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den</w:t>
      </w:r>
      <w:r w:rsidR="00027C54">
        <w:t xml:space="preserve"> </w:t>
      </w:r>
      <w:r>
        <w:t>Unterschied</w:t>
      </w:r>
      <w:r w:rsidR="00027C54">
        <w:t xml:space="preserve"> </w:t>
      </w:r>
      <w:r>
        <w:t>halten</w:t>
      </w:r>
      <w:r w:rsidR="00027C54">
        <w:t xml:space="preserve"> </w:t>
      </w:r>
      <w:r>
        <w:t>sollen,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etlicher</w:t>
      </w:r>
      <w:r w:rsidR="00027C54">
        <w:t xml:space="preserve"> </w:t>
      </w:r>
      <w:r>
        <w:t>erbarmen,</w:t>
      </w:r>
      <w:r w:rsidR="00027C54">
        <w:t xml:space="preserve"> </w:t>
      </w:r>
      <w:r>
        <w:t>andere</w:t>
      </w:r>
      <w:r w:rsidR="00027C54">
        <w:t xml:space="preserve"> </w:t>
      </w:r>
      <w:r>
        <w:t>aber</w:t>
      </w:r>
      <w:r w:rsidR="00027C54">
        <w:t xml:space="preserve"> </w:t>
      </w:r>
      <w:r>
        <w:t>durch</w:t>
      </w:r>
      <w:r w:rsidR="00027C54">
        <w:t xml:space="preserve"> </w:t>
      </w:r>
      <w:r>
        <w:t>Furcht</w:t>
      </w:r>
      <w:r w:rsidR="00027C54">
        <w:t xml:space="preserve"> </w:t>
      </w:r>
      <w:r>
        <w:t>selig</w:t>
      </w:r>
      <w:r w:rsidR="00027C54">
        <w:t xml:space="preserve"> </w:t>
      </w:r>
      <w:r>
        <w:t>machen.</w:t>
      </w:r>
      <w:r w:rsidR="00027C54">
        <w:t xml:space="preserve"> </w:t>
      </w:r>
    </w:p>
    <w:p w14:paraId="40ADCED8" w14:textId="6BE38911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Wesen</w:t>
      </w:r>
      <w:r w:rsidR="00027C54">
        <w:t xml:space="preserve"> </w:t>
      </w:r>
      <w:r>
        <w:t>der</w:t>
      </w:r>
      <w:r w:rsidR="00027C54">
        <w:t xml:space="preserve"> </w:t>
      </w:r>
      <w:r>
        <w:t>Buße</w:t>
      </w:r>
      <w:r w:rsidR="00027C54">
        <w:t xml:space="preserve"> </w:t>
      </w:r>
      <w:r>
        <w:t>besteht</w:t>
      </w:r>
      <w:r w:rsidR="00027C54">
        <w:t xml:space="preserve"> </w:t>
      </w:r>
      <w:r>
        <w:t>im</w:t>
      </w:r>
      <w:r w:rsidR="00027C54">
        <w:t xml:space="preserve"> </w:t>
      </w:r>
      <w:r>
        <w:t>Abweichen</w:t>
      </w:r>
      <w:r w:rsidR="00027C54">
        <w:t xml:space="preserve"> </w:t>
      </w:r>
      <w:r>
        <w:t>vom</w:t>
      </w:r>
      <w:r w:rsidR="00027C54">
        <w:t xml:space="preserve"> </w:t>
      </w:r>
      <w:r>
        <w:t>Bösen</w:t>
      </w:r>
      <w:r w:rsidR="00027C54">
        <w:t xml:space="preserve"> </w:t>
      </w:r>
      <w:r>
        <w:t>und</w:t>
      </w:r>
      <w:r w:rsidR="00027C54">
        <w:t xml:space="preserve"> </w:t>
      </w:r>
      <w:r>
        <w:t>Übergehen</w:t>
      </w:r>
      <w:r w:rsidR="00027C54">
        <w:t xml:space="preserve"> </w:t>
      </w:r>
      <w:r>
        <w:t>zum</w:t>
      </w:r>
      <w:r w:rsidR="00027C54">
        <w:t xml:space="preserve"> </w:t>
      </w:r>
      <w:r>
        <w:t>Guten,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erste</w:t>
      </w:r>
      <w:r w:rsidR="00027C54">
        <w:t xml:space="preserve"> </w:t>
      </w:r>
      <w:r>
        <w:t>in</w:t>
      </w:r>
      <w:r w:rsidR="00027C54">
        <w:t xml:space="preserve"> </w:t>
      </w:r>
      <w:r>
        <w:t>einer</w:t>
      </w:r>
      <w:r w:rsidR="00027C54">
        <w:t xml:space="preserve"> </w:t>
      </w:r>
      <w:r>
        <w:t>wahren</w:t>
      </w:r>
      <w:r w:rsidR="00027C54">
        <w:t xml:space="preserve"> </w:t>
      </w:r>
      <w:r>
        <w:t>Trauer</w:t>
      </w:r>
      <w:r w:rsidR="00027C54">
        <w:t xml:space="preserve"> </w:t>
      </w:r>
      <w:r>
        <w:t>über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ernstlichen</w:t>
      </w:r>
      <w:r w:rsidR="00027C54">
        <w:t xml:space="preserve"> </w:t>
      </w:r>
      <w:proofErr w:type="spellStart"/>
      <w:r>
        <w:t>Haß</w:t>
      </w:r>
      <w:proofErr w:type="spellEnd"/>
      <w:r w:rsidR="00027C54">
        <w:t xml:space="preserve"> </w:t>
      </w:r>
      <w:r>
        <w:t>wider</w:t>
      </w:r>
      <w:r w:rsidR="00027C54">
        <w:t xml:space="preserve"> </w:t>
      </w:r>
      <w:r>
        <w:t>die</w:t>
      </w:r>
      <w:r w:rsidR="00027C54">
        <w:t xml:space="preserve"> </w:t>
      </w:r>
      <w:r>
        <w:t>Sünde,</w:t>
      </w:r>
      <w:r w:rsidR="00027C54">
        <w:t xml:space="preserve"> </w:t>
      </w:r>
      <w:r>
        <w:t>das</w:t>
      </w:r>
      <w:r w:rsidR="00027C54">
        <w:t xml:space="preserve"> </w:t>
      </w:r>
      <w:r>
        <w:t>andere</w:t>
      </w:r>
      <w:r w:rsidR="00027C54">
        <w:t xml:space="preserve"> </w:t>
      </w:r>
      <w:r>
        <w:t>aber</w:t>
      </w:r>
      <w:r w:rsidR="00027C54">
        <w:t xml:space="preserve"> </w:t>
      </w:r>
      <w:r>
        <w:t>in</w:t>
      </w:r>
      <w:r w:rsidR="00027C54">
        <w:t xml:space="preserve"> </w:t>
      </w:r>
      <w:r>
        <w:t>einer</w:t>
      </w:r>
      <w:r w:rsidR="00027C54">
        <w:t xml:space="preserve"> </w:t>
      </w:r>
      <w:r>
        <w:t>Lust</w:t>
      </w:r>
      <w:r w:rsidR="00027C54">
        <w:t xml:space="preserve"> </w:t>
      </w:r>
      <w:r>
        <w:t>am</w:t>
      </w:r>
      <w:r w:rsidR="00027C54">
        <w:t xml:space="preserve"> </w:t>
      </w:r>
      <w:r>
        <w:t>Gesetz</w:t>
      </w:r>
      <w:r w:rsidR="00027C54">
        <w:t xml:space="preserve"> </w:t>
      </w:r>
      <w:r>
        <w:t>Gottes</w:t>
      </w:r>
      <w:r w:rsidR="00027C54">
        <w:t xml:space="preserve"> </w:t>
      </w:r>
      <w:r>
        <w:t>und</w:t>
      </w:r>
      <w:r w:rsidR="00027C54">
        <w:t xml:space="preserve"> </w:t>
      </w:r>
      <w:r>
        <w:t>Fleiß,</w:t>
      </w:r>
      <w:r w:rsidR="00027C54">
        <w:t xml:space="preserve"> </w:t>
      </w:r>
      <w:r>
        <w:t>nach</w:t>
      </w:r>
      <w:r w:rsidR="00027C54">
        <w:t xml:space="preserve"> </w:t>
      </w:r>
      <w:r>
        <w:t>dessen</w:t>
      </w:r>
      <w:r w:rsidR="00027C54">
        <w:t xml:space="preserve"> </w:t>
      </w:r>
      <w:r>
        <w:t>Geboten</w:t>
      </w:r>
      <w:r w:rsidR="00027C54">
        <w:t xml:space="preserve"> </w:t>
      </w:r>
      <w:r>
        <w:t>zu</w:t>
      </w:r>
      <w:r w:rsidR="00027C54">
        <w:t xml:space="preserve"> </w:t>
      </w:r>
      <w:r>
        <w:t>leben,</w:t>
      </w:r>
      <w:r w:rsidR="00027C54">
        <w:t xml:space="preserve"> </w:t>
      </w:r>
      <w:r>
        <w:t>jedoch</w:t>
      </w:r>
      <w:r w:rsidR="00027C54">
        <w:t xml:space="preserve"> </w:t>
      </w:r>
      <w:r>
        <w:t>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beides</w:t>
      </w:r>
      <w:r w:rsidR="00027C54">
        <w:t xml:space="preserve"> </w:t>
      </w:r>
      <w:r>
        <w:t>je</w:t>
      </w:r>
      <w:r w:rsidR="00027C54">
        <w:t xml:space="preserve"> </w:t>
      </w:r>
      <w:r>
        <w:t>mehr</w:t>
      </w:r>
      <w:r w:rsidR="00027C54">
        <w:t xml:space="preserve"> </w:t>
      </w:r>
      <w:r>
        <w:t>und</w:t>
      </w:r>
      <w:r w:rsidR="00027C54">
        <w:t xml:space="preserve"> </w:t>
      </w:r>
      <w:r>
        <w:t>mehr</w:t>
      </w:r>
      <w:r w:rsidR="00027C54">
        <w:t xml:space="preserve"> </w:t>
      </w:r>
      <w:r>
        <w:t>erstarkt</w:t>
      </w:r>
      <w:r w:rsidR="00027C54">
        <w:t xml:space="preserve"> </w:t>
      </w:r>
      <w:r>
        <w:t>und</w:t>
      </w:r>
      <w:r w:rsidR="00027C54">
        <w:t xml:space="preserve"> </w:t>
      </w:r>
      <w:r>
        <w:t>zunimmt,</w:t>
      </w:r>
      <w:r w:rsidR="00027C54">
        <w:t xml:space="preserve"> </w:t>
      </w:r>
      <w:r>
        <w:t>bis</w:t>
      </w:r>
      <w:r w:rsidR="00027C54">
        <w:t xml:space="preserve"> </w:t>
      </w:r>
      <w:r>
        <w:t>endlich</w:t>
      </w:r>
      <w:r w:rsidR="00027C54">
        <w:t xml:space="preserve"> </w:t>
      </w:r>
      <w:r>
        <w:t>ein</w:t>
      </w:r>
      <w:r w:rsidR="00027C54">
        <w:t xml:space="preserve"> </w:t>
      </w:r>
      <w:r>
        <w:t>vollkommener</w:t>
      </w:r>
      <w:r w:rsidR="00027C54">
        <w:t xml:space="preserve"> </w:t>
      </w:r>
      <w:r>
        <w:t>Mensch</w:t>
      </w:r>
      <w:r w:rsidR="00027C54">
        <w:t xml:space="preserve"> </w:t>
      </w:r>
      <w:r>
        <w:t>daraus</w:t>
      </w:r>
      <w:r w:rsidR="00027C54">
        <w:t xml:space="preserve"> </w:t>
      </w:r>
      <w:r>
        <w:t>wird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Maß</w:t>
      </w:r>
      <w:r w:rsidR="00027C54">
        <w:t xml:space="preserve"> </w:t>
      </w:r>
      <w:r>
        <w:t>des</w:t>
      </w:r>
      <w:r w:rsidR="00027C54">
        <w:t xml:space="preserve"> </w:t>
      </w:r>
      <w:r>
        <w:t>vollkommenen</w:t>
      </w:r>
      <w:r w:rsidR="00027C54">
        <w:t xml:space="preserve"> </w:t>
      </w:r>
      <w:r>
        <w:t>Alters</w:t>
      </w:r>
      <w:r w:rsidR="00027C54">
        <w:t xml:space="preserve"> </w:t>
      </w:r>
      <w:r>
        <w:t>Christi.</w:t>
      </w:r>
      <w:r w:rsidR="00027C54">
        <w:t xml:space="preserve"> </w:t>
      </w:r>
    </w:p>
    <w:p w14:paraId="66E50F48" w14:textId="6131FEB6" w:rsidR="007612B2" w:rsidRDefault="007612B2" w:rsidP="007612B2">
      <w:pPr>
        <w:pStyle w:val="StandardWeb"/>
      </w:pPr>
      <w:proofErr w:type="spellStart"/>
      <w:r>
        <w:t>Gewiß</w:t>
      </w:r>
      <w:proofErr w:type="spellEnd"/>
      <w:r w:rsidR="00027C54">
        <w:t xml:space="preserve"> </w:t>
      </w:r>
      <w:r>
        <w:t>wird</w:t>
      </w:r>
      <w:r w:rsidR="00027C54">
        <w:t xml:space="preserve"> </w:t>
      </w:r>
      <w:r>
        <w:t>aber</w:t>
      </w:r>
      <w:r w:rsidR="00027C54">
        <w:t xml:space="preserve"> </w:t>
      </w:r>
      <w:r>
        <w:t>niemand</w:t>
      </w:r>
      <w:r w:rsidR="00027C54">
        <w:t xml:space="preserve"> </w:t>
      </w:r>
      <w:r>
        <w:t>zu</w:t>
      </w:r>
      <w:r w:rsidR="00027C54">
        <w:t xml:space="preserve"> </w:t>
      </w:r>
      <w:r>
        <w:t>fest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bald</w:t>
      </w:r>
      <w:r w:rsidR="00027C54">
        <w:t xml:space="preserve"> </w:t>
      </w:r>
      <w:r>
        <w:t>gläubig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Herrn</w:t>
      </w:r>
      <w:r w:rsidR="00027C54">
        <w:t xml:space="preserve"> </w:t>
      </w:r>
      <w:proofErr w:type="spellStart"/>
      <w:r>
        <w:t>Jesum</w:t>
      </w:r>
      <w:proofErr w:type="spellEnd"/>
      <w:r>
        <w:t>,</w:t>
      </w:r>
      <w:r w:rsidR="00027C54">
        <w:t xml:space="preserve"> </w:t>
      </w:r>
      <w:r>
        <w:t>ja,</w:t>
      </w:r>
      <w:r w:rsidR="00027C54">
        <w:t xml:space="preserve"> </w:t>
      </w:r>
      <w:r>
        <w:t>es</w:t>
      </w:r>
      <w:r w:rsidR="00027C54">
        <w:t xml:space="preserve"> </w:t>
      </w:r>
      <w:r>
        <w:t>wäre</w:t>
      </w:r>
      <w:r w:rsidR="00027C54">
        <w:t xml:space="preserve"> </w:t>
      </w:r>
      <w:r>
        <w:t>sehr</w:t>
      </w:r>
      <w:r w:rsidR="00027C54">
        <w:t xml:space="preserve"> </w:t>
      </w:r>
      <w:r>
        <w:t>weise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fröhlichsten</w:t>
      </w:r>
      <w:r w:rsidR="00027C54">
        <w:t xml:space="preserve"> </w:t>
      </w:r>
      <w:r>
        <w:t>und</w:t>
      </w:r>
      <w:r w:rsidR="00027C54">
        <w:t xml:space="preserve"> </w:t>
      </w:r>
      <w:r>
        <w:t>zuversichtlichsten</w:t>
      </w:r>
      <w:r w:rsidR="00027C54">
        <w:t xml:space="preserve"> </w:t>
      </w:r>
      <w:r>
        <w:t>Vertrauen</w:t>
      </w:r>
      <w:r w:rsidR="00027C54">
        <w:t xml:space="preserve"> </w:t>
      </w:r>
      <w:r>
        <w:t>zu</w:t>
      </w:r>
      <w:r w:rsidR="00027C54">
        <w:t xml:space="preserve"> </w:t>
      </w:r>
      <w:r>
        <w:t>ihm</w:t>
      </w:r>
      <w:r w:rsidR="00027C54">
        <w:t xml:space="preserve"> </w:t>
      </w:r>
      <w:proofErr w:type="spellStart"/>
      <w:r>
        <w:t>allsofort</w:t>
      </w:r>
      <w:proofErr w:type="spellEnd"/>
      <w:r w:rsidR="00027C54">
        <w:t xml:space="preserve"> </w:t>
      </w:r>
      <w:r>
        <w:t>den</w:t>
      </w:r>
      <w:r w:rsidR="00027C54">
        <w:t xml:space="preserve"> </w:t>
      </w:r>
      <w:r>
        <w:t>Anfang</w:t>
      </w:r>
      <w:r w:rsidR="00027C54">
        <w:t xml:space="preserve"> </w:t>
      </w:r>
      <w:r>
        <w:t>zu</w:t>
      </w:r>
      <w:r w:rsidR="00027C54">
        <w:t xml:space="preserve"> </w:t>
      </w:r>
      <w:r>
        <w:t>machen,</w:t>
      </w:r>
      <w:r w:rsidR="00027C54">
        <w:t xml:space="preserve"> </w:t>
      </w:r>
      <w:r>
        <w:t>wiewohl</w:t>
      </w:r>
      <w:r w:rsidR="00027C54">
        <w:t xml:space="preserve"> </w:t>
      </w:r>
      <w:r>
        <w:t>mir</w:t>
      </w:r>
      <w:r w:rsidR="00027C54">
        <w:t xml:space="preserve"> </w:t>
      </w:r>
      <w:r>
        <w:t>kein</w:t>
      </w:r>
      <w:r w:rsidR="00027C54">
        <w:t xml:space="preserve"> </w:t>
      </w:r>
      <w:r>
        <w:t>Exempel</w:t>
      </w:r>
      <w:r w:rsidR="00027C54">
        <w:t xml:space="preserve"> </w:t>
      </w:r>
      <w:r>
        <w:t>der</w:t>
      </w:r>
      <w:r w:rsidR="00027C54">
        <w:t xml:space="preserve"> </w:t>
      </w:r>
      <w:r>
        <w:t>Art</w:t>
      </w:r>
      <w:r w:rsidR="00027C54">
        <w:t xml:space="preserve"> </w:t>
      </w:r>
      <w:r>
        <w:t>bekannt</w:t>
      </w:r>
      <w:r w:rsidR="00027C54">
        <w:t xml:space="preserve"> </w:t>
      </w:r>
      <w:r>
        <w:t>ist.</w:t>
      </w:r>
      <w:r w:rsidR="00027C54">
        <w:t xml:space="preserve"> </w:t>
      </w:r>
      <w:r>
        <w:t>Es</w:t>
      </w:r>
      <w:r w:rsidR="00027C54">
        <w:t xml:space="preserve"> </w:t>
      </w:r>
      <w:r>
        <w:t>heißt:</w:t>
      </w:r>
      <w:r w:rsidR="00027C54">
        <w:t xml:space="preserve"> </w:t>
      </w:r>
      <w:r>
        <w:t>Glaube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Herrn</w:t>
      </w:r>
      <w:r w:rsidR="00027C54">
        <w:t xml:space="preserve"> </w:t>
      </w:r>
      <w:proofErr w:type="spellStart"/>
      <w:r>
        <w:t>Jesum</w:t>
      </w:r>
      <w:proofErr w:type="spellEnd"/>
      <w:r>
        <w:t>,</w:t>
      </w:r>
      <w:r w:rsidR="00027C54">
        <w:t xml:space="preserve"> </w:t>
      </w:r>
      <w:r>
        <w:t>so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selig.</w:t>
      </w:r>
      <w:r w:rsidR="00027C54">
        <w:t xml:space="preserve"> </w:t>
      </w:r>
      <w:r>
        <w:t>Was</w:t>
      </w:r>
      <w:r w:rsidR="00027C54">
        <w:t xml:space="preserve"> </w:t>
      </w:r>
      <w:r>
        <w:t>sollen</w:t>
      </w:r>
      <w:r w:rsidR="00027C54">
        <w:t xml:space="preserve"> </w:t>
      </w:r>
      <w:r>
        <w:t>aber</w:t>
      </w:r>
      <w:r w:rsidR="00027C54">
        <w:t xml:space="preserve"> </w:t>
      </w:r>
      <w:r>
        <w:t>die</w:t>
      </w:r>
      <w:r w:rsidR="00027C54">
        <w:t xml:space="preserve"> </w:t>
      </w:r>
      <w:r>
        <w:t>Umstände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Weitläufigkeiten</w:t>
      </w:r>
      <w:proofErr w:type="spellEnd"/>
      <w:r w:rsidR="00027C54">
        <w:t xml:space="preserve"> </w:t>
      </w:r>
      <w:r>
        <w:t>bedeuten,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macht,</w:t>
      </w:r>
      <w:r w:rsidR="00027C54">
        <w:t xml:space="preserve"> </w:t>
      </w:r>
      <w:r>
        <w:t>dies</w:t>
      </w:r>
      <w:r w:rsidR="00027C54">
        <w:t xml:space="preserve"> </w:t>
      </w:r>
      <w:r>
        <w:t>Gebot</w:t>
      </w:r>
      <w:r w:rsidR="00027C54">
        <w:t xml:space="preserve"> </w:t>
      </w:r>
      <w:r>
        <w:t>in</w:t>
      </w:r>
      <w:r w:rsidR="00027C54">
        <w:t xml:space="preserve"> </w:t>
      </w:r>
      <w:r>
        <w:t>wirkliche</w:t>
      </w:r>
      <w:r w:rsidR="00027C54">
        <w:t xml:space="preserve"> </w:t>
      </w:r>
      <w:r>
        <w:t>und</w:t>
      </w:r>
      <w:r w:rsidR="00027C54">
        <w:t xml:space="preserve"> </w:t>
      </w:r>
      <w:r>
        <w:t>tätige</w:t>
      </w:r>
      <w:r w:rsidR="00027C54">
        <w:t xml:space="preserve"> </w:t>
      </w:r>
      <w:r>
        <w:t>Ausübung</w:t>
      </w:r>
      <w:r w:rsidR="00027C54">
        <w:t xml:space="preserve"> </w:t>
      </w:r>
      <w:r>
        <w:t>zu</w:t>
      </w:r>
      <w:r w:rsidR="00027C54">
        <w:t xml:space="preserve"> </w:t>
      </w:r>
      <w:r>
        <w:t>bringen?</w:t>
      </w:r>
      <w:r w:rsidR="00027C54">
        <w:t xml:space="preserve"> </w:t>
      </w:r>
      <w:r>
        <w:t>Was</w:t>
      </w:r>
      <w:r w:rsidR="00027C54">
        <w:t xml:space="preserve"> </w:t>
      </w:r>
      <w:r>
        <w:t>denken</w:t>
      </w:r>
      <w:r w:rsidR="00027C54">
        <w:t xml:space="preserve"> </w:t>
      </w:r>
      <w:r>
        <w:t>wir</w:t>
      </w:r>
      <w:r w:rsidR="00027C54">
        <w:t xml:space="preserve"> </w:t>
      </w:r>
      <w:r>
        <w:t>ohne</w:t>
      </w:r>
      <w:r w:rsidR="00027C54">
        <w:t xml:space="preserve"> </w:t>
      </w:r>
      <w:proofErr w:type="spellStart"/>
      <w:r>
        <w:t>Jesum</w:t>
      </w:r>
      <w:proofErr w:type="spellEnd"/>
      <w:r w:rsidR="00027C54">
        <w:t xml:space="preserve"> </w:t>
      </w:r>
      <w:r>
        <w:t>auszurichten,</w:t>
      </w:r>
      <w:r w:rsidR="00027C54">
        <w:t xml:space="preserve"> </w:t>
      </w:r>
      <w:r>
        <w:t>und</w:t>
      </w:r>
      <w:r w:rsidR="00027C54">
        <w:t xml:space="preserve"> </w:t>
      </w:r>
      <w:r>
        <w:t>wieviel</w:t>
      </w:r>
      <w:r w:rsidR="00027C54">
        <w:t xml:space="preserve"> </w:t>
      </w:r>
      <w:r>
        <w:t>meinen</w:t>
      </w:r>
      <w:r w:rsidR="00027C54">
        <w:t xml:space="preserve"> </w:t>
      </w:r>
      <w:r>
        <w:t>wir</w:t>
      </w:r>
      <w:r w:rsidR="00027C54">
        <w:t xml:space="preserve"> </w:t>
      </w:r>
      <w:r>
        <w:t>ohne</w:t>
      </w:r>
      <w:r w:rsidR="00027C54">
        <w:t xml:space="preserve"> </w:t>
      </w:r>
      <w:r>
        <w:t>ihn</w:t>
      </w:r>
      <w:r w:rsidR="00027C54">
        <w:t xml:space="preserve"> </w:t>
      </w:r>
      <w:r>
        <w:t>zu</w:t>
      </w:r>
      <w:r w:rsidR="00027C54">
        <w:t xml:space="preserve"> </w:t>
      </w:r>
      <w:r>
        <w:t>können?</w:t>
      </w:r>
      <w:r w:rsidR="00027C54">
        <w:t xml:space="preserve"> </w:t>
      </w:r>
      <w:r>
        <w:t>Was</w:t>
      </w:r>
      <w:r w:rsidR="00027C54">
        <w:t xml:space="preserve"> </w:t>
      </w:r>
      <w:r>
        <w:t>sind</w:t>
      </w:r>
      <w:r w:rsidR="00027C54">
        <w:t xml:space="preserve"> </w:t>
      </w:r>
      <w:r>
        <w:t>alle</w:t>
      </w:r>
      <w:r w:rsidR="00027C54">
        <w:t xml:space="preserve"> </w:t>
      </w:r>
      <w:r>
        <w:t>die</w:t>
      </w:r>
      <w:r w:rsidR="00027C54">
        <w:t xml:space="preserve"> </w:t>
      </w:r>
      <w:r>
        <w:t>Bedenklichkeiten</w:t>
      </w:r>
      <w:r w:rsidR="00027C54">
        <w:t xml:space="preserve"> </w:t>
      </w:r>
      <w:r>
        <w:t>und</w:t>
      </w:r>
      <w:r w:rsidR="00027C54">
        <w:t xml:space="preserve"> </w:t>
      </w:r>
      <w:r>
        <w:t>Zweifel,</w:t>
      </w:r>
      <w:r w:rsidR="00027C54">
        <w:t xml:space="preserve"> </w:t>
      </w:r>
      <w:r>
        <w:t>die</w:t>
      </w:r>
      <w:r w:rsidR="00027C54">
        <w:t xml:space="preserve"> </w:t>
      </w:r>
      <w:r>
        <w:t>du</w:t>
      </w:r>
      <w:r w:rsidR="00027C54">
        <w:t xml:space="preserve"> </w:t>
      </w:r>
      <w:r>
        <w:t>dir</w:t>
      </w:r>
      <w:r w:rsidR="00027C54">
        <w:t xml:space="preserve"> </w:t>
      </w:r>
      <w:r>
        <w:t>machst,</w:t>
      </w:r>
      <w:r w:rsidR="00027C54">
        <w:t xml:space="preserve"> </w:t>
      </w:r>
      <w:r>
        <w:t>anders</w:t>
      </w:r>
      <w:r w:rsidR="00027C54">
        <w:t xml:space="preserve"> </w:t>
      </w:r>
      <w:r>
        <w:t>als</w:t>
      </w:r>
      <w:r w:rsidR="00027C54">
        <w:t xml:space="preserve"> </w:t>
      </w:r>
      <w:r>
        <w:t>Spinngewebe,</w:t>
      </w:r>
      <w:r w:rsidR="00027C54">
        <w:t xml:space="preserve"> </w:t>
      </w:r>
      <w:r>
        <w:t>hinter</w:t>
      </w:r>
      <w:r w:rsidR="00027C54">
        <w:t xml:space="preserve"> </w:t>
      </w:r>
      <w:r>
        <w:t>welchen</w:t>
      </w:r>
      <w:r w:rsidR="00027C54">
        <w:t xml:space="preserve"> </w:t>
      </w:r>
      <w:r>
        <w:t>du</w:t>
      </w:r>
      <w:r w:rsidR="00027C54">
        <w:t xml:space="preserve"> </w:t>
      </w:r>
      <w:r>
        <w:t>deinen</w:t>
      </w:r>
      <w:r w:rsidR="00027C54">
        <w:t xml:space="preserve"> </w:t>
      </w:r>
      <w:r>
        <w:t>Unglauben</w:t>
      </w:r>
      <w:r w:rsidR="00027C54">
        <w:t xml:space="preserve"> </w:t>
      </w:r>
      <w:r>
        <w:t>zu</w:t>
      </w:r>
      <w:r w:rsidR="00027C54">
        <w:t xml:space="preserve"> </w:t>
      </w:r>
      <w:r>
        <w:t>verbergen</w:t>
      </w:r>
      <w:r w:rsidR="00027C54">
        <w:t xml:space="preserve"> </w:t>
      </w:r>
      <w:r>
        <w:t>suchst?</w:t>
      </w:r>
      <w:r w:rsidR="00027C54">
        <w:t xml:space="preserve"> </w:t>
      </w:r>
      <w:r>
        <w:t>Du</w:t>
      </w:r>
      <w:r w:rsidR="00027C54">
        <w:t xml:space="preserve"> </w:t>
      </w:r>
      <w:r>
        <w:t>gibst</w:t>
      </w:r>
      <w:r w:rsidR="00027C54">
        <w:t xml:space="preserve"> </w:t>
      </w:r>
      <w:r>
        <w:t>vor,</w:t>
      </w:r>
      <w:r w:rsidR="00027C54">
        <w:t xml:space="preserve"> </w:t>
      </w:r>
      <w:r>
        <w:t>du</w:t>
      </w:r>
      <w:r w:rsidR="00027C54">
        <w:t xml:space="preserve"> </w:t>
      </w:r>
      <w:r>
        <w:t>wolltest</w:t>
      </w:r>
      <w:r w:rsidR="00027C54">
        <w:t xml:space="preserve"> </w:t>
      </w:r>
      <w:r>
        <w:t>wohl</w:t>
      </w:r>
      <w:r w:rsidR="00027C54">
        <w:t xml:space="preserve"> </w:t>
      </w:r>
      <w:r>
        <w:t>glauben,</w:t>
      </w:r>
      <w:r w:rsidR="00027C54">
        <w:t xml:space="preserve"> </w:t>
      </w:r>
      <w:r>
        <w:t>wenn</w:t>
      </w:r>
      <w:r w:rsidR="00027C54">
        <w:t xml:space="preserve"> </w:t>
      </w:r>
      <w:r>
        <w:t>nur</w:t>
      </w:r>
      <w:r w:rsidR="00027C54">
        <w:t xml:space="preserve"> </w:t>
      </w:r>
      <w:r>
        <w:t>dies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proofErr w:type="gramStart"/>
      <w:r>
        <w:t>wäre</w:t>
      </w:r>
      <w:proofErr w:type="gramEnd"/>
      <w:r>
        <w:t>.</w:t>
      </w:r>
      <w:r w:rsidR="00027C54">
        <w:t xml:space="preserve"> </w:t>
      </w:r>
      <w:r>
        <w:t>Ach,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bloß</w:t>
      </w:r>
      <w:r w:rsidR="00027C54">
        <w:t xml:space="preserve"> </w:t>
      </w:r>
      <w:r>
        <w:t>daran</w:t>
      </w:r>
      <w:r w:rsidR="00027C54">
        <w:t xml:space="preserve"> </w:t>
      </w:r>
      <w:r>
        <w:t>liegt,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du</w:t>
      </w:r>
      <w:r w:rsidR="00027C54">
        <w:t xml:space="preserve"> </w:t>
      </w:r>
      <w:r>
        <w:t>nicht</w:t>
      </w:r>
      <w:r w:rsidR="00027C54">
        <w:t xml:space="preserve"> </w:t>
      </w:r>
      <w:r>
        <w:t>glaubst,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laß</w:t>
      </w:r>
      <w:proofErr w:type="spellEnd"/>
      <w:r w:rsidR="00027C54">
        <w:t xml:space="preserve"> </w:t>
      </w:r>
      <w:r>
        <w:t>dich</w:t>
      </w:r>
      <w:r w:rsidR="00027C54">
        <w:t xml:space="preserve"> </w:t>
      </w:r>
      <w:r>
        <w:t>doch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weiter</w:t>
      </w:r>
      <w:r w:rsidR="00027C54">
        <w:t xml:space="preserve"> </w:t>
      </w:r>
      <w:r>
        <w:t>hindern,</w:t>
      </w:r>
      <w:r w:rsidR="00027C54">
        <w:t xml:space="preserve"> </w:t>
      </w:r>
      <w:r>
        <w:t>sondern</w:t>
      </w:r>
      <w:r w:rsidR="00027C54">
        <w:t xml:space="preserve"> </w:t>
      </w:r>
      <w:r>
        <w:t>fahre</w:t>
      </w:r>
      <w:r w:rsidR="00027C54">
        <w:t xml:space="preserve"> </w:t>
      </w:r>
      <w:r>
        <w:t>zu</w:t>
      </w:r>
      <w:r w:rsidR="00027C54">
        <w:t xml:space="preserve"> </w:t>
      </w:r>
      <w:r>
        <w:t>und</w:t>
      </w:r>
      <w:r w:rsidR="00027C54">
        <w:t xml:space="preserve"> </w:t>
      </w:r>
      <w:r>
        <w:t>besprich</w:t>
      </w:r>
      <w:r w:rsidR="00027C54">
        <w:t xml:space="preserve"> </w:t>
      </w:r>
      <w:r>
        <w:t>dich</w:t>
      </w:r>
      <w:r w:rsidR="00027C54">
        <w:t xml:space="preserve"> </w:t>
      </w:r>
      <w:r>
        <w:t>nicht</w:t>
      </w:r>
      <w:r w:rsidR="00027C54">
        <w:t xml:space="preserve"> </w:t>
      </w:r>
      <w:r>
        <w:t>weiter</w:t>
      </w:r>
      <w:r w:rsidR="00027C54">
        <w:t xml:space="preserve"> </w:t>
      </w:r>
      <w:r>
        <w:t>mit</w:t>
      </w:r>
      <w:r w:rsidR="00027C54">
        <w:t xml:space="preserve"> </w:t>
      </w:r>
      <w:r>
        <w:t>Fleisch</w:t>
      </w:r>
      <w:r w:rsidR="00027C54">
        <w:t xml:space="preserve"> </w:t>
      </w:r>
      <w:r>
        <w:t>und</w:t>
      </w:r>
      <w:r w:rsidR="00027C54">
        <w:t xml:space="preserve"> </w:t>
      </w:r>
      <w:r>
        <w:t>Blut,</w:t>
      </w:r>
      <w:r w:rsidR="00027C54">
        <w:t xml:space="preserve"> </w:t>
      </w:r>
      <w:r>
        <w:t>Lazarus</w:t>
      </w:r>
      <w:r w:rsidR="00027C54">
        <w:t xml:space="preserve"> </w:t>
      </w:r>
      <w:r>
        <w:t>mag</w:t>
      </w:r>
      <w:r w:rsidR="00027C54">
        <w:t xml:space="preserve"> </w:t>
      </w:r>
      <w:r>
        <w:t>schlafen</w:t>
      </w:r>
      <w:r w:rsidR="00027C54">
        <w:t xml:space="preserve"> </w:t>
      </w:r>
      <w:r>
        <w:t>oder</w:t>
      </w:r>
      <w:r w:rsidR="00027C54">
        <w:t xml:space="preserve"> </w:t>
      </w:r>
      <w:r>
        <w:t>tot</w:t>
      </w:r>
      <w:r w:rsidR="00027C54">
        <w:t xml:space="preserve"> </w:t>
      </w:r>
      <w:r>
        <w:t>sein,</w:t>
      </w:r>
      <w:r w:rsidR="00027C54">
        <w:t xml:space="preserve"> </w:t>
      </w:r>
      <w:r>
        <w:t>oder</w:t>
      </w:r>
      <w:r w:rsidR="00027C54">
        <w:t xml:space="preserve"> </w:t>
      </w:r>
      <w:r>
        <w:t>schon</w:t>
      </w:r>
      <w:r w:rsidR="00027C54">
        <w:t xml:space="preserve"> </w:t>
      </w:r>
      <w:r>
        <w:t>vier</w:t>
      </w:r>
      <w:r w:rsidR="00027C54">
        <w:t xml:space="preserve"> </w:t>
      </w:r>
      <w:r>
        <w:t>Tage</w:t>
      </w:r>
      <w:r w:rsidR="00027C54">
        <w:t xml:space="preserve"> </w:t>
      </w:r>
      <w:r>
        <w:t>liegen.</w:t>
      </w:r>
      <w:r w:rsidR="00027C54">
        <w:t xml:space="preserve"> </w:t>
      </w:r>
      <w:r>
        <w:t>So</w:t>
      </w:r>
      <w:r w:rsidR="00027C54">
        <w:t xml:space="preserve"> </w:t>
      </w:r>
      <w:r>
        <w:t>du</w:t>
      </w:r>
      <w:r w:rsidR="00027C54">
        <w:t xml:space="preserve"> </w:t>
      </w:r>
      <w:r>
        <w:t>nur</w:t>
      </w:r>
      <w:r w:rsidR="00027C54">
        <w:t xml:space="preserve"> </w:t>
      </w:r>
      <w:r>
        <w:t>glauben</w:t>
      </w:r>
      <w:r w:rsidR="00027C54">
        <w:t xml:space="preserve"> </w:t>
      </w:r>
      <w:r>
        <w:t>könntest,</w:t>
      </w:r>
      <w:r w:rsidR="00027C54">
        <w:t xml:space="preserve"> </w:t>
      </w:r>
      <w:r>
        <w:t>so</w:t>
      </w:r>
      <w:r w:rsidR="00027C54">
        <w:t xml:space="preserve"> </w:t>
      </w:r>
      <w:r>
        <w:t>würdest</w:t>
      </w:r>
      <w:r w:rsidR="00027C54">
        <w:t xml:space="preserve"> </w:t>
      </w:r>
      <w:r>
        <w:t>du</w:t>
      </w:r>
      <w:r w:rsidR="00027C54">
        <w:t xml:space="preserve"> </w:t>
      </w:r>
      <w:r>
        <w:t>die</w:t>
      </w:r>
      <w:r w:rsidR="00027C54">
        <w:t xml:space="preserve"> </w:t>
      </w:r>
      <w:r>
        <w:t>Herrlichkeit</w:t>
      </w:r>
      <w:r w:rsidR="00027C54">
        <w:t xml:space="preserve"> </w:t>
      </w:r>
      <w:r>
        <w:t>Gottes</w:t>
      </w:r>
      <w:r w:rsidR="00027C54">
        <w:t xml:space="preserve"> </w:t>
      </w:r>
      <w:r>
        <w:t>sehen.</w:t>
      </w:r>
      <w:r w:rsidR="00027C54">
        <w:t xml:space="preserve"> </w:t>
      </w:r>
      <w:r>
        <w:t>Glaube</w:t>
      </w:r>
      <w:r w:rsidR="00027C54">
        <w:t xml:space="preserve"> </w:t>
      </w:r>
      <w:r>
        <w:t>nur!</w:t>
      </w:r>
      <w:r w:rsidR="00027C54">
        <w:t xml:space="preserve"> </w:t>
      </w:r>
      <w:r>
        <w:t>Alles</w:t>
      </w:r>
      <w:r w:rsidR="00027C54">
        <w:t xml:space="preserve"> </w:t>
      </w:r>
      <w:proofErr w:type="gramStart"/>
      <w:r>
        <w:t>übrige</w:t>
      </w:r>
      <w:proofErr w:type="gramEnd"/>
      <w:r w:rsidR="00027C54">
        <w:t xml:space="preserve"> </w:t>
      </w:r>
      <w:r>
        <w:t>wird</w:t>
      </w:r>
      <w:r w:rsidR="00027C54">
        <w:t xml:space="preserve"> </w:t>
      </w:r>
      <w:r>
        <w:t>Jesus</w:t>
      </w:r>
      <w:r w:rsidR="00027C54">
        <w:t xml:space="preserve"> </w:t>
      </w:r>
      <w:r>
        <w:t>tun.</w:t>
      </w:r>
      <w:r w:rsidR="00027C54">
        <w:t xml:space="preserve"> </w:t>
      </w:r>
      <w:r>
        <w:t>Ob's</w:t>
      </w:r>
      <w:r w:rsidR="00027C54">
        <w:t xml:space="preserve"> </w:t>
      </w:r>
      <w:r>
        <w:t>dann</w:t>
      </w:r>
      <w:r w:rsidR="00027C54">
        <w:t xml:space="preserve"> </w:t>
      </w:r>
      <w:r>
        <w:t>die</w:t>
      </w:r>
      <w:r w:rsidR="00027C54">
        <w:t xml:space="preserve"> </w:t>
      </w:r>
      <w:r>
        <w:t>Versetzung</w:t>
      </w:r>
      <w:r w:rsidR="00027C54">
        <w:t xml:space="preserve"> </w:t>
      </w:r>
      <w:r>
        <w:t>eines</w:t>
      </w:r>
      <w:r w:rsidR="00027C54">
        <w:t xml:space="preserve"> </w:t>
      </w:r>
      <w:r>
        <w:t>Maulbeerbaumes</w:t>
      </w:r>
      <w:r w:rsidR="00027C54">
        <w:t xml:space="preserve"> </w:t>
      </w:r>
      <w:r>
        <w:t>oder</w:t>
      </w:r>
      <w:r w:rsidR="00027C54">
        <w:t xml:space="preserve"> </w:t>
      </w:r>
      <w:r>
        <w:t>eines</w:t>
      </w:r>
      <w:r w:rsidR="00027C54">
        <w:t xml:space="preserve"> </w:t>
      </w:r>
      <w:r>
        <w:t>Berges</w:t>
      </w:r>
      <w:r w:rsidR="00027C54">
        <w:t xml:space="preserve"> </w:t>
      </w:r>
      <w:r>
        <w:t>betrifft,</w:t>
      </w:r>
      <w:r w:rsidR="00027C54">
        <w:t xml:space="preserve"> </w:t>
      </w:r>
      <w:r>
        <w:t>das</w:t>
      </w:r>
      <w:r w:rsidR="00027C54">
        <w:t xml:space="preserve"> </w:t>
      </w:r>
      <w:r>
        <w:t>macht</w:t>
      </w:r>
      <w:r w:rsidR="00027C54">
        <w:t xml:space="preserve"> </w:t>
      </w:r>
      <w:r>
        <w:t>keinen</w:t>
      </w:r>
      <w:r w:rsidR="00027C54">
        <w:t xml:space="preserve"> </w:t>
      </w:r>
      <w:r>
        <w:t>Unterschied.</w:t>
      </w:r>
      <w:r w:rsidR="00027C54">
        <w:t xml:space="preserve"> </w:t>
      </w:r>
      <w:r>
        <w:t>So</w:t>
      </w:r>
      <w:r w:rsidR="00027C54">
        <w:t xml:space="preserve"> </w:t>
      </w:r>
      <w:r>
        <w:t>redet</w:t>
      </w:r>
      <w:r w:rsidR="00027C54">
        <w:t xml:space="preserve"> </w:t>
      </w:r>
      <w:r>
        <w:t>das</w:t>
      </w:r>
      <w:r w:rsidR="00027C54">
        <w:t xml:space="preserve"> </w:t>
      </w:r>
      <w:r>
        <w:t>Evangelium.</w:t>
      </w:r>
      <w:r w:rsidR="00027C54">
        <w:t xml:space="preserve"> </w:t>
      </w:r>
      <w:r>
        <w:t>Gesetzlich</w:t>
      </w:r>
      <w:r w:rsidR="00027C54">
        <w:t xml:space="preserve"> </w:t>
      </w:r>
      <w:r>
        <w:t>aber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denkt,</w:t>
      </w:r>
      <w:r w:rsidR="00027C54">
        <w:t xml:space="preserve"> </w:t>
      </w:r>
      <w:r>
        <w:t>wärest</w:t>
      </w:r>
      <w:r w:rsidR="00027C54">
        <w:t xml:space="preserve"> </w:t>
      </w:r>
      <w:r>
        <w:t>du</w:t>
      </w:r>
      <w:r w:rsidR="00027C54">
        <w:t xml:space="preserve"> </w:t>
      </w:r>
      <w:r>
        <w:t>frömmer,</w:t>
      </w:r>
      <w:r w:rsidR="00027C54">
        <w:t xml:space="preserve"> </w:t>
      </w:r>
      <w:r>
        <w:t>wärest</w:t>
      </w:r>
      <w:r w:rsidR="00027C54">
        <w:t xml:space="preserve"> </w:t>
      </w:r>
      <w:r>
        <w:t>du</w:t>
      </w:r>
      <w:r w:rsidR="00027C54">
        <w:t xml:space="preserve"> </w:t>
      </w:r>
      <w:r>
        <w:t>demütiger,</w:t>
      </w:r>
      <w:r w:rsidR="00027C54">
        <w:t xml:space="preserve"> </w:t>
      </w:r>
      <w:r>
        <w:t>hättest</w:t>
      </w:r>
      <w:r w:rsidR="00027C54">
        <w:t xml:space="preserve"> </w:t>
      </w:r>
      <w:r>
        <w:t>du</w:t>
      </w:r>
      <w:r w:rsidR="00027C54">
        <w:t xml:space="preserve"> </w:t>
      </w:r>
      <w:r>
        <w:t>mehr</w:t>
      </w:r>
      <w:r w:rsidR="00027C54">
        <w:t xml:space="preserve"> </w:t>
      </w:r>
      <w:r>
        <w:t>Liebe,</w:t>
      </w:r>
      <w:r w:rsidR="00027C54">
        <w:t xml:space="preserve"> </w:t>
      </w:r>
      <w:r>
        <w:t>mehr</w:t>
      </w:r>
      <w:r w:rsidR="00027C54">
        <w:t xml:space="preserve"> </w:t>
      </w:r>
      <w:r>
        <w:t>Ernst,</w:t>
      </w:r>
      <w:r w:rsidR="00027C54">
        <w:t xml:space="preserve"> </w:t>
      </w:r>
      <w:r>
        <w:t>mehr</w:t>
      </w:r>
      <w:r w:rsidR="00027C54">
        <w:t xml:space="preserve"> </w:t>
      </w:r>
      <w:r>
        <w:t>Eifer</w:t>
      </w:r>
      <w:r w:rsidR="00027C54">
        <w:t xml:space="preserve"> </w:t>
      </w:r>
      <w:r>
        <w:t>und</w:t>
      </w:r>
      <w:r w:rsidR="00027C54">
        <w:t xml:space="preserve"> </w:t>
      </w:r>
      <w:r>
        <w:lastRenderedPageBreak/>
        <w:t>dergleichen,</w:t>
      </w:r>
      <w:r w:rsidR="00027C54">
        <w:t xml:space="preserve"> </w:t>
      </w:r>
      <w:r>
        <w:t>dann</w:t>
      </w:r>
      <w:r w:rsidR="00027C54">
        <w:t xml:space="preserve"> </w:t>
      </w:r>
      <w:r>
        <w:t>wolltest</w:t>
      </w:r>
      <w:r w:rsidR="00027C54">
        <w:t xml:space="preserve"> </w:t>
      </w:r>
      <w:r>
        <w:t>du</w:t>
      </w:r>
      <w:r w:rsidR="00027C54">
        <w:t xml:space="preserve"> </w:t>
      </w:r>
      <w:r>
        <w:t>glauben;</w:t>
      </w:r>
      <w:r w:rsidR="00027C54">
        <w:t xml:space="preserve"> </w:t>
      </w:r>
      <w:r>
        <w:t>das</w:t>
      </w:r>
      <w:r w:rsidR="00027C54">
        <w:t xml:space="preserve"> </w:t>
      </w:r>
      <w:r>
        <w:t>heiße</w:t>
      </w:r>
      <w:r w:rsidR="00027C54">
        <w:t xml:space="preserve"> </w:t>
      </w:r>
      <w:r>
        <w:t>die</w:t>
      </w:r>
      <w:r w:rsidR="00027C54">
        <w:t xml:space="preserve"> </w:t>
      </w:r>
      <w:r>
        <w:t>Ordnung</w:t>
      </w:r>
      <w:r w:rsidR="00027C54">
        <w:t xml:space="preserve"> </w:t>
      </w:r>
      <w:r>
        <w:t>der</w:t>
      </w:r>
      <w:r w:rsidR="00027C54">
        <w:t xml:space="preserve"> </w:t>
      </w:r>
      <w:r>
        <w:t>Dinge</w:t>
      </w:r>
      <w:r w:rsidR="00027C54">
        <w:t xml:space="preserve"> </w:t>
      </w:r>
      <w:r>
        <w:t>umkehren.</w:t>
      </w:r>
      <w:r w:rsidR="00027C54">
        <w:t xml:space="preserve"> </w:t>
      </w:r>
      <w:r>
        <w:t>Glaube!</w:t>
      </w:r>
      <w:r w:rsidR="00027C54">
        <w:t xml:space="preserve"> </w:t>
      </w:r>
      <w:r>
        <w:t>So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dies</w:t>
      </w:r>
      <w:r w:rsidR="00027C54">
        <w:t xml:space="preserve"> </w:t>
      </w:r>
      <w:r>
        <w:t>alles</w:t>
      </w:r>
      <w:r w:rsidR="00027C54">
        <w:t xml:space="preserve"> </w:t>
      </w:r>
      <w:r>
        <w:t>und</w:t>
      </w:r>
      <w:r w:rsidR="00027C54">
        <w:t xml:space="preserve"> </w:t>
      </w:r>
      <w:r>
        <w:t>noch</w:t>
      </w:r>
      <w:r w:rsidR="00027C54">
        <w:t xml:space="preserve"> </w:t>
      </w:r>
      <w:r>
        <w:t>mehr</w:t>
      </w:r>
      <w:r w:rsidR="00027C54">
        <w:t xml:space="preserve"> </w:t>
      </w:r>
      <w:r>
        <w:t>werden.</w:t>
      </w:r>
      <w:r w:rsidR="00027C54">
        <w:t xml:space="preserve"> </w:t>
      </w:r>
      <w:r>
        <w:t>Gesetzlich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evangelisch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jemandes</w:t>
      </w:r>
      <w:r w:rsidR="00027C54">
        <w:t xml:space="preserve"> </w:t>
      </w:r>
      <w:r>
        <w:t>Gnadenstand</w:t>
      </w:r>
      <w:r w:rsidR="00027C54">
        <w:t xml:space="preserve"> </w:t>
      </w:r>
      <w:r>
        <w:t>nur</w:t>
      </w:r>
      <w:r w:rsidR="00027C54">
        <w:t xml:space="preserve"> </w:t>
      </w:r>
      <w:r>
        <w:t>unter</w:t>
      </w:r>
      <w:r w:rsidR="00027C54">
        <w:t xml:space="preserve"> </w:t>
      </w:r>
      <w:r>
        <w:t>der</w:t>
      </w:r>
      <w:r w:rsidR="00027C54">
        <w:t xml:space="preserve"> </w:t>
      </w:r>
      <w:r>
        <w:t>Bedingung</w:t>
      </w:r>
      <w:r w:rsidR="00027C54">
        <w:t xml:space="preserve"> </w:t>
      </w:r>
      <w:r>
        <w:t>als</w:t>
      </w:r>
      <w:r w:rsidR="00027C54">
        <w:t xml:space="preserve"> </w:t>
      </w:r>
      <w:r>
        <w:t>gültig</w:t>
      </w:r>
      <w:r w:rsidR="00027C54">
        <w:t xml:space="preserve"> </w:t>
      </w:r>
      <w:r>
        <w:t>anerkennen</w:t>
      </w:r>
      <w:r w:rsidR="00027C54">
        <w:t xml:space="preserve"> </w:t>
      </w:r>
      <w:r>
        <w:t>will,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eine</w:t>
      </w:r>
      <w:r w:rsidR="00027C54">
        <w:t xml:space="preserve"> </w:t>
      </w:r>
      <w:r>
        <w:t>ganz</w:t>
      </w:r>
      <w:r w:rsidR="00027C54">
        <w:t xml:space="preserve"> </w:t>
      </w:r>
      <w:r>
        <w:t>feste</w:t>
      </w:r>
      <w:r w:rsidR="00027C54">
        <w:t xml:space="preserve"> </w:t>
      </w:r>
      <w:r>
        <w:t>Versicherung</w:t>
      </w:r>
      <w:r w:rsidR="00027C54">
        <w:t xml:space="preserve"> </w:t>
      </w:r>
      <w:r>
        <w:t>davon</w:t>
      </w:r>
      <w:r w:rsidR="00027C54">
        <w:t xml:space="preserve"> </w:t>
      </w:r>
      <w:r>
        <w:t>mit</w:t>
      </w:r>
      <w:r w:rsidR="00027C54">
        <w:t xml:space="preserve"> </w:t>
      </w:r>
      <w:r>
        <w:t>großer</w:t>
      </w:r>
      <w:r w:rsidR="00027C54">
        <w:t xml:space="preserve"> </w:t>
      </w:r>
      <w:r>
        <w:t>Freudigkeit</w:t>
      </w:r>
      <w:r w:rsidR="00027C54">
        <w:t xml:space="preserve"> </w:t>
      </w:r>
      <w:r>
        <w:t>empfangen</w:t>
      </w:r>
      <w:r w:rsidR="00027C54">
        <w:t xml:space="preserve"> </w:t>
      </w:r>
      <w:r>
        <w:t>hat</w:t>
      </w:r>
      <w:r w:rsidR="00027C54">
        <w:t xml:space="preserve"> </w:t>
      </w:r>
      <w:r>
        <w:t>und</w:t>
      </w:r>
      <w:r w:rsidR="00027C54">
        <w:t xml:space="preserve"> </w:t>
      </w:r>
      <w:r>
        <w:t>imstande</w:t>
      </w:r>
      <w:r w:rsidR="00027C54">
        <w:t xml:space="preserve"> </w:t>
      </w:r>
      <w:r>
        <w:t>ist,</w:t>
      </w:r>
      <w:r w:rsidR="00027C54">
        <w:t xml:space="preserve"> </w:t>
      </w:r>
      <w:r>
        <w:t>Zeit,</w:t>
      </w:r>
      <w:r w:rsidR="00027C54">
        <w:t xml:space="preserve"> </w:t>
      </w:r>
      <w:r>
        <w:t>Umstände</w:t>
      </w:r>
      <w:r w:rsidR="00027C54">
        <w:t xml:space="preserve"> </w:t>
      </w:r>
      <w:r>
        <w:t>und</w:t>
      </w:r>
      <w:r w:rsidR="00027C54">
        <w:t xml:space="preserve"> </w:t>
      </w:r>
      <w:r>
        <w:t>Gelegenheit</w:t>
      </w:r>
      <w:r w:rsidR="00027C54">
        <w:t xml:space="preserve"> </w:t>
      </w:r>
      <w:r>
        <w:t>davon</w:t>
      </w:r>
      <w:r w:rsidR="00027C54">
        <w:t xml:space="preserve"> </w:t>
      </w:r>
      <w:r>
        <w:t>genau</w:t>
      </w:r>
      <w:r w:rsidR="00027C54">
        <w:t xml:space="preserve"> </w:t>
      </w:r>
      <w:r>
        <w:t>anzugeben.</w:t>
      </w:r>
      <w:r w:rsidR="00027C54">
        <w:t xml:space="preserve"> </w:t>
      </w:r>
      <w:r>
        <w:t>Was</w:t>
      </w:r>
      <w:r w:rsidR="00027C54">
        <w:t xml:space="preserve"> </w:t>
      </w:r>
      <w:r>
        <w:t>die</w:t>
      </w:r>
      <w:r w:rsidR="00027C54">
        <w:t xml:space="preserve"> </w:t>
      </w:r>
      <w:r>
        <w:t>lebendige</w:t>
      </w:r>
      <w:r w:rsidR="00027C54">
        <w:t xml:space="preserve"> </w:t>
      </w:r>
      <w:r>
        <w:t>Versicherung</w:t>
      </w:r>
      <w:r w:rsidR="00027C54">
        <w:t xml:space="preserve"> </w:t>
      </w:r>
      <w:r>
        <w:t>anbetrifft,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auch</w:t>
      </w:r>
      <w:r w:rsidR="00027C54">
        <w:t xml:space="preserve"> </w:t>
      </w:r>
      <w:r>
        <w:t>Versiegelung</w:t>
      </w:r>
      <w:r w:rsidR="00027C54">
        <w:t xml:space="preserve"> </w:t>
      </w:r>
      <w:r>
        <w:t>nennt,</w:t>
      </w:r>
      <w:r w:rsidR="00027C54">
        <w:t xml:space="preserve"> </w:t>
      </w:r>
      <w:r>
        <w:t>so</w:t>
      </w:r>
      <w:r w:rsidR="00027C54">
        <w:t xml:space="preserve"> </w:t>
      </w:r>
      <w:r>
        <w:t>ist</w:t>
      </w:r>
      <w:r w:rsidR="00027C54">
        <w:t xml:space="preserve"> </w:t>
      </w:r>
      <w:r>
        <w:t>sie</w:t>
      </w:r>
      <w:r w:rsidR="00027C54">
        <w:t xml:space="preserve"> </w:t>
      </w:r>
      <w:r>
        <w:t>unleugbar</w:t>
      </w:r>
      <w:r w:rsidR="00027C54">
        <w:t xml:space="preserve"> </w:t>
      </w:r>
      <w:r>
        <w:t>ein</w:t>
      </w:r>
      <w:r w:rsidR="00027C54">
        <w:t xml:space="preserve"> </w:t>
      </w:r>
      <w:r>
        <w:t>köstlicher</w:t>
      </w:r>
      <w:r w:rsidR="00027C54">
        <w:t xml:space="preserve"> </w:t>
      </w:r>
      <w:r>
        <w:t>Gut,</w:t>
      </w:r>
      <w:r w:rsidR="00027C54">
        <w:t xml:space="preserve"> </w:t>
      </w:r>
      <w:r>
        <w:t>mehr</w:t>
      </w:r>
      <w:r w:rsidR="00027C54">
        <w:t xml:space="preserve"> </w:t>
      </w:r>
      <w:r>
        <w:t>wert</w:t>
      </w:r>
      <w:r w:rsidR="00027C54">
        <w:t xml:space="preserve"> </w:t>
      </w:r>
      <w:r>
        <w:t>als</w:t>
      </w:r>
      <w:r w:rsidR="00027C54">
        <w:t xml:space="preserve"> </w:t>
      </w:r>
      <w:r>
        <w:t>alle</w:t>
      </w:r>
      <w:r w:rsidR="00027C54">
        <w:t xml:space="preserve"> </w:t>
      </w:r>
      <w:r>
        <w:t>Güter</w:t>
      </w:r>
      <w:r w:rsidR="00027C54">
        <w:t xml:space="preserve"> </w:t>
      </w:r>
      <w:r>
        <w:t>der</w:t>
      </w:r>
      <w:r w:rsidR="00027C54">
        <w:t xml:space="preserve"> </w:t>
      </w:r>
      <w:r>
        <w:t>Erden.</w:t>
      </w:r>
      <w:r w:rsidR="00027C54">
        <w:t xml:space="preserve"> </w:t>
      </w:r>
      <w:r>
        <w:t>Sie</w:t>
      </w:r>
      <w:r w:rsidR="00027C54">
        <w:t xml:space="preserve"> </w:t>
      </w:r>
      <w:r>
        <w:t>ist</w:t>
      </w:r>
      <w:r w:rsidR="00027C54">
        <w:t xml:space="preserve"> </w:t>
      </w:r>
      <w:r>
        <w:t>sehr</w:t>
      </w:r>
      <w:r w:rsidR="00027C54">
        <w:t xml:space="preserve"> </w:t>
      </w:r>
      <w:r>
        <w:t>begehrungswürdig,</w:t>
      </w:r>
      <w:r w:rsidR="00027C54">
        <w:t xml:space="preserve"> </w:t>
      </w:r>
      <w:r>
        <w:t>sie</w:t>
      </w:r>
      <w:r w:rsidR="00027C54">
        <w:t xml:space="preserve"> </w:t>
      </w:r>
      <w:r>
        <w:t>ist</w:t>
      </w:r>
      <w:r w:rsidR="00027C54">
        <w:t xml:space="preserve"> </w:t>
      </w:r>
      <w:proofErr w:type="spellStart"/>
      <w:r>
        <w:t>erlangbar</w:t>
      </w:r>
      <w:proofErr w:type="spellEnd"/>
      <w:r>
        <w:t>.</w:t>
      </w:r>
      <w:r w:rsidR="00027C54">
        <w:t xml:space="preserve"> </w:t>
      </w:r>
      <w:r>
        <w:t>Die</w:t>
      </w:r>
      <w:r w:rsidR="00027C54">
        <w:t xml:space="preserve"> </w:t>
      </w:r>
      <w:r>
        <w:t>Seele</w:t>
      </w:r>
      <w:r w:rsidR="00027C54">
        <w:t xml:space="preserve"> </w:t>
      </w:r>
      <w:r>
        <w:t>kann</w:t>
      </w:r>
      <w:r w:rsidR="00027C54">
        <w:t xml:space="preserve"> </w:t>
      </w:r>
      <w:r>
        <w:t>der</w:t>
      </w:r>
      <w:r w:rsidR="00027C54">
        <w:t xml:space="preserve"> </w:t>
      </w:r>
      <w:r>
        <w:t>Vergebung</w:t>
      </w:r>
      <w:r w:rsidR="00027C54">
        <w:t xml:space="preserve"> </w:t>
      </w:r>
      <w:r>
        <w:t>der</w:t>
      </w:r>
      <w:r w:rsidR="00027C54">
        <w:t xml:space="preserve"> </w:t>
      </w:r>
      <w:r>
        <w:t>Sünden,</w:t>
      </w:r>
      <w:r w:rsidR="00027C54">
        <w:t xml:space="preserve"> </w:t>
      </w:r>
      <w:r>
        <w:t>sie</w:t>
      </w:r>
      <w:r w:rsidR="00027C54">
        <w:t xml:space="preserve"> </w:t>
      </w:r>
      <w:r>
        <w:t>kann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göttlichen</w:t>
      </w:r>
      <w:r w:rsidR="00027C54">
        <w:t xml:space="preserve"> </w:t>
      </w:r>
      <w:r>
        <w:t>Gnade,</w:t>
      </w:r>
      <w:r w:rsidR="00027C54">
        <w:t xml:space="preserve"> </w:t>
      </w:r>
      <w:r>
        <w:t>von</w:t>
      </w:r>
      <w:r w:rsidR="00027C54">
        <w:t xml:space="preserve"> </w:t>
      </w:r>
      <w:r>
        <w:t>ihrem</w:t>
      </w:r>
      <w:r w:rsidR="00027C54">
        <w:t xml:space="preserve"> </w:t>
      </w:r>
      <w:r>
        <w:t>Anteil</w:t>
      </w:r>
      <w:r w:rsidR="00027C54">
        <w:t xml:space="preserve"> </w:t>
      </w:r>
      <w:r>
        <w:t>an</w:t>
      </w:r>
      <w:r w:rsidR="00027C54">
        <w:t xml:space="preserve"> </w:t>
      </w:r>
      <w:r>
        <w:t>Christo</w:t>
      </w:r>
      <w:r w:rsidR="00027C54">
        <w:t xml:space="preserve"> </w:t>
      </w:r>
      <w:r>
        <w:t>und</w:t>
      </w:r>
      <w:r w:rsidR="00027C54">
        <w:t xml:space="preserve"> </w:t>
      </w:r>
      <w:r>
        <w:t>an</w:t>
      </w:r>
      <w:r w:rsidR="00027C54">
        <w:t xml:space="preserve"> </w:t>
      </w:r>
      <w:r>
        <w:t>seinen</w:t>
      </w:r>
      <w:r w:rsidR="00027C54">
        <w:t xml:space="preserve"> </w:t>
      </w:r>
      <w:r>
        <w:t>Gütern</w:t>
      </w:r>
      <w:r w:rsidR="00027C54">
        <w:t xml:space="preserve"> </w:t>
      </w:r>
      <w:r>
        <w:t>so</w:t>
      </w:r>
      <w:r w:rsidR="00027C54">
        <w:t xml:space="preserve"> </w:t>
      </w:r>
      <w:r>
        <w:t>kräftig</w:t>
      </w:r>
      <w:r w:rsidR="00027C54">
        <w:t xml:space="preserve"> </w:t>
      </w:r>
      <w:r>
        <w:t>versichert</w:t>
      </w:r>
      <w:r w:rsidR="00027C54">
        <w:t xml:space="preserve"> </w:t>
      </w:r>
      <w:r>
        <w:t>werden,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nicht</w:t>
      </w:r>
      <w:r w:rsidR="00027C54">
        <w:t xml:space="preserve"> </w:t>
      </w:r>
      <w:r>
        <w:t>der</w:t>
      </w:r>
      <w:r w:rsidR="00027C54">
        <w:t xml:space="preserve"> </w:t>
      </w:r>
      <w:r>
        <w:t>allergeringste</w:t>
      </w:r>
      <w:r w:rsidR="00027C54">
        <w:t xml:space="preserve"> </w:t>
      </w:r>
      <w:r>
        <w:t>Zweifel,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keinerlei</w:t>
      </w:r>
      <w:r w:rsidR="00027C54">
        <w:t xml:space="preserve"> </w:t>
      </w:r>
      <w:r>
        <w:t>Besorgnis</w:t>
      </w:r>
      <w:r w:rsidR="00027C54">
        <w:t xml:space="preserve"> </w:t>
      </w:r>
      <w:r>
        <w:t>übrig</w:t>
      </w:r>
      <w:r w:rsidR="00027C54">
        <w:t xml:space="preserve"> </w:t>
      </w:r>
      <w:r>
        <w:t>bleibt:</w:t>
      </w:r>
      <w:r w:rsidR="00027C54">
        <w:t xml:space="preserve"> </w:t>
      </w:r>
      <w:r>
        <w:t>Solltest</w:t>
      </w:r>
      <w:r w:rsidR="00027C54">
        <w:t xml:space="preserve"> </w:t>
      </w:r>
      <w:r>
        <w:t>du</w:t>
      </w:r>
      <w:r w:rsidR="00027C54">
        <w:t xml:space="preserve"> </w:t>
      </w:r>
      <w:r>
        <w:t>dich</w:t>
      </w:r>
      <w:r w:rsidR="00027C54">
        <w:t xml:space="preserve"> </w:t>
      </w:r>
      <w:r>
        <w:t>auch</w:t>
      </w:r>
      <w:r w:rsidR="00027C54">
        <w:t xml:space="preserve"> </w:t>
      </w:r>
      <w:r>
        <w:t>irren?</w:t>
      </w:r>
      <w:r w:rsidR="00027C54">
        <w:t xml:space="preserve"> </w:t>
      </w:r>
    </w:p>
    <w:p w14:paraId="7C881CB0" w14:textId="397BD4C9" w:rsidR="007612B2" w:rsidRDefault="007612B2" w:rsidP="007612B2">
      <w:pPr>
        <w:pStyle w:val="StandardWeb"/>
      </w:pPr>
      <w:r>
        <w:t>So</w:t>
      </w:r>
      <w:r w:rsidR="00027C54">
        <w:t xml:space="preserve"> </w:t>
      </w:r>
      <w:r>
        <w:t>haben</w:t>
      </w:r>
      <w:r w:rsidR="00027C54">
        <w:t xml:space="preserve"> </w:t>
      </w:r>
      <w:r>
        <w:t>es</w:t>
      </w:r>
      <w:r w:rsidR="00027C54">
        <w:t xml:space="preserve"> </w:t>
      </w:r>
      <w:r>
        <w:t>tausende</w:t>
      </w:r>
      <w:r w:rsidR="00027C54">
        <w:t xml:space="preserve"> </w:t>
      </w:r>
      <w:r>
        <w:t>erfahren,</w:t>
      </w:r>
      <w:r w:rsidR="00027C54">
        <w:t xml:space="preserve"> </w:t>
      </w:r>
      <w:r>
        <w:t>so</w:t>
      </w:r>
      <w:r w:rsidR="00027C54">
        <w:t xml:space="preserve"> </w:t>
      </w:r>
      <w:r>
        <w:t>erfahren</w:t>
      </w:r>
      <w:r w:rsidR="00027C54">
        <w:t xml:space="preserve"> </w:t>
      </w:r>
      <w:r>
        <w:t>sie's</w:t>
      </w:r>
      <w:r w:rsidR="00027C54">
        <w:t xml:space="preserve"> </w:t>
      </w:r>
      <w:r>
        <w:t>auch</w:t>
      </w:r>
      <w:r w:rsidR="00027C54">
        <w:t xml:space="preserve"> </w:t>
      </w:r>
      <w:r>
        <w:t>noch.</w:t>
      </w:r>
      <w:r w:rsidR="00027C54">
        <w:t xml:space="preserve"> </w:t>
      </w:r>
      <w:r>
        <w:t>Mag</w:t>
      </w:r>
      <w:r w:rsidR="00027C54">
        <w:t xml:space="preserve"> </w:t>
      </w:r>
      <w:r>
        <w:t>auch</w:t>
      </w:r>
      <w:r w:rsidR="00027C54">
        <w:t xml:space="preserve"> </w:t>
      </w:r>
      <w:r>
        <w:t>unser</w:t>
      </w:r>
      <w:r w:rsidR="00027C54">
        <w:t xml:space="preserve"> </w:t>
      </w:r>
      <w:r>
        <w:t>Lampenbuch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Frage:</w:t>
      </w:r>
      <w:r w:rsidR="00027C54">
        <w:t xml:space="preserve"> </w:t>
      </w:r>
      <w:r>
        <w:t>„Wann</w:t>
      </w:r>
      <w:r w:rsidR="00027C54">
        <w:t xml:space="preserve"> </w:t>
      </w:r>
      <w:r>
        <w:t>pflegt</w:t>
      </w:r>
      <w:r w:rsidR="00027C54">
        <w:t xml:space="preserve"> </w:t>
      </w:r>
      <w:r>
        <w:t>sich</w:t>
      </w:r>
      <w:r w:rsidR="00027C54">
        <w:t xml:space="preserve"> </w:t>
      </w:r>
      <w:r>
        <w:t>der</w:t>
      </w:r>
      <w:r w:rsidR="00027C54">
        <w:t xml:space="preserve"> </w:t>
      </w:r>
      <w:r>
        <w:t>Herr</w:t>
      </w:r>
      <w:r w:rsidR="00027C54">
        <w:t xml:space="preserve"> </w:t>
      </w:r>
      <w:r>
        <w:t>so</w:t>
      </w:r>
      <w:r w:rsidR="00027C54">
        <w:t xml:space="preserve"> </w:t>
      </w:r>
      <w:r>
        <w:t>freundlich</w:t>
      </w:r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Seele</w:t>
      </w:r>
      <w:r w:rsidR="00027C54">
        <w:t xml:space="preserve"> </w:t>
      </w:r>
      <w:r>
        <w:t>zu</w:t>
      </w:r>
      <w:r w:rsidR="00027C54">
        <w:t xml:space="preserve"> </w:t>
      </w:r>
      <w:r>
        <w:t>offenbaren?“</w:t>
      </w:r>
      <w:r w:rsidR="00027C54">
        <w:t xml:space="preserve"> </w:t>
      </w:r>
      <w:r>
        <w:t>antworten:</w:t>
      </w:r>
      <w:r w:rsidR="00027C54">
        <w:t xml:space="preserve"> </w:t>
      </w:r>
      <w:r>
        <w:t>„Erstens</w:t>
      </w:r>
      <w:r w:rsidR="00027C54">
        <w:t xml:space="preserve"> </w:t>
      </w:r>
      <w:r>
        <w:t>wann</w:t>
      </w:r>
      <w:r w:rsidR="00027C54">
        <w:t xml:space="preserve"> </w:t>
      </w:r>
      <w:r>
        <w:t>die</w:t>
      </w:r>
      <w:r w:rsidR="00027C54">
        <w:t xml:space="preserve"> </w:t>
      </w:r>
      <w:r>
        <w:t>Seele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Selbstverleugnung</w:t>
      </w:r>
      <w:r w:rsidR="00027C54">
        <w:t xml:space="preserve"> </w:t>
      </w:r>
      <w:r>
        <w:t>weit</w:t>
      </w:r>
      <w:r w:rsidR="00027C54">
        <w:t xml:space="preserve"> </w:t>
      </w:r>
      <w:r>
        <w:t>gekommen,</w:t>
      </w:r>
      <w:r w:rsidR="00027C54">
        <w:t xml:space="preserve"> </w:t>
      </w:r>
      <w:r>
        <w:t>zweitens,</w:t>
      </w:r>
      <w:r w:rsidR="00027C54">
        <w:t xml:space="preserve"> </w:t>
      </w:r>
      <w:r>
        <w:t>wann</w:t>
      </w:r>
      <w:r w:rsidR="00027C54">
        <w:t xml:space="preserve"> </w:t>
      </w:r>
      <w:r>
        <w:t>die</w:t>
      </w:r>
      <w:r w:rsidR="00027C54">
        <w:t xml:space="preserve"> </w:t>
      </w:r>
      <w:r>
        <w:t>Seele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Selbstverleugnung</w:t>
      </w:r>
      <w:r w:rsidR="00027C54">
        <w:t xml:space="preserve"> </w:t>
      </w:r>
      <w:r>
        <w:t>weit</w:t>
      </w:r>
      <w:r w:rsidR="00027C54">
        <w:t xml:space="preserve"> </w:t>
      </w:r>
      <w:r>
        <w:t>gekommen,</w:t>
      </w:r>
      <w:r w:rsidR="00027C54">
        <w:t xml:space="preserve"> </w:t>
      </w:r>
      <w:r>
        <w:t>zweitens,</w:t>
      </w:r>
      <w:r w:rsidR="00027C54">
        <w:t xml:space="preserve"> </w:t>
      </w:r>
      <w:r>
        <w:t>wann</w:t>
      </w:r>
      <w:r w:rsidR="00027C54">
        <w:t xml:space="preserve"> </w:t>
      </w:r>
      <w:r>
        <w:t>sie</w:t>
      </w:r>
      <w:r w:rsidR="00027C54">
        <w:t xml:space="preserve"> </w:t>
      </w:r>
      <w:r>
        <w:t>an</w:t>
      </w:r>
      <w:r w:rsidR="00027C54">
        <w:t xml:space="preserve"> </w:t>
      </w:r>
      <w:r>
        <w:t>einen</w:t>
      </w:r>
      <w:r w:rsidR="00027C54">
        <w:t xml:space="preserve"> </w:t>
      </w:r>
      <w:r>
        <w:t>genauen</w:t>
      </w:r>
      <w:r w:rsidR="00027C54">
        <w:t xml:space="preserve"> </w:t>
      </w:r>
      <w:r>
        <w:t>Umgang</w:t>
      </w:r>
      <w:r w:rsidR="00027C54">
        <w:t xml:space="preserve"> </w:t>
      </w:r>
      <w:r>
        <w:t>mit</w:t>
      </w:r>
      <w:r w:rsidR="00027C54">
        <w:t xml:space="preserve"> </w:t>
      </w:r>
      <w:r>
        <w:t>Gott</w:t>
      </w:r>
      <w:r w:rsidR="00027C54">
        <w:t xml:space="preserve"> </w:t>
      </w:r>
      <w:r>
        <w:t>im</w:t>
      </w:r>
      <w:r w:rsidR="00027C54">
        <w:t xml:space="preserve"> </w:t>
      </w:r>
      <w:r>
        <w:t>Verborgenen</w:t>
      </w:r>
      <w:r w:rsidR="00027C54">
        <w:t xml:space="preserve"> </w:t>
      </w:r>
      <w:r>
        <w:t>sich</w:t>
      </w:r>
      <w:r w:rsidR="00027C54">
        <w:t xml:space="preserve"> </w:t>
      </w:r>
      <w:r>
        <w:t>gewöhnet,</w:t>
      </w:r>
      <w:r w:rsidR="00027C54">
        <w:t xml:space="preserve"> </w:t>
      </w:r>
      <w:r>
        <w:t>drittens,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in</w:t>
      </w:r>
      <w:r w:rsidR="00027C54">
        <w:t xml:space="preserve"> </w:t>
      </w:r>
      <w:r>
        <w:t>schweren</w:t>
      </w:r>
      <w:r w:rsidR="00027C54">
        <w:t xml:space="preserve"> </w:t>
      </w:r>
      <w:r>
        <w:t>Anfechtungen</w:t>
      </w:r>
      <w:r w:rsidR="00027C54">
        <w:t xml:space="preserve"> </w:t>
      </w:r>
      <w:r>
        <w:t>beständig</w:t>
      </w:r>
      <w:r w:rsidR="00027C54">
        <w:t xml:space="preserve"> </w:t>
      </w:r>
      <w:r>
        <w:t>geblieben,</w:t>
      </w:r>
      <w:r w:rsidR="00027C54">
        <w:t xml:space="preserve"> </w:t>
      </w:r>
      <w:r>
        <w:t>viertens,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Stunde</w:t>
      </w:r>
      <w:r w:rsidR="00027C54">
        <w:t xml:space="preserve"> </w:t>
      </w:r>
      <w:r>
        <w:t>des</w:t>
      </w:r>
      <w:r w:rsidR="00027C54">
        <w:t xml:space="preserve"> </w:t>
      </w:r>
      <w:r>
        <w:t>Todes“,</w:t>
      </w:r>
      <w:r w:rsidR="00027C54">
        <w:t xml:space="preserve"> </w:t>
      </w:r>
      <w:r>
        <w:t>so</w:t>
      </w:r>
      <w:r w:rsidR="00027C54">
        <w:t xml:space="preserve"> </w:t>
      </w:r>
      <w:r>
        <w:t>ist</w:t>
      </w:r>
      <w:r w:rsidR="00027C54">
        <w:t xml:space="preserve"> </w:t>
      </w:r>
      <w:r>
        <w:t>es</w:t>
      </w:r>
      <w:r w:rsidR="00027C54">
        <w:t xml:space="preserve"> </w:t>
      </w:r>
      <w:r>
        <w:t>doch</w:t>
      </w:r>
      <w:r w:rsidR="00027C54">
        <w:t xml:space="preserve"> </w:t>
      </w:r>
      <w:proofErr w:type="spellStart"/>
      <w:r>
        <w:t>gewiß</w:t>
      </w:r>
      <w:proofErr w:type="spellEnd"/>
      <w:r>
        <w:t>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damit</w:t>
      </w:r>
      <w:r w:rsidR="00027C54">
        <w:t xml:space="preserve"> </w:t>
      </w:r>
      <w:r>
        <w:t>gewöhnlich</w:t>
      </w:r>
      <w:r w:rsidR="00027C54">
        <w:t xml:space="preserve"> </w:t>
      </w:r>
      <w:r>
        <w:t>schon</w:t>
      </w:r>
      <w:r w:rsidR="00027C54">
        <w:t xml:space="preserve"> </w:t>
      </w:r>
      <w:r>
        <w:t>bald</w:t>
      </w:r>
      <w:r w:rsidR="00027C54">
        <w:t xml:space="preserve"> </w:t>
      </w:r>
      <w:r>
        <w:t>im</w:t>
      </w:r>
      <w:r w:rsidR="00027C54">
        <w:t xml:space="preserve"> </w:t>
      </w:r>
      <w:r>
        <w:t>Anfang</w:t>
      </w:r>
      <w:r w:rsidR="00027C54">
        <w:t xml:space="preserve"> </w:t>
      </w:r>
      <w:r>
        <w:t>beglückt</w:t>
      </w:r>
      <w:r w:rsidR="00027C54">
        <w:t xml:space="preserve"> </w:t>
      </w:r>
      <w:r>
        <w:t>wird,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schon</w:t>
      </w:r>
      <w:r w:rsidR="00027C54">
        <w:t xml:space="preserve"> </w:t>
      </w:r>
      <w:r>
        <w:t>bald</w:t>
      </w:r>
      <w:r w:rsidR="00027C54">
        <w:t xml:space="preserve"> </w:t>
      </w:r>
      <w:r>
        <w:t>nach</w:t>
      </w:r>
      <w:r w:rsidR="00027C54">
        <w:t xml:space="preserve"> </w:t>
      </w:r>
      <w:r>
        <w:t>ihrem</w:t>
      </w:r>
      <w:r w:rsidR="00027C54">
        <w:t xml:space="preserve"> </w:t>
      </w:r>
      <w:r>
        <w:t>Eintritt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Laufbahn</w:t>
      </w:r>
      <w:r w:rsidR="00027C54">
        <w:t xml:space="preserve"> </w:t>
      </w:r>
      <w:r>
        <w:t>am</w:t>
      </w:r>
      <w:r w:rsidR="00027C54">
        <w:t xml:space="preserve"> </w:t>
      </w:r>
      <w:r>
        <w:t>Ziel</w:t>
      </w:r>
      <w:r w:rsidR="00027C54">
        <w:t xml:space="preserve"> </w:t>
      </w:r>
      <w:r>
        <w:t>zu</w:t>
      </w:r>
      <w:r w:rsidR="00027C54">
        <w:t xml:space="preserve"> </w:t>
      </w:r>
      <w:r>
        <w:t>sein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Kleinod</w:t>
      </w:r>
      <w:r w:rsidR="00027C54">
        <w:t xml:space="preserve"> </w:t>
      </w:r>
      <w:r>
        <w:t>ergriffen</w:t>
      </w:r>
      <w:r w:rsidR="00027C54">
        <w:t xml:space="preserve"> </w:t>
      </w:r>
      <w:r>
        <w:t>zu</w:t>
      </w:r>
      <w:r w:rsidR="00027C54">
        <w:t xml:space="preserve"> </w:t>
      </w:r>
      <w:r>
        <w:t>haben</w:t>
      </w:r>
      <w:r w:rsidR="00027C54">
        <w:t xml:space="preserve"> </w:t>
      </w:r>
      <w:r>
        <w:t>scheint.</w:t>
      </w:r>
      <w:r w:rsidR="00027C54">
        <w:t xml:space="preserve"> </w:t>
      </w:r>
      <w:r>
        <w:t>Es</w:t>
      </w:r>
      <w:r w:rsidR="00027C54">
        <w:t xml:space="preserve"> </w:t>
      </w:r>
      <w:r>
        <w:t>ereignet</w:t>
      </w:r>
      <w:r w:rsidR="00027C54">
        <w:t xml:space="preserve"> </w:t>
      </w:r>
      <w:r>
        <w:t>sich</w:t>
      </w:r>
      <w:r w:rsidR="00027C54">
        <w:t xml:space="preserve"> </w:t>
      </w:r>
      <w:r>
        <w:t>bei</w:t>
      </w:r>
      <w:r w:rsidR="00027C54">
        <w:t xml:space="preserve"> </w:t>
      </w:r>
      <w:r>
        <w:t>ihnen</w:t>
      </w:r>
      <w:r w:rsidR="00027C54">
        <w:t xml:space="preserve"> </w:t>
      </w:r>
      <w:r>
        <w:t>eine</w:t>
      </w:r>
      <w:r w:rsidR="00027C54">
        <w:t xml:space="preserve"> </w:t>
      </w:r>
      <w:r>
        <w:t>Stunde,</w:t>
      </w:r>
      <w:r w:rsidR="00027C54">
        <w:t xml:space="preserve"> </w:t>
      </w:r>
      <w:r>
        <w:t>welche</w:t>
      </w:r>
      <w:r w:rsidR="00027C54">
        <w:t xml:space="preserve"> </w:t>
      </w:r>
      <w:r>
        <w:t>ihnen</w:t>
      </w:r>
      <w:r w:rsidR="00027C54">
        <w:t xml:space="preserve"> </w:t>
      </w:r>
      <w:r>
        <w:t>für</w:t>
      </w:r>
      <w:r w:rsidR="00027C54">
        <w:t xml:space="preserve"> </w:t>
      </w:r>
      <w:r>
        <w:t>ihr</w:t>
      </w:r>
      <w:r w:rsidR="00027C54">
        <w:t xml:space="preserve"> </w:t>
      </w:r>
      <w:r>
        <w:t>ganzes</w:t>
      </w:r>
      <w:r w:rsidR="00027C54">
        <w:t xml:space="preserve"> </w:t>
      </w:r>
      <w:r>
        <w:t>Leben</w:t>
      </w:r>
      <w:r w:rsidR="00027C54">
        <w:t xml:space="preserve"> </w:t>
      </w:r>
      <w:proofErr w:type="spellStart"/>
      <w:r>
        <w:t>unvergeßlich</w:t>
      </w:r>
      <w:proofErr w:type="spellEnd"/>
      <w:r>
        <w:t>,</w:t>
      </w:r>
      <w:r w:rsidR="00027C54">
        <w:t xml:space="preserve"> </w:t>
      </w:r>
      <w:r>
        <w:t>wenn</w:t>
      </w:r>
      <w:r w:rsidR="00027C54">
        <w:t xml:space="preserve"> </w:t>
      </w:r>
      <w:r>
        <w:t>gleich</w:t>
      </w:r>
      <w:r w:rsidR="00027C54">
        <w:t xml:space="preserve"> </w:t>
      </w:r>
      <w:r>
        <w:t>nicht</w:t>
      </w:r>
      <w:r w:rsidR="00027C54">
        <w:t xml:space="preserve"> </w:t>
      </w:r>
      <w:r>
        <w:t>in</w:t>
      </w:r>
      <w:r w:rsidR="00027C54">
        <w:t xml:space="preserve"> </w:t>
      </w:r>
      <w:r>
        <w:t>immer</w:t>
      </w:r>
      <w:r w:rsidR="00027C54">
        <w:t xml:space="preserve"> </w:t>
      </w:r>
      <w:r>
        <w:t>gleich</w:t>
      </w:r>
      <w:r w:rsidR="00027C54">
        <w:t xml:space="preserve"> </w:t>
      </w:r>
      <w:r>
        <w:t>lebhaftem</w:t>
      </w:r>
      <w:r w:rsidR="00027C54">
        <w:t xml:space="preserve"> </w:t>
      </w:r>
      <w:r>
        <w:t>Andenken</w:t>
      </w:r>
      <w:r w:rsidR="00027C54">
        <w:t xml:space="preserve"> </w:t>
      </w:r>
      <w:r>
        <w:t>bleibt.</w:t>
      </w:r>
      <w:r w:rsidR="00027C54">
        <w:t xml:space="preserve"> </w:t>
      </w:r>
      <w:proofErr w:type="spellStart"/>
      <w:r>
        <w:t>Unvergeßlich</w:t>
      </w:r>
      <w:proofErr w:type="spellEnd"/>
      <w:r w:rsidR="00027C54">
        <w:t xml:space="preserve"> </w:t>
      </w:r>
      <w:r>
        <w:t>bleibt</w:t>
      </w:r>
      <w:r w:rsidR="00027C54">
        <w:t xml:space="preserve"> </w:t>
      </w:r>
      <w:r>
        <w:t>ihnen</w:t>
      </w:r>
      <w:r w:rsidR="00027C54">
        <w:t xml:space="preserve"> </w:t>
      </w:r>
      <w:r>
        <w:t>Zeit,</w:t>
      </w:r>
      <w:r w:rsidR="00027C54">
        <w:t xml:space="preserve"> </w:t>
      </w:r>
      <w:r>
        <w:t>Ort,</w:t>
      </w:r>
      <w:r w:rsidR="00027C54">
        <w:t xml:space="preserve"> </w:t>
      </w:r>
      <w:r>
        <w:t>Gelegenheit.</w:t>
      </w:r>
      <w:r w:rsidR="00027C54">
        <w:t xml:space="preserve"> </w:t>
      </w:r>
      <w:r>
        <w:t>Sie</w:t>
      </w:r>
      <w:r w:rsidR="00027C54">
        <w:t xml:space="preserve"> </w:t>
      </w:r>
      <w:r>
        <w:t>können</w:t>
      </w:r>
      <w:r w:rsidR="00027C54">
        <w:t xml:space="preserve"> </w:t>
      </w:r>
      <w:r>
        <w:t>mit</w:t>
      </w:r>
      <w:r w:rsidR="00027C54">
        <w:t xml:space="preserve"> </w:t>
      </w:r>
      <w:r>
        <w:t>David</w:t>
      </w:r>
      <w:r w:rsidR="00027C54">
        <w:t xml:space="preserve"> </w:t>
      </w:r>
      <w:r>
        <w:t>sagen:</w:t>
      </w:r>
      <w:r w:rsidR="00027C54">
        <w:t xml:space="preserve"> </w:t>
      </w:r>
      <w:r>
        <w:t>Da</w:t>
      </w:r>
      <w:r w:rsidR="00027C54">
        <w:t xml:space="preserve"> </w:t>
      </w:r>
      <w:r>
        <w:t>vergabst</w:t>
      </w:r>
      <w:r w:rsidR="00027C54">
        <w:t xml:space="preserve"> </w:t>
      </w:r>
      <w:r>
        <w:t>du</w:t>
      </w:r>
      <w:r w:rsidR="00027C54">
        <w:t xml:space="preserve"> </w:t>
      </w:r>
      <w:r>
        <w:t>mir</w:t>
      </w:r>
      <w:r w:rsidR="00027C54">
        <w:t xml:space="preserve"> </w:t>
      </w:r>
      <w:r>
        <w:t>die</w:t>
      </w:r>
      <w:r w:rsidR="00027C54">
        <w:t xml:space="preserve"> </w:t>
      </w:r>
      <w:r>
        <w:t>Schuld</w:t>
      </w:r>
      <w:r w:rsidR="00027C54">
        <w:t xml:space="preserve"> </w:t>
      </w:r>
      <w:r>
        <w:t>meiner</w:t>
      </w:r>
      <w:r w:rsidR="00027C54">
        <w:t xml:space="preserve"> </w:t>
      </w:r>
      <w:r>
        <w:t>Übertretung.</w:t>
      </w:r>
      <w:r w:rsidR="00027C54">
        <w:t xml:space="preserve"> </w:t>
      </w:r>
      <w:r>
        <w:t>So</w:t>
      </w:r>
      <w:r w:rsidR="00027C54">
        <w:t xml:space="preserve"> </w:t>
      </w:r>
      <w:r>
        <w:t>ist's</w:t>
      </w:r>
      <w:r w:rsidR="00027C54">
        <w:t xml:space="preserve"> </w:t>
      </w:r>
      <w:r>
        <w:t>bei</w:t>
      </w:r>
      <w:r w:rsidR="00027C54">
        <w:t xml:space="preserve"> </w:t>
      </w:r>
      <w:r>
        <w:t>vielen,</w:t>
      </w:r>
      <w:r w:rsidR="00027C54">
        <w:t xml:space="preserve"> </w:t>
      </w:r>
      <w:r>
        <w:t>ja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meisten.</w:t>
      </w:r>
      <w:r w:rsidR="00027C54">
        <w:t xml:space="preserve"> </w:t>
      </w:r>
      <w:r>
        <w:t>Allein</w:t>
      </w:r>
      <w:r w:rsidR="00027C54">
        <w:t xml:space="preserve"> </w:t>
      </w:r>
      <w:r>
        <w:t>wie</w:t>
      </w:r>
      <w:r w:rsidR="00027C54">
        <w:t xml:space="preserve"> </w:t>
      </w:r>
      <w:r>
        <w:t>dürfte</w:t>
      </w:r>
      <w:r w:rsidR="00027C54">
        <w:t xml:space="preserve"> </w:t>
      </w:r>
      <w:r>
        <w:t>man</w:t>
      </w:r>
      <w:r w:rsidR="00027C54">
        <w:t xml:space="preserve"> </w:t>
      </w:r>
      <w:r>
        <w:t>daraus</w:t>
      </w:r>
      <w:r w:rsidR="00027C54">
        <w:t xml:space="preserve"> </w:t>
      </w:r>
      <w:r>
        <w:t>eine</w:t>
      </w:r>
      <w:r w:rsidR="00027C54">
        <w:t xml:space="preserve"> </w:t>
      </w:r>
      <w:r>
        <w:t>allgemeine</w:t>
      </w:r>
      <w:r w:rsidR="00027C54">
        <w:t xml:space="preserve"> </w:t>
      </w:r>
      <w:r>
        <w:t>Regel,</w:t>
      </w:r>
      <w:r w:rsidR="00027C54">
        <w:t xml:space="preserve"> </w:t>
      </w:r>
      <w:r>
        <w:t>oder</w:t>
      </w:r>
      <w:r w:rsidR="00027C54">
        <w:t xml:space="preserve"> </w:t>
      </w:r>
      <w:r>
        <w:t>das</w:t>
      </w:r>
      <w:r w:rsidR="00027C54">
        <w:t xml:space="preserve"> </w:t>
      </w:r>
      <w:r>
        <w:t>einzige</w:t>
      </w:r>
      <w:r w:rsidR="00027C54">
        <w:t xml:space="preserve"> </w:t>
      </w:r>
      <w:r>
        <w:t>oder</w:t>
      </w:r>
      <w:r w:rsidR="00027C54">
        <w:t xml:space="preserve"> </w:t>
      </w:r>
      <w:r>
        <w:t>doch</w:t>
      </w:r>
      <w:r w:rsidR="00027C54">
        <w:t xml:space="preserve"> </w:t>
      </w:r>
      <w:r>
        <w:t>vornehmste</w:t>
      </w:r>
      <w:r w:rsidR="00027C54">
        <w:t xml:space="preserve"> </w:t>
      </w:r>
      <w:r>
        <w:t>Kennzeichen</w:t>
      </w:r>
      <w:r w:rsidR="00027C54">
        <w:t xml:space="preserve"> </w:t>
      </w:r>
      <w:r>
        <w:t>des</w:t>
      </w:r>
      <w:r w:rsidR="00027C54">
        <w:t xml:space="preserve"> </w:t>
      </w:r>
      <w:r>
        <w:t>Gnadenbundes</w:t>
      </w:r>
      <w:r w:rsidR="00027C54">
        <w:t xml:space="preserve"> </w:t>
      </w:r>
      <w:r>
        <w:t>machen?</w:t>
      </w:r>
      <w:r w:rsidR="00027C54">
        <w:t xml:space="preserve"> </w:t>
      </w:r>
      <w:r>
        <w:t>Wie</w:t>
      </w:r>
      <w:r w:rsidR="00027C54">
        <w:t xml:space="preserve"> </w:t>
      </w:r>
      <w:r>
        <w:t>dürfte</w:t>
      </w:r>
      <w:r w:rsidR="00027C54">
        <w:t xml:space="preserve"> </w:t>
      </w:r>
      <w:r>
        <w:t>man's</w:t>
      </w:r>
      <w:r w:rsidR="00027C54">
        <w:t xml:space="preserve"> </w:t>
      </w:r>
      <w:r>
        <w:t>wagen,</w:t>
      </w:r>
      <w:r w:rsidR="00027C54">
        <w:t xml:space="preserve"> </w:t>
      </w:r>
      <w:r>
        <w:t>denen</w:t>
      </w:r>
      <w:r w:rsidR="00027C54">
        <w:t xml:space="preserve"> </w:t>
      </w:r>
      <w:r>
        <w:t>alle</w:t>
      </w:r>
      <w:r w:rsidR="00027C54">
        <w:t xml:space="preserve"> </w:t>
      </w:r>
      <w:r>
        <w:t>Gnade</w:t>
      </w:r>
      <w:r w:rsidR="00027C54">
        <w:t xml:space="preserve"> </w:t>
      </w:r>
      <w:r>
        <w:t>abzusprechen,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dieser</w:t>
      </w:r>
      <w:r w:rsidR="00027C54">
        <w:t xml:space="preserve"> </w:t>
      </w:r>
      <w:r>
        <w:t>Versicherung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rühmen</w:t>
      </w:r>
      <w:r w:rsidR="00027C54">
        <w:t xml:space="preserve"> </w:t>
      </w:r>
      <w:r>
        <w:t>wissen.</w:t>
      </w:r>
      <w:r w:rsidR="00027C54">
        <w:t xml:space="preserve"> </w:t>
      </w:r>
      <w:proofErr w:type="gramStart"/>
      <w:r>
        <w:t>Preiset</w:t>
      </w:r>
      <w:proofErr w:type="gramEnd"/>
      <w:r w:rsidR="00027C54">
        <w:t xml:space="preserve"> </w:t>
      </w:r>
      <w:r>
        <w:t>Jesus</w:t>
      </w:r>
      <w:r w:rsidR="00027C54">
        <w:t xml:space="preserve"> </w:t>
      </w:r>
      <w:r>
        <w:t>nicht</w:t>
      </w:r>
      <w:r w:rsidR="00027C54">
        <w:t xml:space="preserve"> </w:t>
      </w:r>
      <w:r>
        <w:t>auch</w:t>
      </w:r>
      <w:r w:rsidR="00027C54">
        <w:t xml:space="preserve"> </w:t>
      </w:r>
      <w:r>
        <w:t>diejenigen</w:t>
      </w:r>
      <w:r w:rsidR="00027C54">
        <w:t xml:space="preserve"> </w:t>
      </w:r>
      <w:r>
        <w:t>selig,</w:t>
      </w:r>
      <w:r w:rsidR="00027C54">
        <w:t xml:space="preserve"> </w:t>
      </w:r>
      <w:r>
        <w:t>die</w:t>
      </w:r>
      <w:r w:rsidR="00027C54">
        <w:t xml:space="preserve"> </w:t>
      </w:r>
      <w:r>
        <w:t>da</w:t>
      </w:r>
      <w:r w:rsidR="00027C54">
        <w:t xml:space="preserve"> </w:t>
      </w:r>
      <w:r>
        <w:t>hungert</w:t>
      </w:r>
      <w:r w:rsidR="00027C54">
        <w:t xml:space="preserve"> </w:t>
      </w:r>
      <w:r>
        <w:t>und</w:t>
      </w:r>
      <w:r w:rsidR="00027C54">
        <w:t xml:space="preserve"> </w:t>
      </w:r>
      <w:r>
        <w:t>durstet</w:t>
      </w:r>
      <w:r w:rsidR="00027C54">
        <w:t xml:space="preserve"> </w:t>
      </w:r>
      <w:r>
        <w:t>nach</w:t>
      </w:r>
      <w:r w:rsidR="00027C54">
        <w:t xml:space="preserve"> </w:t>
      </w:r>
      <w:r>
        <w:t>Gerechtigkeit?</w:t>
      </w:r>
      <w:r w:rsidR="00027C54">
        <w:t xml:space="preserve"> </w:t>
      </w:r>
      <w:r>
        <w:t>Weidet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auch</w:t>
      </w:r>
      <w:r w:rsidR="00027C54">
        <w:t xml:space="preserve"> </w:t>
      </w:r>
      <w:r>
        <w:t>die</w:t>
      </w:r>
      <w:r w:rsidR="00027C54">
        <w:t xml:space="preserve"> </w:t>
      </w:r>
      <w:r>
        <w:t>Lämmer?</w:t>
      </w:r>
      <w:r w:rsidR="00027C54">
        <w:t xml:space="preserve"> </w:t>
      </w:r>
      <w:proofErr w:type="gramStart"/>
      <w:r>
        <w:t>Schonet</w:t>
      </w:r>
      <w:proofErr w:type="gramEnd"/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des</w:t>
      </w:r>
      <w:r w:rsidR="00027C54">
        <w:t xml:space="preserve"> </w:t>
      </w:r>
      <w:r>
        <w:t>glimmenden</w:t>
      </w:r>
      <w:r w:rsidR="00027C54">
        <w:t xml:space="preserve"> </w:t>
      </w:r>
      <w:r>
        <w:t>Dochts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zerstoßenen</w:t>
      </w:r>
      <w:r w:rsidR="00027C54">
        <w:t xml:space="preserve"> </w:t>
      </w:r>
      <w:r>
        <w:t>Rohres?</w:t>
      </w:r>
      <w:r w:rsidR="00027C54">
        <w:t xml:space="preserve"> </w:t>
      </w:r>
      <w:r>
        <w:t>Dürfte</w:t>
      </w:r>
      <w:r w:rsidR="00027C54">
        <w:t xml:space="preserve"> </w:t>
      </w:r>
      <w:r>
        <w:t>man</w:t>
      </w:r>
      <w:r w:rsidR="00027C54">
        <w:t xml:space="preserve"> </w:t>
      </w:r>
      <w:r>
        <w:t>denn</w:t>
      </w:r>
      <w:r w:rsidR="00027C54">
        <w:t xml:space="preserve"> </w:t>
      </w:r>
      <w:r>
        <w:t>solche</w:t>
      </w:r>
      <w:r w:rsidR="00027C54">
        <w:t xml:space="preserve"> </w:t>
      </w:r>
      <w:r>
        <w:t>Seelen</w:t>
      </w:r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zweifelhaft</w:t>
      </w:r>
      <w:r w:rsidR="00027C54">
        <w:t xml:space="preserve"> </w:t>
      </w:r>
      <w:r>
        <w:t>machen,</w:t>
      </w:r>
      <w:r w:rsidR="00027C54">
        <w:t xml:space="preserve"> </w:t>
      </w:r>
      <w:r>
        <w:t>die</w:t>
      </w:r>
      <w:r w:rsidR="00027C54">
        <w:t xml:space="preserve"> </w:t>
      </w:r>
      <w:r>
        <w:t>ohnehin</w:t>
      </w:r>
      <w:r w:rsidR="00027C54">
        <w:t xml:space="preserve"> </w:t>
      </w:r>
      <w:r>
        <w:t>von</w:t>
      </w:r>
      <w:r w:rsidR="00027C54">
        <w:t xml:space="preserve"> </w:t>
      </w:r>
      <w:r>
        <w:t>ferne</w:t>
      </w:r>
      <w:r w:rsidR="00027C54">
        <w:t xml:space="preserve"> </w:t>
      </w:r>
      <w:r>
        <w:t>stehen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jenes</w:t>
      </w:r>
      <w:r w:rsidR="00027C54">
        <w:t xml:space="preserve"> </w:t>
      </w:r>
      <w:r>
        <w:t>Weib</w:t>
      </w:r>
      <w:r w:rsidR="00027C54">
        <w:t xml:space="preserve"> </w:t>
      </w:r>
      <w:r>
        <w:t>zittern?</w:t>
      </w:r>
      <w:r w:rsidR="00027C54">
        <w:t xml:space="preserve"> </w:t>
      </w:r>
      <w:r>
        <w:t>Sollte</w:t>
      </w:r>
      <w:r w:rsidR="00027C54">
        <w:t xml:space="preserve"> </w:t>
      </w:r>
      <w:r>
        <w:t>man</w:t>
      </w:r>
      <w:r w:rsidR="00027C54">
        <w:t xml:space="preserve"> </w:t>
      </w:r>
      <w:r>
        <w:t>behaupten</w:t>
      </w:r>
      <w:r w:rsidR="00027C54">
        <w:t xml:space="preserve"> </w:t>
      </w:r>
      <w:r>
        <w:t>wollen,</w:t>
      </w:r>
      <w:r w:rsidR="00027C54">
        <w:t xml:space="preserve"> </w:t>
      </w:r>
      <w:r>
        <w:t>wer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alles</w:t>
      </w:r>
      <w:r w:rsidR="00027C54">
        <w:t xml:space="preserve"> </w:t>
      </w:r>
      <w:r>
        <w:t>habe,</w:t>
      </w:r>
      <w:r w:rsidR="00027C54">
        <w:t xml:space="preserve"> </w:t>
      </w:r>
      <w:r>
        <w:t>der</w:t>
      </w:r>
      <w:r w:rsidR="00027C54">
        <w:t xml:space="preserve"> </w:t>
      </w:r>
      <w:r>
        <w:t>habe</w:t>
      </w:r>
      <w:r w:rsidR="00027C54">
        <w:t xml:space="preserve"> </w:t>
      </w:r>
      <w:r>
        <w:t>noch</w:t>
      </w:r>
      <w:r w:rsidR="00027C54">
        <w:t xml:space="preserve"> </w:t>
      </w:r>
      <w:r>
        <w:t>nichts?</w:t>
      </w:r>
      <w:r w:rsidR="00027C54">
        <w:t xml:space="preserve"> </w:t>
      </w:r>
      <w:r>
        <w:t>Was</w:t>
      </w:r>
      <w:r w:rsidR="00027C54">
        <w:t xml:space="preserve"> </w:t>
      </w:r>
      <w:r>
        <w:t>würde</w:t>
      </w:r>
      <w:r w:rsidR="00027C54">
        <w:t xml:space="preserve"> </w:t>
      </w:r>
      <w:r>
        <w:t>dann</w:t>
      </w:r>
      <w:r w:rsidR="00027C54">
        <w:t xml:space="preserve"> </w:t>
      </w:r>
      <w:r>
        <w:t>aus</w:t>
      </w:r>
      <w:r w:rsidR="00027C54">
        <w:t xml:space="preserve"> </w:t>
      </w:r>
      <w:r>
        <w:t>allen?</w:t>
      </w:r>
      <w:r w:rsidR="00027C54">
        <w:t xml:space="preserve"> </w:t>
      </w:r>
      <w:r>
        <w:t>Der</w:t>
      </w:r>
      <w:r w:rsidR="00027C54">
        <w:t xml:space="preserve"> </w:t>
      </w:r>
      <w:r>
        <w:t>Glaube,</w:t>
      </w:r>
      <w:r w:rsidR="00027C54">
        <w:t xml:space="preserve"> </w:t>
      </w:r>
      <w:r>
        <w:t>der</w:t>
      </w:r>
      <w:r w:rsidR="00027C54">
        <w:t xml:space="preserve"> </w:t>
      </w:r>
      <w:r>
        <w:t>sich</w:t>
      </w:r>
      <w:r w:rsidR="00027C54">
        <w:t xml:space="preserve"> </w:t>
      </w:r>
      <w:r>
        <w:t>auch</w:t>
      </w:r>
      <w:r w:rsidR="00027C54">
        <w:t xml:space="preserve"> </w:t>
      </w:r>
      <w:r>
        <w:t>als</w:t>
      </w:r>
      <w:r w:rsidR="00027C54">
        <w:t xml:space="preserve"> </w:t>
      </w:r>
      <w:r>
        <w:t>ein</w:t>
      </w:r>
      <w:r w:rsidR="00027C54">
        <w:t xml:space="preserve"> </w:t>
      </w:r>
      <w:r>
        <w:t>Verlangen,</w:t>
      </w:r>
      <w:r w:rsidR="00027C54">
        <w:t xml:space="preserve"> </w:t>
      </w:r>
      <w:r>
        <w:t>Hungern,</w:t>
      </w:r>
      <w:r w:rsidR="00027C54">
        <w:t xml:space="preserve"> </w:t>
      </w:r>
      <w:r>
        <w:t>Dursten,</w:t>
      </w:r>
      <w:r w:rsidR="00027C54">
        <w:t xml:space="preserve"> </w:t>
      </w:r>
      <w:r>
        <w:t>Fragen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Herrn</w:t>
      </w:r>
      <w:r w:rsidR="00027C54">
        <w:t xml:space="preserve"> </w:t>
      </w:r>
      <w:r>
        <w:t>Jesu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immer</w:t>
      </w:r>
      <w:r w:rsidR="00027C54">
        <w:t xml:space="preserve"> </w:t>
      </w:r>
      <w:r>
        <w:t>als</w:t>
      </w:r>
      <w:r w:rsidR="00027C54">
        <w:t xml:space="preserve"> </w:t>
      </w:r>
      <w:r>
        <w:t>eine</w:t>
      </w:r>
      <w:r w:rsidR="00027C54">
        <w:t xml:space="preserve"> </w:t>
      </w:r>
      <w:r>
        <w:t>feste</w:t>
      </w:r>
      <w:r w:rsidR="00027C54">
        <w:t xml:space="preserve"> </w:t>
      </w:r>
      <w:r>
        <w:t>Zuversicht</w:t>
      </w:r>
      <w:r w:rsidR="00027C54">
        <w:t xml:space="preserve"> </w:t>
      </w:r>
      <w:r>
        <w:t>offenbaret,</w:t>
      </w:r>
      <w:r w:rsidR="00027C54">
        <w:t xml:space="preserve"> </w:t>
      </w:r>
      <w:r>
        <w:t>der</w:t>
      </w:r>
      <w:r w:rsidR="00027C54">
        <w:t xml:space="preserve"> </w:t>
      </w:r>
      <w:r>
        <w:t>Glaube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woran</w:t>
      </w:r>
      <w:r w:rsidR="00027C54">
        <w:t xml:space="preserve"> </w:t>
      </w:r>
      <w:r>
        <w:t>alles</w:t>
      </w:r>
      <w:r w:rsidR="00027C54">
        <w:t xml:space="preserve"> </w:t>
      </w:r>
      <w:r>
        <w:t>Heil</w:t>
      </w:r>
      <w:r w:rsidR="00027C54">
        <w:t xml:space="preserve"> </w:t>
      </w:r>
      <w:r>
        <w:t>geknüpft</w:t>
      </w:r>
      <w:r w:rsidR="00027C54">
        <w:t xml:space="preserve"> </w:t>
      </w:r>
      <w:r>
        <w:t>wird;</w:t>
      </w:r>
      <w:r w:rsidR="00027C54">
        <w:t xml:space="preserve"> </w:t>
      </w:r>
      <w:r>
        <w:t>und</w:t>
      </w:r>
      <w:r w:rsidR="00027C54">
        <w:t xml:space="preserve"> </w:t>
      </w:r>
      <w:r>
        <w:t>dieser</w:t>
      </w:r>
      <w:r w:rsidR="00027C54">
        <w:t xml:space="preserve"> </w:t>
      </w:r>
      <w:r>
        <w:t>Glaube</w:t>
      </w:r>
      <w:r w:rsidR="00027C54">
        <w:t xml:space="preserve"> </w:t>
      </w:r>
      <w:r>
        <w:t>ist</w:t>
      </w:r>
      <w:r w:rsidR="00027C54">
        <w:t xml:space="preserve"> </w:t>
      </w:r>
      <w:r>
        <w:t>auch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Versicherten</w:t>
      </w:r>
      <w:r w:rsidR="00027C54">
        <w:t xml:space="preserve"> </w:t>
      </w:r>
      <w:r>
        <w:t>noch</w:t>
      </w:r>
      <w:r w:rsidR="00027C54">
        <w:t xml:space="preserve"> </w:t>
      </w:r>
      <w:r>
        <w:t>wohl</w:t>
      </w:r>
      <w:r w:rsidR="00027C54">
        <w:t xml:space="preserve"> </w:t>
      </w:r>
      <w:r>
        <w:t>sehr</w:t>
      </w:r>
      <w:r w:rsidR="00027C54">
        <w:t xml:space="preserve"> </w:t>
      </w:r>
      <w:r>
        <w:t>schwach,</w:t>
      </w:r>
      <w:r w:rsidR="00027C54">
        <w:t xml:space="preserve"> </w:t>
      </w:r>
      <w:r>
        <w:t>wie</w:t>
      </w:r>
      <w:r w:rsidR="00027C54">
        <w:t xml:space="preserve"> </w:t>
      </w:r>
      <w:r>
        <w:t>sich</w:t>
      </w:r>
      <w:r w:rsidR="00027C54">
        <w:t xml:space="preserve"> </w:t>
      </w:r>
      <w:r>
        <w:t>daran</w:t>
      </w:r>
      <w:r w:rsidR="00027C54">
        <w:t xml:space="preserve"> </w:t>
      </w:r>
      <w:r>
        <w:t>erweiset,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mit</w:t>
      </w:r>
      <w:r w:rsidR="00027C54">
        <w:t xml:space="preserve"> </w:t>
      </w:r>
      <w:r>
        <w:t>den</w:t>
      </w:r>
      <w:r w:rsidR="00027C54">
        <w:t xml:space="preserve"> </w:t>
      </w:r>
      <w:r>
        <w:t>lebhaften</w:t>
      </w:r>
      <w:r w:rsidR="00027C54">
        <w:t xml:space="preserve"> </w:t>
      </w:r>
      <w:r>
        <w:t>Empfindungen</w:t>
      </w:r>
      <w:r w:rsidR="00027C54">
        <w:t xml:space="preserve"> </w:t>
      </w:r>
      <w:r>
        <w:t>auch</w:t>
      </w:r>
      <w:r w:rsidR="00027C54">
        <w:t xml:space="preserve"> </w:t>
      </w:r>
      <w:r>
        <w:t>ihr</w:t>
      </w:r>
      <w:r w:rsidR="00027C54">
        <w:t xml:space="preserve"> </w:t>
      </w:r>
      <w:r>
        <w:t>Vertrauen</w:t>
      </w:r>
      <w:r w:rsidR="00027C54">
        <w:t xml:space="preserve"> </w:t>
      </w:r>
      <w:r>
        <w:t>verschwindet.</w:t>
      </w:r>
      <w:r w:rsidR="00027C54">
        <w:t xml:space="preserve"> </w:t>
      </w:r>
      <w:r>
        <w:t>Das</w:t>
      </w:r>
      <w:r w:rsidR="00027C54">
        <w:t xml:space="preserve"> </w:t>
      </w:r>
      <w:r>
        <w:t>stille,</w:t>
      </w:r>
      <w:r w:rsidR="00027C54">
        <w:t xml:space="preserve"> </w:t>
      </w:r>
      <w:r>
        <w:t>unablässige</w:t>
      </w:r>
      <w:r w:rsidR="00027C54">
        <w:t xml:space="preserve"> </w:t>
      </w:r>
      <w:r>
        <w:t>Ankleben</w:t>
      </w:r>
      <w:r w:rsidR="00027C54">
        <w:t xml:space="preserve"> </w:t>
      </w:r>
      <w:r>
        <w:t>an</w:t>
      </w:r>
      <w:r w:rsidR="00027C54">
        <w:t xml:space="preserve"> </w:t>
      </w:r>
      <w:r>
        <w:t>Jesu</w:t>
      </w:r>
      <w:r w:rsidR="00027C54">
        <w:t xml:space="preserve"> </w:t>
      </w:r>
      <w:r>
        <w:t>hat</w:t>
      </w:r>
      <w:r w:rsidR="00027C54">
        <w:t xml:space="preserve"> </w:t>
      </w:r>
      <w:r>
        <w:t>einen</w:t>
      </w:r>
      <w:r w:rsidR="00027C54">
        <w:t xml:space="preserve"> </w:t>
      </w:r>
      <w:proofErr w:type="spellStart"/>
      <w:r>
        <w:t>größern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dauerhafteren</w:t>
      </w:r>
      <w:r w:rsidR="00027C54">
        <w:t xml:space="preserve"> </w:t>
      </w:r>
      <w:r>
        <w:t>Wert,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lebhaften</w:t>
      </w:r>
      <w:r w:rsidR="00027C54">
        <w:t xml:space="preserve"> </w:t>
      </w:r>
      <w:r>
        <w:t>Empfindungen.</w:t>
      </w:r>
      <w:r w:rsidR="00027C54">
        <w:t xml:space="preserve"> </w:t>
      </w:r>
      <w:r>
        <w:t>Diese</w:t>
      </w:r>
      <w:r w:rsidR="00027C54">
        <w:t xml:space="preserve"> </w:t>
      </w:r>
      <w:r>
        <w:t>gehen</w:t>
      </w:r>
      <w:r w:rsidR="00027C54">
        <w:t xml:space="preserve"> </w:t>
      </w:r>
      <w:r>
        <w:t>vorüber,</w:t>
      </w:r>
      <w:r w:rsidR="00027C54">
        <w:t xml:space="preserve"> </w:t>
      </w:r>
      <w:r>
        <w:t>jenes</w:t>
      </w:r>
      <w:r w:rsidR="00027C54">
        <w:t xml:space="preserve"> </w:t>
      </w:r>
      <w:r>
        <w:t>bleibt.</w:t>
      </w:r>
      <w:r w:rsidR="00027C54">
        <w:t xml:space="preserve"> </w:t>
      </w:r>
      <w:r>
        <w:t>Wir</w:t>
      </w:r>
      <w:r w:rsidR="00027C54">
        <w:t xml:space="preserve"> </w:t>
      </w:r>
      <w:r>
        <w:t>wandeln</w:t>
      </w:r>
      <w:r w:rsidR="00027C54">
        <w:t xml:space="preserve"> </w:t>
      </w:r>
      <w:r>
        <w:t>nicht</w:t>
      </w:r>
      <w:r w:rsidR="00027C54">
        <w:t xml:space="preserve"> </w:t>
      </w:r>
      <w:r>
        <w:t>im</w:t>
      </w:r>
      <w:r w:rsidR="00027C54">
        <w:t xml:space="preserve"> </w:t>
      </w:r>
      <w:r>
        <w:t>Schauen,</w:t>
      </w:r>
      <w:r w:rsidR="00027C54">
        <w:t xml:space="preserve"> </w:t>
      </w:r>
      <w:r>
        <w:t>sondern</w:t>
      </w:r>
      <w:r w:rsidR="00027C54">
        <w:t xml:space="preserve"> </w:t>
      </w:r>
      <w:r>
        <w:t>im</w:t>
      </w:r>
      <w:r w:rsidR="00027C54">
        <w:t xml:space="preserve"> </w:t>
      </w:r>
      <w:r>
        <w:t>Glauben.</w:t>
      </w:r>
      <w:r w:rsidR="00027C54">
        <w:t xml:space="preserve"> </w:t>
      </w:r>
      <w:r>
        <w:t>In</w:t>
      </w:r>
      <w:r w:rsidR="00027C54">
        <w:t xml:space="preserve"> </w:t>
      </w:r>
      <w:r>
        <w:t>diesem</w:t>
      </w:r>
      <w:r w:rsidR="00027C54">
        <w:t xml:space="preserve"> </w:t>
      </w:r>
      <w:r>
        <w:t>Glauben</w:t>
      </w:r>
      <w:r w:rsidR="00027C54">
        <w:t xml:space="preserve"> </w:t>
      </w:r>
      <w:r>
        <w:t>aber</w:t>
      </w:r>
      <w:r w:rsidR="00027C54">
        <w:t xml:space="preserve"> </w:t>
      </w:r>
      <w:r>
        <w:t>sollen</w:t>
      </w:r>
      <w:r w:rsidR="00027C54">
        <w:t xml:space="preserve"> </w:t>
      </w:r>
      <w:r>
        <w:t>wir</w:t>
      </w:r>
      <w:r w:rsidR="00027C54">
        <w:t xml:space="preserve"> </w:t>
      </w:r>
      <w:r>
        <w:t>trotz</w:t>
      </w:r>
      <w:r w:rsidR="00027C54">
        <w:t xml:space="preserve"> </w:t>
      </w:r>
      <w:r>
        <w:t>aller</w:t>
      </w:r>
      <w:r w:rsidR="00027C54">
        <w:t xml:space="preserve"> </w:t>
      </w:r>
      <w:r>
        <w:t>Schwierigkeiten</w:t>
      </w:r>
      <w:r w:rsidR="00027C54">
        <w:t xml:space="preserve"> </w:t>
      </w:r>
      <w:r>
        <w:t>immer</w:t>
      </w:r>
      <w:r w:rsidR="00027C54">
        <w:t xml:space="preserve"> </w:t>
      </w:r>
      <w:r>
        <w:t>fester,</w:t>
      </w:r>
      <w:r w:rsidR="00027C54">
        <w:t xml:space="preserve"> </w:t>
      </w:r>
      <w:r>
        <w:t>unwandelbarer</w:t>
      </w:r>
      <w:r w:rsidR="00027C54">
        <w:t xml:space="preserve"> </w:t>
      </w:r>
      <w:r>
        <w:t>zuversichtlicher</w:t>
      </w:r>
      <w:r w:rsidR="00027C54">
        <w:t xml:space="preserve"> </w:t>
      </w:r>
      <w:r>
        <w:t>werden,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auch</w:t>
      </w:r>
      <w:r w:rsidR="00027C54">
        <w:t xml:space="preserve"> </w:t>
      </w:r>
      <w:r>
        <w:t>da</w:t>
      </w:r>
      <w:r w:rsidR="00027C54">
        <w:t xml:space="preserve"> </w:t>
      </w:r>
      <w:r>
        <w:t>glauben,</w:t>
      </w:r>
      <w:r w:rsidR="00027C54">
        <w:t xml:space="preserve"> </w:t>
      </w:r>
      <w:r>
        <w:t>wo</w:t>
      </w:r>
      <w:r w:rsidR="00027C54">
        <w:t xml:space="preserve"> </w:t>
      </w:r>
      <w:r>
        <w:t>wir</w:t>
      </w:r>
      <w:r w:rsidR="00027C54">
        <w:t xml:space="preserve"> </w:t>
      </w:r>
      <w:r>
        <w:t>nicht,</w:t>
      </w:r>
      <w:r w:rsidR="00027C54">
        <w:t xml:space="preserve"> </w:t>
      </w:r>
      <w:r>
        <w:t>oder</w:t>
      </w:r>
      <w:r w:rsidR="00027C54">
        <w:t xml:space="preserve"> </w:t>
      </w:r>
      <w:r>
        <w:t>wo</w:t>
      </w:r>
      <w:r w:rsidR="00027C54">
        <w:t xml:space="preserve"> </w:t>
      </w:r>
      <w:r>
        <w:t>wir</w:t>
      </w:r>
      <w:r w:rsidR="00027C54">
        <w:t xml:space="preserve"> </w:t>
      </w:r>
      <w:r>
        <w:t>gar</w:t>
      </w:r>
      <w:r w:rsidR="00027C54">
        <w:t xml:space="preserve"> </w:t>
      </w:r>
      <w:r>
        <w:t>das</w:t>
      </w:r>
      <w:r w:rsidR="00027C54">
        <w:t xml:space="preserve"> </w:t>
      </w:r>
      <w:r>
        <w:t>Gegenteil</w:t>
      </w:r>
      <w:r w:rsidR="00027C54">
        <w:t xml:space="preserve"> </w:t>
      </w:r>
      <w:r>
        <w:t>sehen,</w:t>
      </w:r>
      <w:r w:rsidR="00027C54">
        <w:t xml:space="preserve"> </w:t>
      </w:r>
      <w:r>
        <w:t>selbst</w:t>
      </w:r>
      <w:r w:rsidR="00027C54">
        <w:t xml:space="preserve"> </w:t>
      </w:r>
      <w:r>
        <w:t>glauben</w:t>
      </w:r>
      <w:r w:rsidR="00027C54">
        <w:t xml:space="preserve"> </w:t>
      </w:r>
      <w:r>
        <w:t>auf</w:t>
      </w:r>
      <w:r w:rsidR="00027C54">
        <w:t xml:space="preserve"> </w:t>
      </w:r>
      <w:r>
        <w:t>Hoffnung,</w:t>
      </w:r>
      <w:r w:rsidR="00027C54">
        <w:t xml:space="preserve"> </w:t>
      </w:r>
      <w:r>
        <w:t>wo</w:t>
      </w:r>
      <w:r w:rsidR="00027C54">
        <w:t xml:space="preserve"> </w:t>
      </w:r>
      <w:r>
        <w:t>nichts</w:t>
      </w:r>
      <w:r w:rsidR="00027C54">
        <w:t xml:space="preserve"> </w:t>
      </w:r>
      <w:r>
        <w:t>zu</w:t>
      </w:r>
      <w:r w:rsidR="00027C54">
        <w:t xml:space="preserve"> </w:t>
      </w:r>
      <w:r>
        <w:t>hoffen</w:t>
      </w:r>
      <w:r w:rsidR="00027C54">
        <w:t xml:space="preserve"> </w:t>
      </w:r>
      <w:r>
        <w:t>ist,</w:t>
      </w:r>
      <w:r w:rsidR="00027C54">
        <w:t xml:space="preserve"> </w:t>
      </w:r>
      <w:r>
        <w:t>nur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ein</w:t>
      </w:r>
      <w:r w:rsidR="00027C54">
        <w:t xml:space="preserve"> </w:t>
      </w:r>
      <w:r>
        <w:t>echter</w:t>
      </w:r>
      <w:r w:rsidR="00027C54">
        <w:t xml:space="preserve"> </w:t>
      </w:r>
      <w:r>
        <w:t>Glaube,</w:t>
      </w:r>
      <w:r w:rsidR="00027C54">
        <w:t xml:space="preserve"> </w:t>
      </w:r>
      <w:r>
        <w:t>Gold</w:t>
      </w:r>
      <w:r w:rsidR="00027C54">
        <w:t xml:space="preserve"> </w:t>
      </w:r>
      <w:r>
        <w:t>sei,</w:t>
      </w:r>
      <w:r w:rsidR="00027C54">
        <w:t xml:space="preserve"> </w:t>
      </w:r>
      <w:r>
        <w:t>das</w:t>
      </w:r>
      <w:r w:rsidR="00027C54">
        <w:t xml:space="preserve"> </w:t>
      </w:r>
      <w:r>
        <w:t>mit</w:t>
      </w:r>
      <w:r w:rsidR="00027C54">
        <w:t xml:space="preserve"> </w:t>
      </w:r>
      <w:r>
        <w:t>Feuer</w:t>
      </w:r>
      <w:r w:rsidR="00027C54">
        <w:t xml:space="preserve"> </w:t>
      </w:r>
      <w:r>
        <w:t>durchläutert</w:t>
      </w:r>
      <w:r w:rsidR="00027C54">
        <w:t xml:space="preserve"> </w:t>
      </w:r>
      <w:r>
        <w:t>ist.</w:t>
      </w:r>
      <w:r w:rsidR="00027C54">
        <w:t xml:space="preserve"> </w:t>
      </w:r>
    </w:p>
    <w:p w14:paraId="0CC17C7C" w14:textId="5F479EAB" w:rsidR="007612B2" w:rsidRDefault="007612B2" w:rsidP="007612B2">
      <w:pPr>
        <w:pStyle w:val="StandardWeb"/>
      </w:pPr>
      <w:r>
        <w:t>Um</w:t>
      </w:r>
      <w:r w:rsidR="00027C54">
        <w:t xml:space="preserve"> </w:t>
      </w:r>
      <w:r>
        <w:t>alles</w:t>
      </w:r>
      <w:r w:rsidR="00027C54">
        <w:t xml:space="preserve"> </w:t>
      </w:r>
      <w:r>
        <w:t>unter</w:t>
      </w:r>
      <w:r w:rsidR="00027C54">
        <w:t xml:space="preserve"> </w:t>
      </w:r>
      <w:r>
        <w:t>einen</w:t>
      </w:r>
      <w:r w:rsidR="00027C54">
        <w:t xml:space="preserve"> </w:t>
      </w:r>
      <w:r>
        <w:t>Gesichtspunkt</w:t>
      </w:r>
      <w:r w:rsidR="00027C54">
        <w:t xml:space="preserve"> </w:t>
      </w:r>
      <w:r>
        <w:t>zusammen</w:t>
      </w:r>
      <w:r w:rsidR="00027C54">
        <w:t xml:space="preserve"> </w:t>
      </w:r>
      <w:r>
        <w:t>zu</w:t>
      </w:r>
      <w:r w:rsidR="00027C54">
        <w:t xml:space="preserve"> </w:t>
      </w:r>
      <w:r>
        <w:t>fassen,</w:t>
      </w:r>
      <w:r w:rsidR="00027C54">
        <w:t xml:space="preserve"> </w:t>
      </w:r>
      <w:r>
        <w:t>so</w:t>
      </w:r>
      <w:r w:rsidR="00027C54">
        <w:t xml:space="preserve"> </w:t>
      </w:r>
      <w:r>
        <w:t>ist</w:t>
      </w:r>
      <w:r w:rsidR="00027C54">
        <w:t xml:space="preserve"> </w:t>
      </w:r>
      <w:r>
        <w:t>alles</w:t>
      </w:r>
      <w:r w:rsidR="00027C54">
        <w:t xml:space="preserve"> </w:t>
      </w:r>
      <w:r>
        <w:t>dasjenige</w:t>
      </w:r>
      <w:r w:rsidR="00027C54">
        <w:t xml:space="preserve"> </w:t>
      </w:r>
      <w:r>
        <w:t>gesetzlich,</w:t>
      </w:r>
      <w:r w:rsidR="00027C54">
        <w:t xml:space="preserve"> </w:t>
      </w:r>
      <w:r>
        <w:t>was</w:t>
      </w:r>
      <w:r w:rsidR="00027C54">
        <w:t xml:space="preserve"> </w:t>
      </w:r>
      <w:r>
        <w:t>von</w:t>
      </w:r>
      <w:r w:rsidR="00027C54">
        <w:t xml:space="preserve"> </w:t>
      </w:r>
      <w:r>
        <w:t>Christo</w:t>
      </w:r>
      <w:r w:rsidR="00027C54">
        <w:t xml:space="preserve"> </w:t>
      </w:r>
      <w:r>
        <w:t>ableitet</w:t>
      </w:r>
      <w:r w:rsidR="00027C54">
        <w:t xml:space="preserve"> </w:t>
      </w:r>
      <w:r>
        <w:t>und</w:t>
      </w:r>
      <w:r w:rsidR="00027C54">
        <w:t xml:space="preserve"> </w:t>
      </w:r>
      <w:r>
        <w:t>auf</w:t>
      </w:r>
      <w:r w:rsidR="00027C54">
        <w:t xml:space="preserve"> </w:t>
      </w:r>
      <w:r>
        <w:t>eigene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Kräfte</w:t>
      </w:r>
      <w:r w:rsidR="00027C54">
        <w:t xml:space="preserve"> </w:t>
      </w:r>
      <w:r>
        <w:t>hinweiset,</w:t>
      </w:r>
      <w:r w:rsidR="00027C54">
        <w:t xml:space="preserve"> </w:t>
      </w:r>
      <w:r>
        <w:t>als</w:t>
      </w:r>
      <w:r w:rsidR="00027C54">
        <w:t xml:space="preserve"> </w:t>
      </w:r>
      <w:r>
        <w:t>auf</w:t>
      </w:r>
      <w:r w:rsidR="00027C54">
        <w:t xml:space="preserve"> </w:t>
      </w:r>
      <w:r>
        <w:t>dem</w:t>
      </w:r>
      <w:r w:rsidR="00027C54">
        <w:t xml:space="preserve"> </w:t>
      </w:r>
      <w:r>
        <w:t>Wege</w:t>
      </w:r>
      <w:r w:rsidR="00027C54">
        <w:t xml:space="preserve"> </w:t>
      </w:r>
      <w:r>
        <w:t>des</w:t>
      </w:r>
      <w:r w:rsidR="00027C54">
        <w:t xml:space="preserve"> </w:t>
      </w:r>
      <w:r>
        <w:t>eigenen</w:t>
      </w:r>
      <w:r w:rsidR="00027C54">
        <w:t xml:space="preserve"> </w:t>
      </w:r>
      <w:r>
        <w:t>Thuns</w:t>
      </w:r>
      <w:r w:rsidR="00027C54">
        <w:t xml:space="preserve"> </w:t>
      </w:r>
      <w:r>
        <w:t>zum</w:t>
      </w:r>
      <w:r w:rsidR="00027C54">
        <w:t xml:space="preserve"> </w:t>
      </w:r>
      <w:r>
        <w:t>Ziele</w:t>
      </w:r>
      <w:r w:rsidR="00027C54">
        <w:t xml:space="preserve"> </w:t>
      </w:r>
      <w:r>
        <w:t>führen</w:t>
      </w:r>
      <w:r w:rsidR="00027C54">
        <w:t xml:space="preserve"> </w:t>
      </w:r>
      <w:r>
        <w:t>will.</w:t>
      </w:r>
      <w:r w:rsidR="00027C54">
        <w:t xml:space="preserve"> </w:t>
      </w:r>
      <w:r>
        <w:t>Höchst</w:t>
      </w:r>
      <w:r w:rsidR="00027C54">
        <w:t xml:space="preserve"> </w:t>
      </w:r>
      <w:r>
        <w:t>merkwürdig</w:t>
      </w:r>
      <w:r w:rsidR="00027C54">
        <w:t xml:space="preserve"> </w:t>
      </w:r>
      <w:r>
        <w:t>ist</w:t>
      </w:r>
      <w:r w:rsidR="00027C54">
        <w:t xml:space="preserve"> </w:t>
      </w:r>
      <w:r>
        <w:t>in</w:t>
      </w:r>
      <w:r w:rsidR="00027C54">
        <w:t xml:space="preserve"> </w:t>
      </w:r>
      <w:r>
        <w:t>dieser</w:t>
      </w:r>
      <w:r w:rsidR="00027C54">
        <w:t xml:space="preserve"> </w:t>
      </w:r>
      <w:r>
        <w:t>Beziehung</w:t>
      </w:r>
      <w:r w:rsidR="00027C54">
        <w:t xml:space="preserve"> </w:t>
      </w:r>
      <w:r>
        <w:t>die</w:t>
      </w:r>
      <w:r w:rsidR="00027C54">
        <w:t xml:space="preserve"> </w:t>
      </w:r>
      <w:r>
        <w:t>Geschichte</w:t>
      </w:r>
      <w:r w:rsidR="00027C54">
        <w:t xml:space="preserve"> </w:t>
      </w:r>
      <w:r>
        <w:t>der</w:t>
      </w:r>
      <w:r w:rsidR="00027C54">
        <w:t xml:space="preserve"> </w:t>
      </w:r>
      <w:r>
        <w:t>Galater.</w:t>
      </w:r>
      <w:r w:rsidR="00027C54">
        <w:t xml:space="preserve"> </w:t>
      </w:r>
      <w:r>
        <w:t>Sie</w:t>
      </w:r>
      <w:r w:rsidR="00027C54">
        <w:t xml:space="preserve"> </w:t>
      </w:r>
      <w:r>
        <w:t>wurden</w:t>
      </w:r>
      <w:r w:rsidR="00027C54">
        <w:t xml:space="preserve"> </w:t>
      </w:r>
      <w:r>
        <w:t>bald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Predigt</w:t>
      </w:r>
      <w:r w:rsidR="00027C54">
        <w:t xml:space="preserve"> </w:t>
      </w:r>
      <w:r>
        <w:t>Pauli</w:t>
      </w:r>
      <w:r w:rsidR="00027C54">
        <w:t xml:space="preserve"> </w:t>
      </w:r>
      <w:r>
        <w:t>ins</w:t>
      </w:r>
      <w:r w:rsidR="00027C54">
        <w:t xml:space="preserve"> </w:t>
      </w:r>
      <w:r>
        <w:t>Evangelium</w:t>
      </w:r>
      <w:r w:rsidR="00027C54">
        <w:t xml:space="preserve"> </w:t>
      </w:r>
      <w:r>
        <w:t>hineingeleitet.</w:t>
      </w:r>
      <w:r w:rsidR="00027C54">
        <w:t xml:space="preserve"> </w:t>
      </w:r>
      <w:r>
        <w:t>Sie</w:t>
      </w:r>
      <w:r w:rsidR="00027C54">
        <w:t xml:space="preserve"> </w:t>
      </w:r>
      <w:r>
        <w:t>fühlten</w:t>
      </w:r>
      <w:r w:rsidR="00027C54">
        <w:t xml:space="preserve"> </w:t>
      </w:r>
      <w:r>
        <w:t>sich</w:t>
      </w:r>
      <w:r w:rsidR="00027C54">
        <w:t xml:space="preserve"> </w:t>
      </w:r>
      <w:r>
        <w:t>ganz</w:t>
      </w:r>
      <w:r w:rsidR="00027C54">
        <w:t xml:space="preserve"> </w:t>
      </w:r>
      <w:r>
        <w:t>selig</w:t>
      </w:r>
      <w:r w:rsidR="00027C54">
        <w:t xml:space="preserve"> </w:t>
      </w:r>
      <w:r>
        <w:t>und</w:t>
      </w:r>
      <w:r w:rsidR="00027C54">
        <w:t xml:space="preserve"> </w:t>
      </w:r>
      <w:r>
        <w:t>waren</w:t>
      </w:r>
      <w:r w:rsidR="00027C54">
        <w:t xml:space="preserve"> </w:t>
      </w:r>
      <w:r>
        <w:t>über</w:t>
      </w:r>
      <w:r w:rsidR="00027C54">
        <w:t xml:space="preserve"> </w:t>
      </w:r>
      <w:r>
        <w:t>dem</w:t>
      </w:r>
      <w:r w:rsidR="00027C54">
        <w:t xml:space="preserve"> </w:t>
      </w:r>
      <w:r>
        <w:t>Evangelium</w:t>
      </w:r>
      <w:r w:rsidR="00027C54">
        <w:t xml:space="preserve"> </w:t>
      </w:r>
      <w:r>
        <w:t>so</w:t>
      </w:r>
      <w:r w:rsidR="00027C54">
        <w:t xml:space="preserve"> </w:t>
      </w:r>
      <w:r>
        <w:t>hoch</w:t>
      </w:r>
      <w:r w:rsidR="00027C54">
        <w:t xml:space="preserve"> </w:t>
      </w:r>
      <w:r>
        <w:t>erfreut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dankbar,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sie,</w:t>
      </w:r>
      <w:r w:rsidR="00027C54">
        <w:t xml:space="preserve"> </w:t>
      </w:r>
      <w:r>
        <w:t>ich</w:t>
      </w:r>
      <w:r w:rsidR="00027C54">
        <w:t xml:space="preserve"> </w:t>
      </w:r>
      <w:r>
        <w:t>weiß</w:t>
      </w:r>
      <w:r w:rsidR="00027C54">
        <w:t xml:space="preserve"> </w:t>
      </w:r>
      <w:r>
        <w:t>nicht</w:t>
      </w:r>
      <w:r w:rsidR="00027C54">
        <w:t xml:space="preserve"> </w:t>
      </w:r>
      <w:r>
        <w:t>was,</w:t>
      </w:r>
      <w:r w:rsidR="00027C54">
        <w:t xml:space="preserve"> </w:t>
      </w:r>
      <w:r>
        <w:t>dafür</w:t>
      </w:r>
      <w:r w:rsidR="00027C54">
        <w:t xml:space="preserve"> </w:t>
      </w:r>
      <w:r>
        <w:t>hätten</w:t>
      </w:r>
      <w:r w:rsidR="00027C54">
        <w:t xml:space="preserve"> </w:t>
      </w:r>
      <w:r>
        <w:t>hingegeben</w:t>
      </w:r>
      <w:r w:rsidR="00027C54">
        <w:t xml:space="preserve"> </w:t>
      </w:r>
      <w:r>
        <w:t>und</w:t>
      </w:r>
      <w:r w:rsidR="00027C54">
        <w:t xml:space="preserve"> </w:t>
      </w:r>
      <w:r>
        <w:t>aufopfern</w:t>
      </w:r>
      <w:r w:rsidR="00027C54">
        <w:t xml:space="preserve"> </w:t>
      </w:r>
      <w:r>
        <w:t>mögen.</w:t>
      </w:r>
      <w:r w:rsidR="00027C54">
        <w:t xml:space="preserve"> </w:t>
      </w:r>
      <w:r>
        <w:t>Paulus</w:t>
      </w:r>
      <w:r w:rsidR="00027C54">
        <w:t xml:space="preserve"> </w:t>
      </w:r>
      <w:r>
        <w:t>sagt,</w:t>
      </w:r>
      <w:r w:rsidR="00027C54">
        <w:t xml:space="preserve"> </w:t>
      </w:r>
      <w:r>
        <w:t>auch</w:t>
      </w:r>
      <w:r w:rsidR="00027C54">
        <w:t xml:space="preserve"> </w:t>
      </w:r>
      <w:r>
        <w:t>ihre</w:t>
      </w:r>
      <w:r w:rsidR="00027C54">
        <w:t xml:space="preserve"> </w:t>
      </w:r>
      <w:r>
        <w:t>Augen</w:t>
      </w:r>
      <w:r w:rsidR="00027C54">
        <w:t xml:space="preserve"> </w:t>
      </w:r>
      <w:r>
        <w:t>wären</w:t>
      </w:r>
      <w:r w:rsidR="00027C54">
        <w:t xml:space="preserve"> </w:t>
      </w:r>
      <w:r>
        <w:t>ihnen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lieb</w:t>
      </w:r>
      <w:r w:rsidR="00027C54">
        <w:t xml:space="preserve"> </w:t>
      </w:r>
      <w:r>
        <w:t>gewesen,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fürs</w:t>
      </w:r>
      <w:r w:rsidR="00027C54">
        <w:t xml:space="preserve"> </w:t>
      </w:r>
      <w:r>
        <w:t>Evangelium</w:t>
      </w:r>
      <w:r w:rsidR="00027C54">
        <w:t xml:space="preserve"> </w:t>
      </w:r>
      <w:r>
        <w:t>hingegeben</w:t>
      </w:r>
      <w:r w:rsidR="00027C54">
        <w:t xml:space="preserve"> </w:t>
      </w:r>
      <w:r>
        <w:t>hätten.</w:t>
      </w:r>
      <w:r w:rsidR="00027C54">
        <w:t xml:space="preserve"> </w:t>
      </w:r>
      <w:r>
        <w:t>Kein</w:t>
      </w:r>
      <w:r w:rsidR="00027C54">
        <w:t xml:space="preserve"> </w:t>
      </w:r>
      <w:r>
        <w:t>Fluch</w:t>
      </w:r>
      <w:r w:rsidR="00027C54">
        <w:t xml:space="preserve"> </w:t>
      </w:r>
      <w:r>
        <w:t>war</w:t>
      </w:r>
      <w:r w:rsidR="00027C54">
        <w:t xml:space="preserve"> </w:t>
      </w:r>
      <w:r>
        <w:t>übrig</w:t>
      </w:r>
      <w:r w:rsidR="00027C54">
        <w:t xml:space="preserve"> </w:t>
      </w:r>
      <w:r>
        <w:t>geblieben,</w:t>
      </w:r>
      <w:r w:rsidR="00027C54">
        <w:t xml:space="preserve"> </w:t>
      </w:r>
      <w:r>
        <w:t>die</w:t>
      </w:r>
      <w:r w:rsidR="00027C54">
        <w:t xml:space="preserve"> </w:t>
      </w:r>
      <w:r>
        <w:t>Quittung</w:t>
      </w:r>
      <w:r w:rsidR="00027C54">
        <w:t xml:space="preserve"> </w:t>
      </w:r>
      <w:r>
        <w:t>war</w:t>
      </w:r>
      <w:r w:rsidR="00027C54">
        <w:t xml:space="preserve"> </w:t>
      </w:r>
      <w:r>
        <w:t>geschrieben,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alles</w:t>
      </w:r>
      <w:r w:rsidR="00027C54">
        <w:t xml:space="preserve"> </w:t>
      </w:r>
      <w:r>
        <w:t>sei</w:t>
      </w:r>
      <w:r w:rsidR="00027C54">
        <w:t xml:space="preserve"> </w:t>
      </w:r>
      <w:r>
        <w:t>bezahlt.</w:t>
      </w:r>
      <w:r w:rsidR="00027C54">
        <w:t xml:space="preserve"> </w:t>
      </w:r>
      <w:r>
        <w:t>Im</w:t>
      </w:r>
      <w:r w:rsidR="00027C54">
        <w:t xml:space="preserve"> </w:t>
      </w:r>
      <w:r>
        <w:t>Glauben</w:t>
      </w:r>
      <w:r w:rsidR="00027C54">
        <w:t xml:space="preserve"> </w:t>
      </w:r>
      <w:r>
        <w:t>waren</w:t>
      </w:r>
      <w:r w:rsidR="00027C54">
        <w:t xml:space="preserve"> </w:t>
      </w:r>
      <w:r>
        <w:t>sie</w:t>
      </w:r>
      <w:r w:rsidR="00027C54">
        <w:t xml:space="preserve"> </w:t>
      </w:r>
      <w:r>
        <w:t>vollkommen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Jesu</w:t>
      </w:r>
      <w:r w:rsidR="00027C54">
        <w:t xml:space="preserve"> </w:t>
      </w:r>
      <w:r>
        <w:t>und</w:t>
      </w:r>
      <w:r w:rsidR="00027C54">
        <w:t xml:space="preserve"> </w:t>
      </w:r>
      <w:r>
        <w:t>warteten</w:t>
      </w:r>
      <w:r w:rsidR="00027C54">
        <w:t xml:space="preserve"> </w:t>
      </w:r>
      <w:r>
        <w:t>nur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vollkommene</w:t>
      </w:r>
      <w:r w:rsidR="00027C54">
        <w:t xml:space="preserve"> </w:t>
      </w:r>
      <w:r>
        <w:t>Offenbarung</w:t>
      </w:r>
      <w:r w:rsidR="00027C54">
        <w:t xml:space="preserve"> </w:t>
      </w:r>
      <w:r>
        <w:t>seiner</w:t>
      </w:r>
      <w:r w:rsidR="00027C54">
        <w:t xml:space="preserve"> </w:t>
      </w:r>
      <w:r>
        <w:t>Herrlichkeit.</w:t>
      </w:r>
      <w:r w:rsidR="00027C54">
        <w:t xml:space="preserve"> </w:t>
      </w:r>
      <w:r>
        <w:t>Dieser</w:t>
      </w:r>
      <w:r w:rsidR="00027C54">
        <w:t xml:space="preserve"> </w:t>
      </w:r>
      <w:r>
        <w:t>herrliche</w:t>
      </w:r>
      <w:r w:rsidR="00027C54">
        <w:t xml:space="preserve"> </w:t>
      </w:r>
      <w:r>
        <w:t>und</w:t>
      </w:r>
      <w:r w:rsidR="00027C54">
        <w:t xml:space="preserve"> </w:t>
      </w:r>
      <w:r>
        <w:lastRenderedPageBreak/>
        <w:t>friedensreiche</w:t>
      </w:r>
      <w:r w:rsidR="00027C54">
        <w:t xml:space="preserve"> </w:t>
      </w:r>
      <w:r>
        <w:t>Zustand</w:t>
      </w:r>
      <w:r w:rsidR="00027C54">
        <w:t xml:space="preserve"> </w:t>
      </w:r>
      <w:r>
        <w:t>dauerte</w:t>
      </w:r>
      <w:r w:rsidR="00027C54">
        <w:t xml:space="preserve"> </w:t>
      </w:r>
      <w:r>
        <w:t>aber</w:t>
      </w:r>
      <w:r w:rsidR="00027C54">
        <w:t xml:space="preserve"> </w:t>
      </w:r>
      <w:r>
        <w:t>nicht</w:t>
      </w:r>
      <w:r w:rsidR="00027C54">
        <w:t xml:space="preserve"> </w:t>
      </w:r>
      <w:r>
        <w:t>gar</w:t>
      </w:r>
      <w:r w:rsidR="00027C54">
        <w:t xml:space="preserve"> </w:t>
      </w:r>
      <w:r>
        <w:t>lange,</w:t>
      </w:r>
      <w:r w:rsidR="00027C54">
        <w:t xml:space="preserve"> </w:t>
      </w:r>
      <w:r>
        <w:t>so</w:t>
      </w:r>
      <w:r w:rsidR="00027C54">
        <w:t xml:space="preserve"> </w:t>
      </w:r>
      <w:r>
        <w:t>fielen</w:t>
      </w:r>
      <w:r w:rsidR="00027C54">
        <w:t xml:space="preserve"> </w:t>
      </w:r>
      <w:r>
        <w:t>sie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List</w:t>
      </w:r>
      <w:r w:rsidR="00027C54">
        <w:t xml:space="preserve"> </w:t>
      </w:r>
      <w:r>
        <w:t>des</w:t>
      </w:r>
      <w:r w:rsidR="00027C54">
        <w:t xml:space="preserve"> </w:t>
      </w:r>
      <w:r>
        <w:t>Teufels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Überredung</w:t>
      </w:r>
      <w:r w:rsidR="00027C54">
        <w:t xml:space="preserve"> </w:t>
      </w:r>
      <w:r>
        <w:t>der</w:t>
      </w:r>
      <w:r w:rsidR="00027C54">
        <w:t xml:space="preserve"> </w:t>
      </w:r>
      <w:r>
        <w:t>Menschen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zum</w:t>
      </w:r>
      <w:r w:rsidR="00027C54">
        <w:t xml:space="preserve"> </w:t>
      </w:r>
      <w:r>
        <w:t>Gesetz,</w:t>
      </w:r>
      <w:r w:rsidR="00027C54">
        <w:t xml:space="preserve"> </w:t>
      </w:r>
      <w:r>
        <w:t>von</w:t>
      </w:r>
      <w:r w:rsidR="00027C54">
        <w:t xml:space="preserve"> </w:t>
      </w:r>
      <w:r>
        <w:t>Christo</w:t>
      </w:r>
      <w:r w:rsidR="00027C54">
        <w:t xml:space="preserve"> </w:t>
      </w:r>
      <w:r>
        <w:t>auf</w:t>
      </w:r>
      <w:r w:rsidR="00027C54">
        <w:t xml:space="preserve"> </w:t>
      </w:r>
      <w:r>
        <w:t>Moses</w:t>
      </w:r>
      <w:r w:rsidR="00027C54">
        <w:t xml:space="preserve"> </w:t>
      </w:r>
      <w:r>
        <w:t>und</w:t>
      </w:r>
      <w:r w:rsidR="00027C54">
        <w:t xml:space="preserve"> </w:t>
      </w:r>
      <w:r>
        <w:t>wollten</w:t>
      </w:r>
      <w:r w:rsidR="00027C54">
        <w:t xml:space="preserve"> </w:t>
      </w:r>
      <w:r>
        <w:t>dasjenige</w:t>
      </w:r>
      <w:r w:rsidR="00027C54">
        <w:t xml:space="preserve"> </w:t>
      </w:r>
      <w:r>
        <w:t>nun</w:t>
      </w:r>
      <w:r w:rsidR="00027C54">
        <w:t xml:space="preserve"> </w:t>
      </w:r>
      <w:r>
        <w:t>auf</w:t>
      </w:r>
      <w:r w:rsidR="00027C54">
        <w:t xml:space="preserve"> </w:t>
      </w:r>
      <w:r>
        <w:t>dem</w:t>
      </w:r>
      <w:r w:rsidR="00027C54">
        <w:t xml:space="preserve"> </w:t>
      </w:r>
      <w:r>
        <w:t>Wege</w:t>
      </w:r>
      <w:r w:rsidR="00027C54">
        <w:t xml:space="preserve"> </w:t>
      </w:r>
      <w:r>
        <w:t>des</w:t>
      </w:r>
      <w:r w:rsidR="00027C54">
        <w:t xml:space="preserve"> </w:t>
      </w:r>
      <w:r>
        <w:t>Thuns</w:t>
      </w:r>
      <w:r w:rsidR="00027C54">
        <w:t xml:space="preserve"> </w:t>
      </w:r>
      <w:r>
        <w:t>erreichen,</w:t>
      </w:r>
      <w:r w:rsidR="00027C54">
        <w:t xml:space="preserve"> </w:t>
      </w:r>
      <w:r>
        <w:t>was</w:t>
      </w:r>
      <w:r w:rsidR="00027C54">
        <w:t xml:space="preserve"> </w:t>
      </w:r>
      <w:r>
        <w:t>sie</w:t>
      </w:r>
      <w:r w:rsidR="00027C54">
        <w:t xml:space="preserve"> </w:t>
      </w:r>
      <w:r>
        <w:t>auf</w:t>
      </w:r>
      <w:r w:rsidR="00027C54">
        <w:t xml:space="preserve"> </w:t>
      </w:r>
      <w:r>
        <w:t>dem</w:t>
      </w:r>
      <w:r w:rsidR="00027C54">
        <w:t xml:space="preserve"> </w:t>
      </w:r>
      <w:r>
        <w:t>Wege</w:t>
      </w:r>
      <w:r w:rsidR="00027C54">
        <w:t xml:space="preserve"> </w:t>
      </w:r>
      <w:r>
        <w:t>des</w:t>
      </w:r>
      <w:r w:rsidR="00027C54">
        <w:t xml:space="preserve"> </w:t>
      </w:r>
      <w:r>
        <w:t>Glaubens</w:t>
      </w:r>
      <w:r w:rsidR="00027C54">
        <w:t xml:space="preserve"> </w:t>
      </w:r>
      <w:r>
        <w:t>schon</w:t>
      </w:r>
      <w:r w:rsidR="00027C54">
        <w:t xml:space="preserve"> </w:t>
      </w:r>
      <w:r>
        <w:t>gefunden</w:t>
      </w:r>
      <w:r w:rsidR="00027C54">
        <w:t xml:space="preserve"> </w:t>
      </w:r>
      <w:r>
        <w:t>hatten.</w:t>
      </w:r>
      <w:r w:rsidR="00027C54">
        <w:t xml:space="preserve"> </w:t>
      </w:r>
      <w:r>
        <w:t>Auf</w:t>
      </w:r>
      <w:r w:rsidR="00027C54">
        <w:t xml:space="preserve"> </w:t>
      </w:r>
      <w:r>
        <w:t>diese</w:t>
      </w:r>
      <w:r w:rsidR="00027C54">
        <w:t xml:space="preserve"> </w:t>
      </w:r>
      <w:r>
        <w:t>Weise</w:t>
      </w:r>
      <w:r w:rsidR="00027C54">
        <w:t xml:space="preserve"> </w:t>
      </w:r>
      <w:r>
        <w:t>gerieten</w:t>
      </w:r>
      <w:r w:rsidR="00027C54">
        <w:t xml:space="preserve"> </w:t>
      </w:r>
      <w:r>
        <w:t>sie</w:t>
      </w:r>
      <w:r w:rsidR="00027C54">
        <w:t xml:space="preserve"> </w:t>
      </w:r>
      <w:r>
        <w:t>wieder</w:t>
      </w:r>
      <w:r w:rsidR="00027C54">
        <w:t xml:space="preserve"> </w:t>
      </w:r>
      <w:r>
        <w:t>unter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dessen</w:t>
      </w:r>
      <w:r w:rsidR="00027C54">
        <w:t xml:space="preserve"> </w:t>
      </w:r>
      <w:r>
        <w:t>Fluch</w:t>
      </w:r>
      <w:r w:rsidR="00027C54">
        <w:t xml:space="preserve"> </w:t>
      </w:r>
      <w:r>
        <w:t>und</w:t>
      </w:r>
      <w:r w:rsidR="00027C54">
        <w:t xml:space="preserve"> </w:t>
      </w:r>
      <w:r>
        <w:t>liefen</w:t>
      </w:r>
      <w:r w:rsidR="00027C54">
        <w:t xml:space="preserve"> </w:t>
      </w:r>
      <w:r>
        <w:t>Gefahr,</w:t>
      </w:r>
      <w:r w:rsidR="00027C54">
        <w:t xml:space="preserve"> </w:t>
      </w:r>
      <w:r>
        <w:t>der</w:t>
      </w:r>
      <w:r w:rsidR="00027C54">
        <w:t xml:space="preserve"> </w:t>
      </w:r>
      <w:r>
        <w:t>Seligkeit</w:t>
      </w:r>
      <w:r w:rsidR="00027C54">
        <w:t xml:space="preserve"> </w:t>
      </w:r>
      <w:r>
        <w:t>verlustig</w:t>
      </w:r>
      <w:r w:rsidR="00027C54">
        <w:t xml:space="preserve"> </w:t>
      </w:r>
      <w:r>
        <w:t>zu</w:t>
      </w:r>
      <w:r w:rsidR="00027C54">
        <w:t xml:space="preserve"> </w:t>
      </w:r>
      <w:r>
        <w:t>werden</w:t>
      </w:r>
      <w:r w:rsidR="00027C54">
        <w:t xml:space="preserve"> </w:t>
      </w:r>
      <w:r>
        <w:t>und</w:t>
      </w:r>
      <w:r w:rsidR="00027C54">
        <w:t xml:space="preserve"> </w:t>
      </w:r>
      <w:r>
        <w:t>verloren</w:t>
      </w:r>
      <w:r w:rsidR="00027C54">
        <w:t xml:space="preserve"> </w:t>
      </w:r>
      <w:r>
        <w:t>zu</w:t>
      </w:r>
      <w:r w:rsidR="00027C54">
        <w:t xml:space="preserve"> </w:t>
      </w:r>
      <w:r>
        <w:t>gehen.</w:t>
      </w:r>
      <w:r w:rsidR="00027C54">
        <w:t xml:space="preserve"> </w:t>
      </w:r>
      <w:r>
        <w:t>Und</w:t>
      </w:r>
      <w:r w:rsidR="00027C54">
        <w:t xml:space="preserve"> </w:t>
      </w:r>
      <w:r>
        <w:t>wodurch?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namhafte</w:t>
      </w:r>
      <w:r w:rsidR="00027C54">
        <w:t xml:space="preserve"> </w:t>
      </w:r>
      <w:r>
        <w:t>Sünden,</w:t>
      </w:r>
      <w:r w:rsidR="00027C54">
        <w:t xml:space="preserve"> </w:t>
      </w:r>
      <w:r>
        <w:t>deren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schuldig</w:t>
      </w:r>
      <w:r w:rsidR="00027C54">
        <w:t xml:space="preserve"> </w:t>
      </w:r>
      <w:r>
        <w:t>gemacht</w:t>
      </w:r>
      <w:r w:rsidR="00027C54">
        <w:t xml:space="preserve"> </w:t>
      </w:r>
      <w:r>
        <w:t>hätten,</w:t>
      </w:r>
      <w:r w:rsidR="00027C54">
        <w:t xml:space="preserve"> </w:t>
      </w:r>
      <w:r>
        <w:t>sondern</w:t>
      </w:r>
      <w:r w:rsidR="00027C54">
        <w:t xml:space="preserve"> </w:t>
      </w:r>
      <w:r>
        <w:t>dadurch,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durch</w:t>
      </w:r>
      <w:r w:rsidR="00027C54">
        <w:t xml:space="preserve"> </w:t>
      </w:r>
      <w:r>
        <w:t>einen</w:t>
      </w:r>
      <w:r w:rsidR="00027C54">
        <w:t xml:space="preserve"> </w:t>
      </w:r>
      <w:r>
        <w:t>schönen</w:t>
      </w:r>
      <w:r w:rsidR="00027C54">
        <w:t xml:space="preserve"> </w:t>
      </w:r>
      <w:r>
        <w:t>Schein</w:t>
      </w:r>
      <w:r w:rsidR="00027C54">
        <w:t xml:space="preserve"> </w:t>
      </w:r>
      <w:r>
        <w:t>hatten</w:t>
      </w:r>
      <w:r w:rsidR="00027C54">
        <w:t xml:space="preserve"> </w:t>
      </w:r>
      <w:r>
        <w:t>bereden</w:t>
      </w:r>
      <w:r w:rsidR="00027C54">
        <w:t xml:space="preserve"> </w:t>
      </w:r>
      <w:r>
        <w:t>lassen,</w:t>
      </w:r>
      <w:r w:rsidR="00027C54">
        <w:t xml:space="preserve"> </w:t>
      </w:r>
      <w:r>
        <w:t>das</w:t>
      </w:r>
      <w:r w:rsidR="00027C54">
        <w:t xml:space="preserve"> </w:t>
      </w:r>
      <w:r>
        <w:t>durch</w:t>
      </w:r>
      <w:r w:rsidR="00027C54">
        <w:t xml:space="preserve"> </w:t>
      </w:r>
      <w:r>
        <w:t>eigene</w:t>
      </w:r>
      <w:r w:rsidR="00027C54">
        <w:t xml:space="preserve"> </w:t>
      </w:r>
      <w:r>
        <w:t>Werke</w:t>
      </w:r>
      <w:r w:rsidR="00027C54">
        <w:t xml:space="preserve"> </w:t>
      </w:r>
      <w:r>
        <w:t>zu</w:t>
      </w:r>
      <w:r w:rsidR="00027C54">
        <w:t xml:space="preserve"> </w:t>
      </w:r>
      <w:r>
        <w:t>suchen,</w:t>
      </w:r>
      <w:r w:rsidR="00027C54">
        <w:t xml:space="preserve"> </w:t>
      </w:r>
      <w:r>
        <w:t>was</w:t>
      </w:r>
      <w:r w:rsidR="00027C54">
        <w:t xml:space="preserve"> </w:t>
      </w:r>
      <w:r>
        <w:t>nur</w:t>
      </w:r>
      <w:r w:rsidR="00027C54">
        <w:t xml:space="preserve"> </w:t>
      </w:r>
      <w:r>
        <w:t>durch</w:t>
      </w:r>
      <w:r w:rsidR="00027C54">
        <w:t xml:space="preserve"> </w:t>
      </w:r>
      <w:r>
        <w:t>Glauben</w:t>
      </w:r>
      <w:r w:rsidR="00027C54">
        <w:t xml:space="preserve"> </w:t>
      </w:r>
      <w:r>
        <w:t>zu</w:t>
      </w:r>
      <w:r w:rsidR="00027C54">
        <w:t xml:space="preserve"> </w:t>
      </w:r>
      <w:r>
        <w:t>erlangen</w:t>
      </w:r>
      <w:r w:rsidR="00027C54">
        <w:t xml:space="preserve"> </w:t>
      </w:r>
      <w:r>
        <w:t>war,</w:t>
      </w:r>
      <w:r w:rsidR="00027C54">
        <w:t xml:space="preserve"> </w:t>
      </w:r>
      <w:r>
        <w:t>und</w:t>
      </w:r>
      <w:r w:rsidR="00027C54">
        <w:t xml:space="preserve"> </w:t>
      </w:r>
      <w:r>
        <w:t>im</w:t>
      </w:r>
      <w:r w:rsidR="00027C54">
        <w:t xml:space="preserve"> </w:t>
      </w:r>
      <w:r>
        <w:t>Fleisch</w:t>
      </w:r>
      <w:r w:rsidR="00027C54">
        <w:t xml:space="preserve"> </w:t>
      </w:r>
      <w:r>
        <w:t>zu</w:t>
      </w:r>
      <w:r w:rsidR="00027C54">
        <w:t xml:space="preserve"> </w:t>
      </w:r>
      <w:r>
        <w:t>vollenden,</w:t>
      </w:r>
      <w:r w:rsidR="00027C54">
        <w:t xml:space="preserve"> </w:t>
      </w:r>
      <w:r>
        <w:t>was</w:t>
      </w:r>
      <w:r w:rsidR="00027C54">
        <w:t xml:space="preserve"> </w:t>
      </w:r>
      <w:r>
        <w:t>sie</w:t>
      </w:r>
      <w:r w:rsidR="00027C54">
        <w:t xml:space="preserve"> </w:t>
      </w:r>
      <w:r>
        <w:t>im</w:t>
      </w:r>
      <w:r w:rsidR="00027C54">
        <w:t xml:space="preserve"> </w:t>
      </w:r>
      <w:r>
        <w:t>Geist</w:t>
      </w:r>
      <w:r w:rsidR="00027C54">
        <w:t xml:space="preserve"> </w:t>
      </w:r>
      <w:r>
        <w:t>begonnen</w:t>
      </w:r>
      <w:r w:rsidR="00027C54">
        <w:t xml:space="preserve"> </w:t>
      </w:r>
      <w:r>
        <w:t>hatten.</w:t>
      </w:r>
      <w:r w:rsidR="00027C54">
        <w:t xml:space="preserve"> </w:t>
      </w:r>
    </w:p>
    <w:p w14:paraId="75D14DED" w14:textId="6643721F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proofErr w:type="gramStart"/>
      <w:r>
        <w:t>weiset</w:t>
      </w:r>
      <w:proofErr w:type="gramEnd"/>
      <w:r w:rsidR="00027C54">
        <w:t xml:space="preserve"> </w:t>
      </w:r>
      <w:r>
        <w:t>auf</w:t>
      </w:r>
      <w:r w:rsidR="00027C54">
        <w:t xml:space="preserve"> </w:t>
      </w:r>
      <w:r>
        <w:t>Christum</w:t>
      </w:r>
      <w:r w:rsidR="00027C54">
        <w:t xml:space="preserve"> </w:t>
      </w:r>
      <w:r>
        <w:t>und</w:t>
      </w:r>
      <w:r w:rsidR="00027C54">
        <w:t xml:space="preserve"> </w:t>
      </w:r>
      <w:r>
        <w:t>predigt</w:t>
      </w:r>
      <w:r w:rsidR="00027C54">
        <w:t xml:space="preserve"> </w:t>
      </w:r>
      <w:r>
        <w:t>uns</w:t>
      </w:r>
      <w:r w:rsidR="00027C54">
        <w:t xml:space="preserve"> </w:t>
      </w:r>
      <w:r>
        <w:t>ihn,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von</w:t>
      </w:r>
      <w:r w:rsidR="00027C54">
        <w:t xml:space="preserve"> </w:t>
      </w:r>
      <w:r>
        <w:t>Gott</w:t>
      </w:r>
      <w:r w:rsidR="00027C54">
        <w:t xml:space="preserve"> </w:t>
      </w:r>
      <w:r>
        <w:t>gemacht</w:t>
      </w:r>
      <w:r w:rsidR="00027C54">
        <w:t xml:space="preserve"> </w:t>
      </w:r>
      <w:r>
        <w:t>ist.</w:t>
      </w:r>
      <w:r w:rsidR="00027C54">
        <w:t xml:space="preserve"> </w:t>
      </w:r>
      <w:r>
        <w:t>Indem</w:t>
      </w:r>
      <w:r w:rsidR="00027C54">
        <w:t xml:space="preserve"> </w:t>
      </w:r>
      <w:r>
        <w:t>es</w:t>
      </w:r>
      <w:r w:rsidR="00027C54">
        <w:t xml:space="preserve"> </w:t>
      </w:r>
      <w:r>
        <w:t>Christum</w:t>
      </w:r>
      <w:r w:rsidR="00027C54">
        <w:t xml:space="preserve"> </w:t>
      </w:r>
      <w:r>
        <w:t>über</w:t>
      </w:r>
      <w:r w:rsidR="00027C54">
        <w:t xml:space="preserve"> </w:t>
      </w:r>
      <w:r>
        <w:t>alles</w:t>
      </w:r>
      <w:r w:rsidR="00027C54">
        <w:t xml:space="preserve"> </w:t>
      </w:r>
      <w:r>
        <w:t>erhöhet,</w:t>
      </w:r>
      <w:r w:rsidR="00027C54">
        <w:t xml:space="preserve"> </w:t>
      </w:r>
      <w:r>
        <w:t>was</w:t>
      </w:r>
      <w:r w:rsidR="00027C54">
        <w:t xml:space="preserve"> </w:t>
      </w:r>
      <w:r>
        <w:t>im</w:t>
      </w:r>
      <w:r w:rsidR="00027C54">
        <w:t xml:space="preserve"> </w:t>
      </w:r>
      <w:r>
        <w:t>Himmel</w:t>
      </w:r>
      <w:r w:rsidR="00027C54">
        <w:t xml:space="preserve"> </w:t>
      </w:r>
      <w:r>
        <w:t>und</w:t>
      </w:r>
      <w:r w:rsidR="00027C54">
        <w:t xml:space="preserve"> </w:t>
      </w:r>
      <w:r>
        <w:t>auf</w:t>
      </w:r>
      <w:r w:rsidR="00027C54">
        <w:t xml:space="preserve"> </w:t>
      </w:r>
      <w:r>
        <w:t>Erden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ihm</w:t>
      </w:r>
      <w:r w:rsidR="00027C54">
        <w:t xml:space="preserve"> </w:t>
      </w:r>
      <w:r>
        <w:t>einen</w:t>
      </w:r>
      <w:r w:rsidR="00027C54">
        <w:t xml:space="preserve"> </w:t>
      </w:r>
      <w:r>
        <w:t>Namen</w:t>
      </w:r>
      <w:r w:rsidR="00027C54">
        <w:t xml:space="preserve"> </w:t>
      </w:r>
      <w:r>
        <w:t>zuerkennt,</w:t>
      </w:r>
      <w:r w:rsidR="00027C54">
        <w:t xml:space="preserve"> </w:t>
      </w:r>
      <w:r>
        <w:t>der</w:t>
      </w:r>
      <w:r w:rsidR="00027C54">
        <w:t xml:space="preserve"> </w:t>
      </w:r>
      <w:r>
        <w:t>über</w:t>
      </w:r>
      <w:r w:rsidR="00027C54">
        <w:t xml:space="preserve"> </w:t>
      </w:r>
      <w:r>
        <w:t>alle</w:t>
      </w:r>
      <w:r w:rsidR="00027C54">
        <w:t xml:space="preserve"> </w:t>
      </w:r>
      <w:r>
        <w:t>Namen</w:t>
      </w:r>
      <w:r w:rsidR="00027C54">
        <w:t xml:space="preserve"> </w:t>
      </w:r>
      <w:r>
        <w:t>ist,</w:t>
      </w:r>
      <w:r w:rsidR="00027C54">
        <w:t xml:space="preserve"> </w:t>
      </w:r>
      <w:r>
        <w:t>setzt</w:t>
      </w:r>
      <w:r w:rsidR="00027C54">
        <w:t xml:space="preserve"> </w:t>
      </w:r>
      <w:r>
        <w:t>es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auch</w:t>
      </w:r>
      <w:r w:rsidR="00027C54">
        <w:t xml:space="preserve"> </w:t>
      </w:r>
      <w:r>
        <w:t>an</w:t>
      </w:r>
      <w:r w:rsidR="00027C54">
        <w:t xml:space="preserve"> </w:t>
      </w:r>
      <w:r>
        <w:t>seinen</w:t>
      </w:r>
      <w:r w:rsidR="00027C54">
        <w:t xml:space="preserve"> </w:t>
      </w:r>
      <w:r>
        <w:t>ihm</w:t>
      </w:r>
      <w:r w:rsidR="00027C54">
        <w:t xml:space="preserve"> </w:t>
      </w:r>
      <w:r>
        <w:t>gebührenden</w:t>
      </w:r>
      <w:r w:rsidR="00027C54">
        <w:t xml:space="preserve"> </w:t>
      </w:r>
      <w:r>
        <w:t>Ort.</w:t>
      </w:r>
      <w:r w:rsidR="00027C54">
        <w:t xml:space="preserve"> </w:t>
      </w:r>
      <w:r>
        <w:t>Es</w:t>
      </w:r>
      <w:r w:rsidR="00027C54">
        <w:t xml:space="preserve"> </w:t>
      </w:r>
      <w:proofErr w:type="gramStart"/>
      <w:r>
        <w:t>beraubet</w:t>
      </w:r>
      <w:proofErr w:type="gramEnd"/>
      <w:r w:rsidR="00027C54">
        <w:t xml:space="preserve"> </w:t>
      </w:r>
      <w:r>
        <w:t>ihn</w:t>
      </w:r>
      <w:r w:rsidR="00027C54">
        <w:t xml:space="preserve"> </w:t>
      </w:r>
      <w:r>
        <w:t>alles</w:t>
      </w:r>
      <w:r w:rsidR="00027C54">
        <w:t xml:space="preserve"> </w:t>
      </w:r>
      <w:r>
        <w:t>Ruhmes,</w:t>
      </w:r>
      <w:r w:rsidR="00027C54">
        <w:t xml:space="preserve"> </w:t>
      </w:r>
      <w:r>
        <w:t>welcher</w:t>
      </w:r>
      <w:r w:rsidR="00027C54">
        <w:t xml:space="preserve"> </w:t>
      </w:r>
      <w:r>
        <w:t>aus</w:t>
      </w:r>
      <w:r w:rsidR="00027C54">
        <w:t xml:space="preserve"> </w:t>
      </w:r>
      <w:r>
        <w:t>ist.</w:t>
      </w:r>
      <w:r w:rsidR="00027C54">
        <w:t xml:space="preserve"> </w:t>
      </w:r>
      <w:r>
        <w:t>Es</w:t>
      </w:r>
      <w:r w:rsidR="00027C54">
        <w:t xml:space="preserve"> </w:t>
      </w:r>
      <w:r>
        <w:t>spricht</w:t>
      </w:r>
      <w:r w:rsidR="00027C54">
        <w:t xml:space="preserve"> </w:t>
      </w:r>
      <w:r>
        <w:t>ihm</w:t>
      </w:r>
      <w:r w:rsidR="00027C54">
        <w:t xml:space="preserve"> </w:t>
      </w:r>
      <w:r>
        <w:t>alle</w:t>
      </w:r>
      <w:r w:rsidR="00027C54">
        <w:t xml:space="preserve"> </w:t>
      </w:r>
      <w:r>
        <w:t>Weisheit</w:t>
      </w:r>
      <w:r w:rsidR="00027C54">
        <w:t xml:space="preserve"> </w:t>
      </w:r>
      <w:r>
        <w:t>ab</w:t>
      </w:r>
      <w:r w:rsidR="00027C54">
        <w:t xml:space="preserve"> </w:t>
      </w:r>
      <w:r>
        <w:t>und</w:t>
      </w:r>
      <w:r w:rsidR="00027C54">
        <w:t xml:space="preserve"> </w:t>
      </w:r>
      <w:r>
        <w:t>erklärt,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keiner</w:t>
      </w:r>
      <w:r w:rsidR="00027C54">
        <w:t xml:space="preserve"> </w:t>
      </w:r>
      <w:r>
        <w:t>verständig</w:t>
      </w:r>
      <w:r w:rsidR="00027C54">
        <w:t xml:space="preserve"> </w:t>
      </w:r>
      <w:r>
        <w:t>sei,</w:t>
      </w:r>
      <w:r w:rsidR="00027C54">
        <w:t xml:space="preserve"> </w:t>
      </w:r>
      <w:r>
        <w:t>was</w:t>
      </w:r>
      <w:r w:rsidR="00027C54">
        <w:t xml:space="preserve"> </w:t>
      </w:r>
      <w:r>
        <w:t>brauchte</w:t>
      </w:r>
      <w:r w:rsidR="00027C54">
        <w:t xml:space="preserve"> </w:t>
      </w:r>
      <w:r>
        <w:t>uns</w:t>
      </w:r>
      <w:r w:rsidR="00027C54">
        <w:t xml:space="preserve"> </w:t>
      </w:r>
      <w:r>
        <w:t>anders</w:t>
      </w:r>
      <w:r w:rsidR="00027C54">
        <w:t xml:space="preserve"> </w:t>
      </w:r>
      <w:r>
        <w:t>auch</w:t>
      </w:r>
      <w:r w:rsidR="00027C54">
        <w:t xml:space="preserve"> </w:t>
      </w:r>
      <w:r>
        <w:t>Christus</w:t>
      </w:r>
      <w:r w:rsidR="00027C54">
        <w:t xml:space="preserve"> </w:t>
      </w:r>
      <w:r>
        <w:t>zur</w:t>
      </w:r>
      <w:r w:rsidR="00027C54">
        <w:t xml:space="preserve"> </w:t>
      </w:r>
      <w:r>
        <w:t>Weisheit</w:t>
      </w:r>
      <w:r w:rsidR="00027C54">
        <w:t xml:space="preserve"> </w:t>
      </w:r>
      <w:r>
        <w:t>gemacht</w:t>
      </w:r>
      <w:r w:rsidR="00027C54">
        <w:t xml:space="preserve"> </w:t>
      </w:r>
      <w:r>
        <w:t>zu</w:t>
      </w:r>
      <w:r w:rsidR="00027C54">
        <w:t xml:space="preserve"> </w:t>
      </w:r>
      <w:r>
        <w:t>sein,</w:t>
      </w:r>
      <w:r w:rsidR="00027C54">
        <w:t xml:space="preserve"> </w:t>
      </w:r>
      <w:r>
        <w:t>wenn</w:t>
      </w:r>
      <w:r w:rsidR="00027C54">
        <w:t xml:space="preserve"> </w:t>
      </w:r>
      <w:r>
        <w:t>wir</w:t>
      </w:r>
      <w:r w:rsidR="00027C54">
        <w:t xml:space="preserve"> </w:t>
      </w:r>
      <w:r>
        <w:t>selbst</w:t>
      </w:r>
      <w:r w:rsidR="00027C54">
        <w:t xml:space="preserve"> </w:t>
      </w:r>
      <w:r>
        <w:t>Verstand</w:t>
      </w:r>
      <w:r w:rsidR="00027C54">
        <w:t xml:space="preserve"> </w:t>
      </w:r>
      <w:r>
        <w:t>genug</w:t>
      </w:r>
      <w:r w:rsidR="00027C54">
        <w:t xml:space="preserve"> </w:t>
      </w:r>
      <w:r>
        <w:t>besäßen?</w:t>
      </w:r>
      <w:r w:rsidR="00027C54">
        <w:t xml:space="preserve"> </w:t>
      </w:r>
      <w:r>
        <w:t>Es</w:t>
      </w:r>
      <w:r w:rsidR="00027C54">
        <w:t xml:space="preserve"> </w:t>
      </w:r>
      <w:r>
        <w:t>spricht</w:t>
      </w:r>
      <w:r w:rsidR="00027C54">
        <w:t xml:space="preserve"> </w:t>
      </w:r>
      <w:r>
        <w:t>ihm</w:t>
      </w:r>
      <w:r w:rsidR="00027C54">
        <w:t xml:space="preserve"> </w:t>
      </w:r>
      <w:r>
        <w:t>alle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Frömmigkeit</w:t>
      </w:r>
      <w:r w:rsidR="00027C54">
        <w:t xml:space="preserve"> </w:t>
      </w:r>
      <w:r>
        <w:t>rein</w:t>
      </w:r>
      <w:r w:rsidR="00027C54">
        <w:t xml:space="preserve"> </w:t>
      </w:r>
      <w:r>
        <w:t>ab</w:t>
      </w:r>
      <w:r w:rsidR="00027C54">
        <w:t xml:space="preserve"> </w:t>
      </w:r>
      <w:r>
        <w:t>und</w:t>
      </w:r>
      <w:r w:rsidR="00027C54">
        <w:t xml:space="preserve"> </w:t>
      </w:r>
      <w:r>
        <w:t>stellt</w:t>
      </w:r>
      <w:r w:rsidR="00027C54">
        <w:t xml:space="preserve"> </w:t>
      </w:r>
      <w:r>
        <w:t>ihn</w:t>
      </w:r>
      <w:r w:rsidR="00027C54">
        <w:t xml:space="preserve"> </w:t>
      </w:r>
      <w:r>
        <w:t>als</w:t>
      </w:r>
      <w:r w:rsidR="00027C54">
        <w:t xml:space="preserve"> </w:t>
      </w:r>
      <w:r>
        <w:t>einen</w:t>
      </w:r>
      <w:r w:rsidR="00027C54">
        <w:t xml:space="preserve"> </w:t>
      </w:r>
      <w:r>
        <w:t>Gottlosen</w:t>
      </w:r>
      <w:r w:rsidR="00027C54">
        <w:t xml:space="preserve"> </w:t>
      </w:r>
      <w:r>
        <w:t>dar,</w:t>
      </w:r>
      <w:r w:rsidR="00027C54">
        <w:t xml:space="preserve"> </w:t>
      </w:r>
      <w:r>
        <w:t>der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Fluch</w:t>
      </w:r>
      <w:r w:rsidR="00027C54">
        <w:t xml:space="preserve"> </w:t>
      </w:r>
      <w:r>
        <w:t>des</w:t>
      </w:r>
      <w:r w:rsidR="00027C54">
        <w:t xml:space="preserve"> </w:t>
      </w:r>
      <w:r>
        <w:t>Gesetzes,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Zorne</w:t>
      </w:r>
      <w:r w:rsidR="00027C54">
        <w:t xml:space="preserve"> </w:t>
      </w:r>
      <w:r>
        <w:t>Gottes</w:t>
      </w:r>
      <w:r w:rsidR="00027C54">
        <w:t xml:space="preserve"> </w:t>
      </w:r>
      <w:r>
        <w:t>und</w:t>
      </w:r>
      <w:r w:rsidR="00027C54">
        <w:t xml:space="preserve"> </w:t>
      </w:r>
      <w:r>
        <w:t>unter</w:t>
      </w:r>
      <w:r w:rsidR="00027C54">
        <w:t xml:space="preserve"> </w:t>
      </w:r>
      <w:r>
        <w:t>dem</w:t>
      </w:r>
      <w:r w:rsidR="00027C54">
        <w:t xml:space="preserve"> </w:t>
      </w:r>
      <w:r>
        <w:t>Urteil</w:t>
      </w:r>
      <w:r w:rsidR="00027C54">
        <w:t xml:space="preserve"> </w:t>
      </w:r>
      <w:r>
        <w:t>der</w:t>
      </w:r>
      <w:r w:rsidR="00027C54">
        <w:t xml:space="preserve"> </w:t>
      </w:r>
      <w:r>
        <w:t>ewigen</w:t>
      </w:r>
      <w:r w:rsidR="00027C54">
        <w:t xml:space="preserve"> </w:t>
      </w:r>
      <w:r>
        <w:t>Verdammnis</w:t>
      </w:r>
      <w:r w:rsidR="00027C54">
        <w:t xml:space="preserve"> </w:t>
      </w:r>
      <w:r>
        <w:t>liegt.</w:t>
      </w:r>
      <w:r w:rsidR="00027C54">
        <w:t xml:space="preserve"> </w:t>
      </w:r>
      <w:r>
        <w:t>Es</w:t>
      </w:r>
      <w:r w:rsidR="00027C54">
        <w:t xml:space="preserve"> </w:t>
      </w:r>
      <w:r>
        <w:t>dehnt</w:t>
      </w:r>
      <w:r w:rsidR="00027C54">
        <w:t xml:space="preserve"> </w:t>
      </w:r>
      <w:r>
        <w:t>dies</w:t>
      </w:r>
      <w:r w:rsidR="00027C54">
        <w:t xml:space="preserve"> </w:t>
      </w:r>
      <w:r>
        <w:t>über</w:t>
      </w:r>
      <w:r w:rsidR="00027C54">
        <w:t xml:space="preserve"> </w:t>
      </w:r>
      <w:r>
        <w:t>alle</w:t>
      </w:r>
      <w:r w:rsidR="00027C54">
        <w:t xml:space="preserve"> </w:t>
      </w:r>
      <w:r>
        <w:t>ohne</w:t>
      </w:r>
      <w:r w:rsidR="00027C54">
        <w:t xml:space="preserve"> </w:t>
      </w:r>
      <w:r>
        <w:t>Unterschied</w:t>
      </w:r>
      <w:r w:rsidR="00027C54">
        <w:t xml:space="preserve"> </w:t>
      </w:r>
      <w:r>
        <w:t>aus,</w:t>
      </w:r>
      <w:r w:rsidR="00027C54">
        <w:t xml:space="preserve"> </w:t>
      </w:r>
      <w:r>
        <w:t>erklärt,</w:t>
      </w:r>
      <w:r w:rsidR="00027C54">
        <w:t xml:space="preserve"> </w:t>
      </w:r>
      <w:r>
        <w:t>da</w:t>
      </w:r>
      <w:r w:rsidR="00027C54">
        <w:t xml:space="preserve"> </w:t>
      </w:r>
      <w:r>
        <w:t>sei</w:t>
      </w:r>
      <w:r w:rsidR="00027C54">
        <w:t xml:space="preserve"> </w:t>
      </w:r>
      <w:r>
        <w:t>nicht</w:t>
      </w:r>
      <w:r w:rsidR="00027C54">
        <w:t xml:space="preserve"> </w:t>
      </w:r>
      <w:r>
        <w:t>der</w:t>
      </w:r>
      <w:r w:rsidR="00027C54">
        <w:t xml:space="preserve"> </w:t>
      </w:r>
      <w:r>
        <w:t>gerecht</w:t>
      </w:r>
      <w:r w:rsidR="00027C54">
        <w:t xml:space="preserve"> </w:t>
      </w:r>
      <w:r>
        <w:t>sei,</w:t>
      </w:r>
      <w:r w:rsidR="00027C54">
        <w:t xml:space="preserve"> </w:t>
      </w:r>
      <w:r>
        <w:t>auch</w:t>
      </w:r>
      <w:r w:rsidR="00027C54">
        <w:t xml:space="preserve"> </w:t>
      </w:r>
      <w:r>
        <w:t>nicht</w:t>
      </w:r>
      <w:r w:rsidR="00027C54">
        <w:t xml:space="preserve"> </w:t>
      </w:r>
      <w:r>
        <w:t>einer,</w:t>
      </w:r>
      <w:r w:rsidR="00027C54">
        <w:t xml:space="preserve"> </w:t>
      </w:r>
      <w:r>
        <w:t>und</w:t>
      </w:r>
      <w:r w:rsidR="00027C54">
        <w:t xml:space="preserve"> </w:t>
      </w:r>
      <w:r>
        <w:t>ereifert</w:t>
      </w:r>
      <w:r w:rsidR="00027C54">
        <w:t xml:space="preserve"> </w:t>
      </w:r>
      <w:r>
        <w:t>sich</w:t>
      </w:r>
      <w:r w:rsidR="00027C54">
        <w:t xml:space="preserve"> </w:t>
      </w:r>
      <w:r>
        <w:t>am</w:t>
      </w:r>
      <w:r w:rsidR="00027C54">
        <w:t xml:space="preserve"> </w:t>
      </w:r>
      <w:r>
        <w:t>allermeisten</w:t>
      </w:r>
      <w:r w:rsidR="00027C54">
        <w:t xml:space="preserve"> </w:t>
      </w:r>
      <w:r>
        <w:t>wider</w:t>
      </w:r>
      <w:r w:rsidR="00027C54">
        <w:t xml:space="preserve"> </w:t>
      </w:r>
      <w:r>
        <w:t>diejenigen,</w:t>
      </w:r>
      <w:r w:rsidR="00027C54">
        <w:t xml:space="preserve"> </w:t>
      </w:r>
      <w:r>
        <w:t>welche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vermessen,</w:t>
      </w:r>
      <w:r w:rsidR="00027C54">
        <w:t xml:space="preserve"> </w:t>
      </w:r>
      <w:r>
        <w:t>fromm</w:t>
      </w:r>
      <w:r w:rsidR="00027C54">
        <w:t xml:space="preserve"> </w:t>
      </w:r>
      <w:r>
        <w:t>zu</w:t>
      </w:r>
      <w:r w:rsidR="00027C54">
        <w:t xml:space="preserve"> </w:t>
      </w:r>
      <w:r>
        <w:t>sein</w:t>
      </w:r>
      <w:r w:rsidR="00027C54">
        <w:t xml:space="preserve"> </w:t>
      </w:r>
      <w:r>
        <w:t>und</w:t>
      </w:r>
      <w:r w:rsidR="00027C54">
        <w:t xml:space="preserve"> </w:t>
      </w:r>
      <w:r>
        <w:t>auch</w:t>
      </w:r>
      <w:r w:rsidR="00027C54">
        <w:t xml:space="preserve"> </w:t>
      </w:r>
      <w:r>
        <w:t>andere</w:t>
      </w:r>
      <w:r w:rsidR="00027C54">
        <w:t xml:space="preserve"> </w:t>
      </w:r>
      <w:r>
        <w:t>Ursache</w:t>
      </w:r>
      <w:r w:rsidR="00027C54">
        <w:t xml:space="preserve"> </w:t>
      </w:r>
      <w:r>
        <w:t>zu</w:t>
      </w:r>
      <w:r w:rsidR="00027C54">
        <w:t xml:space="preserve"> </w:t>
      </w:r>
      <w:r>
        <w:t>haben</w:t>
      </w:r>
      <w:r w:rsidR="00027C54">
        <w:t xml:space="preserve"> </w:t>
      </w:r>
      <w:r>
        <w:t>scheinen,</w:t>
      </w:r>
      <w:r w:rsidR="00027C54">
        <w:t xml:space="preserve"> </w:t>
      </w:r>
      <w:r>
        <w:t>sich</w:t>
      </w:r>
      <w:r w:rsidR="00027C54">
        <w:t xml:space="preserve"> </w:t>
      </w:r>
      <w:r>
        <w:t>besser</w:t>
      </w:r>
      <w:r w:rsidR="00027C54">
        <w:t xml:space="preserve"> </w:t>
      </w:r>
      <w:r>
        <w:t>zu</w:t>
      </w:r>
      <w:r w:rsidR="00027C54">
        <w:t xml:space="preserve"> </w:t>
      </w:r>
      <w:r>
        <w:t>dünken</w:t>
      </w:r>
      <w:r w:rsidR="00027C54">
        <w:t xml:space="preserve"> </w:t>
      </w:r>
      <w:r>
        <w:t>wie</w:t>
      </w:r>
      <w:r w:rsidR="00027C54">
        <w:t xml:space="preserve"> </w:t>
      </w:r>
      <w:r>
        <w:t>die</w:t>
      </w:r>
      <w:r w:rsidR="00027C54">
        <w:t xml:space="preserve"> </w:t>
      </w:r>
      <w:r>
        <w:t>andern.</w:t>
      </w:r>
      <w:r w:rsidR="00027C54">
        <w:t xml:space="preserve"> </w:t>
      </w:r>
      <w:r>
        <w:t>Wenn's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wäre,</w:t>
      </w:r>
      <w:r w:rsidR="00027C54">
        <w:t xml:space="preserve"> </w:t>
      </w:r>
      <w:r>
        <w:t>wozu</w:t>
      </w:r>
      <w:r w:rsidR="00027C54">
        <w:t xml:space="preserve"> </w:t>
      </w:r>
      <w:r>
        <w:t>wäre</w:t>
      </w:r>
      <w:r w:rsidR="00027C54">
        <w:t xml:space="preserve"> </w:t>
      </w:r>
      <w:r>
        <w:t>es</w:t>
      </w:r>
      <w:r w:rsidR="00027C54">
        <w:t xml:space="preserve"> </w:t>
      </w:r>
      <w:r>
        <w:t>denn</w:t>
      </w:r>
      <w:r w:rsidR="00027C54">
        <w:t xml:space="preserve"> </w:t>
      </w:r>
      <w:r>
        <w:t>nütze,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Christus</w:t>
      </w:r>
      <w:r w:rsidR="00027C54">
        <w:t xml:space="preserve"> </w:t>
      </w:r>
      <w:r>
        <w:t>uns</w:t>
      </w:r>
      <w:r w:rsidR="00027C54">
        <w:t xml:space="preserve"> </w:t>
      </w:r>
      <w:r>
        <w:t>zur</w:t>
      </w:r>
      <w:r w:rsidR="00027C54">
        <w:t xml:space="preserve"> </w:t>
      </w:r>
      <w:r>
        <w:t>Gerechtigkeit</w:t>
      </w:r>
      <w:r w:rsidR="00027C54">
        <w:t xml:space="preserve"> </w:t>
      </w:r>
      <w:r>
        <w:t>gemacht</w:t>
      </w:r>
      <w:r w:rsidR="00027C54">
        <w:t xml:space="preserve"> </w:t>
      </w:r>
      <w:r>
        <w:t>ist?</w:t>
      </w:r>
      <w:r w:rsidR="00027C54">
        <w:t xml:space="preserve"> </w:t>
      </w:r>
      <w:r>
        <w:t>Warum</w:t>
      </w:r>
      <w:r w:rsidR="00027C54">
        <w:t xml:space="preserve"> </w:t>
      </w:r>
      <w:r>
        <w:t>blieb</w:t>
      </w:r>
      <w:r w:rsidR="00027C54">
        <w:t xml:space="preserve"> </w:t>
      </w:r>
      <w:r>
        <w:t>er</w:t>
      </w:r>
      <w:r w:rsidR="00027C54">
        <w:t xml:space="preserve"> </w:t>
      </w:r>
      <w:r>
        <w:t>denn</w:t>
      </w:r>
      <w:r w:rsidR="00027C54">
        <w:t xml:space="preserve"> </w:t>
      </w:r>
      <w:r>
        <w:t>nicht</w:t>
      </w:r>
      <w:r w:rsidR="00027C54">
        <w:t xml:space="preserve"> </w:t>
      </w:r>
      <w:r>
        <w:t>im</w:t>
      </w:r>
      <w:r w:rsidR="00027C54">
        <w:t xml:space="preserve"> </w:t>
      </w:r>
      <w:r>
        <w:t>Himmel,</w:t>
      </w:r>
      <w:r w:rsidR="00027C54">
        <w:t xml:space="preserve"> </w:t>
      </w:r>
      <w:r>
        <w:t>und</w:t>
      </w:r>
      <w:r w:rsidR="00027C54">
        <w:t xml:space="preserve"> </w:t>
      </w:r>
      <w:r>
        <w:t>was</w:t>
      </w:r>
      <w:r w:rsidR="00027C54">
        <w:t xml:space="preserve"> </w:t>
      </w:r>
      <w:r>
        <w:t>hatte</w:t>
      </w:r>
      <w:r w:rsidR="00027C54">
        <w:t xml:space="preserve"> </w:t>
      </w:r>
      <w:r>
        <w:t>er</w:t>
      </w:r>
      <w:r w:rsidR="00027C54">
        <w:t xml:space="preserve"> </w:t>
      </w:r>
      <w:r>
        <w:t>hier</w:t>
      </w:r>
      <w:r w:rsidR="00027C54">
        <w:t xml:space="preserve"> </w:t>
      </w:r>
      <w:r>
        <w:t>auf</w:t>
      </w:r>
      <w:r w:rsidR="00027C54">
        <w:t xml:space="preserve"> </w:t>
      </w:r>
      <w:r>
        <w:t>Erden</w:t>
      </w:r>
      <w:r w:rsidR="00027C54">
        <w:t xml:space="preserve"> </w:t>
      </w:r>
      <w:r>
        <w:t>zu</w:t>
      </w:r>
      <w:r w:rsidR="00027C54">
        <w:t xml:space="preserve"> </w:t>
      </w:r>
      <w:r>
        <w:t>tun.</w:t>
      </w:r>
      <w:r w:rsidR="00027C54">
        <w:t xml:space="preserve"> </w:t>
      </w:r>
      <w:r>
        <w:t>und</w:t>
      </w:r>
      <w:r w:rsidR="00027C54">
        <w:t xml:space="preserve"> </w:t>
      </w:r>
      <w:r>
        <w:t>eine</w:t>
      </w:r>
      <w:r w:rsidR="00027C54">
        <w:t xml:space="preserve"> </w:t>
      </w:r>
      <w:r>
        <w:t>solche</w:t>
      </w:r>
      <w:r w:rsidR="00027C54">
        <w:t xml:space="preserve"> </w:t>
      </w:r>
      <w:r>
        <w:t>Last</w:t>
      </w:r>
      <w:r w:rsidR="00027C54">
        <w:t xml:space="preserve"> </w:t>
      </w:r>
      <w:r>
        <w:t>der</w:t>
      </w:r>
      <w:r w:rsidR="00027C54">
        <w:t xml:space="preserve"> </w:t>
      </w:r>
      <w:r>
        <w:t>erschrecklichsten</w:t>
      </w:r>
      <w:r w:rsidR="00027C54">
        <w:t xml:space="preserve"> </w:t>
      </w:r>
      <w:r>
        <w:t>Leiden</w:t>
      </w:r>
      <w:r w:rsidR="00027C54">
        <w:t xml:space="preserve"> </w:t>
      </w:r>
      <w:r>
        <w:t>zu</w:t>
      </w:r>
      <w:r w:rsidR="00027C54">
        <w:t xml:space="preserve"> </w:t>
      </w:r>
      <w:r>
        <w:t>übernehmen?</w:t>
      </w:r>
      <w:r w:rsidR="00027C54">
        <w:t xml:space="preserve"> </w:t>
      </w:r>
      <w:r>
        <w:t>Dann</w:t>
      </w:r>
      <w:r w:rsidR="00027C54">
        <w:t xml:space="preserve"> </w:t>
      </w:r>
      <w:r>
        <w:t>wäre</w:t>
      </w:r>
      <w:r w:rsidR="00027C54">
        <w:t xml:space="preserve"> </w:t>
      </w:r>
      <w:r>
        <w:t>Christus</w:t>
      </w:r>
      <w:r w:rsidR="00027C54">
        <w:t xml:space="preserve"> </w:t>
      </w:r>
      <w:r>
        <w:t>vergeblich</w:t>
      </w:r>
      <w:r w:rsidR="00027C54">
        <w:t xml:space="preserve"> </w:t>
      </w:r>
      <w:r>
        <w:t>gestorben,</w:t>
      </w:r>
      <w:r w:rsidR="00027C54">
        <w:t xml:space="preserve"> </w:t>
      </w:r>
      <w:r>
        <w:t>für</w:t>
      </w:r>
      <w:r w:rsidR="00027C54">
        <w:t xml:space="preserve"> </w:t>
      </w:r>
      <w:r>
        <w:t>nichts</w:t>
      </w:r>
      <w:r w:rsidR="00027C54">
        <w:t xml:space="preserve"> </w:t>
      </w:r>
      <w:r>
        <w:t>und</w:t>
      </w:r>
      <w:r w:rsidR="00027C54">
        <w:t xml:space="preserve"> </w:t>
      </w:r>
      <w:r>
        <w:t>wieder</w:t>
      </w:r>
      <w:r w:rsidR="00027C54">
        <w:t xml:space="preserve"> </w:t>
      </w:r>
      <w:r>
        <w:t>nichts</w:t>
      </w:r>
      <w:r w:rsidR="00027C54">
        <w:t xml:space="preserve"> </w:t>
      </w:r>
      <w:r>
        <w:t>und</w:t>
      </w:r>
      <w:r w:rsidR="00027C54">
        <w:t xml:space="preserve"> </w:t>
      </w:r>
      <w:r>
        <w:t>verdiente</w:t>
      </w:r>
      <w:r w:rsidR="00027C54">
        <w:t xml:space="preserve"> </w:t>
      </w:r>
      <w:r>
        <w:t>eher</w:t>
      </w:r>
      <w:r w:rsidR="00027C54">
        <w:t xml:space="preserve"> </w:t>
      </w:r>
      <w:r>
        <w:t>unsern</w:t>
      </w:r>
      <w:r w:rsidR="00027C54">
        <w:t xml:space="preserve"> </w:t>
      </w:r>
      <w:r>
        <w:t>Tadel</w:t>
      </w:r>
      <w:r w:rsidR="00027C54">
        <w:t xml:space="preserve"> </w:t>
      </w:r>
      <w:r>
        <w:t>als</w:t>
      </w:r>
      <w:r w:rsidR="00027C54">
        <w:t xml:space="preserve"> </w:t>
      </w:r>
      <w:r>
        <w:t>Dank.</w:t>
      </w:r>
      <w:r w:rsidR="00027C54">
        <w:t xml:space="preserve"> </w:t>
      </w:r>
      <w:r>
        <w:t>Nun</w:t>
      </w:r>
      <w:r w:rsidR="00027C54">
        <w:t xml:space="preserve"> </w:t>
      </w:r>
      <w:r>
        <w:t>aber</w:t>
      </w:r>
      <w:r w:rsidR="00027C54">
        <w:t xml:space="preserve"> </w:t>
      </w:r>
      <w:r>
        <w:t>macht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Christum</w:t>
      </w:r>
      <w:r w:rsidR="00027C54">
        <w:t xml:space="preserve"> </w:t>
      </w:r>
      <w:r>
        <w:t>allein</w:t>
      </w:r>
      <w:r w:rsidR="00027C54">
        <w:t xml:space="preserve"> </w:t>
      </w:r>
      <w:r>
        <w:t>groß,</w:t>
      </w:r>
      <w:r w:rsidR="00027C54">
        <w:t xml:space="preserve"> </w:t>
      </w:r>
      <w:r>
        <w:t>als</w:t>
      </w:r>
      <w:r w:rsidR="00027C54">
        <w:t xml:space="preserve"> </w:t>
      </w:r>
      <w:r>
        <w:t>durch</w:t>
      </w:r>
      <w:r w:rsidR="00027C54">
        <w:t xml:space="preserve"> </w:t>
      </w:r>
      <w:r>
        <w:t>welchen</w:t>
      </w:r>
      <w:r w:rsidR="00027C54">
        <w:t xml:space="preserve"> </w:t>
      </w:r>
      <w:r>
        <w:t>allein</w:t>
      </w:r>
      <w:r w:rsidR="00027C54">
        <w:t xml:space="preserve"> </w:t>
      </w:r>
      <w:r>
        <w:t>aller</w:t>
      </w:r>
      <w:r w:rsidR="00027C54">
        <w:t xml:space="preserve"> </w:t>
      </w:r>
      <w:r>
        <w:t>Same</w:t>
      </w:r>
      <w:r w:rsidR="00027C54">
        <w:t xml:space="preserve"> </w:t>
      </w:r>
      <w:r>
        <w:t>Jakobs</w:t>
      </w:r>
      <w:r w:rsidR="00027C54">
        <w:t xml:space="preserve"> </w:t>
      </w:r>
      <w:r>
        <w:t>gerecht</w:t>
      </w:r>
      <w:r w:rsidR="00027C54">
        <w:t xml:space="preserve"> </w:t>
      </w:r>
      <w:r>
        <w:t>werde.</w:t>
      </w:r>
      <w:r w:rsidR="00027C54">
        <w:t xml:space="preserve"> </w:t>
      </w:r>
      <w:r>
        <w:t>Es</w:t>
      </w:r>
      <w:r w:rsidR="00027C54">
        <w:t xml:space="preserve"> </w:t>
      </w:r>
      <w:r>
        <w:t>treibt</w:t>
      </w:r>
      <w:r w:rsidR="00027C54">
        <w:t xml:space="preserve"> </w:t>
      </w:r>
      <w:r>
        <w:t>so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Enge</w:t>
      </w:r>
      <w:r w:rsidR="00027C54">
        <w:t xml:space="preserve"> </w:t>
      </w:r>
      <w:r>
        <w:t>und</w:t>
      </w:r>
      <w:r w:rsidR="00027C54">
        <w:t xml:space="preserve"> </w:t>
      </w:r>
      <w:r>
        <w:t>von</w:t>
      </w:r>
      <w:r w:rsidR="00027C54">
        <w:t xml:space="preserve"> </w:t>
      </w:r>
      <w:r>
        <w:t>aller</w:t>
      </w:r>
      <w:r w:rsidR="00027C54">
        <w:t xml:space="preserve"> </w:t>
      </w:r>
      <w:r>
        <w:t>eignen</w:t>
      </w:r>
      <w:r w:rsidR="00027C54">
        <w:t xml:space="preserve"> </w:t>
      </w:r>
      <w:r>
        <w:t>Gerechtigkeit</w:t>
      </w:r>
      <w:r w:rsidR="00027C54">
        <w:t xml:space="preserve"> </w:t>
      </w:r>
      <w:r>
        <w:t>ab,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zuletzt</w:t>
      </w:r>
      <w:r w:rsidR="00027C54">
        <w:t xml:space="preserve"> </w:t>
      </w:r>
      <w:r>
        <w:t>ihre</w:t>
      </w:r>
      <w:r w:rsidR="00027C54">
        <w:t xml:space="preserve"> </w:t>
      </w:r>
      <w:r>
        <w:t>Knie</w:t>
      </w:r>
      <w:r w:rsidR="00027C54">
        <w:t xml:space="preserve"> </w:t>
      </w:r>
      <w:r>
        <w:t>beugen</w:t>
      </w:r>
      <w:r w:rsidR="00027C54">
        <w:t xml:space="preserve"> </w:t>
      </w:r>
      <w:r>
        <w:t>und</w:t>
      </w:r>
      <w:r w:rsidR="00027C54">
        <w:t xml:space="preserve"> </w:t>
      </w:r>
      <w:r>
        <w:t>schwören: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Herrn</w:t>
      </w:r>
      <w:r w:rsidR="00027C54">
        <w:t xml:space="preserve"> </w:t>
      </w:r>
      <w:r>
        <w:t>haben</w:t>
      </w:r>
      <w:r w:rsidR="00027C54">
        <w:t xml:space="preserve"> </w:t>
      </w:r>
      <w:r>
        <w:t>wir</w:t>
      </w:r>
      <w:r w:rsidR="00027C54">
        <w:t xml:space="preserve"> </w:t>
      </w:r>
      <w:r>
        <w:t>Gerechtigkeit.</w:t>
      </w:r>
      <w:r w:rsidR="00027C54">
        <w:t xml:space="preserve"> </w:t>
      </w:r>
    </w:p>
    <w:p w14:paraId="79A775BB" w14:textId="7FDE583F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stellt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als</w:t>
      </w:r>
      <w:r w:rsidR="00027C54">
        <w:t xml:space="preserve"> </w:t>
      </w:r>
      <w:r>
        <w:t>ohne</w:t>
      </w:r>
      <w:r w:rsidR="00027C54">
        <w:t xml:space="preserve"> </w:t>
      </w:r>
      <w:r>
        <w:t>alle</w:t>
      </w:r>
      <w:r w:rsidR="00027C54">
        <w:t xml:space="preserve"> </w:t>
      </w:r>
      <w:r>
        <w:t>Kraft</w:t>
      </w:r>
      <w:r w:rsidR="00027C54">
        <w:t xml:space="preserve"> </w:t>
      </w:r>
      <w:r>
        <w:t>und</w:t>
      </w:r>
      <w:r w:rsidR="00027C54">
        <w:t xml:space="preserve"> </w:t>
      </w:r>
      <w:r>
        <w:t>als</w:t>
      </w:r>
      <w:r w:rsidR="00027C54">
        <w:t xml:space="preserve"> </w:t>
      </w:r>
      <w:r>
        <w:t>im</w:t>
      </w:r>
      <w:r w:rsidR="00027C54">
        <w:t xml:space="preserve"> </w:t>
      </w:r>
      <w:r>
        <w:t>äußersten</w:t>
      </w:r>
      <w:r w:rsidR="00027C54">
        <w:t xml:space="preserve"> </w:t>
      </w:r>
      <w:r>
        <w:t>Elend</w:t>
      </w:r>
      <w:r w:rsidR="00027C54">
        <w:t xml:space="preserve"> </w:t>
      </w:r>
      <w:r>
        <w:t>dar.</w:t>
      </w:r>
      <w:r w:rsidR="00027C54">
        <w:t xml:space="preserve"> </w:t>
      </w:r>
      <w:r>
        <w:t>Doch</w:t>
      </w:r>
      <w:r w:rsidR="00027C54">
        <w:t xml:space="preserve"> </w:t>
      </w:r>
      <w:r>
        <w:t>was</w:t>
      </w:r>
      <w:r w:rsidR="00027C54">
        <w:t xml:space="preserve"> </w:t>
      </w:r>
      <w:r>
        <w:t>sagen</w:t>
      </w:r>
      <w:r w:rsidR="00027C54">
        <w:t xml:space="preserve"> </w:t>
      </w:r>
      <w:r>
        <w:t>wir</w:t>
      </w:r>
      <w:r w:rsidR="00027C54">
        <w:t xml:space="preserve"> </w:t>
      </w:r>
      <w:r>
        <w:t>ohne</w:t>
      </w:r>
      <w:r w:rsidR="00027C54">
        <w:t xml:space="preserve"> </w:t>
      </w:r>
      <w:r>
        <w:t>alle</w:t>
      </w:r>
      <w:r w:rsidR="00027C54">
        <w:t xml:space="preserve"> </w:t>
      </w:r>
      <w:r>
        <w:t>Kraft,</w:t>
      </w:r>
      <w:r w:rsidR="00027C54">
        <w:t xml:space="preserve"> </w:t>
      </w:r>
      <w:r>
        <w:t>es</w:t>
      </w:r>
      <w:r w:rsidR="00027C54">
        <w:t xml:space="preserve"> </w:t>
      </w:r>
      <w:r>
        <w:t>stellt</w:t>
      </w:r>
      <w:r w:rsidR="00027C54">
        <w:t xml:space="preserve"> </w:t>
      </w:r>
      <w:r>
        <w:t>ihn</w:t>
      </w:r>
      <w:r w:rsidR="00027C54">
        <w:t xml:space="preserve"> </w:t>
      </w:r>
      <w:r>
        <w:t>als</w:t>
      </w:r>
      <w:r w:rsidR="00027C54">
        <w:t xml:space="preserve"> </w:t>
      </w:r>
      <w:r>
        <w:t>ohne</w:t>
      </w:r>
      <w:r w:rsidR="00027C54">
        <w:t xml:space="preserve"> </w:t>
      </w:r>
      <w:r>
        <w:t>Leben,</w:t>
      </w:r>
      <w:r w:rsidR="00027C54">
        <w:t xml:space="preserve"> </w:t>
      </w:r>
      <w:r>
        <w:t>als</w:t>
      </w:r>
      <w:r w:rsidR="00027C54">
        <w:t xml:space="preserve"> </w:t>
      </w:r>
      <w:r>
        <w:t>entfremdet</w:t>
      </w:r>
      <w:r w:rsidR="00027C54">
        <w:t xml:space="preserve"> </w:t>
      </w:r>
      <w:r>
        <w:t>vom</w:t>
      </w:r>
      <w:r w:rsidR="00027C54">
        <w:t xml:space="preserve"> </w:t>
      </w:r>
      <w:r>
        <w:t>Leben,</w:t>
      </w:r>
      <w:r w:rsidR="00027C54">
        <w:t xml:space="preserve"> </w:t>
      </w:r>
      <w:r>
        <w:t>das</w:t>
      </w:r>
      <w:r w:rsidR="00027C54">
        <w:t xml:space="preserve"> </w:t>
      </w:r>
      <w:r>
        <w:t>aus</w:t>
      </w:r>
      <w:r w:rsidR="00027C54">
        <w:t xml:space="preserve"> </w:t>
      </w:r>
      <w:r>
        <w:t>Gott</w:t>
      </w:r>
      <w:r w:rsidR="00027C54">
        <w:t xml:space="preserve"> </w:t>
      </w:r>
      <w:r>
        <w:t>ist,</w:t>
      </w:r>
      <w:r w:rsidR="00027C54">
        <w:t xml:space="preserve"> </w:t>
      </w:r>
      <w:r>
        <w:t>als</w:t>
      </w:r>
      <w:r w:rsidR="00027C54">
        <w:t xml:space="preserve"> </w:t>
      </w:r>
      <w:r>
        <w:t>tot</w:t>
      </w:r>
      <w:r w:rsidR="00027C54">
        <w:t xml:space="preserve"> </w:t>
      </w:r>
      <w:r>
        <w:t>in</w:t>
      </w:r>
      <w:r w:rsidR="00027C54">
        <w:t xml:space="preserve"> </w:t>
      </w:r>
      <w:r>
        <w:t>Sünden</w:t>
      </w:r>
      <w:r w:rsidR="00027C54">
        <w:t xml:space="preserve"> </w:t>
      </w:r>
      <w:r>
        <w:t>dar,</w:t>
      </w:r>
      <w:r w:rsidR="00027C54">
        <w:t xml:space="preserve"> </w:t>
      </w:r>
      <w:r>
        <w:t>und</w:t>
      </w:r>
      <w:r w:rsidR="00027C54">
        <w:t xml:space="preserve"> </w:t>
      </w:r>
      <w:r>
        <w:t>Christus</w:t>
      </w:r>
      <w:r w:rsidR="00027C54">
        <w:t xml:space="preserve"> </w:t>
      </w:r>
      <w:r>
        <w:t>nennt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die</w:t>
      </w:r>
      <w:r w:rsidR="00027C54">
        <w:t xml:space="preserve"> </w:t>
      </w:r>
      <w:r>
        <w:t>Leiche</w:t>
      </w:r>
      <w:r w:rsidR="00027C54">
        <w:t xml:space="preserve"> </w:t>
      </w:r>
      <w:r>
        <w:t>tot,</w:t>
      </w:r>
      <w:r w:rsidR="00027C54">
        <w:t xml:space="preserve"> </w:t>
      </w:r>
      <w:r>
        <w:t>welche</w:t>
      </w:r>
      <w:r w:rsidR="00027C54">
        <w:t xml:space="preserve"> </w:t>
      </w:r>
      <w:r>
        <w:t>begraben</w:t>
      </w:r>
      <w:r w:rsidR="00027C54">
        <w:t xml:space="preserve"> </w:t>
      </w:r>
      <w:r>
        <w:t>wird,</w:t>
      </w:r>
      <w:r w:rsidR="00027C54">
        <w:t xml:space="preserve"> </w:t>
      </w:r>
      <w:r>
        <w:t>sondern</w:t>
      </w:r>
      <w:r w:rsidR="00027C54">
        <w:t xml:space="preserve"> </w:t>
      </w:r>
      <w:r>
        <w:t>auch</w:t>
      </w:r>
      <w:r w:rsidR="00027C54">
        <w:t xml:space="preserve"> </w:t>
      </w:r>
      <w:r>
        <w:t>diejenigen,</w:t>
      </w:r>
      <w:r w:rsidR="00027C54">
        <w:t xml:space="preserve"> </w:t>
      </w:r>
      <w:r>
        <w:t>welche</w:t>
      </w:r>
      <w:r w:rsidR="00027C54">
        <w:t xml:space="preserve"> </w:t>
      </w:r>
      <w:r>
        <w:t>sie</w:t>
      </w:r>
      <w:r w:rsidR="00027C54">
        <w:t xml:space="preserve"> </w:t>
      </w:r>
      <w:r>
        <w:t>zu</w:t>
      </w:r>
      <w:r w:rsidR="00027C54">
        <w:t xml:space="preserve"> </w:t>
      </w:r>
      <w:r>
        <w:t>Grabe</w:t>
      </w:r>
      <w:r w:rsidR="00027C54">
        <w:t xml:space="preserve"> </w:t>
      </w:r>
      <w:r>
        <w:t>tragen</w:t>
      </w:r>
      <w:r w:rsidR="00027C54">
        <w:t xml:space="preserve"> </w:t>
      </w:r>
      <w:r>
        <w:t>und</w:t>
      </w:r>
      <w:r w:rsidR="00027C54">
        <w:t xml:space="preserve"> </w:t>
      </w:r>
      <w:r>
        <w:t>begleiten.</w:t>
      </w:r>
      <w:r w:rsidR="00027C54">
        <w:t xml:space="preserve"> </w:t>
      </w:r>
      <w:r>
        <w:t>Was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Toter</w:t>
      </w:r>
      <w:r w:rsidR="00027C54">
        <w:t xml:space="preserve"> </w:t>
      </w:r>
      <w:r>
        <w:t>für</w:t>
      </w:r>
      <w:r w:rsidR="00027C54">
        <w:t xml:space="preserve"> </w:t>
      </w:r>
      <w:r>
        <w:t>die</w:t>
      </w:r>
      <w:r w:rsidR="00027C54">
        <w:t xml:space="preserve"> </w:t>
      </w:r>
      <w:r>
        <w:t>Geschäfte</w:t>
      </w:r>
      <w:r w:rsidR="00027C54">
        <w:t xml:space="preserve"> </w:t>
      </w:r>
      <w:r>
        <w:t>des</w:t>
      </w:r>
      <w:r w:rsidR="00027C54">
        <w:t xml:space="preserve"> </w:t>
      </w:r>
      <w:r>
        <w:t>Lebens?</w:t>
      </w:r>
      <w:r w:rsidR="00027C54">
        <w:t xml:space="preserve"> </w:t>
      </w:r>
      <w:r>
        <w:t>das</w:t>
      </w:r>
      <w:r w:rsidR="00027C54">
        <w:t xml:space="preserve"> </w:t>
      </w:r>
      <w:proofErr w:type="gramStart"/>
      <w:r>
        <w:t>nämliche</w:t>
      </w:r>
      <w:proofErr w:type="gramEnd"/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geistlich</w:t>
      </w:r>
      <w:r w:rsidR="00027C54">
        <w:t xml:space="preserve"> </w:t>
      </w:r>
      <w:r>
        <w:t>Toter</w:t>
      </w:r>
      <w:r w:rsidR="00027C54">
        <w:t xml:space="preserve"> </w:t>
      </w:r>
      <w:r>
        <w:t>für</w:t>
      </w:r>
      <w:r w:rsidR="00027C54">
        <w:t xml:space="preserve"> </w:t>
      </w:r>
      <w:r>
        <w:t>die</w:t>
      </w:r>
      <w:r w:rsidR="00027C54">
        <w:t xml:space="preserve"> </w:t>
      </w:r>
      <w:r>
        <w:t>Geschäfte</w:t>
      </w:r>
      <w:r w:rsidR="00027C54">
        <w:t xml:space="preserve"> </w:t>
      </w:r>
      <w:r>
        <w:t>des</w:t>
      </w:r>
      <w:r w:rsidR="00027C54">
        <w:t xml:space="preserve"> </w:t>
      </w:r>
      <w:r>
        <w:t>Himmels.</w:t>
      </w:r>
      <w:r w:rsidR="00027C54">
        <w:t xml:space="preserve"> </w:t>
      </w:r>
      <w:r>
        <w:t>Ja,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nur,</w:t>
      </w:r>
      <w:r w:rsidR="00027C54">
        <w:t xml:space="preserve"> </w:t>
      </w:r>
      <w:r>
        <w:t>es</w:t>
      </w:r>
      <w:r w:rsidR="00027C54">
        <w:t xml:space="preserve"> </w:t>
      </w:r>
      <w:r>
        <w:t>stellt</w:t>
      </w:r>
      <w:r w:rsidR="00027C54">
        <w:t xml:space="preserve"> </w:t>
      </w:r>
      <w:r>
        <w:t>uns</w:t>
      </w:r>
      <w:r w:rsidR="00027C54">
        <w:t xml:space="preserve"> </w:t>
      </w:r>
      <w:r>
        <w:t>sogar</w:t>
      </w:r>
      <w:r w:rsidR="00027C54">
        <w:t xml:space="preserve"> </w:t>
      </w:r>
      <w:r>
        <w:t>dar</w:t>
      </w:r>
      <w:r w:rsidR="00027C54">
        <w:t xml:space="preserve"> </w:t>
      </w:r>
      <w:r>
        <w:t>als</w:t>
      </w:r>
      <w:r w:rsidR="00027C54">
        <w:t xml:space="preserve"> </w:t>
      </w:r>
      <w:r>
        <w:t>Feinde</w:t>
      </w:r>
      <w:r w:rsidR="00027C54">
        <w:t xml:space="preserve"> </w:t>
      </w:r>
      <w:r>
        <w:t>Gottes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Vernunft</w:t>
      </w:r>
      <w:r w:rsidR="00027C54">
        <w:t xml:space="preserve"> </w:t>
      </w:r>
      <w:r>
        <w:t>in</w:t>
      </w:r>
      <w:r w:rsidR="00027C54">
        <w:t xml:space="preserve"> </w:t>
      </w:r>
      <w:r>
        <w:t>bösen</w:t>
      </w:r>
      <w:r w:rsidR="00027C54">
        <w:t xml:space="preserve"> </w:t>
      </w:r>
      <w:r>
        <w:t>Werken,</w:t>
      </w:r>
      <w:r w:rsidR="00027C54">
        <w:t xml:space="preserve"> </w:t>
      </w:r>
      <w:r>
        <w:t>beschreibt</w:t>
      </w:r>
      <w:r w:rsidR="00027C54">
        <w:t xml:space="preserve"> </w:t>
      </w:r>
      <w:r>
        <w:t>unsere</w:t>
      </w:r>
      <w:r w:rsidR="00027C54">
        <w:t xml:space="preserve"> </w:t>
      </w:r>
      <w:r>
        <w:t>ganze</w:t>
      </w:r>
      <w:r w:rsidR="00027C54">
        <w:t xml:space="preserve"> </w:t>
      </w:r>
      <w:r>
        <w:t>natürliche</w:t>
      </w:r>
      <w:r w:rsidR="00027C54">
        <w:t xml:space="preserve"> </w:t>
      </w:r>
      <w:r>
        <w:t>Gesinnung</w:t>
      </w:r>
      <w:r w:rsidR="00027C54">
        <w:t xml:space="preserve"> </w:t>
      </w:r>
      <w:r>
        <w:t>als</w:t>
      </w:r>
      <w:r w:rsidR="00027C54">
        <w:t xml:space="preserve"> </w:t>
      </w:r>
      <w:r>
        <w:t>Feindschaft</w:t>
      </w:r>
      <w:r w:rsidR="00027C54">
        <w:t xml:space="preserve"> </w:t>
      </w:r>
      <w:r>
        <w:t>gegen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uns</w:t>
      </w:r>
      <w:r w:rsidR="00027C54">
        <w:t xml:space="preserve"> </w:t>
      </w:r>
      <w:r>
        <w:t>Menschen</w:t>
      </w:r>
      <w:r w:rsidR="00027C54">
        <w:t xml:space="preserve"> </w:t>
      </w:r>
      <w:r>
        <w:t>als</w:t>
      </w:r>
      <w:r w:rsidR="00027C54">
        <w:t xml:space="preserve"> </w:t>
      </w:r>
      <w:r>
        <w:t>Widerspenstige,</w:t>
      </w:r>
      <w:r w:rsidR="00027C54">
        <w:t xml:space="preserve"> </w:t>
      </w:r>
      <w:r>
        <w:t>als</w:t>
      </w:r>
      <w:r w:rsidR="00027C54">
        <w:t xml:space="preserve"> </w:t>
      </w:r>
      <w:r>
        <w:t>solche,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wollen,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verstocken</w:t>
      </w:r>
      <w:r w:rsidR="00027C54">
        <w:t xml:space="preserve"> </w:t>
      </w:r>
      <w:r>
        <w:t>und</w:t>
      </w:r>
      <w:r w:rsidR="00027C54">
        <w:t xml:space="preserve"> </w:t>
      </w:r>
      <w:r>
        <w:t>verhärten,</w:t>
      </w:r>
      <w:r w:rsidR="00027C54">
        <w:t xml:space="preserve"> </w:t>
      </w:r>
      <w:r>
        <w:t>die</w:t>
      </w:r>
      <w:r w:rsidR="00027C54">
        <w:t xml:space="preserve"> </w:t>
      </w:r>
      <w:r>
        <w:t>keine</w:t>
      </w:r>
      <w:r w:rsidR="00027C54">
        <w:t xml:space="preserve"> </w:t>
      </w:r>
      <w:r>
        <w:t>gute</w:t>
      </w:r>
      <w:r w:rsidR="00027C54">
        <w:t xml:space="preserve"> </w:t>
      </w:r>
      <w:r>
        <w:t>Gesinnungen</w:t>
      </w:r>
      <w:r w:rsidR="00027C54">
        <w:t xml:space="preserve"> </w:t>
      </w:r>
      <w:r>
        <w:t>und</w:t>
      </w:r>
      <w:r w:rsidR="00027C54">
        <w:t xml:space="preserve"> </w:t>
      </w:r>
      <w:r>
        <w:t>Überzeugungen</w:t>
      </w:r>
      <w:r w:rsidR="00027C54">
        <w:t xml:space="preserve"> </w:t>
      </w:r>
      <w:r>
        <w:t>aufkommen</w:t>
      </w:r>
      <w:r w:rsidR="00027C54">
        <w:t xml:space="preserve"> </w:t>
      </w:r>
      <w:r>
        <w:t>lassen</w:t>
      </w:r>
      <w:r w:rsidR="00027C54">
        <w:t xml:space="preserve"> </w:t>
      </w:r>
      <w:r>
        <w:t>wollen,</w:t>
      </w:r>
      <w:r w:rsidR="00027C54">
        <w:t xml:space="preserve"> </w:t>
      </w:r>
      <w:r>
        <w:t>das</w:t>
      </w:r>
      <w:r w:rsidR="00027C54">
        <w:t xml:space="preserve"> </w:t>
      </w:r>
      <w:r>
        <w:t>Licht</w:t>
      </w:r>
      <w:r w:rsidR="00027C54">
        <w:t xml:space="preserve"> </w:t>
      </w:r>
      <w:r>
        <w:t>hassen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selbst</w:t>
      </w:r>
      <w:r w:rsidR="00027C54">
        <w:t xml:space="preserve"> </w:t>
      </w:r>
      <w:r>
        <w:t>nicht</w:t>
      </w:r>
      <w:r w:rsidR="00027C54">
        <w:t xml:space="preserve"> </w:t>
      </w:r>
      <w:r>
        <w:t>ins</w:t>
      </w:r>
      <w:r w:rsidR="00027C54">
        <w:t xml:space="preserve"> </w:t>
      </w:r>
      <w:r>
        <w:t>Reich</w:t>
      </w:r>
      <w:r w:rsidR="00027C54">
        <w:t xml:space="preserve"> </w:t>
      </w:r>
      <w:r>
        <w:t>Gottes</w:t>
      </w:r>
      <w:r w:rsidR="00027C54">
        <w:t xml:space="preserve"> </w:t>
      </w:r>
      <w:r>
        <w:t>mögen,</w:t>
      </w:r>
      <w:r w:rsidR="00027C54">
        <w:t xml:space="preserve"> </w:t>
      </w:r>
      <w:r>
        <w:t>sondern</w:t>
      </w:r>
      <w:r w:rsidR="00027C54">
        <w:t xml:space="preserve"> </w:t>
      </w:r>
      <w:r>
        <w:t>auch</w:t>
      </w:r>
      <w:r w:rsidR="00027C54">
        <w:t xml:space="preserve"> </w:t>
      </w:r>
      <w:r>
        <w:t>diejenigen</w:t>
      </w:r>
      <w:r w:rsidR="00027C54">
        <w:t xml:space="preserve"> </w:t>
      </w:r>
      <w:r>
        <w:t>zu</w:t>
      </w:r>
      <w:r w:rsidR="00027C54">
        <w:t xml:space="preserve"> </w:t>
      </w:r>
      <w:r>
        <w:t>hindern</w:t>
      </w:r>
      <w:r w:rsidR="00027C54">
        <w:t xml:space="preserve"> </w:t>
      </w:r>
      <w:r>
        <w:t>suchen,</w:t>
      </w:r>
      <w:r w:rsidR="00027C54">
        <w:t xml:space="preserve"> </w:t>
      </w:r>
      <w:r>
        <w:t>die</w:t>
      </w:r>
      <w:r w:rsidR="00027C54">
        <w:t xml:space="preserve"> </w:t>
      </w:r>
      <w:r>
        <w:t>hinein</w:t>
      </w:r>
      <w:r w:rsidR="00027C54">
        <w:t xml:space="preserve"> </w:t>
      </w:r>
      <w:r>
        <w:t>wollen.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schrecklich?</w:t>
      </w:r>
      <w:r w:rsidR="00027C54">
        <w:t xml:space="preserve"> </w:t>
      </w:r>
      <w:r>
        <w:t>Über</w:t>
      </w:r>
      <w:r w:rsidR="00027C54">
        <w:t xml:space="preserve"> </w:t>
      </w:r>
      <w:r>
        <w:t>das</w:t>
      </w:r>
      <w:r w:rsidR="00027C54">
        <w:t xml:space="preserve"> </w:t>
      </w:r>
      <w:r>
        <w:t>verstehen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nichts</w:t>
      </w:r>
      <w:r w:rsidR="00027C54">
        <w:t xml:space="preserve"> </w:t>
      </w:r>
      <w:r>
        <w:t>von</w:t>
      </w:r>
      <w:r w:rsidR="00027C54">
        <w:t xml:space="preserve"> </w:t>
      </w:r>
      <w:r>
        <w:t>demjenigen,</w:t>
      </w:r>
      <w:r w:rsidR="00027C54">
        <w:t xml:space="preserve"> </w:t>
      </w:r>
      <w:r>
        <w:t>was</w:t>
      </w:r>
      <w:r w:rsidR="00027C54">
        <w:t xml:space="preserve"> </w:t>
      </w:r>
      <w:r>
        <w:t>das</w:t>
      </w:r>
      <w:r w:rsidR="00027C54">
        <w:t xml:space="preserve"> </w:t>
      </w:r>
      <w:r>
        <w:t>Reich</w:t>
      </w:r>
      <w:r w:rsidR="00027C54">
        <w:t xml:space="preserve"> </w:t>
      </w:r>
      <w:r>
        <w:t>Gottes</w:t>
      </w:r>
      <w:r w:rsidR="00027C54">
        <w:t xml:space="preserve"> </w:t>
      </w:r>
      <w:r>
        <w:t>anbetrifft,</w:t>
      </w:r>
      <w:r w:rsidR="00027C54">
        <w:t xml:space="preserve"> </w:t>
      </w:r>
      <w:r>
        <w:t>sondern</w:t>
      </w:r>
      <w:r w:rsidR="00027C54">
        <w:t xml:space="preserve"> </w:t>
      </w:r>
      <w:r>
        <w:t>was</w:t>
      </w:r>
      <w:r w:rsidR="00027C54">
        <w:t xml:space="preserve"> </w:t>
      </w:r>
      <w:r>
        <w:t>sie</w:t>
      </w:r>
      <w:r w:rsidR="00027C54">
        <w:t xml:space="preserve"> </w:t>
      </w:r>
      <w:r>
        <w:t>noch</w:t>
      </w:r>
      <w:r w:rsidR="00027C54">
        <w:t xml:space="preserve"> </w:t>
      </w:r>
      <w:r>
        <w:t>etwa</w:t>
      </w:r>
      <w:r w:rsidR="00027C54">
        <w:t xml:space="preserve"> </w:t>
      </w:r>
      <w:r>
        <w:t>davon</w:t>
      </w:r>
      <w:r w:rsidR="00027C54">
        <w:t xml:space="preserve"> </w:t>
      </w:r>
      <w:r>
        <w:t>vernehmen,</w:t>
      </w:r>
      <w:r w:rsidR="00027C54">
        <w:t xml:space="preserve"> </w:t>
      </w:r>
      <w:r>
        <w:t>dünkt</w:t>
      </w:r>
      <w:r w:rsidR="00027C54">
        <w:t xml:space="preserve"> </w:t>
      </w:r>
      <w:r>
        <w:t>ihnen</w:t>
      </w:r>
      <w:r w:rsidR="00027C54">
        <w:t xml:space="preserve"> </w:t>
      </w:r>
      <w:r>
        <w:t>töricht,</w:t>
      </w:r>
      <w:r w:rsidR="00027C54">
        <w:t xml:space="preserve"> </w:t>
      </w:r>
      <w:r>
        <w:t>ungereimt,</w:t>
      </w:r>
      <w:r w:rsidR="00027C54">
        <w:t xml:space="preserve"> </w:t>
      </w:r>
      <w:r>
        <w:t>lächerlich</w:t>
      </w:r>
      <w:r w:rsidR="00027C54">
        <w:t xml:space="preserve"> </w:t>
      </w:r>
      <w:r>
        <w:t>oder</w:t>
      </w:r>
      <w:r w:rsidR="00027C54">
        <w:t xml:space="preserve"> </w:t>
      </w:r>
      <w:r>
        <w:t>auch</w:t>
      </w:r>
      <w:r w:rsidR="00027C54">
        <w:t xml:space="preserve"> </w:t>
      </w:r>
      <w:r>
        <w:t>ärgerlich,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diese</w:t>
      </w:r>
      <w:r w:rsidR="00027C54">
        <w:t xml:space="preserve"> </w:t>
      </w:r>
      <w:r>
        <w:t>Säue</w:t>
      </w:r>
      <w:r w:rsidR="00027C54">
        <w:t xml:space="preserve"> </w:t>
      </w:r>
      <w:r>
        <w:t>sich</w:t>
      </w:r>
      <w:r w:rsidR="00027C54">
        <w:t xml:space="preserve"> </w:t>
      </w:r>
      <w:r>
        <w:t>wenden</w:t>
      </w:r>
      <w:r w:rsidR="00027C54">
        <w:t xml:space="preserve"> </w:t>
      </w:r>
      <w:r>
        <w:t>möchten,</w:t>
      </w:r>
      <w:r w:rsidR="00027C54">
        <w:t xml:space="preserve"> </w:t>
      </w:r>
      <w:r>
        <w:t>euch</w:t>
      </w:r>
      <w:r w:rsidR="00027C54">
        <w:t xml:space="preserve"> </w:t>
      </w:r>
      <w:r>
        <w:t>zu</w:t>
      </w:r>
      <w:r w:rsidR="00027C54">
        <w:t xml:space="preserve"> </w:t>
      </w:r>
      <w:r>
        <w:t>zerreißen,</w:t>
      </w:r>
      <w:r w:rsidR="00027C54">
        <w:t xml:space="preserve"> </w:t>
      </w:r>
      <w:r>
        <w:t>weshalb</w:t>
      </w:r>
      <w:r w:rsidR="00027C54">
        <w:t xml:space="preserve"> </w:t>
      </w:r>
      <w:r>
        <w:t>der</w:t>
      </w:r>
      <w:r w:rsidR="00027C54">
        <w:t xml:space="preserve"> </w:t>
      </w:r>
      <w:r>
        <w:t>natürliche</w:t>
      </w:r>
      <w:r w:rsidR="00027C54">
        <w:t xml:space="preserve"> </w:t>
      </w:r>
      <w:r>
        <w:t>Mensch</w:t>
      </w:r>
      <w:r w:rsidR="00027C54">
        <w:t xml:space="preserve"> </w:t>
      </w:r>
      <w:r>
        <w:t>auch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angeführten</w:t>
      </w:r>
      <w:r w:rsidR="00027C54">
        <w:t xml:space="preserve"> </w:t>
      </w:r>
      <w:r>
        <w:t>und</w:t>
      </w:r>
      <w:r w:rsidR="00027C54">
        <w:t xml:space="preserve"> </w:t>
      </w:r>
      <w:r>
        <w:t>andern</w:t>
      </w:r>
      <w:r w:rsidR="00027C54">
        <w:t xml:space="preserve"> </w:t>
      </w:r>
      <w:r>
        <w:t>schrecklichen</w:t>
      </w:r>
      <w:r w:rsidR="00027C54">
        <w:t xml:space="preserve"> </w:t>
      </w:r>
      <w:r>
        <w:t>und</w:t>
      </w:r>
      <w:r w:rsidR="00027C54">
        <w:t xml:space="preserve"> </w:t>
      </w:r>
      <w:r>
        <w:t>demütigenden</w:t>
      </w:r>
      <w:r w:rsidR="00027C54">
        <w:t xml:space="preserve"> </w:t>
      </w:r>
      <w:r>
        <w:t>Namen</w:t>
      </w:r>
      <w:r w:rsidR="00027C54">
        <w:t xml:space="preserve"> </w:t>
      </w:r>
      <w:r>
        <w:t>bezeichnet</w:t>
      </w:r>
      <w:r w:rsidR="00027C54">
        <w:t xml:space="preserve"> </w:t>
      </w:r>
      <w:r>
        <w:t>wird,</w:t>
      </w:r>
      <w:r w:rsidR="00027C54">
        <w:t xml:space="preserve"> </w:t>
      </w:r>
      <w:r>
        <w:t>als</w:t>
      </w:r>
      <w:r w:rsidR="00027C54">
        <w:t xml:space="preserve"> </w:t>
      </w:r>
      <w:r>
        <w:t>den</w:t>
      </w:r>
      <w:r w:rsidR="00027C54">
        <w:t xml:space="preserve"> </w:t>
      </w:r>
      <w:r>
        <w:t>der</w:t>
      </w:r>
      <w:r w:rsidR="00027C54">
        <w:t xml:space="preserve"> </w:t>
      </w:r>
      <w:r>
        <w:t>Schlangen-</w:t>
      </w:r>
      <w:r w:rsidR="00027C54">
        <w:t xml:space="preserve"> </w:t>
      </w:r>
      <w:r>
        <w:t>und</w:t>
      </w:r>
      <w:r w:rsidR="00027C54">
        <w:t xml:space="preserve"> </w:t>
      </w:r>
      <w:r>
        <w:t>Otternbrut.</w:t>
      </w:r>
      <w:r w:rsidR="00027C54">
        <w:t xml:space="preserve"> </w:t>
      </w:r>
      <w:r>
        <w:t>Dagegen</w:t>
      </w:r>
      <w:r w:rsidR="00027C54">
        <w:t xml:space="preserve"> </w:t>
      </w:r>
      <w:r>
        <w:t>erhört</w:t>
      </w:r>
      <w:r w:rsidR="00027C54">
        <w:t xml:space="preserve"> </w:t>
      </w:r>
      <w:r>
        <w:t>es</w:t>
      </w:r>
      <w:r w:rsidR="00027C54">
        <w:t xml:space="preserve"> </w:t>
      </w:r>
      <w:r>
        <w:t>Christum</w:t>
      </w:r>
      <w:r w:rsidR="00027C54">
        <w:t xml:space="preserve"> </w:t>
      </w:r>
      <w:r>
        <w:t>wieder</w:t>
      </w:r>
      <w:r w:rsidR="00027C54">
        <w:t xml:space="preserve"> </w:t>
      </w:r>
      <w:r>
        <w:t>zum</w:t>
      </w:r>
      <w:r w:rsidR="00027C54">
        <w:t xml:space="preserve"> </w:t>
      </w:r>
      <w:r>
        <w:t>Allerhöchsten,</w:t>
      </w:r>
      <w:r w:rsidR="00027C54">
        <w:t xml:space="preserve"> </w:t>
      </w:r>
      <w:r>
        <w:t>wie</w:t>
      </w:r>
      <w:r w:rsidR="00027C54">
        <w:t xml:space="preserve"> </w:t>
      </w:r>
      <w:r>
        <w:t>Moses</w:t>
      </w:r>
      <w:r w:rsidR="00027C54">
        <w:t xml:space="preserve"> </w:t>
      </w:r>
      <w:r>
        <w:t>jene</w:t>
      </w:r>
      <w:r w:rsidR="00027C54">
        <w:t xml:space="preserve"> </w:t>
      </w:r>
      <w:r>
        <w:t>Schlange</w:t>
      </w:r>
      <w:r w:rsidR="00027C54">
        <w:t xml:space="preserve"> </w:t>
      </w:r>
      <w:proofErr w:type="spellStart"/>
      <w:r>
        <w:t>erhöhete</w:t>
      </w:r>
      <w:proofErr w:type="spellEnd"/>
      <w:r>
        <w:t>,</w:t>
      </w:r>
      <w:r w:rsidR="00027C54">
        <w:t xml:space="preserve"> </w:t>
      </w:r>
      <w:r>
        <w:t>damit</w:t>
      </w:r>
      <w:r w:rsidR="00027C54">
        <w:t xml:space="preserve"> </w:t>
      </w:r>
      <w:r>
        <w:t>sie</w:t>
      </w:r>
      <w:r w:rsidR="00027C54">
        <w:t xml:space="preserve"> </w:t>
      </w:r>
      <w:r>
        <w:t>von</w:t>
      </w:r>
      <w:r w:rsidR="00027C54">
        <w:t xml:space="preserve"> </w:t>
      </w:r>
      <w:r>
        <w:t>allen</w:t>
      </w:r>
      <w:r w:rsidR="00027C54">
        <w:t xml:space="preserve"> </w:t>
      </w:r>
      <w:r>
        <w:t>Gebissenen</w:t>
      </w:r>
      <w:r w:rsidR="00027C54">
        <w:t xml:space="preserve"> </w:t>
      </w:r>
      <w:r>
        <w:t>im</w:t>
      </w:r>
      <w:r w:rsidR="00027C54">
        <w:t xml:space="preserve"> </w:t>
      </w:r>
      <w:r>
        <w:t>ganzen</w:t>
      </w:r>
      <w:r w:rsidR="00027C54">
        <w:t xml:space="preserve"> </w:t>
      </w:r>
      <w:r>
        <w:t>Lager</w:t>
      </w:r>
      <w:r w:rsidR="00027C54">
        <w:t xml:space="preserve"> </w:t>
      </w:r>
      <w:r>
        <w:t>zu</w:t>
      </w:r>
      <w:r w:rsidR="00027C54">
        <w:t xml:space="preserve"> </w:t>
      </w:r>
      <w:r>
        <w:t>ihrer</w:t>
      </w:r>
      <w:r w:rsidR="00027C54">
        <w:t xml:space="preserve"> </w:t>
      </w:r>
      <w:r>
        <w:t>Erhaltung</w:t>
      </w:r>
      <w:r w:rsidR="00027C54">
        <w:t xml:space="preserve"> </w:t>
      </w:r>
      <w:r>
        <w:t>angeschaut</w:t>
      </w:r>
      <w:r w:rsidR="00027C54">
        <w:t xml:space="preserve"> </w:t>
      </w:r>
      <w:r>
        <w:t>würde.</w:t>
      </w:r>
      <w:r w:rsidR="00027C54">
        <w:t xml:space="preserve"> </w:t>
      </w:r>
      <w:r>
        <w:t>Er</w:t>
      </w:r>
      <w:r w:rsidR="00027C54">
        <w:t xml:space="preserve"> </w:t>
      </w:r>
      <w:r>
        <w:t>sucht</w:t>
      </w:r>
      <w:r w:rsidR="00027C54">
        <w:t xml:space="preserve"> </w:t>
      </w:r>
      <w:r>
        <w:t>das</w:t>
      </w:r>
      <w:r w:rsidR="00027C54">
        <w:t xml:space="preserve"> </w:t>
      </w:r>
      <w:r>
        <w:t>verlorene,</w:t>
      </w:r>
      <w:r w:rsidR="00027C54">
        <w:t xml:space="preserve"> </w:t>
      </w:r>
      <w:r>
        <w:t>das</w:t>
      </w:r>
      <w:r w:rsidR="00027C54">
        <w:t xml:space="preserve"> </w:t>
      </w:r>
      <w:r>
        <w:t>ihn</w:t>
      </w:r>
      <w:r w:rsidR="00027C54">
        <w:t xml:space="preserve"> </w:t>
      </w:r>
      <w:r>
        <w:t>sonst</w:t>
      </w:r>
      <w:r w:rsidR="00027C54">
        <w:t xml:space="preserve"> </w:t>
      </w:r>
      <w:r>
        <w:t>nie</w:t>
      </w:r>
      <w:r w:rsidR="00027C54">
        <w:t xml:space="preserve"> </w:t>
      </w:r>
      <w:r>
        <w:t>suchte,</w:t>
      </w:r>
      <w:r w:rsidR="00027C54">
        <w:t xml:space="preserve"> </w:t>
      </w:r>
      <w:r>
        <w:t>und</w:t>
      </w:r>
      <w:r w:rsidR="00027C54">
        <w:t xml:space="preserve"> </w:t>
      </w:r>
      <w:r>
        <w:t>macht</w:t>
      </w:r>
      <w:r w:rsidR="00027C54">
        <w:t xml:space="preserve"> </w:t>
      </w:r>
      <w:r>
        <w:t>selig,</w:t>
      </w:r>
      <w:r w:rsidR="00027C54">
        <w:t xml:space="preserve"> </w:t>
      </w:r>
      <w:r>
        <w:t>das</w:t>
      </w:r>
      <w:r w:rsidR="00027C54">
        <w:t xml:space="preserve"> </w:t>
      </w:r>
      <w:r>
        <w:t>sonst</w:t>
      </w:r>
      <w:r w:rsidR="00027C54">
        <w:t xml:space="preserve"> </w:t>
      </w:r>
      <w:r>
        <w:t>verdammt</w:t>
      </w:r>
      <w:r w:rsidR="00027C54">
        <w:t xml:space="preserve"> </w:t>
      </w:r>
      <w:r>
        <w:t>bliebe.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Leben</w:t>
      </w:r>
      <w:r w:rsidR="00027C54">
        <w:t xml:space="preserve"> </w:t>
      </w:r>
      <w:r>
        <w:t>also,</w:t>
      </w:r>
      <w:r w:rsidR="00027C54">
        <w:t xml:space="preserve"> </w:t>
      </w:r>
      <w:r>
        <w:t>das</w:t>
      </w:r>
      <w:r w:rsidR="00027C54">
        <w:t xml:space="preserve"> </w:t>
      </w:r>
      <w:r>
        <w:t>Prinzip,</w:t>
      </w:r>
      <w:r w:rsidR="00027C54">
        <w:t xml:space="preserve"> </w:t>
      </w:r>
      <w:r>
        <w:t>der</w:t>
      </w:r>
      <w:r w:rsidR="00027C54">
        <w:t xml:space="preserve"> </w:t>
      </w:r>
      <w:r>
        <w:t>Grund</w:t>
      </w:r>
      <w:r w:rsidR="00027C54">
        <w:t xml:space="preserve"> </w:t>
      </w:r>
      <w:r>
        <w:t>und</w:t>
      </w:r>
      <w:r w:rsidR="00027C54">
        <w:t xml:space="preserve"> </w:t>
      </w:r>
      <w:r>
        <w:t>Quell</w:t>
      </w:r>
      <w:r w:rsidR="00027C54">
        <w:t xml:space="preserve"> </w:t>
      </w:r>
      <w:r>
        <w:t>aller</w:t>
      </w:r>
      <w:r w:rsidR="00027C54">
        <w:t xml:space="preserve"> </w:t>
      </w:r>
      <w:r>
        <w:t>Wirksamkeit.</w:t>
      </w:r>
      <w:r w:rsidR="00027C54">
        <w:t xml:space="preserve"> </w:t>
      </w:r>
      <w:r>
        <w:t>Er</w:t>
      </w:r>
      <w:r w:rsidR="00027C54">
        <w:t xml:space="preserve"> </w:t>
      </w:r>
      <w:r>
        <w:t>schafft</w:t>
      </w:r>
      <w:r w:rsidR="00027C54">
        <w:t xml:space="preserve"> </w:t>
      </w:r>
      <w:r>
        <w:t>bis</w:t>
      </w:r>
      <w:r w:rsidR="00027C54">
        <w:t xml:space="preserve"> </w:t>
      </w:r>
      <w:r>
        <w:t>zum</w:t>
      </w:r>
      <w:r w:rsidR="00027C54">
        <w:t xml:space="preserve"> </w:t>
      </w:r>
      <w:r>
        <w:t>Wollen</w:t>
      </w:r>
      <w:r w:rsidR="00027C54">
        <w:t xml:space="preserve"> </w:t>
      </w:r>
      <w:r>
        <w:t>hinab</w:t>
      </w:r>
      <w:r w:rsidR="00027C54">
        <w:t xml:space="preserve"> </w:t>
      </w:r>
      <w:r>
        <w:t>alles,</w:t>
      </w:r>
      <w:r w:rsidR="00027C54">
        <w:t xml:space="preserve"> </w:t>
      </w:r>
      <w:r>
        <w:t>bis</w:t>
      </w:r>
      <w:r w:rsidR="00027C54">
        <w:t xml:space="preserve"> </w:t>
      </w:r>
      <w:r>
        <w:t>zum</w:t>
      </w:r>
      <w:r w:rsidR="00027C54">
        <w:t xml:space="preserve"> </w:t>
      </w:r>
      <w:r>
        <w:t>Vollenden</w:t>
      </w:r>
      <w:r w:rsidR="00027C54">
        <w:t xml:space="preserve"> </w:t>
      </w:r>
      <w:r>
        <w:t>hinauf.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des</w:t>
      </w:r>
      <w:r w:rsidR="00027C54">
        <w:t xml:space="preserve"> </w:t>
      </w:r>
      <w:r>
        <w:t>Glaubens</w:t>
      </w:r>
      <w:r w:rsidR="00027C54">
        <w:t xml:space="preserve"> </w:t>
      </w:r>
      <w:r>
        <w:t>Anfang</w:t>
      </w:r>
      <w:r w:rsidR="00027C54">
        <w:t xml:space="preserve"> </w:t>
      </w:r>
      <w:r>
        <w:t>wie</w:t>
      </w:r>
      <w:r w:rsidR="00027C54">
        <w:t xml:space="preserve"> </w:t>
      </w:r>
      <w:r>
        <w:t>dessen</w:t>
      </w:r>
      <w:r w:rsidR="00027C54">
        <w:t xml:space="preserve"> </w:t>
      </w:r>
      <w:r>
        <w:t>Vollender.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Weg.</w:t>
      </w:r>
      <w:r w:rsidR="00027C54">
        <w:t xml:space="preserve"> </w:t>
      </w:r>
      <w:r>
        <w:t>Die</w:t>
      </w:r>
      <w:r w:rsidR="00027C54">
        <w:t xml:space="preserve"> </w:t>
      </w:r>
      <w:r>
        <w:t>Gläubigen</w:t>
      </w:r>
      <w:r w:rsidR="00027C54">
        <w:t xml:space="preserve"> </w:t>
      </w:r>
      <w:r>
        <w:t>sind</w:t>
      </w:r>
      <w:r w:rsidR="00027C54">
        <w:t xml:space="preserve"> </w:t>
      </w:r>
      <w:r>
        <w:t>sein</w:t>
      </w:r>
      <w:r w:rsidR="00027C54">
        <w:t xml:space="preserve"> </w:t>
      </w:r>
      <w:r>
        <w:t>Werk.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sie</w:t>
      </w:r>
      <w:r w:rsidR="00027C54">
        <w:t xml:space="preserve"> </w:t>
      </w:r>
      <w:r>
        <w:t>gemacht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sie</w:t>
      </w:r>
      <w:r w:rsidR="00027C54">
        <w:t xml:space="preserve"> </w:t>
      </w:r>
      <w:r>
        <w:t>selbst</w:t>
      </w:r>
      <w:r w:rsidR="00027C54">
        <w:t xml:space="preserve"> </w:t>
      </w:r>
      <w:r>
        <w:t>zu</w:t>
      </w:r>
      <w:r w:rsidR="00027C54">
        <w:t xml:space="preserve"> </w:t>
      </w:r>
      <w:r>
        <w:t>seinem</w:t>
      </w:r>
      <w:r w:rsidR="00027C54">
        <w:t xml:space="preserve"> </w:t>
      </w:r>
      <w:r>
        <w:t>Volk</w:t>
      </w:r>
      <w:r w:rsidR="00027C54">
        <w:t xml:space="preserve"> </w:t>
      </w:r>
      <w:r>
        <w:t>und</w:t>
      </w:r>
      <w:r w:rsidR="00027C54">
        <w:t xml:space="preserve"> </w:t>
      </w:r>
      <w:r>
        <w:t>Schafen</w:t>
      </w:r>
      <w:r w:rsidR="00027C54">
        <w:t xml:space="preserve"> </w:t>
      </w:r>
      <w:r>
        <w:t>seiner</w:t>
      </w:r>
      <w:r w:rsidR="00027C54">
        <w:t xml:space="preserve"> </w:t>
      </w:r>
      <w:r>
        <w:t>Weide.</w:t>
      </w:r>
      <w:r w:rsidR="00027C54">
        <w:t xml:space="preserve"> </w:t>
      </w:r>
      <w:r>
        <w:t>Ohne</w:t>
      </w:r>
      <w:r w:rsidR="00027C54">
        <w:t xml:space="preserve"> </w:t>
      </w:r>
      <w:r>
        <w:t>ihn</w:t>
      </w:r>
      <w:r w:rsidR="00027C54">
        <w:t xml:space="preserve"> </w:t>
      </w:r>
      <w:r>
        <w:t>nichts,</w:t>
      </w:r>
      <w:r w:rsidR="00027C54">
        <w:t xml:space="preserve"> </w:t>
      </w:r>
      <w:r>
        <w:t>durch</w:t>
      </w:r>
      <w:r w:rsidR="00027C54">
        <w:t xml:space="preserve"> </w:t>
      </w:r>
      <w:r>
        <w:t>ihn</w:t>
      </w:r>
      <w:r w:rsidR="00027C54">
        <w:t xml:space="preserve"> </w:t>
      </w:r>
      <w:r>
        <w:t>etwas.</w:t>
      </w:r>
      <w:r w:rsidR="00027C54">
        <w:t xml:space="preserve"> </w:t>
      </w:r>
      <w:r>
        <w:t>Er</w:t>
      </w:r>
      <w:r w:rsidR="00027C54">
        <w:t xml:space="preserve"> </w:t>
      </w:r>
      <w:r>
        <w:t>gibt</w:t>
      </w:r>
      <w:r w:rsidR="00027C54">
        <w:t xml:space="preserve"> </w:t>
      </w:r>
      <w:r>
        <w:lastRenderedPageBreak/>
        <w:t>das</w:t>
      </w:r>
      <w:r w:rsidR="00027C54">
        <w:t xml:space="preserve"> </w:t>
      </w:r>
      <w:r>
        <w:t>Leben,</w:t>
      </w:r>
      <w:r w:rsidR="00027C54">
        <w:t xml:space="preserve"> </w:t>
      </w:r>
      <w:r>
        <w:t>welchem</w:t>
      </w:r>
      <w:r w:rsidR="00027C54">
        <w:t xml:space="preserve"> </w:t>
      </w:r>
      <w:r>
        <w:t>er</w:t>
      </w:r>
      <w:r w:rsidR="00027C54">
        <w:t xml:space="preserve"> </w:t>
      </w:r>
      <w:r>
        <w:t>will.</w:t>
      </w:r>
      <w:r w:rsidR="00027C54">
        <w:t xml:space="preserve"> </w:t>
      </w:r>
      <w:r>
        <w:t>Sehet,</w:t>
      </w:r>
      <w:r w:rsidR="00027C54">
        <w:t xml:space="preserve"> </w:t>
      </w:r>
      <w:r>
        <w:t>so</w:t>
      </w:r>
      <w:r w:rsidR="00027C54">
        <w:t xml:space="preserve"> </w:t>
      </w:r>
      <w:r>
        <w:t>weiß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nichts</w:t>
      </w:r>
      <w:r w:rsidR="00027C54">
        <w:t xml:space="preserve"> </w:t>
      </w:r>
      <w:r>
        <w:t>als</w:t>
      </w:r>
      <w:r w:rsidR="00027C54">
        <w:t xml:space="preserve"> </w:t>
      </w:r>
      <w:r>
        <w:t>Christum,</w:t>
      </w:r>
      <w:r w:rsidR="00027C54">
        <w:t xml:space="preserve"> </w:t>
      </w:r>
      <w:r>
        <w:t>derselbe</w:t>
      </w:r>
      <w:r w:rsidR="00027C54">
        <w:t xml:space="preserve"> </w:t>
      </w:r>
      <w:r>
        <w:t>ist</w:t>
      </w:r>
      <w:r w:rsidR="00027C54">
        <w:t xml:space="preserve"> </w:t>
      </w:r>
      <w:r>
        <w:t>sein</w:t>
      </w:r>
      <w:r w:rsidR="00027C54">
        <w:t xml:space="preserve"> </w:t>
      </w:r>
      <w:r>
        <w:t>A</w:t>
      </w:r>
      <w:r w:rsidR="00027C54">
        <w:t xml:space="preserve"> </w:t>
      </w:r>
      <w:r>
        <w:t>und</w:t>
      </w:r>
      <w:r w:rsidR="00027C54">
        <w:t xml:space="preserve"> </w:t>
      </w:r>
      <w:r>
        <w:t>O,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macht</w:t>
      </w:r>
      <w:r w:rsidR="00027C54">
        <w:t xml:space="preserve"> </w:t>
      </w:r>
      <w:r>
        <w:t>seine</w:t>
      </w:r>
      <w:r w:rsidR="00027C54">
        <w:t xml:space="preserve"> </w:t>
      </w:r>
      <w:r>
        <w:t>ganze,</w:t>
      </w:r>
      <w:r w:rsidR="00027C54">
        <w:t xml:space="preserve"> </w:t>
      </w:r>
      <w:r>
        <w:t>nur</w:t>
      </w:r>
      <w:r w:rsidR="00027C54">
        <w:t xml:space="preserve"> </w:t>
      </w:r>
      <w:r>
        <w:t>eines</w:t>
      </w:r>
      <w:r w:rsidR="00027C54">
        <w:t xml:space="preserve"> </w:t>
      </w:r>
      <w:r>
        <w:t>armen,</w:t>
      </w:r>
      <w:r w:rsidR="00027C54">
        <w:t xml:space="preserve"> </w:t>
      </w:r>
      <w:r>
        <w:t>gedemütigten</w:t>
      </w:r>
      <w:r w:rsidR="00027C54">
        <w:t xml:space="preserve"> </w:t>
      </w:r>
      <w:r>
        <w:t>Sünders</w:t>
      </w:r>
      <w:r w:rsidR="00027C54">
        <w:t xml:space="preserve"> </w:t>
      </w:r>
      <w:r>
        <w:t>Ohr</w:t>
      </w:r>
      <w:r w:rsidR="00027C54">
        <w:t xml:space="preserve"> </w:t>
      </w:r>
      <w:r>
        <w:t>wohlklingende</w:t>
      </w:r>
      <w:r w:rsidR="00027C54">
        <w:t xml:space="preserve"> </w:t>
      </w:r>
      <w:r>
        <w:t>Musik</w:t>
      </w:r>
      <w:r w:rsidR="00027C54">
        <w:t xml:space="preserve"> </w:t>
      </w:r>
      <w:r>
        <w:t>auf</w:t>
      </w:r>
      <w:r w:rsidR="00027C54">
        <w:t xml:space="preserve"> </w:t>
      </w:r>
      <w:r>
        <w:t>dieser</w:t>
      </w:r>
      <w:r w:rsidR="00027C54">
        <w:t xml:space="preserve"> </w:t>
      </w:r>
      <w:r>
        <w:t>einen</w:t>
      </w:r>
      <w:r w:rsidR="00027C54">
        <w:t xml:space="preserve"> </w:t>
      </w:r>
      <w:r>
        <w:t>Saite.</w:t>
      </w:r>
      <w:r w:rsidR="00027C54">
        <w:t xml:space="preserve"> </w:t>
      </w:r>
      <w:r>
        <w:t>Des</w:t>
      </w:r>
      <w:r w:rsidR="00027C54">
        <w:t xml:space="preserve"> </w:t>
      </w:r>
      <w:r>
        <w:t>Menschen</w:t>
      </w:r>
      <w:r w:rsidR="00027C54">
        <w:t xml:space="preserve"> </w:t>
      </w:r>
      <w:r>
        <w:t>Elend</w:t>
      </w:r>
      <w:r w:rsidR="00027C54">
        <w:t xml:space="preserve"> </w:t>
      </w:r>
      <w:r>
        <w:t>und</w:t>
      </w:r>
      <w:r w:rsidR="00027C54">
        <w:t xml:space="preserve"> </w:t>
      </w:r>
      <w:r>
        <w:t>Christi</w:t>
      </w:r>
      <w:r w:rsidR="00027C54">
        <w:t xml:space="preserve"> </w:t>
      </w:r>
      <w:r>
        <w:t>Gnade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beiden</w:t>
      </w:r>
      <w:r w:rsidR="00027C54">
        <w:t xml:space="preserve"> </w:t>
      </w:r>
      <w:r>
        <w:t>Grundtöne,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dieselbe</w:t>
      </w:r>
      <w:r w:rsidR="00027C54">
        <w:t xml:space="preserve"> </w:t>
      </w:r>
      <w:r>
        <w:t>gehörig</w:t>
      </w:r>
      <w:r w:rsidR="00027C54">
        <w:t xml:space="preserve"> </w:t>
      </w:r>
      <w:r>
        <w:t>zusammen</w:t>
      </w:r>
      <w:r w:rsidR="00027C54">
        <w:t xml:space="preserve"> </w:t>
      </w:r>
      <w:proofErr w:type="gramStart"/>
      <w:r>
        <w:t>klingen</w:t>
      </w:r>
      <w:proofErr w:type="gramEnd"/>
      <w:r>
        <w:t>,</w:t>
      </w:r>
      <w:r w:rsidR="00027C54">
        <w:t xml:space="preserve"> </w:t>
      </w:r>
      <w:r>
        <w:t>entsteht</w:t>
      </w:r>
      <w:r w:rsidR="00027C54">
        <w:t xml:space="preserve"> </w:t>
      </w:r>
      <w:r>
        <w:t>die</w:t>
      </w:r>
      <w:r w:rsidR="00027C54">
        <w:t xml:space="preserve"> </w:t>
      </w:r>
      <w:r>
        <w:t>herrlichste</w:t>
      </w:r>
      <w:r w:rsidR="00027C54">
        <w:t xml:space="preserve"> </w:t>
      </w:r>
      <w:r>
        <w:t>Harmonie</w:t>
      </w:r>
      <w:r w:rsidR="00027C54">
        <w:t xml:space="preserve"> </w:t>
      </w:r>
      <w:r>
        <w:t>der</w:t>
      </w:r>
      <w:r w:rsidR="00027C54">
        <w:t xml:space="preserve"> </w:t>
      </w:r>
      <w:r>
        <w:t>fröhlichen</w:t>
      </w:r>
      <w:r w:rsidR="00027C54">
        <w:t xml:space="preserve"> </w:t>
      </w:r>
      <w:r>
        <w:t>Botschaft.</w:t>
      </w:r>
      <w:r w:rsidR="00027C54">
        <w:t xml:space="preserve"> </w:t>
      </w:r>
      <w:r>
        <w:t>Das</w:t>
      </w:r>
      <w:r w:rsidR="00027C54">
        <w:t xml:space="preserve"> </w:t>
      </w:r>
      <w:r>
        <w:t>eine</w:t>
      </w:r>
      <w:r w:rsidR="00027C54">
        <w:t xml:space="preserve"> </w:t>
      </w:r>
      <w:r>
        <w:t>darf</w:t>
      </w:r>
      <w:r w:rsidR="00027C54">
        <w:t xml:space="preserve"> </w:t>
      </w:r>
      <w:r>
        <w:t>nicht</w:t>
      </w:r>
      <w:r w:rsidR="00027C54">
        <w:t xml:space="preserve"> </w:t>
      </w:r>
      <w:r>
        <w:t>fehlen,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andere</w:t>
      </w:r>
      <w:r w:rsidR="00027C54">
        <w:t xml:space="preserve"> </w:t>
      </w:r>
      <w:r>
        <w:t>auch</w:t>
      </w:r>
      <w:r w:rsidR="00027C54">
        <w:t xml:space="preserve"> </w:t>
      </w:r>
      <w:r>
        <w:t>nicht,</w:t>
      </w:r>
      <w:r w:rsidR="00027C54">
        <w:t xml:space="preserve"> </w:t>
      </w:r>
      <w:r>
        <w:t>sonst</w:t>
      </w:r>
      <w:r w:rsidR="00027C54">
        <w:t xml:space="preserve"> </w:t>
      </w:r>
      <w:r>
        <w:t>ist</w:t>
      </w:r>
      <w:r w:rsidR="00027C54">
        <w:t xml:space="preserve"> </w:t>
      </w:r>
      <w:r>
        <w:t>sie</w:t>
      </w:r>
      <w:r w:rsidR="00027C54">
        <w:t xml:space="preserve"> </w:t>
      </w:r>
      <w:r>
        <w:t>nicht</w:t>
      </w:r>
      <w:r w:rsidR="00027C54">
        <w:t xml:space="preserve"> </w:t>
      </w:r>
      <w:r>
        <w:t>vollständig,</w:t>
      </w:r>
      <w:r w:rsidR="00027C54">
        <w:t xml:space="preserve"> </w:t>
      </w:r>
      <w:r>
        <w:t>sondern</w:t>
      </w:r>
      <w:r w:rsidR="00027C54">
        <w:t xml:space="preserve"> </w:t>
      </w:r>
      <w:proofErr w:type="spellStart"/>
      <w:r>
        <w:t>mißlautend</w:t>
      </w:r>
      <w:proofErr w:type="spellEnd"/>
      <w:r>
        <w:t>.</w:t>
      </w:r>
      <w:r w:rsidR="00027C54">
        <w:t xml:space="preserve"> </w:t>
      </w:r>
    </w:p>
    <w:p w14:paraId="285C71DC" w14:textId="517C9193" w:rsidR="007612B2" w:rsidRDefault="007612B2" w:rsidP="007612B2">
      <w:pPr>
        <w:pStyle w:val="StandardWeb"/>
      </w:pPr>
      <w:r>
        <w:t>Aber</w:t>
      </w:r>
      <w:r w:rsidR="00027C54">
        <w:t xml:space="preserve"> </w:t>
      </w:r>
      <w:r>
        <w:t>so</w:t>
      </w:r>
      <w:r w:rsidR="00027C54">
        <w:t xml:space="preserve"> </w:t>
      </w:r>
      <w:r>
        <w:t>wie</w:t>
      </w:r>
      <w:r w:rsidR="00027C54">
        <w:t xml:space="preserve"> </w:t>
      </w:r>
      <w:r>
        <w:t>uns</w:t>
      </w:r>
      <w:r w:rsidR="00027C54">
        <w:t xml:space="preserve"> </w:t>
      </w:r>
      <w:r>
        <w:t>unser</w:t>
      </w:r>
      <w:r w:rsidR="00027C54">
        <w:t xml:space="preserve"> </w:t>
      </w:r>
      <w:r>
        <w:t>Elend</w:t>
      </w:r>
      <w:r w:rsidR="00027C54">
        <w:t xml:space="preserve"> </w:t>
      </w:r>
      <w:r>
        <w:t>aufgedeckt</w:t>
      </w:r>
      <w:r w:rsidR="00027C54">
        <w:t xml:space="preserve"> </w:t>
      </w:r>
      <w:r>
        <w:t>werden</w:t>
      </w:r>
      <w:r w:rsidR="00027C54">
        <w:t xml:space="preserve"> </w:t>
      </w:r>
      <w:proofErr w:type="spellStart"/>
      <w:r>
        <w:t>muß</w:t>
      </w:r>
      <w:proofErr w:type="spellEnd"/>
      <w:r>
        <w:t>,</w:t>
      </w:r>
      <w:r w:rsidR="00027C54">
        <w:t xml:space="preserve"> </w:t>
      </w:r>
      <w:r>
        <w:t>da</w:t>
      </w:r>
      <w:r w:rsidR="00027C54">
        <w:t xml:space="preserve"> </w:t>
      </w:r>
      <w:r>
        <w:t>wir</w:t>
      </w:r>
      <w:r w:rsidR="00027C54">
        <w:t xml:space="preserve"> </w:t>
      </w:r>
      <w:r>
        <w:t>es</w:t>
      </w:r>
      <w:r w:rsidR="00027C54">
        <w:t xml:space="preserve"> </w:t>
      </w:r>
      <w:r>
        <w:t>sonst,</w:t>
      </w:r>
      <w:r w:rsidR="00027C54">
        <w:t xml:space="preserve"> </w:t>
      </w:r>
      <w:r>
        <w:t>aller</w:t>
      </w:r>
      <w:r w:rsidR="00027C54">
        <w:t xml:space="preserve"> </w:t>
      </w:r>
      <w:r>
        <w:t>seiner</w:t>
      </w:r>
      <w:r w:rsidR="00027C54">
        <w:t xml:space="preserve"> </w:t>
      </w:r>
      <w:r>
        <w:t>Größe</w:t>
      </w:r>
      <w:r w:rsidR="00027C54">
        <w:t xml:space="preserve"> </w:t>
      </w:r>
      <w:r>
        <w:t>ungeachtet,</w:t>
      </w:r>
      <w:r w:rsidR="00027C54">
        <w:t xml:space="preserve"> </w:t>
      </w:r>
      <w:r>
        <w:t>nicht</w:t>
      </w:r>
      <w:r w:rsidR="00027C54">
        <w:t xml:space="preserve"> </w:t>
      </w:r>
      <w:r>
        <w:t>erkennen,</w:t>
      </w:r>
      <w:r w:rsidR="00027C54">
        <w:t xml:space="preserve"> </w:t>
      </w:r>
      <w:r>
        <w:t>so</w:t>
      </w:r>
      <w:r w:rsidR="00027C54">
        <w:t xml:space="preserve"> </w:t>
      </w:r>
      <w:r>
        <w:t>können</w:t>
      </w:r>
      <w:r w:rsidR="00027C54">
        <w:t xml:space="preserve"> </w:t>
      </w:r>
      <w:r>
        <w:t>wir</w:t>
      </w:r>
      <w:r w:rsidR="00027C54">
        <w:t xml:space="preserve"> </w:t>
      </w:r>
      <w:r>
        <w:t>auch</w:t>
      </w:r>
      <w:r w:rsidR="00027C54">
        <w:t xml:space="preserve"> </w:t>
      </w:r>
      <w:r>
        <w:t>Christum</w:t>
      </w:r>
      <w:r w:rsidR="00027C54">
        <w:t xml:space="preserve"> </w:t>
      </w:r>
      <w:r>
        <w:t>anders</w:t>
      </w:r>
      <w:r w:rsidR="00027C54">
        <w:t xml:space="preserve"> </w:t>
      </w:r>
      <w:r>
        <w:t>nicht</w:t>
      </w:r>
      <w:r w:rsidR="00027C54">
        <w:t xml:space="preserve"> </w:t>
      </w:r>
      <w:r>
        <w:t>als</w:t>
      </w:r>
      <w:r w:rsidR="00027C54">
        <w:t xml:space="preserve"> </w:t>
      </w:r>
      <w:r>
        <w:t>in</w:t>
      </w:r>
      <w:r w:rsidR="00027C54">
        <w:t xml:space="preserve"> </w:t>
      </w:r>
      <w:r>
        <w:t>seinem</w:t>
      </w:r>
      <w:r w:rsidR="00027C54">
        <w:t xml:space="preserve"> </w:t>
      </w:r>
      <w:r>
        <w:t>eigenen</w:t>
      </w:r>
      <w:r w:rsidR="00027C54">
        <w:t xml:space="preserve"> </w:t>
      </w:r>
      <w:r>
        <w:t>Lichte</w:t>
      </w:r>
      <w:r w:rsidR="00027C54">
        <w:t xml:space="preserve"> </w:t>
      </w:r>
      <w:r>
        <w:t>erkennen.</w:t>
      </w:r>
      <w:r w:rsidR="00027C54">
        <w:t xml:space="preserve"> </w:t>
      </w:r>
      <w:r>
        <w:t>Denn</w:t>
      </w:r>
      <w:r w:rsidR="00027C54">
        <w:t xml:space="preserve"> </w:t>
      </w:r>
      <w:r>
        <w:t>niemand</w:t>
      </w:r>
      <w:r w:rsidR="00027C54">
        <w:t xml:space="preserve"> </w:t>
      </w:r>
      <w:r>
        <w:t>kennt</w:t>
      </w:r>
      <w:r w:rsidR="00027C54">
        <w:t xml:space="preserve"> </w:t>
      </w:r>
      <w:r>
        <w:t>den</w:t>
      </w:r>
      <w:r w:rsidR="00027C54">
        <w:t xml:space="preserve"> </w:t>
      </w:r>
      <w:r>
        <w:t>Sohn,</w:t>
      </w:r>
      <w:r w:rsidR="00027C54">
        <w:t xml:space="preserve"> </w:t>
      </w:r>
      <w:r>
        <w:t>als</w:t>
      </w:r>
      <w:r w:rsidR="00027C54">
        <w:t xml:space="preserve"> </w:t>
      </w:r>
      <w:r>
        <w:t>nur</w:t>
      </w:r>
      <w:r w:rsidR="00027C54">
        <w:t xml:space="preserve"> </w:t>
      </w:r>
      <w:r>
        <w:t>der</w:t>
      </w:r>
      <w:r w:rsidR="00027C54">
        <w:t xml:space="preserve"> </w:t>
      </w:r>
      <w:r>
        <w:t>Vater,</w:t>
      </w:r>
      <w:r w:rsidR="00027C54">
        <w:t xml:space="preserve"> </w:t>
      </w:r>
      <w:r>
        <w:t>und</w:t>
      </w:r>
      <w:r w:rsidR="00027C54">
        <w:t xml:space="preserve"> </w:t>
      </w:r>
      <w:r>
        <w:t>wem</w:t>
      </w:r>
      <w:r w:rsidR="00027C54">
        <w:t xml:space="preserve"> </w:t>
      </w:r>
      <w:r>
        <w:t>es</w:t>
      </w:r>
      <w:r w:rsidR="00027C54">
        <w:t xml:space="preserve"> </w:t>
      </w:r>
      <w:r>
        <w:t>der</w:t>
      </w:r>
      <w:r w:rsidR="00027C54">
        <w:t xml:space="preserve"> </w:t>
      </w:r>
      <w:r>
        <w:t>Sohn</w:t>
      </w:r>
      <w:r w:rsidR="00027C54">
        <w:t xml:space="preserve"> </w:t>
      </w:r>
      <w:r>
        <w:t>offenbaren</w:t>
      </w:r>
      <w:r w:rsidR="00027C54">
        <w:t xml:space="preserve"> </w:t>
      </w:r>
      <w:r>
        <w:t>will.</w:t>
      </w:r>
      <w:r w:rsidR="00027C54">
        <w:t xml:space="preserve"> </w:t>
      </w:r>
      <w:r>
        <w:t>Kurz,</w:t>
      </w:r>
      <w:r w:rsidR="00027C54">
        <w:t xml:space="preserve"> </w:t>
      </w:r>
      <w:r>
        <w:t>Gnade,</w:t>
      </w:r>
      <w:r w:rsidR="00027C54">
        <w:t xml:space="preserve"> </w:t>
      </w:r>
      <w:r>
        <w:t>Gnade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Inhalt</w:t>
      </w:r>
      <w:r w:rsidR="00027C54">
        <w:t xml:space="preserve"> </w:t>
      </w:r>
      <w:r>
        <w:t>des</w:t>
      </w:r>
      <w:r w:rsidR="00027C54">
        <w:t xml:space="preserve"> </w:t>
      </w:r>
      <w:r>
        <w:t>Evangeliums,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baut</w:t>
      </w:r>
      <w:r w:rsidR="00027C54">
        <w:t xml:space="preserve"> </w:t>
      </w:r>
      <w:r>
        <w:t>ihr</w:t>
      </w:r>
      <w:r w:rsidR="00027C54">
        <w:t xml:space="preserve"> </w:t>
      </w:r>
      <w:r>
        <w:t>Haus</w:t>
      </w:r>
      <w:r w:rsidR="00027C54">
        <w:t xml:space="preserve"> </w:t>
      </w:r>
      <w:r>
        <w:t>auf</w:t>
      </w:r>
      <w:r w:rsidR="00027C54">
        <w:t xml:space="preserve"> </w:t>
      </w:r>
      <w:r>
        <w:t>unserm</w:t>
      </w:r>
      <w:r w:rsidR="00027C54">
        <w:t xml:space="preserve"> </w:t>
      </w:r>
      <w:r>
        <w:t>Untergang</w:t>
      </w:r>
      <w:r w:rsidR="00027C54">
        <w:t xml:space="preserve"> </w:t>
      </w:r>
      <w:r>
        <w:t>und</w:t>
      </w:r>
      <w:r w:rsidR="00027C54">
        <w:t xml:space="preserve"> </w:t>
      </w:r>
      <w:proofErr w:type="gramStart"/>
      <w:r>
        <w:t>machet</w:t>
      </w:r>
      <w:proofErr w:type="gramEnd"/>
      <w:r w:rsidR="00027C54">
        <w:t xml:space="preserve"> </w:t>
      </w:r>
      <w:r>
        <w:t>was</w:t>
      </w:r>
      <w:r w:rsidR="00027C54">
        <w:t xml:space="preserve"> </w:t>
      </w:r>
      <w:r>
        <w:t>etwas</w:t>
      </w:r>
      <w:r w:rsidR="00027C54">
        <w:t xml:space="preserve"> </w:t>
      </w:r>
      <w:r>
        <w:t>ist</w:t>
      </w:r>
      <w:r w:rsidR="00027C54">
        <w:t xml:space="preserve"> </w:t>
      </w:r>
      <w:r>
        <w:t>zu</w:t>
      </w:r>
      <w:r w:rsidR="00027C54">
        <w:t xml:space="preserve"> </w:t>
      </w:r>
      <w:r>
        <w:t>nichts,</w:t>
      </w:r>
      <w:r w:rsidR="00027C54">
        <w:t xml:space="preserve"> </w:t>
      </w:r>
      <w:r>
        <w:t>damit</w:t>
      </w:r>
      <w:r w:rsidR="00027C54">
        <w:t xml:space="preserve"> </w:t>
      </w:r>
      <w:r>
        <w:t>sie</w:t>
      </w:r>
      <w:r w:rsidR="00027C54">
        <w:t xml:space="preserve"> </w:t>
      </w:r>
      <w:r>
        <w:t>alles</w:t>
      </w:r>
      <w:r w:rsidR="00027C54">
        <w:t xml:space="preserve"> </w:t>
      </w:r>
      <w:r>
        <w:t>sei.</w:t>
      </w:r>
      <w:r w:rsidR="00027C54">
        <w:t xml:space="preserve"> </w:t>
      </w:r>
      <w:r>
        <w:t>Je</w:t>
      </w:r>
      <w:r w:rsidR="00027C54">
        <w:t xml:space="preserve"> </w:t>
      </w:r>
      <w:r>
        <w:t>mehr</w:t>
      </w:r>
      <w:r w:rsidR="00027C54">
        <w:t xml:space="preserve"> </w:t>
      </w:r>
      <w:r>
        <w:t>nun</w:t>
      </w:r>
      <w:r w:rsidR="00027C54">
        <w:t xml:space="preserve"> </w:t>
      </w:r>
      <w:r>
        <w:t>ein</w:t>
      </w:r>
      <w:r w:rsidR="00027C54">
        <w:t xml:space="preserve"> </w:t>
      </w:r>
      <w:r>
        <w:t>Mensch</w:t>
      </w:r>
      <w:r w:rsidR="00027C54">
        <w:t xml:space="preserve"> </w:t>
      </w:r>
      <w:r>
        <w:t>in</w:t>
      </w:r>
      <w:r w:rsidR="00027C54">
        <w:t xml:space="preserve"> </w:t>
      </w:r>
      <w:r>
        <w:t>seinen</w:t>
      </w:r>
      <w:r w:rsidR="00027C54">
        <w:t xml:space="preserve"> </w:t>
      </w:r>
      <w:r>
        <w:t>Gesinnungen,</w:t>
      </w:r>
      <w:r w:rsidR="00027C54">
        <w:t xml:space="preserve"> </w:t>
      </w:r>
      <w:r>
        <w:t>seinem</w:t>
      </w:r>
      <w:r w:rsidR="00027C54">
        <w:t xml:space="preserve"> </w:t>
      </w:r>
      <w:r>
        <w:t>Verhalten,</w:t>
      </w:r>
      <w:r w:rsidR="00027C54">
        <w:t xml:space="preserve"> </w:t>
      </w:r>
      <w:r>
        <w:t>seiner</w:t>
      </w:r>
      <w:r w:rsidR="00027C54">
        <w:t xml:space="preserve"> </w:t>
      </w:r>
      <w:r>
        <w:t>Ansicht</w:t>
      </w:r>
      <w:r w:rsidR="00027C54">
        <w:t xml:space="preserve"> </w:t>
      </w:r>
      <w:r>
        <w:t>und</w:t>
      </w:r>
      <w:r w:rsidR="00027C54">
        <w:t xml:space="preserve"> </w:t>
      </w:r>
      <w:r>
        <w:t>seiner</w:t>
      </w:r>
      <w:r w:rsidR="00027C54">
        <w:t xml:space="preserve"> </w:t>
      </w:r>
      <w:r>
        <w:t>Rede</w:t>
      </w:r>
      <w:r w:rsidR="00027C54">
        <w:t xml:space="preserve"> </w:t>
      </w:r>
      <w:r>
        <w:t>diesen</w:t>
      </w:r>
      <w:r w:rsidR="00027C54">
        <w:t xml:space="preserve"> </w:t>
      </w:r>
      <w:r>
        <w:t>Grundsätzen</w:t>
      </w:r>
      <w:r w:rsidR="00027C54">
        <w:t xml:space="preserve"> </w:t>
      </w:r>
      <w:r>
        <w:t>entspricht,</w:t>
      </w:r>
      <w:r w:rsidR="00027C54">
        <w:t xml:space="preserve"> </w:t>
      </w:r>
      <w:r>
        <w:t>desto</w:t>
      </w:r>
      <w:r w:rsidR="00027C54">
        <w:t xml:space="preserve"> </w:t>
      </w:r>
      <w:r>
        <w:t>evangelischer,</w:t>
      </w:r>
      <w:r w:rsidR="00027C54">
        <w:t xml:space="preserve"> </w:t>
      </w:r>
      <w:r>
        <w:t>je</w:t>
      </w:r>
      <w:r w:rsidR="00027C54">
        <w:t xml:space="preserve"> </w:t>
      </w:r>
      <w:r>
        <w:t>mehr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aber</w:t>
      </w:r>
      <w:r w:rsidR="00027C54">
        <w:t xml:space="preserve"> </w:t>
      </w:r>
      <w:r>
        <w:t>davon</w:t>
      </w:r>
      <w:r w:rsidR="00027C54">
        <w:t xml:space="preserve"> </w:t>
      </w:r>
      <w:r>
        <w:t>entfernt,</w:t>
      </w:r>
      <w:r w:rsidR="00027C54">
        <w:t xml:space="preserve"> </w:t>
      </w:r>
      <w:r>
        <w:t>desto</w:t>
      </w:r>
      <w:r w:rsidR="00027C54">
        <w:t xml:space="preserve"> </w:t>
      </w:r>
      <w:r>
        <w:t>gesetzlicher</w:t>
      </w:r>
      <w:r w:rsidR="00027C54">
        <w:t xml:space="preserve"> </w:t>
      </w:r>
      <w:r>
        <w:t>ist</w:t>
      </w:r>
      <w:r w:rsidR="00027C54">
        <w:t xml:space="preserve"> </w:t>
      </w:r>
      <w:r>
        <w:t>er.</w:t>
      </w:r>
      <w:r w:rsidR="00027C54">
        <w:t xml:space="preserve"> </w:t>
      </w:r>
    </w:p>
    <w:p w14:paraId="7D88C030" w14:textId="49B25721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demnach</w:t>
      </w:r>
      <w:r w:rsidR="00027C54">
        <w:t xml:space="preserve"> </w:t>
      </w:r>
      <w:r>
        <w:t>nicht</w:t>
      </w:r>
      <w:r w:rsidR="00027C54">
        <w:t xml:space="preserve"> </w:t>
      </w:r>
      <w:r>
        <w:t>evangelisch,</w:t>
      </w:r>
      <w:r w:rsidR="00027C54">
        <w:t xml:space="preserve"> </w:t>
      </w:r>
      <w:r>
        <w:t>wenn</w:t>
      </w:r>
      <w:r w:rsidR="00027C54">
        <w:t xml:space="preserve"> </w:t>
      </w:r>
      <w:r>
        <w:t>man,</w:t>
      </w:r>
      <w:r w:rsidR="00027C54">
        <w:t xml:space="preserve"> </w:t>
      </w:r>
      <w:r>
        <w:t>statt</w:t>
      </w:r>
      <w:r w:rsidR="00027C54">
        <w:t xml:space="preserve"> </w:t>
      </w:r>
      <w:proofErr w:type="spellStart"/>
      <w:r>
        <w:t>lauterlich</w:t>
      </w:r>
      <w:proofErr w:type="spellEnd"/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zu</w:t>
      </w:r>
      <w:r w:rsidR="00027C54">
        <w:t xml:space="preserve"> </w:t>
      </w:r>
      <w:r>
        <w:t>hangen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jetzt</w:t>
      </w:r>
      <w:r w:rsidR="00027C54">
        <w:t xml:space="preserve"> </w:t>
      </w:r>
      <w:r>
        <w:t>geborenes</w:t>
      </w:r>
      <w:r w:rsidR="00027C54">
        <w:t xml:space="preserve"> </w:t>
      </w:r>
      <w:r>
        <w:t>Kind</w:t>
      </w:r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Mutterbrust,</w:t>
      </w:r>
      <w:r w:rsidR="00027C54">
        <w:t xml:space="preserve"> </w:t>
      </w:r>
      <w:r>
        <w:t>immer</w:t>
      </w:r>
      <w:r w:rsidR="00027C54">
        <w:t xml:space="preserve"> </w:t>
      </w:r>
      <w:r>
        <w:t>wieder</w:t>
      </w:r>
      <w:r w:rsidR="00027C54">
        <w:t xml:space="preserve"> </w:t>
      </w:r>
      <w:r>
        <w:t>auf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und</w:t>
      </w:r>
      <w:r w:rsidR="00027C54">
        <w:t xml:space="preserve"> </w:t>
      </w:r>
      <w:r>
        <w:t>sein</w:t>
      </w:r>
      <w:r w:rsidR="00027C54">
        <w:t xml:space="preserve"> </w:t>
      </w:r>
      <w:r>
        <w:t>eignes</w:t>
      </w:r>
      <w:r w:rsidR="00027C54">
        <w:t xml:space="preserve"> </w:t>
      </w:r>
      <w:r>
        <w:t>Thun</w:t>
      </w:r>
      <w:r w:rsidR="00027C54">
        <w:t xml:space="preserve"> </w:t>
      </w:r>
      <w:r>
        <w:t>und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Verheißungen</w:t>
      </w:r>
      <w:r w:rsidR="00027C54">
        <w:t xml:space="preserve"> </w:t>
      </w:r>
      <w:r>
        <w:t>zu</w:t>
      </w:r>
      <w:r w:rsidR="00027C54">
        <w:t xml:space="preserve"> </w:t>
      </w:r>
      <w:r>
        <w:t>den</w:t>
      </w:r>
      <w:r w:rsidR="00027C54">
        <w:t xml:space="preserve"> </w:t>
      </w:r>
      <w:r>
        <w:t>Forderungen</w:t>
      </w:r>
      <w:r w:rsidR="00027C54">
        <w:t xml:space="preserve"> </w:t>
      </w:r>
      <w:r>
        <w:t>fällt,</w:t>
      </w:r>
      <w:r w:rsidR="00027C54">
        <w:t xml:space="preserve"> </w:t>
      </w:r>
      <w:r>
        <w:t>das</w:t>
      </w:r>
      <w:r w:rsidR="00027C54">
        <w:t xml:space="preserve"> </w:t>
      </w:r>
      <w:r>
        <w:t>heißt</w:t>
      </w:r>
      <w:r w:rsidR="00027C54">
        <w:t xml:space="preserve"> </w:t>
      </w:r>
      <w:r>
        <w:t>vom</w:t>
      </w:r>
      <w:r w:rsidR="00027C54">
        <w:t xml:space="preserve"> </w:t>
      </w:r>
      <w:r>
        <w:t>Segen</w:t>
      </w:r>
      <w:r w:rsidR="00027C54">
        <w:t xml:space="preserve"> </w:t>
      </w:r>
      <w:r>
        <w:t>zum</w:t>
      </w:r>
      <w:r w:rsidR="00027C54">
        <w:t xml:space="preserve"> </w:t>
      </w:r>
      <w:r>
        <w:t>Fluch,</w:t>
      </w:r>
      <w:r w:rsidR="00027C54">
        <w:t xml:space="preserve"> </w:t>
      </w:r>
      <w:r>
        <w:t>vom</w:t>
      </w:r>
      <w:r w:rsidR="00027C54">
        <w:t xml:space="preserve"> </w:t>
      </w:r>
      <w:r>
        <w:t>belebenden</w:t>
      </w:r>
      <w:r w:rsidR="00027C54">
        <w:t xml:space="preserve"> </w:t>
      </w:r>
      <w:r>
        <w:t>Geist</w:t>
      </w:r>
      <w:r w:rsidR="00027C54">
        <w:t xml:space="preserve"> </w:t>
      </w:r>
      <w:r>
        <w:t>zum</w:t>
      </w:r>
      <w:r w:rsidR="00027C54">
        <w:t xml:space="preserve"> </w:t>
      </w:r>
      <w:r>
        <w:t>tötenden</w:t>
      </w:r>
      <w:r w:rsidR="00027C54">
        <w:t xml:space="preserve"> </w:t>
      </w:r>
      <w:r>
        <w:t>Buchstaben,</w:t>
      </w:r>
      <w:r w:rsidR="00027C54">
        <w:t xml:space="preserve"> </w:t>
      </w:r>
      <w:r>
        <w:t>wie</w:t>
      </w:r>
      <w:r w:rsidR="00027C54">
        <w:t xml:space="preserve"> </w:t>
      </w:r>
      <w:r>
        <w:t>gewöhnlich</w:t>
      </w:r>
      <w:r w:rsidR="00027C54">
        <w:t xml:space="preserve"> </w:t>
      </w:r>
      <w:r>
        <w:t>und</w:t>
      </w:r>
      <w:r w:rsidR="00027C54">
        <w:t xml:space="preserve"> </w:t>
      </w:r>
      <w:r>
        <w:t>allgemein</w:t>
      </w:r>
      <w:r w:rsidR="00027C54">
        <w:t xml:space="preserve"> </w:t>
      </w:r>
      <w:r>
        <w:t>dies</w:t>
      </w:r>
      <w:r w:rsidR="00027C54">
        <w:t xml:space="preserve"> </w:t>
      </w:r>
      <w:r>
        <w:t>Verhalten</w:t>
      </w:r>
      <w:r w:rsidR="00027C54">
        <w:t xml:space="preserve"> </w:t>
      </w:r>
      <w:r>
        <w:t>auch</w:t>
      </w:r>
      <w:r w:rsidR="00027C54">
        <w:t xml:space="preserve"> </w:t>
      </w:r>
      <w:r>
        <w:t>sein</w:t>
      </w:r>
      <w:r w:rsidR="00027C54">
        <w:t xml:space="preserve"> </w:t>
      </w:r>
      <w:r>
        <w:t>mag</w:t>
      </w:r>
      <w:r w:rsidR="00027C54">
        <w:t xml:space="preserve"> </w:t>
      </w:r>
      <w:r>
        <w:t>und</w:t>
      </w:r>
      <w:r w:rsidR="00027C54">
        <w:t xml:space="preserve"> </w:t>
      </w:r>
      <w:r>
        <w:t>ist,</w:t>
      </w:r>
      <w:r w:rsidR="00027C54">
        <w:t xml:space="preserve"> </w:t>
      </w:r>
      <w:r>
        <w:t>gefällt</w:t>
      </w:r>
      <w:r w:rsidR="00027C54">
        <w:t xml:space="preserve"> </w:t>
      </w:r>
      <w:r>
        <w:t>und</w:t>
      </w:r>
      <w:r w:rsidR="00027C54">
        <w:t xml:space="preserve"> </w:t>
      </w:r>
      <w:r>
        <w:t>angepriesen</w:t>
      </w:r>
      <w:r w:rsidR="00027C54">
        <w:t xml:space="preserve"> </w:t>
      </w:r>
      <w:r>
        <w:t>wird.</w:t>
      </w:r>
      <w:r w:rsidR="00027C54">
        <w:t xml:space="preserve"> </w:t>
      </w:r>
      <w:r>
        <w:t>Nicht</w:t>
      </w:r>
      <w:r w:rsidR="00027C54">
        <w:t xml:space="preserve"> </w:t>
      </w:r>
      <w:r>
        <w:t>evangelisch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keine</w:t>
      </w:r>
      <w:r w:rsidR="00027C54">
        <w:t xml:space="preserve"> </w:t>
      </w:r>
      <w:r>
        <w:t>Forderungen</w:t>
      </w:r>
      <w:r w:rsidR="00027C54">
        <w:t xml:space="preserve"> </w:t>
      </w:r>
      <w:r>
        <w:t>vertragen</w:t>
      </w:r>
      <w:r w:rsidR="00027C54">
        <w:t xml:space="preserve"> </w:t>
      </w:r>
      <w:r>
        <w:t>kann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dadurch</w:t>
      </w:r>
      <w:r w:rsidR="00027C54">
        <w:t xml:space="preserve"> </w:t>
      </w:r>
      <w:r>
        <w:t>eher</w:t>
      </w:r>
      <w:r w:rsidR="00027C54">
        <w:t xml:space="preserve"> </w:t>
      </w:r>
      <w:r>
        <w:t>von</w:t>
      </w:r>
      <w:r w:rsidR="00027C54">
        <w:t xml:space="preserve"> </w:t>
      </w:r>
      <w:r>
        <w:t>Christo</w:t>
      </w:r>
      <w:r w:rsidR="00027C54">
        <w:t xml:space="preserve"> </w:t>
      </w:r>
      <w:r>
        <w:t>wegschrecken</w:t>
      </w:r>
      <w:r w:rsidR="00027C54">
        <w:t xml:space="preserve"> </w:t>
      </w:r>
      <w:r>
        <w:t>als</w:t>
      </w:r>
      <w:r w:rsidR="00027C54">
        <w:t xml:space="preserve"> </w:t>
      </w:r>
      <w:r>
        <w:t>zu</w:t>
      </w:r>
      <w:r w:rsidR="00027C54">
        <w:t xml:space="preserve"> </w:t>
      </w:r>
      <w:r>
        <w:t>ihm</w:t>
      </w:r>
      <w:r w:rsidR="00027C54">
        <w:t xml:space="preserve"> </w:t>
      </w:r>
      <w:r>
        <w:t>hintreiben</w:t>
      </w:r>
      <w:r w:rsidR="00027C54">
        <w:t xml:space="preserve"> </w:t>
      </w:r>
      <w:proofErr w:type="spellStart"/>
      <w:r>
        <w:t>läßt</w:t>
      </w:r>
      <w:proofErr w:type="spellEnd"/>
      <w:r>
        <w:t>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die</w:t>
      </w:r>
      <w:r w:rsidR="00027C54">
        <w:t xml:space="preserve"> </w:t>
      </w:r>
      <w:r>
        <w:t>ernsten</w:t>
      </w:r>
      <w:r w:rsidR="00027C54">
        <w:t xml:space="preserve"> </w:t>
      </w:r>
      <w:r>
        <w:t>Vorstellungen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Strenge</w:t>
      </w:r>
      <w:r w:rsidR="00027C54">
        <w:t xml:space="preserve"> </w:t>
      </w:r>
      <w:r>
        <w:t>und</w:t>
      </w:r>
      <w:r w:rsidR="00027C54">
        <w:t xml:space="preserve"> </w:t>
      </w:r>
      <w:r>
        <w:t>Genauigkeit</w:t>
      </w:r>
      <w:r w:rsidR="00027C54">
        <w:t xml:space="preserve"> </w:t>
      </w:r>
      <w:r>
        <w:t>des</w:t>
      </w:r>
      <w:r w:rsidR="00027C54">
        <w:t xml:space="preserve"> </w:t>
      </w:r>
      <w:r>
        <w:t>Gesetzes,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unzugänglichen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Heiligkeit</w:t>
      </w:r>
      <w:r w:rsidR="00027C54">
        <w:t xml:space="preserve"> </w:t>
      </w:r>
      <w:r>
        <w:t>Gottes</w:t>
      </w:r>
      <w:r w:rsidR="00027C54">
        <w:t xml:space="preserve"> </w:t>
      </w:r>
      <w:r>
        <w:t>und</w:t>
      </w:r>
      <w:r w:rsidR="00027C54">
        <w:t xml:space="preserve"> </w:t>
      </w:r>
      <w:r>
        <w:t>unsrer</w:t>
      </w:r>
      <w:r w:rsidR="00027C54">
        <w:t xml:space="preserve"> </w:t>
      </w:r>
      <w:r>
        <w:t>gänzlichen</w:t>
      </w:r>
      <w:r w:rsidR="00027C54">
        <w:t xml:space="preserve"> </w:t>
      </w:r>
      <w:r>
        <w:t>Verdammungswürdigkeit,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Nichtigkeit</w:t>
      </w:r>
      <w:r w:rsidR="00027C54">
        <w:t xml:space="preserve"> </w:t>
      </w:r>
      <w:r>
        <w:t>aller</w:t>
      </w:r>
      <w:r w:rsidR="00027C54">
        <w:t xml:space="preserve"> </w:t>
      </w:r>
      <w:r>
        <w:t>unserer</w:t>
      </w:r>
      <w:r w:rsidR="00027C54">
        <w:t xml:space="preserve"> </w:t>
      </w:r>
      <w:r>
        <w:t>Gebete</w:t>
      </w:r>
      <w:r w:rsidR="00027C54">
        <w:t xml:space="preserve"> </w:t>
      </w:r>
      <w:r>
        <w:t>und</w:t>
      </w:r>
      <w:r w:rsidR="00027C54">
        <w:t xml:space="preserve"> </w:t>
      </w:r>
      <w:r>
        <w:t>sonstigen</w:t>
      </w:r>
      <w:r w:rsidR="00027C54">
        <w:t xml:space="preserve"> </w:t>
      </w:r>
      <w:r>
        <w:t>guten</w:t>
      </w:r>
      <w:r w:rsidR="00027C54">
        <w:t xml:space="preserve"> </w:t>
      </w:r>
      <w:r>
        <w:t>Verrichtungen</w:t>
      </w:r>
      <w:r w:rsidR="00027C54">
        <w:t xml:space="preserve"> </w:t>
      </w:r>
      <w:r>
        <w:t>nicht</w:t>
      </w:r>
      <w:r w:rsidR="00027C54">
        <w:t xml:space="preserve"> </w:t>
      </w:r>
      <w:r>
        <w:t>erleiden</w:t>
      </w:r>
      <w:r w:rsidR="00027C54">
        <w:t xml:space="preserve"> </w:t>
      </w:r>
      <w:r>
        <w:t>mag.</w:t>
      </w:r>
      <w:r w:rsidR="00027C54">
        <w:t xml:space="preserve"> </w:t>
      </w:r>
      <w:r>
        <w:t>Ein</w:t>
      </w:r>
      <w:r w:rsidR="00027C54">
        <w:t xml:space="preserve"> </w:t>
      </w:r>
      <w:r>
        <w:t>Beweis</w:t>
      </w:r>
      <w:r w:rsidR="00027C54">
        <w:t xml:space="preserve"> </w:t>
      </w:r>
      <w:r>
        <w:t>eines</w:t>
      </w:r>
      <w:r w:rsidR="00027C54">
        <w:t xml:space="preserve"> </w:t>
      </w:r>
      <w:r>
        <w:t>nicht</w:t>
      </w:r>
      <w:r w:rsidR="00027C54">
        <w:t xml:space="preserve"> </w:t>
      </w:r>
      <w:r>
        <w:t>evangelischen</w:t>
      </w:r>
      <w:r w:rsidR="00027C54">
        <w:t xml:space="preserve"> </w:t>
      </w:r>
      <w:r>
        <w:t>Sinnes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uns</w:t>
      </w:r>
      <w:r w:rsidR="00027C54">
        <w:t xml:space="preserve"> </w:t>
      </w:r>
      <w:r>
        <w:t>anstößig</w:t>
      </w:r>
      <w:r w:rsidR="00027C54">
        <w:t xml:space="preserve"> </w:t>
      </w:r>
      <w:r>
        <w:t>wird,</w:t>
      </w:r>
      <w:r w:rsidR="00027C54">
        <w:t xml:space="preserve"> </w:t>
      </w:r>
      <w:r>
        <w:t>wenn</w:t>
      </w:r>
      <w:r w:rsidR="00027C54">
        <w:t xml:space="preserve"> </w:t>
      </w:r>
      <w:r>
        <w:t>die</w:t>
      </w:r>
      <w:r w:rsidR="00027C54">
        <w:t xml:space="preserve"> </w:t>
      </w:r>
      <w:r>
        <w:t>Gnade</w:t>
      </w:r>
      <w:r w:rsidR="00027C54">
        <w:t xml:space="preserve"> </w:t>
      </w:r>
      <w:r>
        <w:t>als</w:t>
      </w:r>
      <w:r w:rsidR="00027C54">
        <w:t xml:space="preserve"> </w:t>
      </w:r>
      <w:r>
        <w:t>Gnade</w:t>
      </w:r>
      <w:r w:rsidR="00027C54">
        <w:t xml:space="preserve"> </w:t>
      </w:r>
      <w:r>
        <w:t>erscheint,</w:t>
      </w:r>
      <w:r w:rsidR="00027C54">
        <w:t xml:space="preserve"> </w:t>
      </w:r>
      <w:r>
        <w:t>wie</w:t>
      </w:r>
      <w:r w:rsidR="00027C54">
        <w:t xml:space="preserve"> </w:t>
      </w:r>
      <w:r>
        <w:t>alles</w:t>
      </w:r>
      <w:r w:rsidR="00027C54">
        <w:t xml:space="preserve"> </w:t>
      </w:r>
      <w:r>
        <w:t>an</w:t>
      </w:r>
      <w:r w:rsidR="00027C54">
        <w:t xml:space="preserve"> </w:t>
      </w:r>
      <w:r>
        <w:t>Gottes</w:t>
      </w:r>
      <w:r w:rsidR="00027C54">
        <w:t xml:space="preserve"> </w:t>
      </w:r>
      <w:r>
        <w:t>Erbarmen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an</w:t>
      </w:r>
      <w:r w:rsidR="00027C54">
        <w:t xml:space="preserve"> </w:t>
      </w:r>
      <w:r>
        <w:t>jemandes</w:t>
      </w:r>
      <w:r w:rsidR="00027C54">
        <w:t xml:space="preserve"> </w:t>
      </w:r>
      <w:r>
        <w:t>Wollen</w:t>
      </w:r>
      <w:r w:rsidR="00027C54">
        <w:t xml:space="preserve"> </w:t>
      </w:r>
      <w:r>
        <w:t>oder</w:t>
      </w:r>
      <w:r w:rsidR="00027C54">
        <w:t xml:space="preserve"> </w:t>
      </w:r>
      <w:r>
        <w:t>Laufen</w:t>
      </w:r>
      <w:r w:rsidR="00027C54">
        <w:t xml:space="preserve"> </w:t>
      </w:r>
      <w:r>
        <w:t>liege,</w:t>
      </w:r>
      <w:r w:rsidR="00027C54">
        <w:t xml:space="preserve"> </w:t>
      </w:r>
      <w:r>
        <w:t>wie</w:t>
      </w:r>
      <w:r w:rsidR="00027C54">
        <w:t xml:space="preserve"> </w:t>
      </w:r>
      <w:r>
        <w:t>das</w:t>
      </w:r>
      <w:r w:rsidR="00027C54">
        <w:t xml:space="preserve"> </w:t>
      </w:r>
      <w:r>
        <w:t>ganze</w:t>
      </w:r>
      <w:r w:rsidR="00027C54">
        <w:t xml:space="preserve"> </w:t>
      </w:r>
      <w:r>
        <w:t>Heil</w:t>
      </w:r>
      <w:r w:rsidR="00027C54">
        <w:t xml:space="preserve"> </w:t>
      </w:r>
      <w:r>
        <w:t>aus</w:t>
      </w:r>
      <w:r w:rsidR="00027C54">
        <w:t xml:space="preserve"> </w:t>
      </w:r>
      <w:r>
        <w:t>der</w:t>
      </w:r>
      <w:r w:rsidR="00027C54">
        <w:t xml:space="preserve"> </w:t>
      </w:r>
      <w:r>
        <w:t>ewigen</w:t>
      </w:r>
      <w:r w:rsidR="00027C54">
        <w:t xml:space="preserve"> </w:t>
      </w:r>
      <w:r>
        <w:t>Erwählung</w:t>
      </w:r>
      <w:r w:rsidR="00027C54">
        <w:t xml:space="preserve"> </w:t>
      </w:r>
      <w:proofErr w:type="spellStart"/>
      <w:r>
        <w:t>herfließe</w:t>
      </w:r>
      <w:proofErr w:type="spellEnd"/>
      <w:r>
        <w:t>,</w:t>
      </w:r>
      <w:r w:rsidR="00027C54">
        <w:t xml:space="preserve"> </w:t>
      </w:r>
      <w:r>
        <w:t>wenn</w:t>
      </w:r>
      <w:r w:rsidR="00027C54">
        <w:t xml:space="preserve"> </w:t>
      </w:r>
      <w:r>
        <w:t>uns</w:t>
      </w:r>
      <w:r w:rsidR="00027C54">
        <w:t xml:space="preserve"> </w:t>
      </w:r>
      <w:r>
        <w:t>dies</w:t>
      </w:r>
      <w:r w:rsidR="00027C54">
        <w:t xml:space="preserve"> </w:t>
      </w:r>
      <w:r>
        <w:t>eher</w:t>
      </w:r>
      <w:r w:rsidR="00027C54">
        <w:t xml:space="preserve"> </w:t>
      </w:r>
      <w:r>
        <w:t>bestürzt</w:t>
      </w:r>
      <w:r w:rsidR="00027C54">
        <w:t xml:space="preserve"> </w:t>
      </w:r>
      <w:r>
        <w:t>als</w:t>
      </w:r>
      <w:r w:rsidR="00027C54">
        <w:t xml:space="preserve"> </w:t>
      </w:r>
      <w:r>
        <w:t>demütig,</w:t>
      </w:r>
      <w:r w:rsidR="00027C54">
        <w:t xml:space="preserve"> </w:t>
      </w:r>
      <w:r>
        <w:t>eher</w:t>
      </w:r>
      <w:r w:rsidR="00027C54">
        <w:t xml:space="preserve"> </w:t>
      </w:r>
      <w:r>
        <w:t>ängstlich</w:t>
      </w:r>
      <w:r w:rsidR="00027C54">
        <w:t xml:space="preserve"> </w:t>
      </w:r>
      <w:r>
        <w:t>als</w:t>
      </w:r>
      <w:r w:rsidR="00027C54">
        <w:t xml:space="preserve"> </w:t>
      </w:r>
      <w:r>
        <w:t>gläubig</w:t>
      </w:r>
      <w:r w:rsidR="00027C54">
        <w:t xml:space="preserve"> </w:t>
      </w:r>
      <w:r>
        <w:t>macht,</w:t>
      </w:r>
      <w:r w:rsidR="00027C54">
        <w:t xml:space="preserve"> </w:t>
      </w:r>
      <w:r>
        <w:t>mehr</w:t>
      </w:r>
      <w:r w:rsidR="00027C54">
        <w:t xml:space="preserve"> </w:t>
      </w:r>
      <w:r>
        <w:t>zurückweiset</w:t>
      </w:r>
      <w:r w:rsidR="00027C54">
        <w:t xml:space="preserve"> </w:t>
      </w:r>
      <w:r>
        <w:t>als</w:t>
      </w:r>
      <w:r w:rsidR="00027C54">
        <w:t xml:space="preserve"> </w:t>
      </w:r>
      <w:r>
        <w:t>anlockt.</w:t>
      </w:r>
      <w:r w:rsidR="00027C54">
        <w:t xml:space="preserve"> </w:t>
      </w:r>
      <w:r>
        <w:t>Ein</w:t>
      </w:r>
      <w:r w:rsidR="00027C54">
        <w:t xml:space="preserve"> </w:t>
      </w:r>
      <w:r>
        <w:t>Beweis</w:t>
      </w:r>
      <w:r w:rsidR="00027C54">
        <w:t xml:space="preserve"> </w:t>
      </w:r>
      <w:r>
        <w:t>eines</w:t>
      </w:r>
      <w:r w:rsidR="00027C54">
        <w:t xml:space="preserve"> </w:t>
      </w:r>
      <w:r>
        <w:t>nicht</w:t>
      </w:r>
      <w:r w:rsidR="00027C54">
        <w:t xml:space="preserve"> </w:t>
      </w:r>
      <w:r>
        <w:t>evangelischen</w:t>
      </w:r>
      <w:r w:rsidR="00027C54">
        <w:t xml:space="preserve"> </w:t>
      </w:r>
      <w:r>
        <w:t>Sinnes</w:t>
      </w:r>
      <w:r w:rsidR="00027C54">
        <w:t xml:space="preserve"> </w:t>
      </w:r>
      <w:r>
        <w:t>ist</w:t>
      </w:r>
      <w:r w:rsidR="00027C54">
        <w:t xml:space="preserve"> </w:t>
      </w:r>
      <w:r>
        <w:t>es,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vergeblich</w:t>
      </w:r>
      <w:r w:rsidR="00027C54">
        <w:t xml:space="preserve"> </w:t>
      </w:r>
      <w:r>
        <w:t>und</w:t>
      </w:r>
      <w:r w:rsidR="00027C54">
        <w:t xml:space="preserve"> </w:t>
      </w:r>
      <w:r>
        <w:t>ohne</w:t>
      </w:r>
      <w:r w:rsidR="00027C54">
        <w:t xml:space="preserve"> </w:t>
      </w:r>
      <w:r>
        <w:t>Erfolg</w:t>
      </w:r>
      <w:r w:rsidR="00027C54">
        <w:t xml:space="preserve"> </w:t>
      </w:r>
      <w:r>
        <w:t>streitet</w:t>
      </w:r>
      <w:r w:rsidR="00027C54">
        <w:t xml:space="preserve"> </w:t>
      </w:r>
      <w:r>
        <w:t>und</w:t>
      </w:r>
      <w:r w:rsidR="00027C54">
        <w:t xml:space="preserve"> </w:t>
      </w:r>
      <w:r>
        <w:t>immer</w:t>
      </w:r>
      <w:r w:rsidR="00027C54">
        <w:t xml:space="preserve"> </w:t>
      </w:r>
      <w:r>
        <w:t>wieder</w:t>
      </w:r>
      <w:r w:rsidR="00027C54">
        <w:t xml:space="preserve"> </w:t>
      </w:r>
      <w:proofErr w:type="spellStart"/>
      <w:r>
        <w:t>aufs</w:t>
      </w:r>
      <w:r w:rsidR="00027C54">
        <w:t xml:space="preserve"> </w:t>
      </w:r>
      <w:proofErr w:type="gramStart"/>
      <w:r>
        <w:t>neue</w:t>
      </w:r>
      <w:proofErr w:type="spellEnd"/>
      <w:proofErr w:type="gramEnd"/>
      <w:r w:rsidR="00027C54">
        <w:t xml:space="preserve"> </w:t>
      </w:r>
      <w:r>
        <w:t>niedergeworfen</w:t>
      </w:r>
      <w:r w:rsidR="00027C54">
        <w:t xml:space="preserve"> </w:t>
      </w:r>
      <w:r>
        <w:t>wird,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Kraft</w:t>
      </w:r>
      <w:r w:rsidR="00027C54">
        <w:t xml:space="preserve"> </w:t>
      </w:r>
      <w:r>
        <w:t>Gottes,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noch</w:t>
      </w:r>
      <w:r w:rsidR="00027C54">
        <w:t xml:space="preserve"> </w:t>
      </w:r>
      <w:r>
        <w:t>mit</w:t>
      </w:r>
      <w:r w:rsidR="00027C54">
        <w:t xml:space="preserve"> </w:t>
      </w:r>
      <w:r>
        <w:t>vielen</w:t>
      </w:r>
      <w:r w:rsidR="00027C54">
        <w:t xml:space="preserve"> </w:t>
      </w:r>
      <w:r>
        <w:t>Zweifeln</w:t>
      </w:r>
      <w:r w:rsidR="00027C54">
        <w:t xml:space="preserve"> </w:t>
      </w:r>
      <w:r>
        <w:t>und</w:t>
      </w:r>
      <w:r w:rsidR="00027C54">
        <w:t xml:space="preserve"> </w:t>
      </w:r>
      <w:r>
        <w:t>Ängstlichkeit</w:t>
      </w:r>
      <w:r w:rsidR="00027C54">
        <w:t xml:space="preserve"> </w:t>
      </w:r>
      <w:r>
        <w:t>geplagt</w:t>
      </w:r>
      <w:r w:rsidR="00027C54">
        <w:t xml:space="preserve"> </w:t>
      </w:r>
      <w:r>
        <w:t>wird.</w:t>
      </w:r>
      <w:r w:rsidR="00027C54">
        <w:t xml:space="preserve"> </w:t>
      </w:r>
      <w:r>
        <w:t>Denn</w:t>
      </w:r>
      <w:r w:rsidR="00027C54">
        <w:t xml:space="preserve"> </w:t>
      </w:r>
      <w:r>
        <w:t>wer</w:t>
      </w:r>
      <w:r w:rsidR="00027C54">
        <w:t xml:space="preserve"> </w:t>
      </w:r>
      <w:r>
        <w:t>sich</w:t>
      </w:r>
      <w:r w:rsidR="00027C54">
        <w:t xml:space="preserve"> </w:t>
      </w:r>
      <w:r>
        <w:t>noch</w:t>
      </w:r>
      <w:r w:rsidR="00027C54">
        <w:t xml:space="preserve"> </w:t>
      </w:r>
      <w:r>
        <w:t>fürchtet,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völlig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Liebe,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Reich</w:t>
      </w:r>
      <w:r w:rsidR="00027C54">
        <w:t xml:space="preserve"> </w:t>
      </w:r>
      <w:r>
        <w:t>Gottes</w:t>
      </w:r>
      <w:r w:rsidR="00027C54">
        <w:t xml:space="preserve"> </w:t>
      </w:r>
      <w:r>
        <w:t>ist</w:t>
      </w:r>
      <w:r w:rsidR="00027C54">
        <w:t xml:space="preserve"> </w:t>
      </w:r>
      <w:r>
        <w:t>Friede</w:t>
      </w:r>
      <w:r w:rsidR="00027C54">
        <w:t xml:space="preserve"> </w:t>
      </w:r>
      <w:r>
        <w:t>und</w:t>
      </w:r>
      <w:r w:rsidR="00027C54">
        <w:t xml:space="preserve"> </w:t>
      </w:r>
      <w:r>
        <w:t>Freude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heiligen</w:t>
      </w:r>
      <w:r w:rsidR="00027C54">
        <w:t xml:space="preserve"> </w:t>
      </w:r>
      <w:r>
        <w:t>Geist.</w:t>
      </w:r>
      <w:r w:rsidR="00027C54">
        <w:t xml:space="preserve"> </w:t>
      </w:r>
    </w:p>
    <w:p w14:paraId="0241E548" w14:textId="6D7EFA0F" w:rsidR="007612B2" w:rsidRDefault="007612B2" w:rsidP="007612B2">
      <w:pPr>
        <w:pStyle w:val="StandardWeb"/>
      </w:pPr>
      <w:r>
        <w:t>Wer</w:t>
      </w:r>
      <w:r w:rsidR="00027C54">
        <w:t xml:space="preserve"> </w:t>
      </w:r>
      <w:r>
        <w:t>nicht</w:t>
      </w:r>
      <w:r w:rsidR="00027C54">
        <w:t xml:space="preserve"> </w:t>
      </w:r>
      <w:r>
        <w:t>Lust</w:t>
      </w:r>
      <w:r w:rsidR="00027C54">
        <w:t xml:space="preserve"> </w:t>
      </w:r>
      <w:r>
        <w:t>hat</w:t>
      </w:r>
      <w:r w:rsidR="00027C54">
        <w:t xml:space="preserve"> </w:t>
      </w:r>
      <w:r>
        <w:t>abzuscheiden,</w:t>
      </w:r>
      <w:r w:rsidR="00027C54">
        <w:t xml:space="preserve"> </w:t>
      </w:r>
      <w:r>
        <w:t>um</w:t>
      </w:r>
      <w:r w:rsidR="00027C54">
        <w:t xml:space="preserve"> </w:t>
      </w:r>
      <w:r>
        <w:t>bei</w:t>
      </w:r>
      <w:r w:rsidR="00027C54">
        <w:t xml:space="preserve"> </w:t>
      </w:r>
      <w:r>
        <w:t>Christo</w:t>
      </w:r>
      <w:r w:rsidR="00027C54">
        <w:t xml:space="preserve"> </w:t>
      </w:r>
      <w:r>
        <w:t>zu</w:t>
      </w:r>
      <w:r w:rsidR="00027C54">
        <w:t xml:space="preserve"> </w:t>
      </w:r>
      <w:r>
        <w:t>sein,</w:t>
      </w:r>
      <w:r w:rsidR="00027C54">
        <w:t xml:space="preserve"> </w:t>
      </w:r>
      <w:r>
        <w:t>wer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bei</w:t>
      </w:r>
      <w:r w:rsidR="00027C54">
        <w:t xml:space="preserve"> </w:t>
      </w:r>
      <w:r>
        <w:t>weitem</w:t>
      </w:r>
      <w:r w:rsidR="00027C54">
        <w:t xml:space="preserve"> </w:t>
      </w:r>
      <w:r>
        <w:t>für</w:t>
      </w:r>
      <w:r w:rsidR="00027C54">
        <w:t xml:space="preserve"> </w:t>
      </w:r>
      <w:r>
        <w:t>das</w:t>
      </w:r>
      <w:r w:rsidR="00027C54">
        <w:t xml:space="preserve"> </w:t>
      </w:r>
      <w:r>
        <w:t>beste</w:t>
      </w:r>
      <w:r w:rsidR="00027C54">
        <w:t xml:space="preserve"> </w:t>
      </w:r>
      <w:r>
        <w:t>hält,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auch</w:t>
      </w:r>
      <w:r w:rsidR="00027C54">
        <w:t xml:space="preserve"> </w:t>
      </w:r>
      <w:r>
        <w:t>viele</w:t>
      </w:r>
      <w:r w:rsidR="00027C54">
        <w:t xml:space="preserve"> </w:t>
      </w:r>
      <w:r>
        <w:t>Ursachen</w:t>
      </w:r>
      <w:r w:rsidR="00027C54">
        <w:t xml:space="preserve"> </w:t>
      </w:r>
      <w:r>
        <w:t>hätte,</w:t>
      </w:r>
      <w:r w:rsidR="00027C54">
        <w:t xml:space="preserve"> </w:t>
      </w:r>
      <w:r>
        <w:t>es</w:t>
      </w:r>
      <w:r w:rsidR="00027C54">
        <w:t xml:space="preserve"> </w:t>
      </w:r>
      <w:r>
        <w:t>für</w:t>
      </w:r>
      <w:r w:rsidR="00027C54">
        <w:t xml:space="preserve"> </w:t>
      </w:r>
      <w:r>
        <w:t>nützlicher</w:t>
      </w:r>
      <w:r w:rsidR="00027C54">
        <w:t xml:space="preserve"> </w:t>
      </w:r>
      <w:r>
        <w:t>zu</w:t>
      </w:r>
      <w:r w:rsidR="00027C54">
        <w:t xml:space="preserve"> </w:t>
      </w:r>
      <w:r>
        <w:t>halten,</w:t>
      </w:r>
      <w:r w:rsidR="00027C54">
        <w:t xml:space="preserve"> </w:t>
      </w:r>
      <w:r>
        <w:t>noch</w:t>
      </w:r>
      <w:r w:rsidR="00027C54">
        <w:t xml:space="preserve"> </w:t>
      </w:r>
      <w:r>
        <w:t>im</w:t>
      </w:r>
      <w:r w:rsidR="00027C54">
        <w:t xml:space="preserve"> </w:t>
      </w:r>
      <w:r>
        <w:t>Fleische</w:t>
      </w:r>
      <w:r w:rsidR="00027C54">
        <w:t xml:space="preserve"> </w:t>
      </w:r>
      <w:r>
        <w:t>zu</w:t>
      </w:r>
      <w:r w:rsidR="00027C54">
        <w:t xml:space="preserve"> </w:t>
      </w:r>
      <w:r>
        <w:t>bleiben,</w:t>
      </w:r>
      <w:r w:rsidR="00027C54">
        <w:t xml:space="preserve"> </w:t>
      </w:r>
      <w:r>
        <w:t>wer</w:t>
      </w:r>
      <w:r w:rsidR="00027C54">
        <w:t xml:space="preserve"> </w:t>
      </w:r>
      <w:r>
        <w:t>sich</w:t>
      </w:r>
      <w:r w:rsidR="00027C54">
        <w:t xml:space="preserve"> </w:t>
      </w:r>
      <w:r>
        <w:t>noch</w:t>
      </w:r>
      <w:r w:rsidR="00027C54">
        <w:t xml:space="preserve"> </w:t>
      </w:r>
      <w:r>
        <w:t>vor</w:t>
      </w:r>
      <w:r w:rsidR="00027C54">
        <w:t xml:space="preserve"> </w:t>
      </w:r>
      <w:r>
        <w:t>dem</w:t>
      </w:r>
      <w:r w:rsidR="00027C54">
        <w:t xml:space="preserve"> </w:t>
      </w:r>
      <w:r>
        <w:t>Tode</w:t>
      </w:r>
      <w:r w:rsidR="00027C54">
        <w:t xml:space="preserve"> </w:t>
      </w:r>
      <w:r>
        <w:t>und</w:t>
      </w:r>
      <w:r w:rsidR="00027C54">
        <w:t xml:space="preserve"> </w:t>
      </w:r>
      <w:r>
        <w:t>letzten</w:t>
      </w:r>
      <w:r w:rsidR="00027C54">
        <w:t xml:space="preserve"> </w:t>
      </w:r>
      <w:r>
        <w:t>Gericht</w:t>
      </w:r>
      <w:r w:rsidR="00027C54">
        <w:t xml:space="preserve"> </w:t>
      </w:r>
      <w:r>
        <w:t>fürchtet,</w:t>
      </w:r>
      <w:r w:rsidR="00027C54">
        <w:t xml:space="preserve"> </w:t>
      </w:r>
      <w:r>
        <w:t>wer</w:t>
      </w:r>
      <w:r w:rsidR="00027C54">
        <w:t xml:space="preserve"> </w:t>
      </w:r>
      <w:r>
        <w:t>noch</w:t>
      </w:r>
      <w:r w:rsidR="00027C54">
        <w:t xml:space="preserve"> </w:t>
      </w:r>
      <w:r>
        <w:t>an</w:t>
      </w:r>
      <w:r w:rsidR="00027C54">
        <w:t xml:space="preserve"> </w:t>
      </w:r>
      <w:r>
        <w:t>allerhand</w:t>
      </w:r>
      <w:r w:rsidR="00027C54">
        <w:t xml:space="preserve"> </w:t>
      </w:r>
      <w:r>
        <w:t>irdischen</w:t>
      </w:r>
      <w:r w:rsidR="00027C54">
        <w:t xml:space="preserve"> </w:t>
      </w:r>
      <w:r>
        <w:t>Dingen</w:t>
      </w:r>
      <w:r w:rsidR="00027C54">
        <w:t xml:space="preserve"> </w:t>
      </w:r>
      <w:r>
        <w:t>klebt,</w:t>
      </w:r>
      <w:r w:rsidR="00027C54">
        <w:t xml:space="preserve"> </w:t>
      </w:r>
      <w:r>
        <w:t>viel</w:t>
      </w:r>
      <w:r w:rsidR="00027C54">
        <w:t xml:space="preserve"> </w:t>
      </w:r>
      <w:r>
        <w:t>von</w:t>
      </w:r>
      <w:r w:rsidR="00027C54">
        <w:t xml:space="preserve"> </w:t>
      </w:r>
      <w:r>
        <w:t>seiner</w:t>
      </w:r>
      <w:r w:rsidR="00027C54">
        <w:t xml:space="preserve"> </w:t>
      </w:r>
      <w:r>
        <w:t>Schwachheit</w:t>
      </w:r>
      <w:r w:rsidR="00027C54">
        <w:t xml:space="preserve"> </w:t>
      </w:r>
      <w:r>
        <w:t>redet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reden</w:t>
      </w:r>
      <w:r w:rsidR="00027C54">
        <w:t xml:space="preserve"> </w:t>
      </w:r>
      <w:proofErr w:type="spellStart"/>
      <w:r>
        <w:t>Anlaß</w:t>
      </w:r>
      <w:proofErr w:type="spellEnd"/>
      <w:r w:rsidR="00027C54">
        <w:t xml:space="preserve"> </w:t>
      </w:r>
      <w:r>
        <w:t>hat,</w:t>
      </w:r>
      <w:r w:rsidR="00027C54">
        <w:t xml:space="preserve"> </w:t>
      </w:r>
      <w:r>
        <w:t>da</w:t>
      </w:r>
      <w:r w:rsidR="00027C54">
        <w:t xml:space="preserve"> </w:t>
      </w:r>
      <w:r>
        <w:t>doch</w:t>
      </w:r>
      <w:r w:rsidR="00027C54">
        <w:t xml:space="preserve"> </w:t>
      </w:r>
      <w:r>
        <w:t>kein</w:t>
      </w:r>
      <w:r w:rsidR="00027C54">
        <w:t xml:space="preserve"> </w:t>
      </w:r>
      <w:r>
        <w:t>Einwohner</w:t>
      </w:r>
      <w:r w:rsidR="00027C54">
        <w:t xml:space="preserve"> </w:t>
      </w:r>
      <w:r>
        <w:t>sagen</w:t>
      </w:r>
      <w:r w:rsidR="00027C54">
        <w:t xml:space="preserve"> </w:t>
      </w:r>
      <w:r>
        <w:t>wird,</w:t>
      </w:r>
      <w:r w:rsidR="00027C54">
        <w:t xml:space="preserve"> </w:t>
      </w: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t>schwach,</w:t>
      </w:r>
      <w:r w:rsidR="00027C54">
        <w:t xml:space="preserve"> </w:t>
      </w:r>
      <w:r>
        <w:t>weil</w:t>
      </w:r>
      <w:r w:rsidR="00027C54">
        <w:t xml:space="preserve"> </w:t>
      </w:r>
      <w:r>
        <w:t>das</w:t>
      </w:r>
      <w:r w:rsidR="00027C54">
        <w:t xml:space="preserve"> </w:t>
      </w:r>
      <w:r>
        <w:t>Volk</w:t>
      </w:r>
      <w:r w:rsidR="00027C54">
        <w:t xml:space="preserve"> </w:t>
      </w:r>
      <w:r>
        <w:t>das</w:t>
      </w:r>
      <w:r w:rsidR="00027C54">
        <w:t xml:space="preserve"> </w:t>
      </w:r>
      <w:r>
        <w:t>drinnen</w:t>
      </w:r>
      <w:r w:rsidR="00027C54">
        <w:t xml:space="preserve"> </w:t>
      </w:r>
      <w:r>
        <w:t>wohnt,</w:t>
      </w:r>
      <w:r w:rsidR="00027C54">
        <w:t xml:space="preserve"> </w:t>
      </w:r>
      <w:r>
        <w:t>Vergebung</w:t>
      </w:r>
      <w:r w:rsidR="00027C54">
        <w:t xml:space="preserve"> </w:t>
      </w:r>
      <w:r>
        <w:t>der</w:t>
      </w:r>
      <w:r w:rsidR="00027C54">
        <w:t xml:space="preserve"> </w:t>
      </w:r>
      <w:r>
        <w:t>Sünden</w:t>
      </w:r>
      <w:r w:rsidR="00027C54">
        <w:t xml:space="preserve"> </w:t>
      </w:r>
      <w:r>
        <w:t>hat,</w:t>
      </w:r>
      <w:r w:rsidR="00027C54">
        <w:t xml:space="preserve"> </w:t>
      </w:r>
      <w:r>
        <w:t>wer</w:t>
      </w:r>
      <w:r w:rsidR="00027C54">
        <w:t xml:space="preserve"> </w:t>
      </w:r>
      <w:r>
        <w:t>im</w:t>
      </w:r>
      <w:r w:rsidR="00027C54">
        <w:t xml:space="preserve"> </w:t>
      </w:r>
      <w:r>
        <w:t>Ganzen</w:t>
      </w:r>
      <w:r w:rsidR="00027C54">
        <w:t xml:space="preserve"> </w:t>
      </w:r>
      <w:r>
        <w:t>von</w:t>
      </w:r>
      <w:r w:rsidR="00027C54">
        <w:t xml:space="preserve"> </w:t>
      </w:r>
      <w:r>
        <w:t>Christum</w:t>
      </w:r>
      <w:r w:rsidR="00027C54">
        <w:t xml:space="preserve"> </w:t>
      </w:r>
      <w:r>
        <w:t>und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Staffel,</w:t>
      </w:r>
      <w:r w:rsidR="00027C54">
        <w:t xml:space="preserve"> </w:t>
      </w:r>
      <w:r>
        <w:t>der</w:t>
      </w:r>
      <w:r w:rsidR="00027C54">
        <w:t xml:space="preserve"> </w:t>
      </w:r>
      <w:r>
        <w:t>schon</w:t>
      </w:r>
      <w:r w:rsidR="00027C54">
        <w:t xml:space="preserve"> </w:t>
      </w:r>
      <w:r>
        <w:t>hier</w:t>
      </w:r>
      <w:r w:rsidR="00027C54">
        <w:t xml:space="preserve"> </w:t>
      </w:r>
      <w:r>
        <w:t>auf</w:t>
      </w:r>
      <w:r w:rsidR="00027C54">
        <w:t xml:space="preserve"> </w:t>
      </w:r>
      <w:r>
        <w:t>Erden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Erleuchtung,</w:t>
      </w:r>
      <w:r w:rsidR="00027C54">
        <w:t xml:space="preserve"> </w:t>
      </w:r>
      <w:r>
        <w:t>im</w:t>
      </w:r>
      <w:r w:rsidR="00027C54">
        <w:t xml:space="preserve"> </w:t>
      </w:r>
      <w:r>
        <w:t>Frieden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Heiligung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Gnade</w:t>
      </w:r>
      <w:r w:rsidR="00027C54">
        <w:t xml:space="preserve"> </w:t>
      </w:r>
      <w:r>
        <w:t>erreichbar</w:t>
      </w:r>
      <w:r w:rsidR="00027C54">
        <w:t xml:space="preserve"> </w:t>
      </w:r>
      <w:r>
        <w:t>ist,</w:t>
      </w:r>
      <w:r w:rsidR="00027C54">
        <w:t xml:space="preserve"> </w:t>
      </w:r>
      <w:r>
        <w:t>geringe</w:t>
      </w:r>
      <w:r w:rsidR="00027C54">
        <w:t xml:space="preserve"> </w:t>
      </w:r>
      <w:r>
        <w:t>Vorstellungen</w:t>
      </w:r>
      <w:r w:rsidR="00027C54">
        <w:t xml:space="preserve"> </w:t>
      </w:r>
      <w:r>
        <w:t>hat,</w:t>
      </w:r>
      <w:r w:rsidR="00027C54">
        <w:t xml:space="preserve"> </w:t>
      </w:r>
      <w:r>
        <w:t>oder</w:t>
      </w:r>
      <w:r w:rsidR="00027C54">
        <w:t xml:space="preserve"> </w:t>
      </w:r>
      <w:r>
        <w:t>auch</w:t>
      </w:r>
      <w:r w:rsidR="00027C54">
        <w:t xml:space="preserve"> </w:t>
      </w:r>
      <w:r>
        <w:t>sich</w:t>
      </w:r>
      <w:r w:rsidR="00027C54">
        <w:t xml:space="preserve"> </w:t>
      </w:r>
      <w:r>
        <w:t>durch</w:t>
      </w:r>
      <w:r w:rsidR="00027C54">
        <w:t xml:space="preserve"> </w:t>
      </w:r>
      <w:r>
        <w:t>das</w:t>
      </w:r>
      <w:r w:rsidR="00027C54">
        <w:t xml:space="preserve"> </w:t>
      </w:r>
      <w:r>
        <w:t>Gefühl</w:t>
      </w:r>
      <w:r w:rsidR="00027C54">
        <w:t xml:space="preserve"> </w:t>
      </w:r>
      <w:r>
        <w:t>seiner</w:t>
      </w:r>
      <w:r w:rsidR="00027C54">
        <w:t xml:space="preserve"> </w:t>
      </w:r>
      <w:proofErr w:type="spellStart"/>
      <w:r>
        <w:t>Verdorbenheiten</w:t>
      </w:r>
      <w:proofErr w:type="spellEnd"/>
      <w:r>
        <w:t>,</w:t>
      </w:r>
      <w:r w:rsidR="00027C54">
        <w:t xml:space="preserve"> </w:t>
      </w:r>
      <w:r>
        <w:t>statt</w:t>
      </w:r>
      <w:r w:rsidR="00027C54">
        <w:t xml:space="preserve"> </w:t>
      </w:r>
      <w:r>
        <w:t>gläubig,</w:t>
      </w:r>
      <w:r w:rsidR="00027C54">
        <w:t xml:space="preserve"> </w:t>
      </w:r>
      <w:proofErr w:type="spellStart"/>
      <w:r>
        <w:t>mißmutig</w:t>
      </w:r>
      <w:proofErr w:type="spellEnd"/>
      <w:r w:rsidR="00027C54">
        <w:t xml:space="preserve"> </w:t>
      </w:r>
      <w:r>
        <w:t>oder</w:t>
      </w:r>
      <w:r w:rsidR="00027C54">
        <w:t xml:space="preserve"> </w:t>
      </w:r>
      <w:proofErr w:type="spellStart"/>
      <w:r>
        <w:t>mißgläubig</w:t>
      </w:r>
      <w:proofErr w:type="spellEnd"/>
      <w:r w:rsidR="00027C54">
        <w:t xml:space="preserve"> </w:t>
      </w:r>
      <w:r>
        <w:t>machen</w:t>
      </w:r>
      <w:r w:rsidR="00027C54">
        <w:t xml:space="preserve"> </w:t>
      </w:r>
      <w:proofErr w:type="spellStart"/>
      <w:r>
        <w:t>läßt</w:t>
      </w:r>
      <w:proofErr w:type="spellEnd"/>
      <w:r>
        <w:t>,</w:t>
      </w:r>
      <w:r w:rsidR="00027C54">
        <w:t xml:space="preserve"> </w:t>
      </w:r>
      <w:r>
        <w:t>oder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Nachjagen</w:t>
      </w:r>
      <w:r w:rsidR="00027C54">
        <w:t xml:space="preserve"> </w:t>
      </w:r>
      <w:r>
        <w:t>der</w:t>
      </w:r>
      <w:r w:rsidR="00027C54">
        <w:t xml:space="preserve"> </w:t>
      </w:r>
      <w:r>
        <w:t>Heiligung</w:t>
      </w:r>
      <w:r w:rsidR="00027C54">
        <w:t xml:space="preserve"> </w:t>
      </w:r>
      <w:r>
        <w:t>träge</w:t>
      </w:r>
      <w:r w:rsidR="00027C54">
        <w:t xml:space="preserve"> </w:t>
      </w:r>
      <w:r>
        <w:t>ist,</w:t>
      </w:r>
      <w:r w:rsidR="00027C54">
        <w:t xml:space="preserve"> </w:t>
      </w:r>
      <w:r>
        <w:t>oder</w:t>
      </w:r>
      <w:r w:rsidR="00027C54">
        <w:t xml:space="preserve"> </w:t>
      </w:r>
      <w:r>
        <w:t>über</w:t>
      </w:r>
      <w:r w:rsidR="00027C54">
        <w:t xml:space="preserve"> </w:t>
      </w:r>
      <w:r>
        <w:t>derselben</w:t>
      </w:r>
      <w:r w:rsidR="00027C54">
        <w:t xml:space="preserve"> </w:t>
      </w:r>
      <w:r>
        <w:t>der</w:t>
      </w:r>
      <w:r w:rsidR="00027C54">
        <w:t xml:space="preserve"> </w:t>
      </w:r>
      <w:r>
        <w:t>Reinigung</w:t>
      </w:r>
      <w:r w:rsidR="00027C54">
        <w:t xml:space="preserve"> </w:t>
      </w:r>
      <w:r>
        <w:t>seiner</w:t>
      </w:r>
      <w:r w:rsidR="00027C54">
        <w:t xml:space="preserve"> </w:t>
      </w:r>
      <w:r>
        <w:t>vorigen</w:t>
      </w:r>
      <w:r w:rsidR="00027C54">
        <w:t xml:space="preserve"> </w:t>
      </w:r>
      <w:r>
        <w:t>Sünden</w:t>
      </w:r>
      <w:r w:rsidR="00027C54">
        <w:t xml:space="preserve"> </w:t>
      </w:r>
      <w:proofErr w:type="spellStart"/>
      <w:r>
        <w:t>vergißt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über</w:t>
      </w:r>
      <w:r w:rsidR="00027C54">
        <w:t xml:space="preserve"> </w:t>
      </w:r>
      <w:r>
        <w:t>dem</w:t>
      </w:r>
      <w:r w:rsidR="00027C54">
        <w:t xml:space="preserve"> </w:t>
      </w:r>
      <w:r>
        <w:t>Kampf</w:t>
      </w:r>
      <w:r w:rsidR="00027C54">
        <w:t xml:space="preserve"> </w:t>
      </w:r>
      <w:r>
        <w:t>wider</w:t>
      </w:r>
      <w:r w:rsidR="00027C54">
        <w:t xml:space="preserve"> </w:t>
      </w:r>
      <w:r>
        <w:t>die</w:t>
      </w:r>
      <w:r w:rsidR="00027C54">
        <w:t xml:space="preserve"> </w:t>
      </w:r>
      <w:r>
        <w:t>Sünde,</w:t>
      </w:r>
      <w:r w:rsidR="00027C54">
        <w:t xml:space="preserve"> </w:t>
      </w:r>
      <w:r>
        <w:t>die</w:t>
      </w:r>
      <w:r w:rsidR="00027C54">
        <w:t xml:space="preserve"> </w:t>
      </w:r>
      <w:r>
        <w:t>uns</w:t>
      </w:r>
      <w:r w:rsidR="00027C54">
        <w:t xml:space="preserve"> </w:t>
      </w:r>
      <w:r>
        <w:t>immerdar</w:t>
      </w:r>
      <w:r w:rsidR="00027C54">
        <w:t xml:space="preserve"> </w:t>
      </w:r>
      <w:r>
        <w:t>anklebet,</w:t>
      </w:r>
      <w:r w:rsidR="00027C54">
        <w:t xml:space="preserve"> </w:t>
      </w:r>
      <w:r>
        <w:t>sich</w:t>
      </w:r>
      <w:r w:rsidR="00027C54">
        <w:t xml:space="preserve"> </w:t>
      </w:r>
      <w:r>
        <w:t>aus</w:t>
      </w:r>
      <w:r w:rsidR="00027C54">
        <w:t xml:space="preserve"> </w:t>
      </w:r>
      <w:r>
        <w:t>seiner</w:t>
      </w:r>
      <w:r w:rsidR="00027C54">
        <w:t xml:space="preserve"> </w:t>
      </w:r>
      <w:r>
        <w:t>Festung</w:t>
      </w:r>
      <w:r w:rsidR="00027C54">
        <w:t xml:space="preserve"> </w:t>
      </w:r>
      <w:r>
        <w:t>herauslocken</w:t>
      </w:r>
      <w:r w:rsidR="00027C54">
        <w:t xml:space="preserve"> </w:t>
      </w:r>
      <w:proofErr w:type="spellStart"/>
      <w:r>
        <w:t>läßt</w:t>
      </w:r>
      <w:proofErr w:type="spellEnd"/>
      <w:r>
        <w:t>,</w:t>
      </w:r>
      <w:r w:rsidR="00027C54">
        <w:t xml:space="preserve"> </w:t>
      </w:r>
      <w:r>
        <w:t>der</w:t>
      </w:r>
      <w:r w:rsidR="00027C54">
        <w:t xml:space="preserve"> </w:t>
      </w:r>
      <w:r>
        <w:t>legt</w:t>
      </w:r>
      <w:r w:rsidR="00027C54">
        <w:t xml:space="preserve"> </w:t>
      </w:r>
      <w:r>
        <w:t>schlechte</w:t>
      </w:r>
      <w:r w:rsidR="00027C54">
        <w:t xml:space="preserve"> </w:t>
      </w:r>
      <w:r>
        <w:t>Proben</w:t>
      </w:r>
      <w:r w:rsidR="00027C54">
        <w:t xml:space="preserve"> </w:t>
      </w:r>
      <w:r>
        <w:t>seines</w:t>
      </w:r>
      <w:r w:rsidR="00027C54">
        <w:t xml:space="preserve"> </w:t>
      </w:r>
      <w:r>
        <w:t>evangelischen</w:t>
      </w:r>
      <w:r w:rsidR="00027C54">
        <w:t xml:space="preserve"> </w:t>
      </w:r>
      <w:r>
        <w:t>Sinnes</w:t>
      </w:r>
      <w:r w:rsidR="00027C54">
        <w:t xml:space="preserve"> </w:t>
      </w:r>
      <w:r>
        <w:t>ab,</w:t>
      </w:r>
      <w:r w:rsidR="00027C54">
        <w:t xml:space="preserve"> </w:t>
      </w:r>
      <w:r>
        <w:t>möchte</w:t>
      </w:r>
      <w:r w:rsidR="00027C54">
        <w:t xml:space="preserve"> </w:t>
      </w:r>
      <w:r>
        <w:t>er</w:t>
      </w:r>
      <w:r w:rsidR="00027C54">
        <w:t xml:space="preserve"> </w:t>
      </w:r>
      <w:r>
        <w:t>auch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evangelisch</w:t>
      </w:r>
      <w:r w:rsidR="00027C54">
        <w:t xml:space="preserve"> </w:t>
      </w:r>
      <w:r>
        <w:t>noch</w:t>
      </w:r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prätendieren.</w:t>
      </w:r>
      <w:r w:rsidR="00027C54">
        <w:t xml:space="preserve"> </w:t>
      </w:r>
      <w:r>
        <w:t>Überhaupt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proofErr w:type="spellStart"/>
      <w:r>
        <w:t>Evangelischsein</w:t>
      </w:r>
      <w:proofErr w:type="spellEnd"/>
      <w:r w:rsidR="00027C54">
        <w:t xml:space="preserve"> </w:t>
      </w:r>
      <w:r>
        <w:t>keine</w:t>
      </w:r>
      <w:r w:rsidR="00027C54">
        <w:t xml:space="preserve"> </w:t>
      </w:r>
      <w:r>
        <w:t>Sache,</w:t>
      </w:r>
      <w:r w:rsidR="00027C54">
        <w:t xml:space="preserve"> </w:t>
      </w:r>
      <w:r>
        <w:t>die</w:t>
      </w:r>
      <w:r w:rsidR="00027C54">
        <w:t xml:space="preserve"> </w:t>
      </w:r>
      <w:proofErr w:type="gramStart"/>
      <w:r>
        <w:t>irgend</w:t>
      </w:r>
      <w:r w:rsidR="00027C54">
        <w:t xml:space="preserve"> </w:t>
      </w:r>
      <w:r>
        <w:t>ein</w:t>
      </w:r>
      <w:proofErr w:type="gramEnd"/>
      <w:r w:rsidR="00027C54">
        <w:t xml:space="preserve"> </w:t>
      </w:r>
      <w:r>
        <w:t>Mensch</w:t>
      </w:r>
      <w:r w:rsidR="00027C54">
        <w:t xml:space="preserve"> </w:t>
      </w:r>
      <w:r>
        <w:t>weder</w:t>
      </w:r>
      <w:r w:rsidR="00027C54">
        <w:t xml:space="preserve"> </w:t>
      </w:r>
      <w:r>
        <w:t>bei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noch</w:t>
      </w:r>
      <w:r w:rsidR="00027C54">
        <w:t xml:space="preserve"> </w:t>
      </w:r>
      <w:r>
        <w:t>bei</w:t>
      </w:r>
      <w:r w:rsidR="00027C54">
        <w:t xml:space="preserve"> </w:t>
      </w:r>
      <w:r>
        <w:t>andern</w:t>
      </w:r>
      <w:r w:rsidR="00027C54">
        <w:t xml:space="preserve"> </w:t>
      </w:r>
      <w:r>
        <w:t>einführen</w:t>
      </w:r>
      <w:r w:rsidR="00027C54">
        <w:t xml:space="preserve"> </w:t>
      </w:r>
      <w:r>
        <w:t>kann.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Gottes</w:t>
      </w:r>
      <w:r w:rsidR="00027C54">
        <w:t xml:space="preserve"> </w:t>
      </w:r>
      <w:r>
        <w:t>Werk,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ein</w:t>
      </w:r>
      <w:r w:rsidR="00027C54">
        <w:t xml:space="preserve"> </w:t>
      </w:r>
      <w:r>
        <w:t>sonderliches</w:t>
      </w:r>
      <w:r w:rsidR="00027C54">
        <w:t xml:space="preserve"> </w:t>
      </w:r>
      <w:r>
        <w:t>vor</w:t>
      </w:r>
      <w:r w:rsidR="00027C54">
        <w:t xml:space="preserve"> </w:t>
      </w:r>
      <w:r>
        <w:t>andern.</w:t>
      </w:r>
      <w:r w:rsidR="00027C54">
        <w:t xml:space="preserve"> </w:t>
      </w:r>
    </w:p>
    <w:p w14:paraId="3505A7BD" w14:textId="3ACD86C4" w:rsidR="007612B2" w:rsidRDefault="007612B2" w:rsidP="007612B2">
      <w:pPr>
        <w:pStyle w:val="StandardWeb"/>
      </w:pPr>
      <w:r>
        <w:lastRenderedPageBreak/>
        <w:t>Ein</w:t>
      </w:r>
      <w:r w:rsidR="00027C54">
        <w:t xml:space="preserve"> </w:t>
      </w:r>
      <w:r>
        <w:t>rein</w:t>
      </w:r>
      <w:r w:rsidR="00027C54">
        <w:t xml:space="preserve"> </w:t>
      </w:r>
      <w:r>
        <w:t>und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Sinn</w:t>
      </w:r>
      <w:r w:rsidR="00027C54">
        <w:t xml:space="preserve"> </w:t>
      </w:r>
      <w:r>
        <w:t>ist</w:t>
      </w:r>
      <w:r w:rsidR="00027C54">
        <w:t xml:space="preserve"> </w:t>
      </w:r>
      <w:r>
        <w:t>etwas</w:t>
      </w:r>
      <w:r w:rsidR="00027C54">
        <w:t xml:space="preserve"> </w:t>
      </w:r>
      <w:r>
        <w:t>ungemein</w:t>
      </w:r>
      <w:r w:rsidR="00027C54">
        <w:t xml:space="preserve"> </w:t>
      </w:r>
      <w:r>
        <w:t>Köstliches</w:t>
      </w:r>
      <w:r w:rsidR="00027C54">
        <w:t xml:space="preserve"> </w:t>
      </w:r>
      <w:r>
        <w:t>aber</w:t>
      </w:r>
      <w:r w:rsidR="00027C54">
        <w:t xml:space="preserve"> </w:t>
      </w:r>
      <w:r>
        <w:t>etwas</w:t>
      </w:r>
      <w:r w:rsidR="00027C54">
        <w:t xml:space="preserve"> </w:t>
      </w:r>
      <w:r>
        <w:t>äußerst</w:t>
      </w:r>
      <w:r w:rsidR="00027C54">
        <w:t xml:space="preserve"> </w:t>
      </w:r>
      <w:r>
        <w:t>Seltenes</w:t>
      </w:r>
      <w:r w:rsidR="00027C54">
        <w:t xml:space="preserve"> </w:t>
      </w:r>
      <w:r>
        <w:t>und</w:t>
      </w:r>
      <w:r w:rsidR="00027C54">
        <w:t xml:space="preserve"> </w:t>
      </w:r>
      <w:r>
        <w:t>etwas</w:t>
      </w:r>
      <w:r w:rsidR="00027C54">
        <w:t xml:space="preserve"> </w:t>
      </w:r>
      <w:r>
        <w:t>so</w:t>
      </w:r>
      <w:r w:rsidR="00027C54">
        <w:t xml:space="preserve"> </w:t>
      </w:r>
      <w:r>
        <w:t>jungfräulich</w:t>
      </w:r>
      <w:r w:rsidR="00027C54">
        <w:t xml:space="preserve"> </w:t>
      </w:r>
      <w:r>
        <w:t>Zartes,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selten</w:t>
      </w:r>
      <w:r w:rsidR="00027C54">
        <w:t xml:space="preserve"> </w:t>
      </w:r>
      <w:r>
        <w:t>lange</w:t>
      </w:r>
      <w:r w:rsidR="00027C54">
        <w:t xml:space="preserve"> </w:t>
      </w:r>
      <w:r>
        <w:t>unversehrt</w:t>
      </w:r>
      <w:r w:rsidR="00027C54">
        <w:t xml:space="preserve"> </w:t>
      </w:r>
      <w:r>
        <w:t>erhalten</w:t>
      </w:r>
      <w:r w:rsidR="00027C54">
        <w:t xml:space="preserve"> </w:t>
      </w:r>
      <w:r>
        <w:t>wird,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bei</w:t>
      </w:r>
      <w:r w:rsidR="00027C54">
        <w:t xml:space="preserve"> </w:t>
      </w:r>
      <w:r>
        <w:t>weitem</w:t>
      </w:r>
      <w:r w:rsidR="00027C54">
        <w:t xml:space="preserve"> </w:t>
      </w:r>
      <w:r>
        <w:t>die</w:t>
      </w:r>
      <w:r w:rsidR="00027C54">
        <w:t xml:space="preserve"> </w:t>
      </w:r>
      <w:r>
        <w:t>meisten,</w:t>
      </w:r>
      <w:r w:rsidR="00027C54">
        <w:t xml:space="preserve"> </w:t>
      </w:r>
      <w:r>
        <w:t>wo</w:t>
      </w:r>
      <w:r w:rsidR="00027C54">
        <w:t xml:space="preserve"> </w:t>
      </w:r>
      <w:r>
        <w:t>nicht</w:t>
      </w:r>
      <w:r w:rsidR="00027C54">
        <w:t xml:space="preserve"> </w:t>
      </w:r>
      <w:r>
        <w:t>gar</w:t>
      </w:r>
      <w:r w:rsidR="00027C54">
        <w:t xml:space="preserve"> </w:t>
      </w:r>
      <w:r>
        <w:t>alle,</w:t>
      </w:r>
      <w:r w:rsidR="00027C54">
        <w:t xml:space="preserve"> </w:t>
      </w:r>
      <w:r>
        <w:t>die</w:t>
      </w:r>
      <w:r w:rsidR="00027C54">
        <w:t xml:space="preserve"> </w:t>
      </w:r>
      <w:r>
        <w:t>erste</w:t>
      </w:r>
      <w:r w:rsidR="00027C54">
        <w:t xml:space="preserve"> </w:t>
      </w:r>
      <w:r>
        <w:t>Liebe</w:t>
      </w:r>
      <w:r w:rsidR="00027C54">
        <w:t xml:space="preserve"> </w:t>
      </w:r>
      <w:r>
        <w:t>verlassen,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Jakobus</w:t>
      </w:r>
      <w:r w:rsidR="00027C54">
        <w:t xml:space="preserve"> </w:t>
      </w:r>
      <w:r>
        <w:t>wohl</w:t>
      </w:r>
      <w:r w:rsidR="00027C54">
        <w:t xml:space="preserve"> </w:t>
      </w:r>
      <w:r>
        <w:t>ein</w:t>
      </w:r>
      <w:r w:rsidR="00027C54">
        <w:t xml:space="preserve"> </w:t>
      </w:r>
      <w:r>
        <w:t>besonderes</w:t>
      </w:r>
      <w:r w:rsidR="00027C54">
        <w:t xml:space="preserve"> </w:t>
      </w:r>
      <w:r>
        <w:t>Gewicht</w:t>
      </w:r>
      <w:r w:rsidR="00027C54">
        <w:t xml:space="preserve"> </w:t>
      </w:r>
      <w:r>
        <w:t>darauf</w:t>
      </w:r>
      <w:r w:rsidR="00027C54">
        <w:t xml:space="preserve"> </w:t>
      </w:r>
      <w:r>
        <w:t>legen</w:t>
      </w:r>
      <w:r w:rsidR="00027C54">
        <w:t xml:space="preserve"> </w:t>
      </w:r>
      <w:r>
        <w:t>mag,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sagt:</w:t>
      </w:r>
      <w:r w:rsidR="00027C54">
        <w:t xml:space="preserve"> </w:t>
      </w:r>
      <w:r>
        <w:t>Wer</w:t>
      </w:r>
      <w:r w:rsidR="00027C54">
        <w:t xml:space="preserve"> </w:t>
      </w:r>
      <w:r>
        <w:t>durchschauet</w:t>
      </w:r>
      <w:r w:rsidR="00027C54">
        <w:t xml:space="preserve"> </w:t>
      </w:r>
      <w:r>
        <w:t>in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der</w:t>
      </w:r>
      <w:r w:rsidR="00027C54">
        <w:t xml:space="preserve"> </w:t>
      </w:r>
      <w:r>
        <w:t>Freiheit</w:t>
      </w:r>
      <w:r w:rsidR="00027C54">
        <w:t xml:space="preserve"> </w:t>
      </w:r>
      <w:r>
        <w:t>und</w:t>
      </w:r>
      <w:r w:rsidR="00027C54">
        <w:t xml:space="preserve"> </w:t>
      </w:r>
      <w:r>
        <w:t>darin</w:t>
      </w:r>
      <w:r w:rsidR="00027C54">
        <w:t xml:space="preserve"> </w:t>
      </w:r>
      <w:r>
        <w:t>beharret.</w:t>
      </w:r>
      <w:r w:rsidR="00027C54">
        <w:t xml:space="preserve"> </w:t>
      </w:r>
      <w:r>
        <w:t>Die</w:t>
      </w:r>
      <w:r w:rsidR="00027C54">
        <w:t xml:space="preserve"> </w:t>
      </w:r>
      <w:r>
        <w:t>Galater</w:t>
      </w:r>
      <w:r w:rsidR="00027C54">
        <w:t xml:space="preserve"> </w:t>
      </w:r>
      <w:proofErr w:type="spellStart"/>
      <w:r>
        <w:t>beharreten</w:t>
      </w:r>
      <w:proofErr w:type="spellEnd"/>
      <w:r w:rsidR="00027C54">
        <w:t xml:space="preserve"> </w:t>
      </w:r>
      <w:r>
        <w:t>nicht.</w:t>
      </w:r>
      <w:r w:rsidR="00027C54">
        <w:t xml:space="preserve"> </w:t>
      </w:r>
      <w:r>
        <w:t>Die</w:t>
      </w:r>
      <w:r w:rsidR="00027C54">
        <w:t xml:space="preserve"> </w:t>
      </w:r>
      <w:r>
        <w:t>leiseste</w:t>
      </w:r>
      <w:r w:rsidR="00027C54">
        <w:t xml:space="preserve"> </w:t>
      </w:r>
      <w:r>
        <w:t>Selbsterhebung,</w:t>
      </w:r>
      <w:r w:rsidR="00027C54">
        <w:t xml:space="preserve"> </w:t>
      </w:r>
      <w:r>
        <w:t>das</w:t>
      </w:r>
      <w:r w:rsidR="00027C54">
        <w:t xml:space="preserve"> </w:t>
      </w:r>
      <w:r>
        <w:t>leiseste</w:t>
      </w:r>
      <w:r w:rsidR="00027C54">
        <w:t xml:space="preserve"> </w:t>
      </w:r>
      <w:r>
        <w:t>Wohlgefallen</w:t>
      </w:r>
      <w:r w:rsidR="00027C54">
        <w:t xml:space="preserve"> </w:t>
      </w:r>
      <w:r>
        <w:t>an</w:t>
      </w:r>
      <w:r w:rsidR="00027C54">
        <w:t xml:space="preserve"> </w:t>
      </w:r>
      <w:r>
        <w:t>sich</w:t>
      </w:r>
      <w:r w:rsidR="00027C54">
        <w:t xml:space="preserve"> </w:t>
      </w:r>
      <w:r>
        <w:t>selbst,</w:t>
      </w:r>
      <w:r w:rsidR="00027C54">
        <w:t xml:space="preserve"> </w:t>
      </w:r>
      <w:r>
        <w:t>die</w:t>
      </w:r>
      <w:r w:rsidR="00027C54">
        <w:t xml:space="preserve"> </w:t>
      </w:r>
      <w:r>
        <w:t>kleinste</w:t>
      </w:r>
      <w:r w:rsidR="00027C54">
        <w:t xml:space="preserve"> </w:t>
      </w:r>
      <w:r>
        <w:t>Abweichung</w:t>
      </w:r>
      <w:r w:rsidR="00027C54">
        <w:t xml:space="preserve"> </w:t>
      </w:r>
      <w:r>
        <w:t>von</w:t>
      </w:r>
      <w:r w:rsidR="00027C54">
        <w:t xml:space="preserve"> </w:t>
      </w:r>
      <w:r>
        <w:t>Jesu</w:t>
      </w:r>
      <w:r w:rsidR="00027C54">
        <w:t xml:space="preserve"> </w:t>
      </w:r>
      <w:r>
        <w:t>ist</w:t>
      </w:r>
      <w:r w:rsidR="00027C54">
        <w:t xml:space="preserve"> </w:t>
      </w:r>
      <w:r>
        <w:t>schon</w:t>
      </w:r>
      <w:r w:rsidR="00027C54">
        <w:t xml:space="preserve"> </w:t>
      </w:r>
      <w:r>
        <w:t>ein</w:t>
      </w:r>
      <w:r w:rsidR="00027C54">
        <w:t xml:space="preserve"> </w:t>
      </w:r>
      <w:r>
        <w:t>Abfall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Gnade</w:t>
      </w:r>
      <w:r w:rsidR="00027C54">
        <w:t xml:space="preserve"> </w:t>
      </w:r>
      <w:r>
        <w:t>zu</w:t>
      </w:r>
      <w:r w:rsidR="00027C54">
        <w:t xml:space="preserve"> </w:t>
      </w:r>
      <w:r>
        <w:t>sich</w:t>
      </w:r>
      <w:r w:rsidR="00027C54">
        <w:t xml:space="preserve"> </w:t>
      </w:r>
      <w:r>
        <w:t>selbst.</w:t>
      </w:r>
      <w:r w:rsidR="00027C54">
        <w:t xml:space="preserve"> </w:t>
      </w: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Sinn</w:t>
      </w:r>
      <w:r w:rsidR="00027C54">
        <w:t xml:space="preserve"> </w:t>
      </w:r>
      <w:r>
        <w:t>ist</w:t>
      </w:r>
      <w:r w:rsidR="00027C54">
        <w:t xml:space="preserve"> </w:t>
      </w:r>
      <w:r>
        <w:t>demnach</w:t>
      </w:r>
      <w:r w:rsidR="00027C54">
        <w:t xml:space="preserve"> </w:t>
      </w:r>
      <w:r>
        <w:t>etwas</w:t>
      </w:r>
      <w:r w:rsidR="00027C54">
        <w:t xml:space="preserve"> </w:t>
      </w:r>
      <w:r>
        <w:t>äußerst</w:t>
      </w:r>
      <w:r w:rsidR="00027C54">
        <w:t xml:space="preserve"> </w:t>
      </w:r>
      <w:r>
        <w:t>seltenes,</w:t>
      </w:r>
      <w:r w:rsidR="00027C54">
        <w:t xml:space="preserve"> </w:t>
      </w:r>
      <w:r>
        <w:t>am</w:t>
      </w:r>
      <w:r w:rsidR="00027C54">
        <w:t xml:space="preserve"> </w:t>
      </w:r>
      <w:r>
        <w:t>seltensten</w:t>
      </w:r>
      <w:r w:rsidR="00027C54">
        <w:t xml:space="preserve"> </w:t>
      </w:r>
      <w:r>
        <w:t>in</w:t>
      </w:r>
      <w:r w:rsidR="00027C54">
        <w:t xml:space="preserve"> </w:t>
      </w:r>
      <w:r>
        <w:t>seiner</w:t>
      </w:r>
      <w:r w:rsidR="00027C54">
        <w:t xml:space="preserve"> </w:t>
      </w:r>
      <w:r>
        <w:t>Beharrung,</w:t>
      </w:r>
      <w:r w:rsidR="00027C54">
        <w:t xml:space="preserve"> </w:t>
      </w:r>
      <w:r>
        <w:t>so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Jesu</w:t>
      </w:r>
      <w:r w:rsidR="00027C54">
        <w:t xml:space="preserve"> </w:t>
      </w:r>
      <w:proofErr w:type="spellStart"/>
      <w:r>
        <w:t>fortzuwandeln</w:t>
      </w:r>
      <w:proofErr w:type="spellEnd"/>
      <w:r>
        <w:t>,</w:t>
      </w:r>
      <w:r w:rsidR="00027C54">
        <w:t xml:space="preserve"> </w:t>
      </w:r>
      <w:r>
        <w:t>wie</w:t>
      </w:r>
      <w:r w:rsidR="00027C54">
        <w:t xml:space="preserve"> </w:t>
      </w:r>
      <w:r>
        <w:t>man</w:t>
      </w:r>
      <w:r w:rsidR="00027C54">
        <w:t xml:space="preserve"> </w:t>
      </w:r>
      <w:r>
        <w:t>ihn</w:t>
      </w:r>
      <w:r w:rsidR="00027C54">
        <w:t xml:space="preserve"> </w:t>
      </w:r>
      <w:r>
        <w:t>angenommen</w:t>
      </w:r>
      <w:r w:rsidR="00027C54">
        <w:t xml:space="preserve"> </w:t>
      </w:r>
      <w:r>
        <w:t>hat.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sogar</w:t>
      </w:r>
      <w:r w:rsidR="00027C54">
        <w:t xml:space="preserve"> </w:t>
      </w:r>
      <w:r>
        <w:t>widernatürlich,</w:t>
      </w:r>
      <w:r w:rsidR="00027C54">
        <w:t xml:space="preserve"> </w:t>
      </w:r>
      <w:r>
        <w:t>und</w:t>
      </w:r>
      <w:r w:rsidR="00027C54">
        <w:t xml:space="preserve"> </w:t>
      </w:r>
      <w:r>
        <w:t>jeder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zuvor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Wiedergeburt</w:t>
      </w:r>
      <w:r w:rsidR="00027C54">
        <w:t xml:space="preserve"> </w:t>
      </w:r>
      <w:r>
        <w:t>aus</w:t>
      </w:r>
      <w:r w:rsidR="00027C54">
        <w:t xml:space="preserve"> </w:t>
      </w:r>
      <w:r>
        <w:t>Wasser</w:t>
      </w:r>
      <w:r w:rsidR="00027C54">
        <w:t xml:space="preserve"> </w:t>
      </w:r>
      <w:r>
        <w:t>und</w:t>
      </w:r>
      <w:r w:rsidR="00027C54">
        <w:t xml:space="preserve"> </w:t>
      </w:r>
      <w:r>
        <w:t>Geist</w:t>
      </w:r>
      <w:r w:rsidR="00027C54">
        <w:t xml:space="preserve"> </w:t>
      </w:r>
      <w:r>
        <w:t>ein</w:t>
      </w:r>
      <w:r w:rsidR="00027C54">
        <w:t xml:space="preserve"> </w:t>
      </w:r>
      <w:r>
        <w:t>geistlicher</w:t>
      </w:r>
      <w:r w:rsidR="00027C54">
        <w:t xml:space="preserve"> </w:t>
      </w:r>
      <w:r>
        <w:t>Mensch</w:t>
      </w:r>
      <w:r w:rsidR="00027C54">
        <w:t xml:space="preserve"> </w:t>
      </w:r>
      <w:r>
        <w:t>geworden</w:t>
      </w:r>
      <w:r w:rsidR="00027C54">
        <w:t xml:space="preserve"> </w:t>
      </w:r>
      <w:r>
        <w:t>sein,</w:t>
      </w:r>
      <w:r w:rsidR="00027C54">
        <w:t xml:space="preserve"> </w:t>
      </w:r>
      <w:r>
        <w:t>ehe</w:t>
      </w:r>
      <w:r w:rsidR="00027C54">
        <w:t xml:space="preserve"> </w:t>
      </w:r>
      <w:r>
        <w:t>er</w:t>
      </w:r>
      <w:r w:rsidR="00027C54">
        <w:t xml:space="preserve"> </w:t>
      </w:r>
      <w:r>
        <w:t>dem</w:t>
      </w:r>
      <w:r w:rsidR="00027C54">
        <w:t xml:space="preserve"> </w:t>
      </w:r>
      <w:r>
        <w:t>Evangelium</w:t>
      </w:r>
      <w:r w:rsidR="00027C54">
        <w:t xml:space="preserve"> </w:t>
      </w:r>
      <w:r>
        <w:t>einen</w:t>
      </w:r>
      <w:r w:rsidR="00027C54">
        <w:t xml:space="preserve"> </w:t>
      </w:r>
      <w:r>
        <w:t>innerlichen</w:t>
      </w:r>
      <w:r w:rsidR="00027C54">
        <w:t xml:space="preserve"> </w:t>
      </w:r>
      <w:r>
        <w:t>und</w:t>
      </w:r>
      <w:r w:rsidR="00027C54">
        <w:t xml:space="preserve"> </w:t>
      </w:r>
      <w:r>
        <w:t>herzlichen</w:t>
      </w:r>
      <w:r w:rsidR="00027C54">
        <w:t xml:space="preserve"> </w:t>
      </w:r>
      <w:r>
        <w:t>Beifall</w:t>
      </w:r>
      <w:r w:rsidR="00027C54">
        <w:t xml:space="preserve"> </w:t>
      </w:r>
      <w:r>
        <w:t>geben</w:t>
      </w:r>
      <w:r w:rsidR="00027C54">
        <w:t xml:space="preserve"> </w:t>
      </w:r>
      <w:r>
        <w:t>kann,</w:t>
      </w:r>
      <w:r w:rsidR="00027C54">
        <w:t xml:space="preserve"> </w:t>
      </w:r>
      <w:r>
        <w:t>ein</w:t>
      </w:r>
      <w:r w:rsidR="00027C54">
        <w:t xml:space="preserve"> </w:t>
      </w:r>
      <w:r>
        <w:t>Kind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werden</w:t>
      </w:r>
      <w:r w:rsidR="00027C54">
        <w:t xml:space="preserve"> </w:t>
      </w:r>
      <w:r>
        <w:t>und</w:t>
      </w:r>
      <w:r w:rsidR="00027C54">
        <w:t xml:space="preserve"> </w:t>
      </w:r>
      <w:r>
        <w:t>als</w:t>
      </w:r>
      <w:r w:rsidR="00027C54">
        <w:t xml:space="preserve"> </w:t>
      </w:r>
      <w:r>
        <w:t>ein</w:t>
      </w:r>
      <w:r w:rsidR="00027C54">
        <w:t xml:space="preserve"> </w:t>
      </w:r>
      <w:r>
        <w:t>solches</w:t>
      </w:r>
      <w:r w:rsidR="00027C54">
        <w:t xml:space="preserve"> </w:t>
      </w:r>
      <w:r>
        <w:t>das</w:t>
      </w:r>
      <w:r w:rsidR="00027C54">
        <w:t xml:space="preserve"> </w:t>
      </w:r>
      <w:r>
        <w:t>Reich</w:t>
      </w:r>
      <w:r w:rsidR="00027C54">
        <w:t xml:space="preserve"> </w:t>
      </w:r>
      <w:r>
        <w:t>Gottes</w:t>
      </w:r>
      <w:r w:rsidR="00027C54">
        <w:t xml:space="preserve"> </w:t>
      </w:r>
      <w:proofErr w:type="spellStart"/>
      <w:r>
        <w:t>empfahen</w:t>
      </w:r>
      <w:proofErr w:type="spellEnd"/>
      <w:r>
        <w:t>,</w:t>
      </w:r>
      <w:r w:rsidR="00027C54">
        <w:t xml:space="preserve"> </w:t>
      </w:r>
      <w:r>
        <w:t>sonst</w:t>
      </w:r>
      <w:r w:rsidR="00027C54">
        <w:t xml:space="preserve"> </w:t>
      </w:r>
      <w:r>
        <w:t>kommt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hinein.</w:t>
      </w:r>
      <w:r w:rsidR="00027C54">
        <w:t xml:space="preserve"> </w:t>
      </w:r>
      <w:r>
        <w:t>Die</w:t>
      </w:r>
      <w:r w:rsidR="00027C54">
        <w:t xml:space="preserve"> </w:t>
      </w:r>
      <w:r>
        <w:t>evangelische</w:t>
      </w:r>
      <w:r w:rsidR="00027C54">
        <w:t xml:space="preserve"> </w:t>
      </w:r>
      <w:r>
        <w:t>Art,</w:t>
      </w:r>
      <w:r w:rsidR="00027C54">
        <w:t xml:space="preserve"> </w:t>
      </w:r>
      <w:r>
        <w:t>gerecht,</w:t>
      </w:r>
      <w:r w:rsidR="00027C54">
        <w:t xml:space="preserve"> </w:t>
      </w:r>
      <w:r>
        <w:t>heilig,</w:t>
      </w:r>
      <w:r w:rsidR="00027C54">
        <w:t xml:space="preserve"> </w:t>
      </w:r>
      <w:r>
        <w:t>selig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ist</w:t>
      </w:r>
      <w:r w:rsidR="00027C54">
        <w:t xml:space="preserve"> </w:t>
      </w:r>
      <w:r>
        <w:t>nie</w:t>
      </w:r>
      <w:r w:rsidR="00027C54">
        <w:t xml:space="preserve"> </w:t>
      </w:r>
      <w:r>
        <w:t>von</w:t>
      </w:r>
      <w:r w:rsidR="00027C54">
        <w:t xml:space="preserve"> </w:t>
      </w:r>
      <w:r>
        <w:t>selbst</w:t>
      </w:r>
      <w:r w:rsidR="00027C54">
        <w:t xml:space="preserve"> </w:t>
      </w:r>
      <w:r>
        <w:t>in</w:t>
      </w:r>
      <w:r w:rsidR="00027C54">
        <w:t xml:space="preserve"> </w:t>
      </w:r>
      <w:r>
        <w:t>eines</w:t>
      </w:r>
      <w:r w:rsidR="00027C54">
        <w:t xml:space="preserve"> </w:t>
      </w:r>
      <w:r>
        <w:t>Menschen</w:t>
      </w:r>
      <w:r w:rsidR="00027C54">
        <w:t xml:space="preserve"> </w:t>
      </w:r>
      <w:r>
        <w:t>Herz</w:t>
      </w:r>
      <w:r w:rsidR="00027C54">
        <w:t xml:space="preserve"> </w:t>
      </w:r>
      <w:r>
        <w:t>gekommen;</w:t>
      </w:r>
      <w:r w:rsidR="00027C54">
        <w:t xml:space="preserve"> </w:t>
      </w:r>
      <w:r>
        <w:t>diejenigen,</w:t>
      </w:r>
      <w:r w:rsidR="00027C54">
        <w:t xml:space="preserve"> </w:t>
      </w:r>
      <w:r>
        <w:t>welche</w:t>
      </w:r>
      <w:r w:rsidR="00027C54">
        <w:t xml:space="preserve"> </w:t>
      </w:r>
      <w:r>
        <w:t>sie</w:t>
      </w:r>
      <w:r w:rsidR="00027C54">
        <w:t xml:space="preserve"> </w:t>
      </w:r>
      <w:r>
        <w:t>erkennen</w:t>
      </w:r>
      <w:r w:rsidR="00027C54">
        <w:t xml:space="preserve"> </w:t>
      </w:r>
      <w:r>
        <w:t>und</w:t>
      </w:r>
      <w:r w:rsidR="00027C54">
        <w:t xml:space="preserve"> </w:t>
      </w:r>
      <w:r>
        <w:t>erwählen,</w:t>
      </w:r>
      <w:r w:rsidR="00027C54">
        <w:t xml:space="preserve"> </w:t>
      </w:r>
      <w:r>
        <w:t>müssen</w:t>
      </w:r>
      <w:r w:rsidR="00027C54">
        <w:t xml:space="preserve"> </w:t>
      </w:r>
      <w:r>
        <w:t>gestehen:</w:t>
      </w:r>
      <w:r w:rsidR="00027C54">
        <w:t xml:space="preserve"> </w:t>
      </w:r>
      <w:r>
        <w:t>Uns</w:t>
      </w:r>
      <w:r w:rsidR="00027C54">
        <w:t xml:space="preserve"> </w:t>
      </w:r>
      <w:r>
        <w:t>hat</w:t>
      </w:r>
      <w:r w:rsidR="00027C54">
        <w:t xml:space="preserve"> </w:t>
      </w:r>
      <w:r>
        <w:t>es</w:t>
      </w:r>
      <w:r w:rsidR="00027C54">
        <w:t xml:space="preserve"> </w:t>
      </w:r>
      <w:r>
        <w:t>Gott</w:t>
      </w:r>
      <w:r w:rsidR="00027C54">
        <w:t xml:space="preserve"> </w:t>
      </w:r>
      <w:proofErr w:type="spellStart"/>
      <w:r>
        <w:t>geoffenbaret</w:t>
      </w:r>
      <w:proofErr w:type="spellEnd"/>
      <w:r w:rsidR="00027C54">
        <w:t xml:space="preserve"> </w:t>
      </w:r>
      <w:r>
        <w:t>durch</w:t>
      </w:r>
      <w:r w:rsidR="00027C54">
        <w:t xml:space="preserve"> </w:t>
      </w:r>
      <w:r>
        <w:t>seinen</w:t>
      </w:r>
      <w:r w:rsidR="00027C54">
        <w:t xml:space="preserve"> </w:t>
      </w:r>
      <w:r>
        <w:t>Geist.</w:t>
      </w:r>
      <w:r w:rsidR="00027C54">
        <w:t xml:space="preserve"> </w:t>
      </w:r>
    </w:p>
    <w:p w14:paraId="3500DA6D" w14:textId="2FD891E3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findet</w:t>
      </w:r>
      <w:r w:rsidR="00027C54">
        <w:t xml:space="preserve"> </w:t>
      </w:r>
      <w:r>
        <w:t>leicht</w:t>
      </w:r>
      <w:r w:rsidR="00027C54">
        <w:t xml:space="preserve"> </w:t>
      </w:r>
      <w:r>
        <w:t>Beifall,</w:t>
      </w:r>
      <w:r w:rsidR="00027C54">
        <w:t xml:space="preserve"> </w:t>
      </w:r>
      <w:r>
        <w:t>weil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an</w:t>
      </w:r>
      <w:r w:rsidR="00027C54">
        <w:t xml:space="preserve"> </w:t>
      </w:r>
      <w:r>
        <w:t>das</w:t>
      </w:r>
      <w:r w:rsidR="00027C54">
        <w:t xml:space="preserve"> </w:t>
      </w:r>
      <w:r>
        <w:t>natürliche</w:t>
      </w:r>
      <w:r w:rsidR="00027C54">
        <w:t xml:space="preserve"> </w:t>
      </w:r>
      <w:r>
        <w:t>Gewissen</w:t>
      </w:r>
      <w:r w:rsidR="00027C54">
        <w:t xml:space="preserve"> </w:t>
      </w:r>
      <w:r>
        <w:t>anknüpft,</w:t>
      </w:r>
      <w:r w:rsidR="00027C54">
        <w:t xml:space="preserve"> </w:t>
      </w:r>
      <w:r>
        <w:t>und</w:t>
      </w:r>
      <w:r w:rsidR="00027C54">
        <w:t xml:space="preserve"> </w:t>
      </w:r>
      <w:r>
        <w:t>alle</w:t>
      </w:r>
      <w:r w:rsidR="00027C54">
        <w:t xml:space="preserve"> </w:t>
      </w:r>
      <w:r>
        <w:t>Welt</w:t>
      </w:r>
      <w:r w:rsidR="00027C54">
        <w:t xml:space="preserve"> </w:t>
      </w:r>
      <w:r>
        <w:t>will</w:t>
      </w:r>
      <w:r w:rsidR="00027C54">
        <w:t xml:space="preserve"> </w:t>
      </w:r>
      <w:r>
        <w:t>durch</w:t>
      </w:r>
      <w:r w:rsidR="00027C54">
        <w:t xml:space="preserve"> </w:t>
      </w:r>
      <w:r>
        <w:t>dasselbe</w:t>
      </w:r>
      <w:r w:rsidR="00027C54">
        <w:t xml:space="preserve"> </w:t>
      </w:r>
      <w:r>
        <w:t>gerecht</w:t>
      </w:r>
      <w:r w:rsidR="00027C54">
        <w:t xml:space="preserve"> </w:t>
      </w:r>
      <w:r>
        <w:t>werden,</w:t>
      </w:r>
      <w:r w:rsidR="00027C54">
        <w:t xml:space="preserve"> </w:t>
      </w:r>
      <w:r>
        <w:t>zu</w:t>
      </w:r>
      <w:r w:rsidR="00027C54">
        <w:t xml:space="preserve"> </w:t>
      </w:r>
      <w:r>
        <w:t>war</w:t>
      </w:r>
      <w:r w:rsidR="00027C54">
        <w:t xml:space="preserve"> </w:t>
      </w:r>
      <w:r>
        <w:t>für</w:t>
      </w:r>
      <w:r w:rsidR="00027C54">
        <w:t xml:space="preserve"> </w:t>
      </w:r>
      <w:r>
        <w:t>Religion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auch</w:t>
      </w:r>
      <w:r w:rsidR="00027C54">
        <w:t xml:space="preserve"> </w:t>
      </w:r>
      <w:r>
        <w:t>bekennen,</w:t>
      </w:r>
      <w:r w:rsidR="00027C54">
        <w:t xml:space="preserve"> </w:t>
      </w:r>
      <w:r>
        <w:t>Protestant,</w:t>
      </w:r>
      <w:r w:rsidR="00027C54">
        <w:t xml:space="preserve"> </w:t>
      </w:r>
      <w:r>
        <w:t>Katholik,</w:t>
      </w:r>
      <w:r w:rsidR="00027C54">
        <w:t xml:space="preserve"> </w:t>
      </w:r>
      <w:r>
        <w:t>Jude,</w:t>
      </w:r>
      <w:r w:rsidR="00027C54">
        <w:t xml:space="preserve"> </w:t>
      </w:r>
      <w:r>
        <w:t>Mohammedaner</w:t>
      </w:r>
      <w:r w:rsidR="00027C54">
        <w:t xml:space="preserve"> </w:t>
      </w:r>
      <w:r>
        <w:t>und</w:t>
      </w:r>
      <w:r w:rsidR="00027C54">
        <w:t xml:space="preserve"> </w:t>
      </w:r>
      <w:r>
        <w:t>Heide</w:t>
      </w:r>
      <w:r w:rsidR="00027C54">
        <w:t xml:space="preserve"> </w:t>
      </w:r>
      <w:r>
        <w:t>sind</w:t>
      </w:r>
      <w:r w:rsidR="00027C54">
        <w:t xml:space="preserve"> </w:t>
      </w:r>
      <w:r>
        <w:t>sich</w:t>
      </w:r>
      <w:r w:rsidR="00027C54">
        <w:t xml:space="preserve"> </w:t>
      </w:r>
      <w:r>
        <w:t>darin</w:t>
      </w:r>
      <w:r w:rsidR="00027C54">
        <w:t xml:space="preserve"> </w:t>
      </w:r>
      <w:r>
        <w:t>einig,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r>
        <w:t>Widerwärtigkeit</w:t>
      </w:r>
      <w:r w:rsidR="00027C54">
        <w:t xml:space="preserve"> </w:t>
      </w:r>
      <w:r>
        <w:t>gegen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einig</w:t>
      </w:r>
      <w:r w:rsidR="00027C54">
        <w:t xml:space="preserve"> </w:t>
      </w:r>
      <w:r>
        <w:t>sind,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viele,</w:t>
      </w:r>
      <w:r w:rsidR="00027C54">
        <w:t xml:space="preserve"> </w:t>
      </w:r>
      <w:r>
        <w:t>sonst</w:t>
      </w:r>
      <w:r w:rsidR="00027C54">
        <w:t xml:space="preserve"> </w:t>
      </w:r>
      <w:r>
        <w:t>unsträfliche</w:t>
      </w:r>
      <w:r w:rsidR="00027C54">
        <w:t xml:space="preserve"> </w:t>
      </w:r>
      <w:r>
        <w:t>Leute</w:t>
      </w:r>
      <w:r w:rsidR="00027C54">
        <w:t xml:space="preserve"> </w:t>
      </w:r>
      <w:r>
        <w:t>meinen,</w:t>
      </w:r>
      <w:r w:rsidR="00027C54">
        <w:t xml:space="preserve"> </w:t>
      </w:r>
      <w:r>
        <w:t>sie</w:t>
      </w:r>
      <w:r w:rsidR="00027C54">
        <w:t xml:space="preserve"> </w:t>
      </w:r>
      <w:proofErr w:type="spellStart"/>
      <w:r>
        <w:t>müßten</w:t>
      </w:r>
      <w:proofErr w:type="spellEnd"/>
      <w:r w:rsidR="00027C54">
        <w:t xml:space="preserve"> </w:t>
      </w:r>
      <w:r>
        <w:t>mit</w:t>
      </w:r>
      <w:r w:rsidR="00027C54">
        <w:t xml:space="preserve"> </w:t>
      </w:r>
      <w:r>
        <w:t>Paulo</w:t>
      </w:r>
      <w:r w:rsidR="00027C54">
        <w:t xml:space="preserve"> </w:t>
      </w:r>
      <w:r>
        <w:t>vieles</w:t>
      </w:r>
      <w:r w:rsidR="00027C54">
        <w:t xml:space="preserve"> </w:t>
      </w:r>
      <w:r>
        <w:t>tun.</w:t>
      </w:r>
      <w:r w:rsidR="00027C54">
        <w:t xml:space="preserve"> </w:t>
      </w:r>
      <w:r>
        <w:t>gegen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Jesu.</w:t>
      </w:r>
      <w:r w:rsidR="00027C54">
        <w:t xml:space="preserve"> </w:t>
      </w:r>
    </w:p>
    <w:p w14:paraId="7CC84D21" w14:textId="461C9E0A" w:rsidR="007612B2" w:rsidRDefault="007612B2" w:rsidP="007612B2">
      <w:pPr>
        <w:pStyle w:val="StandardWeb"/>
      </w:pP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Sinn</w:t>
      </w:r>
      <w:r w:rsidR="00027C54">
        <w:t xml:space="preserve"> </w:t>
      </w:r>
      <w:r>
        <w:t>ist</w:t>
      </w:r>
      <w:r w:rsidR="00027C54">
        <w:t xml:space="preserve"> </w:t>
      </w:r>
      <w:proofErr w:type="spellStart"/>
      <w:r>
        <w:t>derhalben</w:t>
      </w:r>
      <w:proofErr w:type="spellEnd"/>
      <w:r w:rsidR="00027C54">
        <w:t xml:space="preserve"> </w:t>
      </w:r>
      <w:r>
        <w:t>etwas</w:t>
      </w:r>
      <w:r w:rsidR="00027C54">
        <w:t xml:space="preserve"> </w:t>
      </w:r>
      <w:r>
        <w:t>Übernatürliches.</w:t>
      </w:r>
      <w:r w:rsidR="00027C54">
        <w:t xml:space="preserve"> </w:t>
      </w:r>
      <w:r>
        <w:t>Nicht</w:t>
      </w:r>
      <w:r w:rsidR="00027C54">
        <w:t xml:space="preserve"> </w:t>
      </w:r>
      <w:r>
        <w:t>Fleisch</w:t>
      </w:r>
      <w:r w:rsidR="00027C54">
        <w:t xml:space="preserve"> </w:t>
      </w:r>
      <w:r>
        <w:t>und</w:t>
      </w:r>
      <w:r w:rsidR="00027C54">
        <w:t xml:space="preserve"> </w:t>
      </w:r>
      <w:r>
        <w:t>Blut</w:t>
      </w:r>
      <w:r w:rsidR="00027C54">
        <w:t xml:space="preserve"> </w:t>
      </w:r>
      <w:r>
        <w:t>hat</w:t>
      </w:r>
      <w:r w:rsidR="00027C54">
        <w:t xml:space="preserve"> </w:t>
      </w:r>
      <w:r>
        <w:t>dies</w:t>
      </w:r>
      <w:r w:rsidR="00027C54">
        <w:t xml:space="preserve"> </w:t>
      </w:r>
      <w:r>
        <w:t>offenbaret.</w:t>
      </w:r>
      <w:r w:rsidR="00027C54">
        <w:t xml:space="preserve"> </w:t>
      </w:r>
      <w:r>
        <w:t>Sie</w:t>
      </w:r>
      <w:r w:rsidR="00027C54">
        <w:t xml:space="preserve"> </w:t>
      </w:r>
      <w:r>
        <w:t>sollen</w:t>
      </w:r>
      <w:r w:rsidR="00027C54">
        <w:t xml:space="preserve"> </w:t>
      </w:r>
      <w:r>
        <w:t>von</w:t>
      </w:r>
      <w:r w:rsidR="00027C54">
        <w:t xml:space="preserve"> </w:t>
      </w:r>
      <w:r>
        <w:t>Gott</w:t>
      </w:r>
      <w:r w:rsidR="00027C54">
        <w:t xml:space="preserve"> </w:t>
      </w:r>
      <w:proofErr w:type="spellStart"/>
      <w:r>
        <w:t>gelehret</w:t>
      </w:r>
      <w:proofErr w:type="spellEnd"/>
      <w:r w:rsidR="00027C54">
        <w:t xml:space="preserve"> </w:t>
      </w:r>
      <w:r>
        <w:t>sein.</w:t>
      </w:r>
      <w:r w:rsidR="00027C54">
        <w:t xml:space="preserve"> </w:t>
      </w:r>
      <w:r>
        <w:t>Gott</w:t>
      </w:r>
      <w:r w:rsidR="00027C54">
        <w:t xml:space="preserve"> </w:t>
      </w:r>
      <w:r>
        <w:t>hat</w:t>
      </w:r>
      <w:r w:rsidR="00027C54">
        <w:t xml:space="preserve"> </w:t>
      </w:r>
      <w:r>
        <w:t>einen</w:t>
      </w:r>
      <w:r w:rsidR="00027C54">
        <w:t xml:space="preserve"> </w:t>
      </w:r>
      <w:r>
        <w:t>hellen</w:t>
      </w:r>
      <w:r w:rsidR="00027C54">
        <w:t xml:space="preserve"> </w:t>
      </w:r>
      <w:r>
        <w:t>Schein</w:t>
      </w:r>
      <w:r w:rsidR="00027C54">
        <w:t xml:space="preserve"> </w:t>
      </w:r>
      <w:r>
        <w:t>in</w:t>
      </w:r>
      <w:r w:rsidR="00027C54">
        <w:t xml:space="preserve"> </w:t>
      </w:r>
      <w:r>
        <w:t>unser</w:t>
      </w:r>
      <w:r w:rsidR="00027C54">
        <w:t xml:space="preserve"> </w:t>
      </w:r>
      <w:r>
        <w:t>Herz</w:t>
      </w:r>
      <w:r w:rsidR="00027C54">
        <w:t xml:space="preserve"> </w:t>
      </w:r>
      <w:r>
        <w:t>gegeben.</w:t>
      </w:r>
      <w:r w:rsidR="00027C54">
        <w:t xml:space="preserve"> </w:t>
      </w:r>
      <w:r>
        <w:t>Es</w:t>
      </w:r>
      <w:r w:rsidR="00027C54">
        <w:t xml:space="preserve"> </w:t>
      </w:r>
      <w:r>
        <w:t>hat</w:t>
      </w:r>
      <w:r w:rsidR="00027C54">
        <w:t xml:space="preserve"> </w:t>
      </w:r>
      <w:r>
        <w:t>Gott</w:t>
      </w:r>
      <w:r w:rsidR="00027C54">
        <w:t xml:space="preserve"> </w:t>
      </w:r>
      <w:r>
        <w:t>gefallen,</w:t>
      </w:r>
      <w:r w:rsidR="00027C54">
        <w:t xml:space="preserve"> </w:t>
      </w:r>
      <w:r>
        <w:t>seinen</w:t>
      </w:r>
      <w:r w:rsidR="00027C54">
        <w:t xml:space="preserve"> </w:t>
      </w:r>
      <w:r>
        <w:t>Sohn</w:t>
      </w:r>
      <w:r w:rsidR="00027C54">
        <w:t xml:space="preserve"> </w:t>
      </w:r>
      <w:r>
        <w:t>in</w:t>
      </w:r>
      <w:r w:rsidR="00027C54">
        <w:t xml:space="preserve"> </w:t>
      </w:r>
      <w:r>
        <w:t>mir</w:t>
      </w:r>
      <w:r w:rsidR="00027C54">
        <w:t xml:space="preserve"> </w:t>
      </w:r>
      <w:r>
        <w:t>zu</w:t>
      </w:r>
      <w:r w:rsidR="00027C54">
        <w:t xml:space="preserve"> </w:t>
      </w:r>
      <w:r>
        <w:t>offenbaren,</w:t>
      </w:r>
      <w:r w:rsidR="00027C54">
        <w:t xml:space="preserve"> </w:t>
      </w:r>
      <w:r>
        <w:t>dies</w:t>
      </w:r>
      <w:r w:rsidR="00027C54">
        <w:t xml:space="preserve"> </w:t>
      </w:r>
      <w:r>
        <w:t>müssen</w:t>
      </w:r>
      <w:r w:rsidR="00027C54">
        <w:t xml:space="preserve"> </w:t>
      </w:r>
      <w:r>
        <w:t>mit</w:t>
      </w:r>
      <w:r w:rsidR="00027C54">
        <w:t xml:space="preserve"> </w:t>
      </w:r>
      <w:r>
        <w:t>Paulo</w:t>
      </w:r>
      <w:r w:rsidR="00027C54">
        <w:t xml:space="preserve"> </w:t>
      </w:r>
      <w:r>
        <w:t>alle</w:t>
      </w:r>
      <w:r w:rsidR="00027C54">
        <w:t xml:space="preserve"> </w:t>
      </w:r>
      <w:r>
        <w:t>bekennen,</w:t>
      </w:r>
      <w:r w:rsidR="00027C54">
        <w:t xml:space="preserve"> </w:t>
      </w:r>
      <w:r>
        <w:t>die</w:t>
      </w:r>
      <w:r w:rsidR="00027C54">
        <w:t xml:space="preserve"> </w:t>
      </w:r>
      <w:r>
        <w:t>mit</w:t>
      </w:r>
      <w:r w:rsidR="00027C54">
        <w:t xml:space="preserve"> </w:t>
      </w:r>
      <w:r>
        <w:t>ihm</w:t>
      </w:r>
      <w:r w:rsidR="00027C54">
        <w:t xml:space="preserve"> </w:t>
      </w:r>
      <w:r>
        <w:t>gleicher</w:t>
      </w:r>
      <w:r w:rsidR="00027C54">
        <w:t xml:space="preserve"> </w:t>
      </w:r>
      <w:r>
        <w:t>Barmherzigkeit</w:t>
      </w:r>
      <w:r w:rsidR="00027C54">
        <w:t xml:space="preserve"> </w:t>
      </w:r>
      <w:r>
        <w:t>gewürdigt</w:t>
      </w:r>
      <w:r w:rsidR="00027C54">
        <w:t xml:space="preserve"> </w:t>
      </w:r>
      <w:r>
        <w:t>sind.</w:t>
      </w:r>
      <w:r w:rsidR="00027C54">
        <w:t xml:space="preserve"> </w:t>
      </w:r>
      <w:r>
        <w:t>Niemand</w:t>
      </w:r>
      <w:r w:rsidR="00027C54">
        <w:t xml:space="preserve"> </w:t>
      </w:r>
      <w:r>
        <w:t>kann</w:t>
      </w:r>
      <w:r w:rsidR="00027C54">
        <w:t xml:space="preserve"> </w:t>
      </w:r>
      <w:r>
        <w:t>hierin</w:t>
      </w:r>
      <w:r w:rsidR="00027C54">
        <w:t xml:space="preserve"> </w:t>
      </w:r>
      <w:r>
        <w:t>etwas</w:t>
      </w:r>
      <w:r w:rsidR="00027C54">
        <w:t xml:space="preserve"> </w:t>
      </w:r>
      <w:r>
        <w:t>nehmen,</w:t>
      </w:r>
      <w:r w:rsidR="00027C54">
        <w:t xml:space="preserve"> </w:t>
      </w:r>
      <w:r>
        <w:t>es</w:t>
      </w:r>
      <w:r w:rsidR="00027C54">
        <w:t xml:space="preserve"> </w:t>
      </w:r>
      <w:r>
        <w:t>werde</w:t>
      </w:r>
      <w:r w:rsidR="00027C54">
        <w:t xml:space="preserve"> </w:t>
      </w:r>
      <w:r>
        <w:t>ihm</w:t>
      </w:r>
      <w:r w:rsidR="00027C54">
        <w:t xml:space="preserve"> </w:t>
      </w:r>
      <w:r>
        <w:t>denn</w:t>
      </w:r>
      <w:r w:rsidR="00027C54">
        <w:t xml:space="preserve"> </w:t>
      </w:r>
      <w:r>
        <w:t>vom</w:t>
      </w:r>
      <w:r w:rsidR="00027C54">
        <w:t xml:space="preserve"> </w:t>
      </w:r>
      <w:r>
        <w:t>Himmel</w:t>
      </w:r>
      <w:r w:rsidR="00027C54">
        <w:t xml:space="preserve"> </w:t>
      </w:r>
      <w:r>
        <w:t>gegeben.</w:t>
      </w:r>
      <w:r w:rsidR="00027C54">
        <w:t xml:space="preserve"> </w:t>
      </w:r>
      <w:r>
        <w:t>Diese</w:t>
      </w:r>
      <w:r w:rsidR="00027C54">
        <w:t xml:space="preserve"> </w:t>
      </w:r>
      <w:r>
        <w:t>Offenbarung</w:t>
      </w:r>
      <w:r w:rsidR="00027C54">
        <w:t xml:space="preserve"> </w:t>
      </w:r>
      <w:r>
        <w:t>ist</w:t>
      </w:r>
      <w:r w:rsidR="00027C54">
        <w:t xml:space="preserve"> </w:t>
      </w:r>
      <w:r>
        <w:t>staffelweis</w:t>
      </w:r>
      <w:r w:rsidR="00027C54">
        <w:t xml:space="preserve"> </w:t>
      </w:r>
      <w:r>
        <w:t>sehr</w:t>
      </w:r>
      <w:r w:rsidR="00027C54">
        <w:t xml:space="preserve"> </w:t>
      </w:r>
      <w:r>
        <w:t>verschieden.</w:t>
      </w:r>
      <w:r w:rsidR="00027C54">
        <w:t xml:space="preserve"> </w:t>
      </w:r>
      <w:r>
        <w:t>Öffne</w:t>
      </w:r>
      <w:r w:rsidR="00027C54">
        <w:t xml:space="preserve"> </w:t>
      </w:r>
      <w:r>
        <w:t>mir,</w:t>
      </w:r>
      <w:r w:rsidR="00027C54">
        <w:t xml:space="preserve"> </w:t>
      </w:r>
      <w:r>
        <w:t>betet</w:t>
      </w:r>
      <w:r w:rsidR="00027C54">
        <w:t xml:space="preserve"> </w:t>
      </w:r>
      <w:r>
        <w:t>David,</w:t>
      </w:r>
      <w:r w:rsidR="00027C54">
        <w:t xml:space="preserve"> </w:t>
      </w:r>
      <w:r>
        <w:t>öffne</w:t>
      </w:r>
      <w:r w:rsidR="00027C54">
        <w:t xml:space="preserve"> </w:t>
      </w:r>
      <w:r>
        <w:t>mir</w:t>
      </w:r>
      <w:r w:rsidR="00027C54">
        <w:t xml:space="preserve"> </w:t>
      </w:r>
      <w:r>
        <w:t>die</w:t>
      </w:r>
      <w:r w:rsidR="00027C54">
        <w:t xml:space="preserve"> </w:t>
      </w:r>
      <w:r>
        <w:t>Augen,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ich</w:t>
      </w:r>
      <w:r w:rsidR="00027C54">
        <w:t xml:space="preserve"> </w:t>
      </w:r>
      <w:r>
        <w:t>die</w:t>
      </w:r>
      <w:r w:rsidR="00027C54">
        <w:t xml:space="preserve"> </w:t>
      </w:r>
      <w:r>
        <w:t>Wunder</w:t>
      </w:r>
      <w:r w:rsidR="00027C54">
        <w:t xml:space="preserve"> </w:t>
      </w:r>
      <w:r>
        <w:t>sehe</w:t>
      </w:r>
      <w:r w:rsidR="00027C54">
        <w:t xml:space="preserve"> </w:t>
      </w:r>
      <w:r>
        <w:t>in</w:t>
      </w:r>
      <w:r w:rsidR="00027C54">
        <w:t xml:space="preserve"> </w:t>
      </w:r>
      <w:r>
        <w:t>deinem</w:t>
      </w:r>
      <w:r w:rsidR="00027C54">
        <w:t xml:space="preserve"> </w:t>
      </w:r>
      <w:r>
        <w:t>Wort!</w:t>
      </w:r>
      <w:r w:rsidR="00027C54">
        <w:t xml:space="preserve"> </w:t>
      </w:r>
      <w:r>
        <w:t>Sende</w:t>
      </w:r>
      <w:r w:rsidR="00027C54">
        <w:t xml:space="preserve"> </w:t>
      </w:r>
      <w:r>
        <w:t>dein</w:t>
      </w:r>
      <w:r w:rsidR="00027C54">
        <w:t xml:space="preserve"> </w:t>
      </w:r>
      <w:r>
        <w:t>Licht</w:t>
      </w:r>
      <w:r w:rsidR="00027C54">
        <w:t xml:space="preserve"> </w:t>
      </w:r>
      <w:r>
        <w:t>und</w:t>
      </w:r>
      <w:r w:rsidR="00027C54">
        <w:t xml:space="preserve"> </w:t>
      </w:r>
      <w:r>
        <w:t>deine</w:t>
      </w:r>
      <w:r w:rsidR="00027C54">
        <w:t xml:space="preserve"> </w:t>
      </w:r>
      <w:r>
        <w:t>Wahrheit,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mich</w:t>
      </w:r>
      <w:r w:rsidR="00027C54">
        <w:t xml:space="preserve"> </w:t>
      </w:r>
      <w:r>
        <w:t>leiten!</w:t>
      </w:r>
      <w:r w:rsidR="00027C54">
        <w:t xml:space="preserve"> </w:t>
      </w:r>
    </w:p>
    <w:p w14:paraId="2B43DA69" w14:textId="0588CCEE" w:rsidR="007612B2" w:rsidRDefault="007612B2" w:rsidP="007612B2">
      <w:pPr>
        <w:pStyle w:val="StandardWeb"/>
      </w:pPr>
      <w:r>
        <w:t>Dieser</w:t>
      </w:r>
      <w:r w:rsidR="00027C54">
        <w:t xml:space="preserve"> </w:t>
      </w:r>
      <w:r>
        <w:t>Spur</w:t>
      </w:r>
      <w:r w:rsidR="00027C54">
        <w:t xml:space="preserve"> </w:t>
      </w:r>
      <w:r>
        <w:t>folge</w:t>
      </w:r>
      <w:r w:rsidR="00027C54">
        <w:t xml:space="preserve"> </w:t>
      </w:r>
      <w:r>
        <w:t>ein</w:t>
      </w:r>
      <w:r w:rsidR="00027C54">
        <w:t xml:space="preserve"> </w:t>
      </w:r>
      <w:r>
        <w:t>jeder.</w:t>
      </w:r>
      <w:r w:rsidR="00027C54">
        <w:t xml:space="preserve"> </w:t>
      </w:r>
      <w:r>
        <w:t>Niemand</w:t>
      </w:r>
      <w:r w:rsidR="00027C54">
        <w:t xml:space="preserve"> </w:t>
      </w:r>
      <w:r>
        <w:t>halte</w:t>
      </w:r>
      <w:r w:rsidR="00027C54">
        <w:t xml:space="preserve"> </w:t>
      </w:r>
      <w:r>
        <w:t>sich</w:t>
      </w:r>
      <w:r w:rsidR="00027C54">
        <w:t xml:space="preserve"> </w:t>
      </w:r>
      <w:r>
        <w:t>für</w:t>
      </w:r>
      <w:r w:rsidR="00027C54">
        <w:t xml:space="preserve"> </w:t>
      </w:r>
      <w:r>
        <w:t>gerecht,</w:t>
      </w:r>
      <w:r w:rsidR="00027C54">
        <w:t xml:space="preserve"> </w:t>
      </w:r>
      <w:r>
        <w:t>sondern</w:t>
      </w:r>
      <w:r w:rsidR="00027C54">
        <w:t xml:space="preserve"> </w:t>
      </w:r>
      <w:r>
        <w:t>für</w:t>
      </w:r>
      <w:r w:rsidR="00027C54">
        <w:t xml:space="preserve"> </w:t>
      </w:r>
      <w:r>
        <w:t>gottlos,</w:t>
      </w:r>
      <w:r w:rsidR="00027C54">
        <w:t xml:space="preserve"> </w:t>
      </w:r>
      <w:r>
        <w:t>und</w:t>
      </w:r>
      <w:r w:rsidR="00027C54">
        <w:t xml:space="preserve"> </w:t>
      </w:r>
      <w:r>
        <w:t>suche</w:t>
      </w:r>
      <w:r w:rsidR="00027C54">
        <w:t xml:space="preserve"> </w:t>
      </w:r>
      <w:r>
        <w:t>die</w:t>
      </w:r>
      <w:r w:rsidR="00027C54">
        <w:t xml:space="preserve"> </w:t>
      </w:r>
      <w:r>
        <w:t>Gerechtigkeit</w:t>
      </w:r>
      <w:r w:rsidR="00027C54">
        <w:t xml:space="preserve"> </w:t>
      </w:r>
      <w:r>
        <w:t>Gottes,</w:t>
      </w:r>
      <w:r w:rsidR="00027C54">
        <w:t xml:space="preserve"> </w:t>
      </w:r>
      <w:r>
        <w:t>welche</w:t>
      </w:r>
      <w:r w:rsidR="00027C54">
        <w:t xml:space="preserve"> </w:t>
      </w:r>
      <w:r>
        <w:t>kommt</w:t>
      </w:r>
      <w:r w:rsidR="00027C54">
        <w:t xml:space="preserve"> </w:t>
      </w:r>
      <w:r>
        <w:t>aus</w:t>
      </w:r>
      <w:r w:rsidR="00027C54">
        <w:t xml:space="preserve"> </w:t>
      </w:r>
      <w:r>
        <w:t>Glauben</w:t>
      </w:r>
      <w:r w:rsidR="00027C54">
        <w:t xml:space="preserve"> </w:t>
      </w:r>
      <w:r>
        <w:t>in</w:t>
      </w:r>
      <w:r w:rsidR="00027C54">
        <w:t xml:space="preserve"> </w:t>
      </w:r>
      <w:r>
        <w:t>Glauben!</w:t>
      </w:r>
      <w:r w:rsidR="00027C54">
        <w:t xml:space="preserve"> </w:t>
      </w:r>
      <w:r>
        <w:t>Niemand</w:t>
      </w:r>
      <w:r w:rsidR="00027C54">
        <w:t xml:space="preserve"> </w:t>
      </w:r>
      <w:r>
        <w:t>halte</w:t>
      </w:r>
      <w:r w:rsidR="00027C54">
        <w:t xml:space="preserve"> </w:t>
      </w:r>
      <w:r>
        <w:t>sich</w:t>
      </w:r>
      <w:r w:rsidR="00027C54">
        <w:t xml:space="preserve"> </w:t>
      </w:r>
      <w:r>
        <w:t>für</w:t>
      </w:r>
      <w:r w:rsidR="00027C54">
        <w:t xml:space="preserve"> </w:t>
      </w:r>
      <w:r>
        <w:t>verständig,</w:t>
      </w:r>
      <w:r w:rsidR="00027C54">
        <w:t xml:space="preserve"> </w:t>
      </w:r>
      <w:r>
        <w:t>sondern</w:t>
      </w:r>
      <w:r w:rsidR="00027C54">
        <w:t xml:space="preserve"> </w:t>
      </w:r>
      <w:r>
        <w:t>für</w:t>
      </w:r>
      <w:r w:rsidR="00027C54">
        <w:t xml:space="preserve"> </w:t>
      </w:r>
      <w:r>
        <w:t>albern,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so</w:t>
      </w:r>
      <w:r w:rsidR="00027C54">
        <w:t xml:space="preserve"> </w:t>
      </w:r>
      <w:r>
        <w:t>weise</w:t>
      </w:r>
      <w:r w:rsidR="00027C54">
        <w:t xml:space="preserve"> </w:t>
      </w:r>
      <w:r>
        <w:t>ist,</w:t>
      </w:r>
      <w:r w:rsidR="00027C54">
        <w:t xml:space="preserve"> </w:t>
      </w:r>
      <w:r>
        <w:t>zu</w:t>
      </w:r>
      <w:r w:rsidR="00027C54">
        <w:t xml:space="preserve"> </w:t>
      </w:r>
      <w:r>
        <w:t>erkennen,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ihm</w:t>
      </w:r>
      <w:r w:rsidR="00027C54">
        <w:t xml:space="preserve"> </w:t>
      </w:r>
      <w:r>
        <w:t>Weisheit</w:t>
      </w:r>
      <w:r w:rsidR="00027C54">
        <w:t xml:space="preserve"> </w:t>
      </w:r>
      <w:r>
        <w:t>mangelt,</w:t>
      </w:r>
      <w:r w:rsidR="00027C54">
        <w:t xml:space="preserve"> </w:t>
      </w:r>
      <w:r>
        <w:t>der</w:t>
      </w:r>
      <w:r w:rsidR="00027C54">
        <w:t xml:space="preserve"> </w:t>
      </w:r>
      <w:r>
        <w:t>bitte</w:t>
      </w:r>
      <w:r w:rsidR="00027C54">
        <w:t xml:space="preserve"> </w:t>
      </w:r>
      <w:r>
        <w:t>Gott,</w:t>
      </w:r>
      <w:r w:rsidR="00027C54">
        <w:t xml:space="preserve"> </w:t>
      </w:r>
      <w:r>
        <w:t>denn</w:t>
      </w:r>
      <w:r w:rsidR="00027C54">
        <w:t xml:space="preserve"> </w:t>
      </w:r>
      <w:r>
        <w:t>er</w:t>
      </w:r>
      <w:r w:rsidR="00027C54">
        <w:t xml:space="preserve"> </w:t>
      </w:r>
      <w:r>
        <w:t>gibt</w:t>
      </w:r>
      <w:r w:rsidR="00027C54">
        <w:t xml:space="preserve"> </w:t>
      </w:r>
      <w:proofErr w:type="spellStart"/>
      <w:r>
        <w:t>einfältiglich</w:t>
      </w:r>
      <w:proofErr w:type="spellEnd"/>
      <w:r>
        <w:t>,</w:t>
      </w:r>
      <w:r w:rsidR="00027C54">
        <w:t xml:space="preserve"> </w:t>
      </w:r>
      <w:r>
        <w:t>damit</w:t>
      </w:r>
      <w:r w:rsidR="00027C54">
        <w:t xml:space="preserve"> </w:t>
      </w:r>
      <w:r>
        <w:t>wir</w:t>
      </w:r>
      <w:r w:rsidR="00027C54">
        <w:t xml:space="preserve"> </w:t>
      </w:r>
      <w:r>
        <w:t>so</w:t>
      </w:r>
      <w:r w:rsidR="00027C54">
        <w:t xml:space="preserve"> </w:t>
      </w:r>
      <w:r>
        <w:t>vom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dessen</w:t>
      </w:r>
      <w:r w:rsidR="00027C54">
        <w:t xml:space="preserve"> </w:t>
      </w:r>
      <w:r>
        <w:t>Fluch</w:t>
      </w:r>
      <w:r w:rsidR="00027C54">
        <w:t xml:space="preserve"> </w:t>
      </w:r>
      <w:r>
        <w:t>weg</w:t>
      </w:r>
      <w:r w:rsidR="00027C54">
        <w:t xml:space="preserve"> </w:t>
      </w:r>
      <w:r>
        <w:t>unter</w:t>
      </w:r>
      <w:r w:rsidR="00027C54">
        <w:t xml:space="preserve"> </w:t>
      </w:r>
      <w:r>
        <w:t>das</w:t>
      </w:r>
      <w:r w:rsidR="00027C54">
        <w:t xml:space="preserve"> </w:t>
      </w:r>
      <w:r>
        <w:t>segnende</w:t>
      </w:r>
      <w:r w:rsidR="00027C54">
        <w:t xml:space="preserve"> </w:t>
      </w:r>
      <w:r>
        <w:t>Evangelium</w:t>
      </w:r>
      <w:r w:rsidR="00027C54">
        <w:t xml:space="preserve"> </w:t>
      </w:r>
      <w:r>
        <w:t>kommen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aus</w:t>
      </w:r>
      <w:r w:rsidR="00027C54">
        <w:t xml:space="preserve"> </w:t>
      </w:r>
      <w:r>
        <w:t>purer</w:t>
      </w:r>
      <w:r w:rsidR="00027C54">
        <w:t xml:space="preserve"> </w:t>
      </w:r>
      <w:r>
        <w:t>Gnade</w:t>
      </w:r>
      <w:r w:rsidR="00027C54">
        <w:t xml:space="preserve"> </w:t>
      </w:r>
      <w:r>
        <w:t>gerecht,</w:t>
      </w:r>
      <w:r w:rsidR="00027C54">
        <w:t xml:space="preserve"> </w:t>
      </w:r>
      <w:r>
        <w:t>heilig</w:t>
      </w:r>
      <w:r w:rsidR="00027C54">
        <w:t xml:space="preserve"> </w:t>
      </w:r>
      <w:r>
        <w:t>und</w:t>
      </w:r>
      <w:r w:rsidR="00027C54">
        <w:t xml:space="preserve"> </w:t>
      </w:r>
      <w:r>
        <w:t>selig</w:t>
      </w:r>
      <w:r w:rsidR="00027C54">
        <w:t xml:space="preserve"> </w:t>
      </w:r>
      <w:r>
        <w:t>werden!</w:t>
      </w:r>
      <w:r w:rsidR="00027C54">
        <w:t xml:space="preserve"> </w:t>
      </w:r>
      <w:r>
        <w:t>Amen.</w:t>
      </w:r>
      <w:r w:rsidR="00027C54">
        <w:t xml:space="preserve"> </w:t>
      </w:r>
    </w:p>
    <w:p w14:paraId="7ED9A2AF" w14:textId="3421C309" w:rsidR="007612B2" w:rsidRDefault="007612B2" w:rsidP="007612B2">
      <w:pPr>
        <w:pStyle w:val="berschrift2"/>
      </w:pPr>
      <w:r>
        <w:t>Vierte</w:t>
      </w:r>
      <w:r w:rsidR="00027C54">
        <w:t xml:space="preserve"> </w:t>
      </w:r>
      <w:r>
        <w:t>Predigt</w:t>
      </w:r>
    </w:p>
    <w:p w14:paraId="7E4311E6" w14:textId="21BD5E2C" w:rsidR="007612B2" w:rsidRDefault="007612B2" w:rsidP="007612B2">
      <w:pPr>
        <w:pStyle w:val="StandardWeb"/>
      </w:pPr>
      <w:r>
        <w:t>Zu</w:t>
      </w:r>
      <w:r w:rsidR="00027C54">
        <w:t xml:space="preserve"> </w:t>
      </w:r>
      <w:r>
        <w:t>den</w:t>
      </w:r>
      <w:r w:rsidR="00027C54">
        <w:t xml:space="preserve"> </w:t>
      </w:r>
      <w:r>
        <w:t>Eigentümlichkeiten</w:t>
      </w:r>
      <w:r w:rsidR="00027C54">
        <w:t xml:space="preserve"> </w:t>
      </w:r>
      <w:r>
        <w:t>unserer</w:t>
      </w:r>
      <w:r w:rsidR="00027C54">
        <w:t xml:space="preserve"> </w:t>
      </w:r>
      <w:r>
        <w:t>Zeit</w:t>
      </w:r>
      <w:r w:rsidR="00027C54">
        <w:t xml:space="preserve"> </w:t>
      </w:r>
      <w:r>
        <w:t>gehört</w:t>
      </w:r>
      <w:r w:rsidR="00027C54">
        <w:t xml:space="preserve"> </w:t>
      </w:r>
      <w:r>
        <w:t>auch</w:t>
      </w:r>
      <w:r w:rsidR="00027C54">
        <w:t xml:space="preserve"> </w:t>
      </w:r>
      <w:r>
        <w:t>in</w:t>
      </w:r>
      <w:r w:rsidR="00027C54">
        <w:t xml:space="preserve"> </w:t>
      </w:r>
      <w:r>
        <w:t>kirchlicher</w:t>
      </w:r>
      <w:r w:rsidR="00027C54">
        <w:t xml:space="preserve"> </w:t>
      </w:r>
      <w:r>
        <w:t>Beziehung</w:t>
      </w:r>
      <w:r w:rsidR="00027C54">
        <w:t xml:space="preserve"> </w:t>
      </w:r>
      <w:r>
        <w:t>die</w:t>
      </w:r>
      <w:r w:rsidR="00027C54">
        <w:t xml:space="preserve"> </w:t>
      </w:r>
      <w:r>
        <w:t>Dämpfung</w:t>
      </w:r>
      <w:r w:rsidR="00027C54">
        <w:t xml:space="preserve"> </w:t>
      </w:r>
      <w:r>
        <w:t>des</w:t>
      </w:r>
      <w:r w:rsidR="00027C54">
        <w:t xml:space="preserve"> </w:t>
      </w:r>
      <w:r>
        <w:t>Parteigeistes,</w:t>
      </w:r>
      <w:r w:rsidR="00027C54">
        <w:t xml:space="preserve"> </w:t>
      </w:r>
      <w:r>
        <w:t>der</w:t>
      </w:r>
      <w:r w:rsidR="00027C54">
        <w:t xml:space="preserve"> </w:t>
      </w:r>
      <w:r>
        <w:t>sonst</w:t>
      </w:r>
      <w:r w:rsidR="00027C54">
        <w:t xml:space="preserve"> </w:t>
      </w:r>
      <w:r>
        <w:t>die</w:t>
      </w:r>
      <w:r w:rsidR="00027C54">
        <w:t xml:space="preserve"> </w:t>
      </w:r>
      <w:r>
        <w:t>verschiedenen</w:t>
      </w:r>
      <w:r w:rsidR="00027C54">
        <w:t xml:space="preserve"> </w:t>
      </w:r>
      <w:r>
        <w:t>Konfessionen</w:t>
      </w:r>
      <w:r w:rsidR="00027C54">
        <w:t xml:space="preserve"> </w:t>
      </w:r>
      <w:r>
        <w:t>oft</w:t>
      </w:r>
      <w:r w:rsidR="00027C54">
        <w:t xml:space="preserve"> </w:t>
      </w:r>
      <w:r>
        <w:t>heftig</w:t>
      </w:r>
      <w:r w:rsidR="00027C54">
        <w:t xml:space="preserve"> </w:t>
      </w:r>
      <w:r>
        <w:t>entzweite.</w:t>
      </w:r>
      <w:r w:rsidR="00027C54">
        <w:t xml:space="preserve"> </w:t>
      </w:r>
      <w:r>
        <w:t>Sogar</w:t>
      </w:r>
      <w:r w:rsidR="00027C54">
        <w:t xml:space="preserve"> </w:t>
      </w:r>
      <w:r>
        <w:t>die</w:t>
      </w:r>
      <w:r w:rsidR="00027C54">
        <w:t xml:space="preserve"> </w:t>
      </w:r>
      <w:r>
        <w:t>römische</w:t>
      </w:r>
      <w:r w:rsidR="00027C54">
        <w:t xml:space="preserve"> </w:t>
      </w:r>
      <w:r>
        <w:t>Kirche,</w:t>
      </w:r>
      <w:r w:rsidR="00027C54">
        <w:t xml:space="preserve"> </w:t>
      </w:r>
      <w:r>
        <w:t>die</w:t>
      </w:r>
      <w:r w:rsidR="00027C54">
        <w:t xml:space="preserve"> </w:t>
      </w:r>
      <w:r>
        <w:t>übrigens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nicht</w:t>
      </w:r>
      <w:r w:rsidR="00027C54">
        <w:t xml:space="preserve"> </w:t>
      </w:r>
      <w:r>
        <w:t>verleugnen</w:t>
      </w:r>
      <w:r w:rsidR="00027C54">
        <w:t xml:space="preserve"> </w:t>
      </w:r>
      <w:r>
        <w:t>kann,</w:t>
      </w:r>
      <w:r w:rsidR="00027C54">
        <w:t xml:space="preserve"> </w:t>
      </w:r>
      <w:r>
        <w:t>ist</w:t>
      </w:r>
      <w:r w:rsidR="00027C54">
        <w:t xml:space="preserve"> </w:t>
      </w:r>
      <w:r>
        <w:t>duldsamer</w:t>
      </w:r>
      <w:r w:rsidR="00027C54">
        <w:t xml:space="preserve"> </w:t>
      </w:r>
      <w:r>
        <w:t>geworden,</w:t>
      </w:r>
      <w:r w:rsidR="00027C54">
        <w:t xml:space="preserve"> </w:t>
      </w:r>
      <w:r>
        <w:t>mag</w:t>
      </w:r>
      <w:r w:rsidR="00027C54">
        <w:t xml:space="preserve"> </w:t>
      </w:r>
      <w:r>
        <w:t>sie</w:t>
      </w:r>
      <w:r w:rsidR="00027C54">
        <w:t xml:space="preserve"> </w:t>
      </w:r>
      <w:r>
        <w:t>auch</w:t>
      </w:r>
      <w:r w:rsidR="00027C54">
        <w:t xml:space="preserve"> </w:t>
      </w:r>
      <w:r>
        <w:t>widerstreben.</w:t>
      </w:r>
      <w:r w:rsidR="00027C54">
        <w:t xml:space="preserve"> </w:t>
      </w:r>
      <w:r>
        <w:t>Besonders</w:t>
      </w:r>
      <w:r w:rsidR="00027C54">
        <w:t xml:space="preserve"> </w:t>
      </w:r>
      <w:r>
        <w:t>haben</w:t>
      </w:r>
      <w:r w:rsidR="00027C54">
        <w:t xml:space="preserve"> </w:t>
      </w:r>
      <w:r>
        <w:t>sich</w:t>
      </w:r>
      <w:r w:rsidR="00027C54">
        <w:t xml:space="preserve"> </w:t>
      </w:r>
      <w:r>
        <w:t>die</w:t>
      </w:r>
      <w:r w:rsidR="00027C54">
        <w:t xml:space="preserve"> </w:t>
      </w:r>
      <w:r>
        <w:t>Zweige</w:t>
      </w:r>
      <w:r w:rsidR="00027C54">
        <w:t xml:space="preserve"> </w:t>
      </w:r>
      <w:r>
        <w:t>der</w:t>
      </w:r>
      <w:r w:rsidR="00027C54">
        <w:t xml:space="preserve"> </w:t>
      </w:r>
      <w:r>
        <w:t>protestantischen</w:t>
      </w:r>
      <w:r w:rsidR="00027C54">
        <w:t xml:space="preserve"> </w:t>
      </w:r>
      <w:r>
        <w:t>Kirche</w:t>
      </w:r>
      <w:r w:rsidR="00027C54">
        <w:t xml:space="preserve"> </w:t>
      </w:r>
      <w:r>
        <w:t>einander</w:t>
      </w:r>
      <w:r w:rsidR="00027C54">
        <w:t xml:space="preserve"> </w:t>
      </w:r>
      <w:r>
        <w:t>freundlich</w:t>
      </w:r>
      <w:r w:rsidR="00027C54">
        <w:t xml:space="preserve"> </w:t>
      </w:r>
      <w:r>
        <w:t>genähert.</w:t>
      </w:r>
      <w:r w:rsidR="00027C54">
        <w:t xml:space="preserve"> </w:t>
      </w:r>
      <w:r>
        <w:t>Freilich</w:t>
      </w:r>
      <w:r w:rsidR="00027C54">
        <w:t xml:space="preserve"> </w:t>
      </w:r>
      <w:r>
        <w:t>kommt</w:t>
      </w:r>
      <w:r w:rsidR="00027C54">
        <w:t xml:space="preserve"> </w:t>
      </w:r>
      <w:r>
        <w:t>es</w:t>
      </w:r>
      <w:r w:rsidR="00027C54">
        <w:t xml:space="preserve"> </w:t>
      </w:r>
      <w:r>
        <w:t>vielfach</w:t>
      </w:r>
      <w:r w:rsidR="00027C54">
        <w:t xml:space="preserve"> </w:t>
      </w:r>
      <w:r>
        <w:t>aus</w:t>
      </w:r>
      <w:r w:rsidR="00027C54">
        <w:t xml:space="preserve"> </w:t>
      </w:r>
      <w:r>
        <w:t>trüber</w:t>
      </w:r>
      <w:r w:rsidR="00027C54">
        <w:t xml:space="preserve"> </w:t>
      </w:r>
      <w:r>
        <w:t>Quelle.</w:t>
      </w:r>
      <w:r w:rsidR="00027C54">
        <w:t xml:space="preserve"> </w:t>
      </w:r>
      <w:r>
        <w:t>Man</w:t>
      </w:r>
      <w:r w:rsidR="00027C54">
        <w:t xml:space="preserve"> </w:t>
      </w:r>
      <w:r>
        <w:t>macht</w:t>
      </w:r>
      <w:r w:rsidR="00027C54">
        <w:t xml:space="preserve"> </w:t>
      </w:r>
      <w:r>
        <w:t>sich</w:t>
      </w:r>
      <w:r w:rsidR="00027C54">
        <w:t xml:space="preserve"> </w:t>
      </w:r>
      <w:r>
        <w:t>im</w:t>
      </w:r>
      <w:r w:rsidR="00027C54">
        <w:t xml:space="preserve"> </w:t>
      </w:r>
      <w:proofErr w:type="gramStart"/>
      <w:r>
        <w:t>ganzen</w:t>
      </w:r>
      <w:proofErr w:type="gramEnd"/>
      <w:r w:rsidR="00027C54">
        <w:t xml:space="preserve"> </w:t>
      </w:r>
      <w:r>
        <w:t>wenig</w:t>
      </w:r>
      <w:r w:rsidR="00027C54">
        <w:t xml:space="preserve"> </w:t>
      </w:r>
      <w:r>
        <w:t>aus</w:t>
      </w:r>
      <w:r w:rsidR="00027C54">
        <w:t xml:space="preserve"> </w:t>
      </w:r>
      <w:r>
        <w:t>Religion</w:t>
      </w:r>
      <w:r w:rsidR="00027C54">
        <w:t xml:space="preserve"> </w:t>
      </w:r>
      <w:r>
        <w:t>und</w:t>
      </w:r>
      <w:r w:rsidR="00027C54">
        <w:t xml:space="preserve"> </w:t>
      </w:r>
      <w:r>
        <w:t>noch</w:t>
      </w:r>
      <w:r w:rsidR="00027C54">
        <w:t xml:space="preserve"> </w:t>
      </w:r>
      <w:r>
        <w:t>weniger</w:t>
      </w:r>
      <w:r w:rsidR="00027C54">
        <w:t xml:space="preserve"> </w:t>
      </w:r>
      <w:r>
        <w:t>aus</w:t>
      </w:r>
      <w:r w:rsidR="00027C54">
        <w:t xml:space="preserve"> </w:t>
      </w:r>
      <w:r>
        <w:t>einer</w:t>
      </w:r>
      <w:r w:rsidR="00027C54">
        <w:t xml:space="preserve"> </w:t>
      </w:r>
      <w:r>
        <w:t>besonderen</w:t>
      </w:r>
      <w:r w:rsidR="00027C54">
        <w:t xml:space="preserve"> </w:t>
      </w:r>
      <w:r>
        <w:t>Konfession.</w:t>
      </w:r>
      <w:r w:rsidR="00027C54">
        <w:t xml:space="preserve"> </w:t>
      </w:r>
      <w:r>
        <w:t>Man</w:t>
      </w:r>
      <w:r w:rsidR="00027C54">
        <w:t xml:space="preserve"> </w:t>
      </w:r>
      <w:r>
        <w:t>bemüht</w:t>
      </w:r>
      <w:r w:rsidR="00027C54">
        <w:t xml:space="preserve"> </w:t>
      </w:r>
      <w:r>
        <w:t>sich</w:t>
      </w:r>
      <w:r w:rsidR="00027C54">
        <w:t xml:space="preserve"> </w:t>
      </w:r>
      <w:r>
        <w:t>nicht,</w:t>
      </w:r>
      <w:r w:rsidR="00027C54">
        <w:t xml:space="preserve"> </w:t>
      </w:r>
      <w:r>
        <w:t>Kenntnis</w:t>
      </w:r>
      <w:r w:rsidR="00027C54">
        <w:t xml:space="preserve"> </w:t>
      </w:r>
      <w:r>
        <w:t>zu</w:t>
      </w:r>
      <w:r w:rsidR="00027C54">
        <w:t xml:space="preserve"> </w:t>
      </w:r>
      <w:r>
        <w:t>nehmen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eigentlichen</w:t>
      </w:r>
      <w:r w:rsidR="00027C54">
        <w:t xml:space="preserve"> </w:t>
      </w:r>
      <w:r>
        <w:t>christlichen</w:t>
      </w:r>
      <w:r w:rsidR="00027C54">
        <w:t xml:space="preserve"> </w:t>
      </w:r>
      <w:r>
        <w:t>Lehren,</w:t>
      </w:r>
      <w:r w:rsidR="00027C54">
        <w:t xml:space="preserve"> </w:t>
      </w:r>
      <w:r>
        <w:t>will</w:t>
      </w:r>
      <w:r w:rsidR="00027C54">
        <w:t xml:space="preserve"> </w:t>
      </w:r>
      <w:r>
        <w:t>geschweigen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besonderen,</w:t>
      </w:r>
      <w:r w:rsidR="00027C54">
        <w:t xml:space="preserve"> </w:t>
      </w:r>
      <w:r>
        <w:t>abweichenden</w:t>
      </w:r>
      <w:r w:rsidR="00027C54">
        <w:t xml:space="preserve"> </w:t>
      </w:r>
      <w:r>
        <w:t>Ansicht,</w:t>
      </w:r>
      <w:r w:rsidR="00027C54">
        <w:t xml:space="preserve"> </w:t>
      </w:r>
      <w:r>
        <w:t>die</w:t>
      </w:r>
      <w:r w:rsidR="00027C54">
        <w:t xml:space="preserve"> </w:t>
      </w:r>
      <w:r>
        <w:t>die</w:t>
      </w:r>
      <w:r w:rsidR="00027C54">
        <w:t xml:space="preserve"> </w:t>
      </w:r>
      <w:r>
        <w:t>eine</w:t>
      </w:r>
      <w:r w:rsidR="00027C54">
        <w:t xml:space="preserve"> </w:t>
      </w:r>
      <w:r>
        <w:t>Konfession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andern</w:t>
      </w:r>
      <w:r w:rsidR="00027C54">
        <w:t xml:space="preserve"> </w:t>
      </w:r>
      <w:r>
        <w:t>unterscheidet,</w:t>
      </w:r>
      <w:r w:rsidR="00027C54">
        <w:t xml:space="preserve"> </w:t>
      </w:r>
      <w:r>
        <w:t>wo</w:t>
      </w:r>
      <w:r w:rsidR="00027C54">
        <w:t xml:space="preserve"> </w:t>
      </w:r>
      <w:r>
        <w:t>ich</w:t>
      </w:r>
      <w:r w:rsidR="00027C54">
        <w:t xml:space="preserve"> </w:t>
      </w:r>
      <w:r>
        <w:t>mir</w:t>
      </w:r>
      <w:r w:rsidR="00027C54">
        <w:t xml:space="preserve"> </w:t>
      </w:r>
      <w:r>
        <w:t>sonst</w:t>
      </w:r>
      <w:r w:rsidR="00027C54">
        <w:t xml:space="preserve"> </w:t>
      </w:r>
      <w:r>
        <w:t>erlauben</w:t>
      </w:r>
      <w:r w:rsidR="00027C54">
        <w:t xml:space="preserve"> </w:t>
      </w:r>
      <w:r>
        <w:t>würde,</w:t>
      </w:r>
      <w:r w:rsidR="00027C54">
        <w:t xml:space="preserve"> </w:t>
      </w:r>
      <w:r>
        <w:t>Euch</w:t>
      </w:r>
      <w:r w:rsidR="00027C54">
        <w:t xml:space="preserve"> </w:t>
      </w:r>
      <w:r>
        <w:t>ein</w:t>
      </w:r>
      <w:r w:rsidR="00027C54">
        <w:t xml:space="preserve"> </w:t>
      </w:r>
      <w:r>
        <w:t>ehrwürdiges,</w:t>
      </w:r>
      <w:r w:rsidR="00027C54">
        <w:t xml:space="preserve"> </w:t>
      </w:r>
      <w:r>
        <w:t>neulich</w:t>
      </w:r>
      <w:r w:rsidR="00027C54">
        <w:t xml:space="preserve"> </w:t>
      </w:r>
      <w:r>
        <w:t>herausgekommenes</w:t>
      </w:r>
      <w:r w:rsidR="00027C54">
        <w:t xml:space="preserve"> </w:t>
      </w:r>
      <w:r>
        <w:t>Büchlein</w:t>
      </w:r>
      <w:r w:rsidR="00027C54">
        <w:t xml:space="preserve"> </w:t>
      </w:r>
      <w:r>
        <w:t>zu</w:t>
      </w:r>
      <w:r w:rsidR="00027C54">
        <w:t xml:space="preserve"> </w:t>
      </w:r>
      <w:r>
        <w:t>empfehlen,</w:t>
      </w:r>
      <w:r w:rsidR="00027C54">
        <w:t xml:space="preserve"> </w:t>
      </w:r>
      <w:r>
        <w:t>welches</w:t>
      </w:r>
      <w:r w:rsidR="00027C54">
        <w:t xml:space="preserve"> </w:t>
      </w:r>
      <w:r>
        <w:t>die</w:t>
      </w:r>
      <w:r w:rsidR="00027C54">
        <w:t xml:space="preserve"> </w:t>
      </w:r>
      <w:r>
        <w:t>Bekenntnisse</w:t>
      </w:r>
      <w:r w:rsidR="00027C54">
        <w:t xml:space="preserve"> </w:t>
      </w:r>
      <w:r>
        <w:t>der</w:t>
      </w:r>
      <w:r w:rsidR="00027C54">
        <w:t xml:space="preserve"> </w:t>
      </w:r>
      <w:r>
        <w:t>schweizerischen</w:t>
      </w:r>
      <w:r w:rsidR="00027C54">
        <w:t xml:space="preserve"> </w:t>
      </w:r>
      <w:r>
        <w:t>Kirche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Anfang</w:t>
      </w:r>
      <w:r w:rsidR="00027C54">
        <w:t xml:space="preserve"> </w:t>
      </w:r>
      <w:r>
        <w:t>der</w:t>
      </w:r>
      <w:r w:rsidR="00027C54">
        <w:t xml:space="preserve"> </w:t>
      </w:r>
      <w:r>
        <w:t>Reformation</w:t>
      </w:r>
      <w:r w:rsidR="00027C54">
        <w:t xml:space="preserve"> </w:t>
      </w:r>
      <w:r>
        <w:t>mitteilt</w:t>
      </w:r>
      <w:r w:rsidR="00027C54">
        <w:t xml:space="preserve"> </w:t>
      </w:r>
      <w:r>
        <w:t>und</w:t>
      </w:r>
      <w:r w:rsidR="00027C54">
        <w:t xml:space="preserve"> </w:t>
      </w:r>
      <w:r>
        <w:t>den</w:t>
      </w:r>
      <w:r w:rsidR="00027C54">
        <w:t xml:space="preserve"> </w:t>
      </w:r>
      <w:r>
        <w:t>Titel</w:t>
      </w:r>
      <w:r w:rsidR="00027C54">
        <w:t xml:space="preserve"> </w:t>
      </w:r>
      <w:r>
        <w:t>führt:</w:t>
      </w:r>
      <w:r w:rsidR="00027C54">
        <w:t xml:space="preserve"> </w:t>
      </w:r>
      <w:r>
        <w:t>Sammlung</w:t>
      </w:r>
      <w:r w:rsidR="00027C54">
        <w:t xml:space="preserve"> </w:t>
      </w:r>
      <w:r>
        <w:t>symbolischer</w:t>
      </w:r>
      <w:r w:rsidR="00027C54">
        <w:t xml:space="preserve"> </w:t>
      </w:r>
      <w:r>
        <w:t>Bücher</w:t>
      </w:r>
      <w:r w:rsidR="00027C54">
        <w:t xml:space="preserve"> </w:t>
      </w:r>
      <w:r>
        <w:t>der</w:t>
      </w:r>
      <w:r w:rsidR="00027C54">
        <w:t xml:space="preserve"> </w:t>
      </w:r>
      <w:r>
        <w:t>reformierten</w:t>
      </w:r>
      <w:r w:rsidR="00027C54">
        <w:t xml:space="preserve"> </w:t>
      </w:r>
      <w:r>
        <w:t>Kirche.</w:t>
      </w:r>
      <w:r w:rsidR="00027C54">
        <w:t xml:space="preserve"> </w:t>
      </w:r>
      <w:r>
        <w:t>Übrigens</w:t>
      </w:r>
      <w:r w:rsidR="00027C54">
        <w:t xml:space="preserve"> </w:t>
      </w:r>
      <w:r>
        <w:t>haben</w:t>
      </w:r>
      <w:r w:rsidR="00027C54">
        <w:t xml:space="preserve"> </w:t>
      </w:r>
      <w:r>
        <w:t>die</w:t>
      </w:r>
      <w:r w:rsidR="00027C54">
        <w:t xml:space="preserve"> </w:t>
      </w:r>
      <w:r>
        <w:t>Missions-Gesellschaften</w:t>
      </w:r>
      <w:r w:rsidR="00027C54">
        <w:t xml:space="preserve"> </w:t>
      </w:r>
      <w:r>
        <w:t>auch</w:t>
      </w:r>
      <w:r w:rsidR="00027C54">
        <w:t xml:space="preserve"> </w:t>
      </w:r>
      <w:r>
        <w:t>ein</w:t>
      </w:r>
      <w:r w:rsidR="00027C54">
        <w:t xml:space="preserve"> </w:t>
      </w:r>
      <w:r>
        <w:lastRenderedPageBreak/>
        <w:t>bedeutendes</w:t>
      </w:r>
      <w:r w:rsidR="00027C54">
        <w:t xml:space="preserve"> </w:t>
      </w:r>
      <w:r>
        <w:t>zur</w:t>
      </w:r>
      <w:r w:rsidR="00027C54">
        <w:t xml:space="preserve"> </w:t>
      </w:r>
      <w:r>
        <w:t>gegenseitigen</w:t>
      </w:r>
      <w:r w:rsidR="00027C54">
        <w:t xml:space="preserve"> </w:t>
      </w:r>
      <w:r>
        <w:t>Annäherung</w:t>
      </w:r>
      <w:r w:rsidR="00027C54">
        <w:t xml:space="preserve"> </w:t>
      </w:r>
      <w:r>
        <w:t>der</w:t>
      </w:r>
      <w:r w:rsidR="00027C54">
        <w:t xml:space="preserve"> </w:t>
      </w:r>
      <w:r>
        <w:t>verschiedenen</w:t>
      </w:r>
      <w:r w:rsidR="00027C54">
        <w:t xml:space="preserve"> </w:t>
      </w:r>
      <w:r>
        <w:t>kirchlichen</w:t>
      </w:r>
      <w:r w:rsidR="00027C54">
        <w:t xml:space="preserve"> </w:t>
      </w:r>
      <w:r>
        <w:t>Parteien</w:t>
      </w:r>
      <w:r w:rsidR="00027C54">
        <w:t xml:space="preserve"> </w:t>
      </w:r>
      <w:r>
        <w:t>beigetragen</w:t>
      </w:r>
      <w:r w:rsidR="00027C54">
        <w:t xml:space="preserve"> </w:t>
      </w:r>
      <w:r>
        <w:t>und</w:t>
      </w:r>
      <w:r w:rsidR="00027C54">
        <w:t xml:space="preserve"> </w:t>
      </w:r>
      <w:r>
        <w:t>tun</w:t>
      </w:r>
      <w:r w:rsidR="00027C54">
        <w:t xml:space="preserve"> </w:t>
      </w:r>
      <w:r>
        <w:t>es</w:t>
      </w:r>
      <w:r w:rsidR="00027C54">
        <w:t xml:space="preserve"> </w:t>
      </w:r>
      <w:r>
        <w:t>noch.</w:t>
      </w:r>
      <w:r w:rsidR="00027C54">
        <w:t xml:space="preserve"> </w:t>
      </w:r>
      <w:r>
        <w:t>Freilich</w:t>
      </w:r>
      <w:r w:rsidR="00027C54">
        <w:t xml:space="preserve"> </w:t>
      </w:r>
      <w:r>
        <w:t>gibt</w:t>
      </w:r>
      <w:r w:rsidR="00027C54">
        <w:t xml:space="preserve"> </w:t>
      </w:r>
      <w:r>
        <w:t>es</w:t>
      </w:r>
      <w:r w:rsidR="00027C54">
        <w:t xml:space="preserve"> </w:t>
      </w:r>
      <w:r>
        <w:t>von</w:t>
      </w:r>
      <w:r w:rsidR="00027C54">
        <w:t xml:space="preserve"> </w:t>
      </w:r>
      <w:r>
        <w:t>England</w:t>
      </w:r>
      <w:r w:rsidR="00027C54">
        <w:t xml:space="preserve"> </w:t>
      </w:r>
      <w:r>
        <w:t>aus</w:t>
      </w:r>
      <w:r w:rsidR="00027C54">
        <w:t xml:space="preserve"> </w:t>
      </w:r>
      <w:r>
        <w:t>noch</w:t>
      </w:r>
      <w:r w:rsidR="00027C54">
        <w:t xml:space="preserve"> </w:t>
      </w:r>
      <w:r>
        <w:t>Missions-Gesellschaften</w:t>
      </w:r>
      <w:r w:rsidR="00027C54">
        <w:t xml:space="preserve"> </w:t>
      </w:r>
      <w:r>
        <w:t>der</w:t>
      </w:r>
      <w:r w:rsidR="00027C54">
        <w:t xml:space="preserve"> </w:t>
      </w:r>
      <w:r>
        <w:t>hohen</w:t>
      </w:r>
      <w:r w:rsidR="00027C54">
        <w:t xml:space="preserve"> </w:t>
      </w:r>
      <w:r>
        <w:t>oder</w:t>
      </w:r>
      <w:r w:rsidR="00027C54">
        <w:t xml:space="preserve"> </w:t>
      </w:r>
      <w:r>
        <w:t>bischöflichen</w:t>
      </w:r>
      <w:r w:rsidR="00027C54">
        <w:t xml:space="preserve"> </w:t>
      </w:r>
      <w:r>
        <w:t>Kirche,</w:t>
      </w:r>
      <w:r w:rsidR="00027C54">
        <w:t xml:space="preserve"> </w:t>
      </w:r>
      <w:r>
        <w:t>der</w:t>
      </w:r>
      <w:r w:rsidR="00027C54">
        <w:t xml:space="preserve"> </w:t>
      </w:r>
      <w:r>
        <w:t>Presbyterianer,</w:t>
      </w:r>
      <w:r w:rsidR="00027C54">
        <w:t xml:space="preserve"> </w:t>
      </w:r>
      <w:r>
        <w:t>Methodisten,</w:t>
      </w:r>
      <w:r w:rsidR="00027C54">
        <w:t xml:space="preserve"> </w:t>
      </w:r>
      <w:r>
        <w:t>Mennoniten</w:t>
      </w:r>
      <w:r w:rsidR="00027C54">
        <w:t xml:space="preserve"> </w:t>
      </w:r>
      <w:r>
        <w:t>und</w:t>
      </w:r>
      <w:r w:rsidR="00027C54">
        <w:t xml:space="preserve"> </w:t>
      </w:r>
      <w:r>
        <w:t>Quäker,</w:t>
      </w:r>
      <w:r w:rsidR="00027C54">
        <w:t xml:space="preserve"> </w:t>
      </w:r>
      <w:r>
        <w:t>aber</w:t>
      </w:r>
      <w:r w:rsidR="00027C54">
        <w:t xml:space="preserve"> </w:t>
      </w:r>
      <w:r>
        <w:t>sie</w:t>
      </w:r>
      <w:r w:rsidR="00027C54">
        <w:t xml:space="preserve"> </w:t>
      </w:r>
      <w:r>
        <w:t>vereinigen</w:t>
      </w:r>
      <w:r w:rsidR="00027C54">
        <w:t xml:space="preserve"> </w:t>
      </w:r>
      <w:r>
        <w:t>sich</w:t>
      </w:r>
      <w:r w:rsidR="00027C54">
        <w:t xml:space="preserve"> </w:t>
      </w:r>
      <w:r>
        <w:t>doch,</w:t>
      </w:r>
      <w:r w:rsidR="00027C54">
        <w:t xml:space="preserve"> </w:t>
      </w:r>
      <w:r>
        <w:t>wie</w:t>
      </w:r>
      <w:r w:rsidR="00027C54">
        <w:t xml:space="preserve"> </w:t>
      </w:r>
      <w:r>
        <w:t>in</w:t>
      </w:r>
      <w:r w:rsidR="00027C54">
        <w:t xml:space="preserve"> </w:t>
      </w:r>
      <w:r>
        <w:t>Deutschland</w:t>
      </w:r>
      <w:r w:rsidR="00027C54">
        <w:t xml:space="preserve"> </w:t>
      </w:r>
      <w:r>
        <w:t>die</w:t>
      </w:r>
      <w:r w:rsidR="00027C54">
        <w:t xml:space="preserve"> </w:t>
      </w:r>
      <w:r>
        <w:t>Missionen</w:t>
      </w:r>
      <w:r w:rsidR="00027C54">
        <w:t xml:space="preserve"> </w:t>
      </w:r>
      <w:r>
        <w:t>der</w:t>
      </w:r>
      <w:r w:rsidR="00027C54">
        <w:t xml:space="preserve"> </w:t>
      </w:r>
      <w:r>
        <w:t>evangelischen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Brüder-Kirche</w:t>
      </w:r>
      <w:r w:rsidR="00027C54">
        <w:t xml:space="preserve"> </w:t>
      </w:r>
      <w:r>
        <w:t>zu</w:t>
      </w:r>
      <w:r w:rsidR="00027C54">
        <w:t xml:space="preserve"> </w:t>
      </w:r>
      <w:r>
        <w:t>einem</w:t>
      </w:r>
      <w:r w:rsidR="00027C54">
        <w:t xml:space="preserve"> </w:t>
      </w:r>
      <w:r>
        <w:t>Zweck</w:t>
      </w:r>
      <w:r w:rsidR="00027C54">
        <w:t xml:space="preserve"> </w:t>
      </w:r>
      <w:r>
        <w:t>und</w:t>
      </w:r>
      <w:r w:rsidR="00027C54">
        <w:t xml:space="preserve"> </w:t>
      </w:r>
      <w:r>
        <w:t>fördern</w:t>
      </w:r>
      <w:r w:rsidR="00027C54">
        <w:t xml:space="preserve"> </w:t>
      </w:r>
      <w:r>
        <w:t>und</w:t>
      </w:r>
      <w:r w:rsidR="00027C54">
        <w:t xml:space="preserve"> </w:t>
      </w:r>
      <w:r>
        <w:t>begünstigen</w:t>
      </w:r>
      <w:r w:rsidR="00027C54">
        <w:t xml:space="preserve"> </w:t>
      </w:r>
      <w:r>
        <w:t>sich</w:t>
      </w:r>
      <w:r w:rsidR="00027C54">
        <w:t xml:space="preserve"> </w:t>
      </w:r>
      <w:r>
        <w:t>gegenseitig.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Bibelgesellschaften</w:t>
      </w:r>
      <w:r w:rsidR="00027C54">
        <w:t xml:space="preserve"> </w:t>
      </w:r>
      <w:r>
        <w:t>fällt</w:t>
      </w:r>
      <w:r w:rsidR="00027C54">
        <w:t xml:space="preserve"> </w:t>
      </w:r>
      <w:r>
        <w:t>jener</w:t>
      </w:r>
      <w:r w:rsidR="00027C54">
        <w:t xml:space="preserve"> </w:t>
      </w:r>
      <w:r>
        <w:t>Unterschied</w:t>
      </w:r>
      <w:r w:rsidR="00027C54">
        <w:t xml:space="preserve"> </w:t>
      </w:r>
      <w:r>
        <w:t>fast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Augen.</w:t>
      </w:r>
      <w:r w:rsidR="00027C54">
        <w:t xml:space="preserve"> </w:t>
      </w:r>
    </w:p>
    <w:p w14:paraId="6E12AE58" w14:textId="769B2FA2" w:rsidR="007612B2" w:rsidRDefault="007612B2" w:rsidP="007612B2">
      <w:pPr>
        <w:pStyle w:val="StandardWeb"/>
      </w:pPr>
      <w:r>
        <w:t>Und</w:t>
      </w:r>
      <w:r w:rsidR="00027C54">
        <w:t xml:space="preserve"> </w:t>
      </w:r>
      <w:r>
        <w:t>wahrlich</w:t>
      </w:r>
      <w:r w:rsidR="00027C54">
        <w:t xml:space="preserve"> </w:t>
      </w:r>
      <w:r>
        <w:t>werden</w:t>
      </w:r>
      <w:r w:rsidR="00027C54">
        <w:t xml:space="preserve"> </w:t>
      </w:r>
      <w:r>
        <w:t>uns</w:t>
      </w:r>
      <w:r w:rsidR="00027C54">
        <w:t xml:space="preserve"> </w:t>
      </w:r>
      <w:r>
        <w:t>auf</w:t>
      </w:r>
      <w:r w:rsidR="00027C54">
        <w:t xml:space="preserve"> </w:t>
      </w:r>
      <w:r>
        <w:t>jeden</w:t>
      </w:r>
      <w:r w:rsidR="00027C54">
        <w:t xml:space="preserve"> </w:t>
      </w:r>
      <w:r>
        <w:t>Fall</w:t>
      </w:r>
      <w:r w:rsidR="00027C54">
        <w:t xml:space="preserve"> </w:t>
      </w:r>
      <w:r>
        <w:t>die</w:t>
      </w:r>
      <w:r w:rsidR="00027C54">
        <w:t xml:space="preserve"> </w:t>
      </w:r>
      <w:r>
        <w:t>Namen</w:t>
      </w:r>
      <w:r w:rsidR="00027C54">
        <w:t xml:space="preserve"> </w:t>
      </w:r>
      <w:r>
        <w:t>reformiert,</w:t>
      </w:r>
      <w:r w:rsidR="00027C54">
        <w:t xml:space="preserve"> </w:t>
      </w:r>
      <w:r>
        <w:t>lutherisch</w:t>
      </w:r>
      <w:r w:rsidR="00027C54">
        <w:t xml:space="preserve"> </w:t>
      </w:r>
      <w:r>
        <w:t>und</w:t>
      </w:r>
      <w:r w:rsidR="00027C54">
        <w:t xml:space="preserve"> </w:t>
      </w:r>
      <w:r>
        <w:t>sogar</w:t>
      </w:r>
      <w:r w:rsidR="00027C54">
        <w:t xml:space="preserve"> </w:t>
      </w:r>
      <w:r>
        <w:t>christlich</w:t>
      </w:r>
      <w:r w:rsidR="00027C54">
        <w:t xml:space="preserve"> </w:t>
      </w:r>
      <w:r>
        <w:t>nichts</w:t>
      </w:r>
      <w:r w:rsidR="00027C54">
        <w:t xml:space="preserve"> </w:t>
      </w:r>
      <w:r>
        <w:t>nutzen</w:t>
      </w:r>
      <w:r w:rsidR="00027C54">
        <w:t xml:space="preserve"> </w:t>
      </w:r>
      <w:r>
        <w:t>noch</w:t>
      </w:r>
      <w:r w:rsidR="00027C54">
        <w:t xml:space="preserve"> </w:t>
      </w:r>
      <w:r>
        <w:t>helfen.</w:t>
      </w:r>
      <w:r w:rsidR="00027C54">
        <w:t xml:space="preserve"> </w:t>
      </w:r>
      <w:r>
        <w:t>Aber</w:t>
      </w:r>
      <w:r w:rsidR="00027C54">
        <w:t xml:space="preserve"> </w:t>
      </w:r>
      <w:r>
        <w:t>so</w:t>
      </w:r>
      <w:r w:rsidR="00027C54">
        <w:t xml:space="preserve"> </w:t>
      </w:r>
      <w:r>
        <w:t>wahr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unwidersprechlich</w:t>
      </w:r>
      <w:proofErr w:type="spellEnd"/>
      <w:r w:rsidR="00027C54">
        <w:t xml:space="preserve"> </w:t>
      </w:r>
      <w:r>
        <w:t>dies</w:t>
      </w:r>
      <w:r w:rsidR="00027C54">
        <w:t xml:space="preserve"> </w:t>
      </w:r>
      <w:r>
        <w:t>auch</w:t>
      </w:r>
      <w:r w:rsidR="00027C54">
        <w:t xml:space="preserve"> </w:t>
      </w:r>
      <w:r>
        <w:t>ist,</w:t>
      </w:r>
      <w:r w:rsidR="00027C54">
        <w:t xml:space="preserve"> </w:t>
      </w:r>
      <w:r>
        <w:t>so</w:t>
      </w:r>
      <w:r w:rsidR="00027C54">
        <w:t xml:space="preserve"> </w:t>
      </w:r>
      <w:r>
        <w:t>wird</w:t>
      </w:r>
      <w:r w:rsidR="00027C54">
        <w:t xml:space="preserve"> </w:t>
      </w:r>
      <w:r>
        <w:t>doch</w:t>
      </w:r>
      <w:r w:rsidR="00027C54">
        <w:t xml:space="preserve"> </w:t>
      </w:r>
      <w:r>
        <w:t>jeder</w:t>
      </w:r>
      <w:r w:rsidR="00027C54">
        <w:t xml:space="preserve"> </w:t>
      </w:r>
      <w:r>
        <w:t>wahre</w:t>
      </w:r>
      <w:r w:rsidR="00027C54">
        <w:t xml:space="preserve"> </w:t>
      </w:r>
      <w:r>
        <w:t>Christ</w:t>
      </w:r>
      <w:r w:rsidR="00027C54">
        <w:t xml:space="preserve"> </w:t>
      </w:r>
      <w:r>
        <w:t>mit</w:t>
      </w:r>
      <w:r w:rsidR="00027C54">
        <w:t xml:space="preserve"> </w:t>
      </w:r>
      <w:r>
        <w:t>seinem</w:t>
      </w:r>
      <w:r w:rsidR="00027C54">
        <w:t xml:space="preserve"> </w:t>
      </w:r>
      <w:r>
        <w:t>Herzen</w:t>
      </w:r>
      <w:r w:rsidR="00027C54">
        <w:t xml:space="preserve"> </w:t>
      </w:r>
      <w:r>
        <w:t>und</w:t>
      </w:r>
      <w:r w:rsidR="00027C54">
        <w:t xml:space="preserve"> </w:t>
      </w:r>
      <w:r>
        <w:t>seinem</w:t>
      </w:r>
      <w:r w:rsidR="00027C54">
        <w:t xml:space="preserve"> </w:t>
      </w:r>
      <w:r>
        <w:t>Bezeigen</w:t>
      </w:r>
      <w:r w:rsidR="00027C54">
        <w:t xml:space="preserve"> </w:t>
      </w:r>
      <w:r>
        <w:t>derjenigen</w:t>
      </w:r>
      <w:r w:rsidR="00027C54">
        <w:t xml:space="preserve"> </w:t>
      </w:r>
      <w:r>
        <w:t>Gemeinschaft,</w:t>
      </w:r>
      <w:r w:rsidR="00027C54">
        <w:t xml:space="preserve"> </w:t>
      </w:r>
      <w:r>
        <w:t>habe</w:t>
      </w:r>
      <w:r w:rsidR="00027C54">
        <w:t xml:space="preserve"> </w:t>
      </w:r>
      <w:r>
        <w:t>sie</w:t>
      </w:r>
      <w:r w:rsidR="00027C54">
        <w:t xml:space="preserve"> </w:t>
      </w:r>
      <w:r>
        <w:t>eine</w:t>
      </w:r>
      <w:r w:rsidR="00027C54">
        <w:t xml:space="preserve"> </w:t>
      </w:r>
      <w:r>
        <w:t>größere</w:t>
      </w:r>
      <w:r w:rsidR="00027C54">
        <w:t xml:space="preserve"> </w:t>
      </w:r>
      <w:r>
        <w:t>oder</w:t>
      </w:r>
      <w:r w:rsidR="00027C54">
        <w:t xml:space="preserve"> </w:t>
      </w:r>
      <w:r>
        <w:t>kleinere</w:t>
      </w:r>
      <w:r w:rsidR="00027C54">
        <w:t xml:space="preserve"> </w:t>
      </w:r>
      <w:r>
        <w:t>Ausdehnung,</w:t>
      </w:r>
      <w:r w:rsidR="00027C54">
        <w:t xml:space="preserve"> </w:t>
      </w:r>
      <w:r>
        <w:t>sie</w:t>
      </w:r>
      <w:r w:rsidR="00027C54">
        <w:t xml:space="preserve"> </w:t>
      </w:r>
      <w:r>
        <w:t>wird</w:t>
      </w:r>
      <w:r w:rsidR="00027C54">
        <w:t xml:space="preserve"> </w:t>
      </w:r>
      <w:r>
        <w:t>aber</w:t>
      </w:r>
      <w:r w:rsidR="00027C54">
        <w:t xml:space="preserve"> </w:t>
      </w:r>
      <w:r>
        <w:t>nur</w:t>
      </w:r>
      <w:r w:rsidR="00027C54">
        <w:t xml:space="preserve"> </w:t>
      </w:r>
      <w:r>
        <w:t>eine</w:t>
      </w:r>
      <w:r w:rsidR="00027C54">
        <w:t xml:space="preserve"> </w:t>
      </w:r>
      <w:r>
        <w:t>kleine</w:t>
      </w:r>
      <w:r w:rsidR="00027C54">
        <w:t xml:space="preserve"> </w:t>
      </w:r>
      <w:r>
        <w:t>haben,</w:t>
      </w:r>
      <w:r w:rsidR="00027C54">
        <w:t xml:space="preserve"> </w:t>
      </w:r>
      <w:r>
        <w:t>anhangen,</w:t>
      </w:r>
      <w:r w:rsidR="00027C54">
        <w:t xml:space="preserve"> </w:t>
      </w:r>
      <w:r>
        <w:t>wo</w:t>
      </w:r>
      <w:r w:rsidR="00027C54">
        <w:t xml:space="preserve"> </w:t>
      </w:r>
      <w:r>
        <w:t>die</w:t>
      </w:r>
      <w:r w:rsidR="00027C54">
        <w:t xml:space="preserve"> </w:t>
      </w:r>
      <w:r>
        <w:t>Ehre</w:t>
      </w:r>
      <w:r w:rsidR="00027C54">
        <w:t xml:space="preserve"> </w:t>
      </w:r>
      <w:r>
        <w:t>Gottes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Nichtigkeit</w:t>
      </w:r>
      <w:r w:rsidR="00027C54">
        <w:t xml:space="preserve"> </w:t>
      </w:r>
      <w:r>
        <w:t>der</w:t>
      </w:r>
      <w:r w:rsidR="00027C54">
        <w:t xml:space="preserve"> </w:t>
      </w:r>
      <w:r>
        <w:t>Kreatur</w:t>
      </w:r>
      <w:r w:rsidR="00027C54">
        <w:t xml:space="preserve"> </w:t>
      </w:r>
      <w:r>
        <w:t>am</w:t>
      </w:r>
      <w:r w:rsidR="00027C54">
        <w:t xml:space="preserve"> </w:t>
      </w:r>
      <w:proofErr w:type="spellStart"/>
      <w:r>
        <w:t>lautersten</w:t>
      </w:r>
      <w:proofErr w:type="spellEnd"/>
      <w:r w:rsidR="00027C54">
        <w:t xml:space="preserve"> </w:t>
      </w:r>
      <w:r>
        <w:t>gehandhabt</w:t>
      </w:r>
      <w:r w:rsidR="00027C54">
        <w:t xml:space="preserve"> </w:t>
      </w:r>
      <w:r>
        <w:t>wird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darum,</w:t>
      </w:r>
      <w:r w:rsidR="00027C54">
        <w:t xml:space="preserve"> </w:t>
      </w:r>
      <w:r>
        <w:t>weil</w:t>
      </w:r>
      <w:r w:rsidR="00027C54">
        <w:t xml:space="preserve"> </w:t>
      </w:r>
      <w:r>
        <w:t>sein</w:t>
      </w:r>
      <w:r w:rsidR="00027C54">
        <w:t xml:space="preserve"> </w:t>
      </w:r>
      <w:r>
        <w:t>Herz</w:t>
      </w:r>
      <w:r w:rsidR="00027C54">
        <w:t xml:space="preserve"> </w:t>
      </w:r>
      <w:r>
        <w:t>also</w:t>
      </w:r>
      <w:r w:rsidR="00027C54">
        <w:t xml:space="preserve"> </w:t>
      </w:r>
      <w:proofErr w:type="spellStart"/>
      <w:r>
        <w:t>gesinnet</w:t>
      </w:r>
      <w:proofErr w:type="spellEnd"/>
      <w:r w:rsidR="00027C54">
        <w:t xml:space="preserve"> </w:t>
      </w:r>
      <w:r>
        <w:t>ist.</w:t>
      </w:r>
      <w:r w:rsidR="00027C54">
        <w:t xml:space="preserve"> </w:t>
      </w:r>
      <w:r>
        <w:t>Es</w:t>
      </w:r>
      <w:r w:rsidR="00027C54">
        <w:t xml:space="preserve"> </w:t>
      </w:r>
      <w:r>
        <w:t>hat</w:t>
      </w:r>
      <w:r w:rsidR="00027C54">
        <w:t xml:space="preserve"> </w:t>
      </w:r>
      <w:r>
        <w:t>aber</w:t>
      </w:r>
      <w:r w:rsidR="00027C54">
        <w:t xml:space="preserve"> </w:t>
      </w:r>
      <w:r>
        <w:t>alles</w:t>
      </w:r>
      <w:r w:rsidR="00027C54">
        <w:t xml:space="preserve"> </w:t>
      </w:r>
      <w:r>
        <w:t>Fleisch</w:t>
      </w:r>
      <w:r w:rsidR="00027C54">
        <w:t xml:space="preserve"> </w:t>
      </w:r>
      <w:r>
        <w:t>seinen</w:t>
      </w:r>
      <w:r w:rsidR="00027C54">
        <w:t xml:space="preserve"> </w:t>
      </w:r>
      <w:r>
        <w:t>Weg</w:t>
      </w:r>
      <w:r w:rsidR="00027C54">
        <w:t xml:space="preserve"> </w:t>
      </w:r>
      <w:r>
        <w:t>verderbet.</w:t>
      </w:r>
      <w:r w:rsidR="00027C54">
        <w:t xml:space="preserve"> </w:t>
      </w:r>
    </w:p>
    <w:p w14:paraId="5DB767AB" w14:textId="153F8236" w:rsidR="007612B2" w:rsidRDefault="007612B2" w:rsidP="007612B2">
      <w:pPr>
        <w:pStyle w:val="StandardWeb"/>
      </w:pPr>
      <w:proofErr w:type="spellStart"/>
      <w:r>
        <w:t>Laßt</w:t>
      </w:r>
      <w:proofErr w:type="spellEnd"/>
      <w:r w:rsidR="00027C54">
        <w:t xml:space="preserve"> </w:t>
      </w:r>
      <w:r>
        <w:t>uns</w:t>
      </w:r>
      <w:r w:rsidR="00027C54">
        <w:t xml:space="preserve"> </w:t>
      </w:r>
      <w:r>
        <w:t>aber</w:t>
      </w:r>
      <w:r w:rsidR="00027C54">
        <w:t xml:space="preserve"> </w:t>
      </w:r>
      <w:r>
        <w:t>jetzt</w:t>
      </w:r>
      <w:r w:rsidR="00027C54">
        <w:t xml:space="preserve"> </w:t>
      </w:r>
      <w:r>
        <w:t>einige</w:t>
      </w:r>
      <w:r w:rsidR="00027C54">
        <w:t xml:space="preserve"> </w:t>
      </w:r>
      <w:r>
        <w:t>Züge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Bilde</w:t>
      </w:r>
      <w:r w:rsidR="00027C54">
        <w:t xml:space="preserve"> </w:t>
      </w:r>
      <w:r>
        <w:t>eines</w:t>
      </w:r>
      <w:r w:rsidR="00027C54">
        <w:t xml:space="preserve"> </w:t>
      </w:r>
      <w:r>
        <w:t>echt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</w:t>
      </w:r>
      <w:r w:rsidR="00027C54">
        <w:t xml:space="preserve"> </w:t>
      </w:r>
      <w:r>
        <w:t>erwägen,</w:t>
      </w:r>
      <w:r w:rsidR="00027C54">
        <w:t xml:space="preserve"> </w:t>
      </w:r>
      <w:r>
        <w:t>damit</w:t>
      </w:r>
      <w:r w:rsidR="00027C54">
        <w:t xml:space="preserve"> </w:t>
      </w:r>
      <w:r>
        <w:t>wir</w:t>
      </w:r>
      <w:r w:rsidR="00027C54">
        <w:t xml:space="preserve"> </w:t>
      </w:r>
      <w:r>
        <w:t>angespornt</w:t>
      </w:r>
      <w:r w:rsidR="00027C54">
        <w:t xml:space="preserve"> </w:t>
      </w:r>
      <w:r>
        <w:t>werden</w:t>
      </w:r>
      <w:r w:rsidR="00027C54">
        <w:t xml:space="preserve"> </w:t>
      </w:r>
      <w:r>
        <w:t>mögen,</w:t>
      </w:r>
      <w:r w:rsidR="00027C54">
        <w:t xml:space="preserve"> </w:t>
      </w:r>
      <w:r>
        <w:t>das</w:t>
      </w:r>
      <w:r w:rsidR="00027C54">
        <w:t xml:space="preserve"> </w:t>
      </w:r>
      <w:r>
        <w:t>Original</w:t>
      </w:r>
      <w:r w:rsidR="00027C54">
        <w:t xml:space="preserve"> </w:t>
      </w:r>
      <w:r>
        <w:t>in</w:t>
      </w:r>
      <w:r w:rsidR="00027C54">
        <w:t xml:space="preserve"> </w:t>
      </w:r>
      <w:r>
        <w:t>uns</w:t>
      </w:r>
      <w:r w:rsidR="00027C54">
        <w:t xml:space="preserve"> </w:t>
      </w:r>
      <w:r>
        <w:t>selbst</w:t>
      </w:r>
      <w:r w:rsidR="00027C54">
        <w:t xml:space="preserve"> </w:t>
      </w:r>
      <w:r>
        <w:t>zu</w:t>
      </w:r>
      <w:r w:rsidR="00027C54">
        <w:t xml:space="preserve"> </w:t>
      </w:r>
      <w:r>
        <w:t>suchen.</w:t>
      </w:r>
      <w:r w:rsidR="00027C54">
        <w:t xml:space="preserve"> </w:t>
      </w:r>
    </w:p>
    <w:p w14:paraId="6010F525" w14:textId="39D15A2C" w:rsidR="007612B2" w:rsidRDefault="007612B2" w:rsidP="00027C54">
      <w:pPr>
        <w:pStyle w:val="StandardWeb"/>
      </w:pPr>
      <w:r>
        <w:rPr>
          <w:rStyle w:val="Fett"/>
          <w:rFonts w:eastAsiaTheme="majorEastAsia"/>
        </w:rPr>
        <w:t>So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lasset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hinzugehen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wahrhaftigen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Herzen,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völligem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Glauben,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besprenget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unserm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Herzen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los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bösen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Gewissen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gewaschen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Leibe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reinem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Wasser.</w:t>
      </w:r>
      <w:r>
        <w:br/>
      </w:r>
      <w:r w:rsidR="00027C54">
        <w:t xml:space="preserve">Hebräer </w:t>
      </w:r>
      <w:r>
        <w:t>10</w:t>
      </w:r>
      <w:r w:rsidR="00027C54">
        <w:t>, 2</w:t>
      </w:r>
      <w:r>
        <w:t>2</w:t>
      </w:r>
      <w:r w:rsidR="00027C54">
        <w:t xml:space="preserve"> </w:t>
      </w:r>
    </w:p>
    <w:p w14:paraId="0599671C" w14:textId="624663F6" w:rsidR="007612B2" w:rsidRDefault="007612B2" w:rsidP="007612B2">
      <w:pPr>
        <w:pStyle w:val="StandardWeb"/>
      </w:pPr>
      <w:r>
        <w:t>Mit</w:t>
      </w:r>
      <w:r w:rsidR="00027C54">
        <w:t xml:space="preserve"> </w:t>
      </w:r>
      <w:r>
        <w:t>dieser</w:t>
      </w:r>
      <w:r w:rsidR="00027C54">
        <w:t xml:space="preserve"> </w:t>
      </w:r>
      <w:r>
        <w:t>Betrachtung</w:t>
      </w:r>
      <w:r w:rsidR="00027C54">
        <w:t xml:space="preserve"> </w:t>
      </w:r>
      <w:r>
        <w:t>wollte</w:t>
      </w:r>
      <w:r w:rsidR="00027C54">
        <w:t xml:space="preserve"> </w:t>
      </w:r>
      <w:r>
        <w:t>ich</w:t>
      </w:r>
      <w:r w:rsidR="00027C54">
        <w:t xml:space="preserve"> </w:t>
      </w:r>
      <w:r>
        <w:t>die</w:t>
      </w:r>
      <w:r w:rsidR="00027C54">
        <w:t xml:space="preserve"> </w:t>
      </w:r>
      <w:r>
        <w:t>Beantwortung</w:t>
      </w:r>
      <w:r w:rsidR="00027C54">
        <w:t xml:space="preserve"> </w:t>
      </w:r>
      <w:r>
        <w:t>der</w:t>
      </w:r>
      <w:r w:rsidR="00027C54">
        <w:t xml:space="preserve"> </w:t>
      </w:r>
      <w:r>
        <w:t>Frage:</w:t>
      </w:r>
      <w:r w:rsidR="00027C54">
        <w:t xml:space="preserve"> </w:t>
      </w:r>
      <w:r>
        <w:t>Was</w:t>
      </w:r>
      <w:r w:rsidR="00027C54">
        <w:t xml:space="preserve"> </w:t>
      </w:r>
      <w:r>
        <w:t>heißt</w:t>
      </w:r>
      <w:r w:rsidR="00027C54">
        <w:t xml:space="preserve"> </w:t>
      </w:r>
      <w:r>
        <w:t>evangelisch?</w:t>
      </w:r>
      <w:r w:rsidR="00027C54">
        <w:t xml:space="preserve"> </w:t>
      </w:r>
      <w:r>
        <w:t>die</w:t>
      </w:r>
      <w:r w:rsidR="00027C54">
        <w:t xml:space="preserve"> </w:t>
      </w:r>
      <w:r>
        <w:t>uns</w:t>
      </w:r>
      <w:r w:rsidR="00027C54">
        <w:t xml:space="preserve"> </w:t>
      </w:r>
      <w:r>
        <w:t>eine</w:t>
      </w:r>
      <w:r w:rsidR="00027C54">
        <w:t xml:space="preserve"> </w:t>
      </w:r>
      <w:r>
        <w:t>Zeitlang</w:t>
      </w:r>
      <w:r w:rsidR="00027C54">
        <w:t xml:space="preserve"> </w:t>
      </w:r>
      <w:r>
        <w:t>beschäftigt</w:t>
      </w:r>
      <w:r w:rsidR="00027C54">
        <w:t xml:space="preserve"> </w:t>
      </w:r>
      <w:r>
        <w:t>hat</w:t>
      </w:r>
      <w:r w:rsidR="00027C54">
        <w:t xml:space="preserve"> </w:t>
      </w:r>
      <w:r>
        <w:t>beschließen,</w:t>
      </w:r>
      <w:r w:rsidR="00027C54">
        <w:t xml:space="preserve"> </w:t>
      </w:r>
      <w:r>
        <w:t>und</w:t>
      </w:r>
      <w:r w:rsidR="00027C54">
        <w:t xml:space="preserve"> </w:t>
      </w:r>
      <w:r>
        <w:t>nur</w:t>
      </w:r>
      <w:r w:rsidR="00027C54">
        <w:t xml:space="preserve"> </w:t>
      </w:r>
      <w:r>
        <w:t>noch</w:t>
      </w:r>
      <w:r w:rsidR="00027C54">
        <w:t xml:space="preserve"> </w:t>
      </w:r>
      <w:r>
        <w:t>über</w:t>
      </w:r>
      <w:r w:rsidR="00027C54">
        <w:t xml:space="preserve"> </w:t>
      </w:r>
      <w:r>
        <w:t>zwei</w:t>
      </w:r>
      <w:r w:rsidR="00027C54">
        <w:t xml:space="preserve"> </w:t>
      </w:r>
      <w:r>
        <w:t>Stücke</w:t>
      </w:r>
      <w:r w:rsidR="00027C54">
        <w:t xml:space="preserve"> </w:t>
      </w:r>
      <w:r>
        <w:t>mit</w:t>
      </w:r>
      <w:r w:rsidR="00027C54">
        <w:t xml:space="preserve"> </w:t>
      </w:r>
      <w:r>
        <w:t>Euch</w:t>
      </w:r>
      <w:r w:rsidR="00027C54">
        <w:t xml:space="preserve"> </w:t>
      </w:r>
      <w:r>
        <w:t>nachdenken.</w:t>
      </w:r>
      <w:r w:rsidR="00027C54">
        <w:t xml:space="preserve"> </w:t>
      </w:r>
      <w:r>
        <w:t>Das</w:t>
      </w:r>
      <w:r w:rsidR="00027C54">
        <w:t xml:space="preserve"> </w:t>
      </w:r>
      <w:r>
        <w:t>erste</w:t>
      </w:r>
      <w:r w:rsidR="00027C54">
        <w:t xml:space="preserve"> </w:t>
      </w:r>
      <w:r>
        <w:t>ist,</w:t>
      </w:r>
      <w:r w:rsidR="00027C54">
        <w:t xml:space="preserve"> </w:t>
      </w:r>
      <w:r>
        <w:t>was</w:t>
      </w:r>
      <w:r w:rsidR="00027C54">
        <w:t xml:space="preserve"> </w:t>
      </w:r>
      <w:r>
        <w:t>für</w:t>
      </w:r>
      <w:r w:rsidR="00027C54">
        <w:t xml:space="preserve"> </w:t>
      </w:r>
      <w:r>
        <w:t>Eigenschaften</w:t>
      </w:r>
      <w:r w:rsidR="00027C54">
        <w:t xml:space="preserve"> </w:t>
      </w:r>
      <w:r>
        <w:t>hat</w:t>
      </w:r>
      <w:r w:rsidR="00027C54">
        <w:t xml:space="preserve"> </w:t>
      </w:r>
      <w:proofErr w:type="gramStart"/>
      <w:r>
        <w:t>ein</w:t>
      </w:r>
      <w:r w:rsidR="00027C54">
        <w:t xml:space="preserve"> </w:t>
      </w:r>
      <w:r>
        <w:t>wahrhaft</w:t>
      </w:r>
      <w:r w:rsidR="00027C54">
        <w:t xml:space="preserve"> </w:t>
      </w:r>
      <w:r>
        <w:t>und</w:t>
      </w:r>
      <w:r w:rsidR="00027C54">
        <w:t xml:space="preserve"> </w:t>
      </w:r>
      <w:r>
        <w:t>im</w:t>
      </w:r>
      <w:r w:rsidR="00027C54">
        <w:t xml:space="preserve"> </w:t>
      </w:r>
      <w:r>
        <w:t>vollen</w:t>
      </w:r>
      <w:r w:rsidR="00027C54">
        <w:t xml:space="preserve"> </w:t>
      </w:r>
      <w:r>
        <w:t>Sinne</w:t>
      </w:r>
      <w:r w:rsidR="00027C54">
        <w:t xml:space="preserve"> </w:t>
      </w:r>
      <w:r>
        <w:t>des</w:t>
      </w:r>
      <w:r w:rsidR="00027C54">
        <w:t xml:space="preserve"> </w:t>
      </w:r>
      <w:r>
        <w:t>Wortes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proofErr w:type="gramEnd"/>
      <w:r>
        <w:t>?</w:t>
      </w:r>
      <w:r w:rsidR="00027C54">
        <w:t xml:space="preserve"> </w:t>
      </w:r>
      <w:r>
        <w:t>Zweitens,</w:t>
      </w:r>
      <w:r w:rsidR="00027C54">
        <w:t xml:space="preserve"> </w:t>
      </w:r>
      <w:r>
        <w:t>wem</w:t>
      </w:r>
      <w:r w:rsidR="00027C54">
        <w:t xml:space="preserve"> </w:t>
      </w:r>
      <w:r>
        <w:t>soll</w:t>
      </w:r>
      <w:r w:rsidR="00027C54">
        <w:t xml:space="preserve"> </w:t>
      </w:r>
      <w:r>
        <w:t>Gesetz,</w:t>
      </w:r>
      <w:r w:rsidR="00027C54">
        <w:t xml:space="preserve"> </w:t>
      </w:r>
      <w:r>
        <w:t>wem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werden?</w:t>
      </w:r>
      <w:r w:rsidR="00027C54">
        <w:t xml:space="preserve"> </w:t>
      </w:r>
      <w:r>
        <w:t>Letzteres</w:t>
      </w:r>
      <w:r w:rsidR="00027C54">
        <w:t xml:space="preserve"> </w:t>
      </w:r>
      <w:r>
        <w:t>versparen</w:t>
      </w:r>
      <w:r w:rsidR="00027C54">
        <w:t xml:space="preserve"> </w:t>
      </w:r>
      <w:r>
        <w:t>wir</w:t>
      </w:r>
      <w:r w:rsidR="00027C54">
        <w:t xml:space="preserve"> </w:t>
      </w:r>
      <w:r>
        <w:t>jedoch</w:t>
      </w:r>
      <w:r w:rsidR="00027C54">
        <w:t xml:space="preserve"> </w:t>
      </w:r>
      <w:r>
        <w:t>bis</w:t>
      </w:r>
      <w:r w:rsidR="00027C54">
        <w:t xml:space="preserve"> </w:t>
      </w:r>
      <w:r>
        <w:t>zum</w:t>
      </w:r>
      <w:r w:rsidR="00027C54">
        <w:t xml:space="preserve"> </w:t>
      </w:r>
      <w:r>
        <w:t>Nächsten.</w:t>
      </w:r>
      <w:r w:rsidR="00027C54">
        <w:t xml:space="preserve"> </w:t>
      </w:r>
    </w:p>
    <w:p w14:paraId="1BB3ED3D" w14:textId="77777777" w:rsidR="007612B2" w:rsidRDefault="007612B2" w:rsidP="00CE5A42">
      <w:pPr>
        <w:pStyle w:val="berschrift3"/>
      </w:pPr>
      <w:r>
        <w:t>I.</w:t>
      </w:r>
    </w:p>
    <w:p w14:paraId="60A1089C" w14:textId="7EBBB2FD" w:rsidR="007612B2" w:rsidRDefault="007612B2" w:rsidP="00CE5A42">
      <w:pPr>
        <w:pStyle w:val="StandardWeb"/>
      </w:pPr>
      <w:r>
        <w:t>Unser</w:t>
      </w:r>
      <w:r w:rsidR="00027C54">
        <w:t xml:space="preserve"> </w:t>
      </w:r>
      <w:r>
        <w:t>Text</w:t>
      </w:r>
      <w:r w:rsidR="00027C54">
        <w:t xml:space="preserve"> </w:t>
      </w:r>
      <w:r>
        <w:t>enthält</w:t>
      </w:r>
      <w:r w:rsidR="00027C54">
        <w:t xml:space="preserve"> </w:t>
      </w:r>
      <w:r>
        <w:t>einige</w:t>
      </w:r>
      <w:r w:rsidR="00027C54">
        <w:t xml:space="preserve"> </w:t>
      </w:r>
      <w:r>
        <w:t>Hauptzüge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Bilde</w:t>
      </w:r>
      <w:r w:rsidR="00027C54">
        <w:t xml:space="preserve"> </w:t>
      </w:r>
      <w:r>
        <w:t>eines</w:t>
      </w:r>
      <w:r w:rsidR="00027C54">
        <w:t xml:space="preserve"> </w:t>
      </w:r>
      <w:r>
        <w:t>echt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Christen.</w:t>
      </w:r>
      <w:r w:rsidR="00027C54">
        <w:t xml:space="preserve"> </w:t>
      </w:r>
      <w:r>
        <w:t>Alle</w:t>
      </w:r>
      <w:r w:rsidR="00027C54">
        <w:t xml:space="preserve"> </w:t>
      </w:r>
      <w:proofErr w:type="gramStart"/>
      <w:r>
        <w:t>wahre</w:t>
      </w:r>
      <w:proofErr w:type="gramEnd"/>
      <w:r w:rsidR="00027C54">
        <w:t xml:space="preserve"> </w:t>
      </w:r>
      <w:r>
        <w:t>Christen</w:t>
      </w:r>
      <w:r w:rsidR="00027C54">
        <w:t xml:space="preserve"> </w:t>
      </w:r>
      <w:r>
        <w:t>gehen</w:t>
      </w:r>
      <w:r w:rsidR="00027C54">
        <w:t xml:space="preserve"> </w:t>
      </w:r>
      <w:r>
        <w:t>hinzu,</w:t>
      </w:r>
      <w:r w:rsidR="00027C54">
        <w:t xml:space="preserve"> </w:t>
      </w:r>
      <w:r>
        <w:t>nahen</w:t>
      </w:r>
      <w:r w:rsidR="00027C54">
        <w:t xml:space="preserve"> </w:t>
      </w:r>
      <w:r>
        <w:t>sich</w:t>
      </w:r>
      <w:r w:rsidR="00027C54">
        <w:t xml:space="preserve"> </w:t>
      </w:r>
      <w:r>
        <w:t>dem</w:t>
      </w:r>
      <w:r w:rsidR="00027C54">
        <w:t xml:space="preserve"> </w:t>
      </w:r>
      <w:r>
        <w:t>Gnadenthrone,</w:t>
      </w:r>
      <w:r w:rsidR="00027C54">
        <w:t xml:space="preserve"> </w:t>
      </w:r>
      <w:r>
        <w:t>um</w:t>
      </w:r>
      <w:r w:rsidR="00027C54">
        <w:t xml:space="preserve"> </w:t>
      </w:r>
      <w:r>
        <w:t>daselbst</w:t>
      </w:r>
      <w:r w:rsidR="00027C54">
        <w:t xml:space="preserve"> </w:t>
      </w:r>
      <w:r>
        <w:t>Barmherzigkeit</w:t>
      </w:r>
      <w:r w:rsidR="00027C54">
        <w:t xml:space="preserve"> </w:t>
      </w:r>
      <w:r>
        <w:t>und</w:t>
      </w:r>
      <w:r w:rsidR="00027C54">
        <w:t xml:space="preserve"> </w:t>
      </w:r>
      <w:r>
        <w:t>Gnade</w:t>
      </w:r>
      <w:r w:rsidR="00027C54">
        <w:t xml:space="preserve"> </w:t>
      </w:r>
      <w:r>
        <w:t>zu</w:t>
      </w:r>
      <w:r w:rsidR="00027C54">
        <w:t xml:space="preserve"> </w:t>
      </w:r>
      <w:r>
        <w:t>finden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Zeit,</w:t>
      </w:r>
      <w:r w:rsidR="00027C54">
        <w:t xml:space="preserve"> </w:t>
      </w:r>
      <w:r>
        <w:t>wo</w:t>
      </w:r>
      <w:r w:rsidR="00027C54">
        <w:t xml:space="preserve"> </w:t>
      </w:r>
      <w:r>
        <w:t>ihnen</w:t>
      </w:r>
      <w:r w:rsidR="00027C54">
        <w:t xml:space="preserve"> </w:t>
      </w:r>
      <w:r>
        <w:t>Hülfe</w:t>
      </w:r>
      <w:r w:rsidR="00027C54">
        <w:t xml:space="preserve"> </w:t>
      </w:r>
      <w:r>
        <w:t>not</w:t>
      </w:r>
      <w:r w:rsidR="00027C54">
        <w:t xml:space="preserve"> </w:t>
      </w:r>
      <w:r>
        <w:t>sein</w:t>
      </w:r>
      <w:r w:rsidR="00027C54">
        <w:t xml:space="preserve"> </w:t>
      </w:r>
      <w:r>
        <w:t>wird.</w:t>
      </w:r>
      <w:r w:rsidR="00027C54">
        <w:t xml:space="preserve"> </w:t>
      </w:r>
      <w:r>
        <w:t>Aber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stellt</w:t>
      </w:r>
      <w:r w:rsidR="00027C54">
        <w:t xml:space="preserve"> </w:t>
      </w:r>
      <w:r>
        <w:t>die</w:t>
      </w:r>
      <w:r w:rsidR="00027C54">
        <w:t xml:space="preserve"> </w:t>
      </w:r>
      <w:r>
        <w:t>Ermahnung</w:t>
      </w:r>
      <w:r w:rsidR="00027C54">
        <w:t xml:space="preserve"> </w:t>
      </w:r>
      <w:r>
        <w:t>unseres</w:t>
      </w:r>
      <w:r w:rsidR="00027C54">
        <w:t xml:space="preserve"> </w:t>
      </w:r>
      <w:r>
        <w:t>Textes</w:t>
      </w:r>
      <w:r w:rsidR="00027C54">
        <w:t xml:space="preserve"> </w:t>
      </w:r>
      <w:r>
        <w:t>nicht</w:t>
      </w:r>
      <w:r w:rsidR="00027C54">
        <w:t xml:space="preserve"> </w:t>
      </w:r>
      <w:r>
        <w:t>an</w:t>
      </w:r>
      <w:r w:rsidR="00027C54">
        <w:t xml:space="preserve"> </w:t>
      </w:r>
      <w:r>
        <w:t>Unbekehrte,</w:t>
      </w:r>
      <w:r w:rsidR="00027C54">
        <w:t xml:space="preserve"> </w:t>
      </w:r>
      <w:r>
        <w:t>sondern</w:t>
      </w:r>
      <w:r w:rsidR="00027C54">
        <w:t xml:space="preserve"> </w:t>
      </w:r>
      <w:r>
        <w:t>an</w:t>
      </w:r>
      <w:r w:rsidR="00027C54">
        <w:t xml:space="preserve"> </w:t>
      </w:r>
      <w:r>
        <w:t>Gläubige.</w:t>
      </w:r>
      <w:r w:rsidR="00027C54">
        <w:t xml:space="preserve"> </w:t>
      </w:r>
      <w:r>
        <w:t>Daraus</w:t>
      </w:r>
      <w:r w:rsidR="00027C54">
        <w:t xml:space="preserve"> </w:t>
      </w:r>
      <w:r>
        <w:t>erhellet,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Art</w:t>
      </w:r>
      <w:r w:rsidR="00027C54">
        <w:t xml:space="preserve"> </w:t>
      </w:r>
      <w:r>
        <w:t>und</w:t>
      </w:r>
      <w:r w:rsidR="00027C54">
        <w:t xml:space="preserve"> </w:t>
      </w:r>
      <w:r>
        <w:t>Weise</w:t>
      </w:r>
      <w:r w:rsidR="00027C54">
        <w:t xml:space="preserve"> </w:t>
      </w:r>
      <w:r>
        <w:t>des</w:t>
      </w:r>
      <w:r w:rsidR="00027C54">
        <w:t xml:space="preserve"> </w:t>
      </w:r>
      <w:r>
        <w:t>Hinzunahens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bei</w:t>
      </w:r>
      <w:r w:rsidR="00027C54">
        <w:t xml:space="preserve"> </w:t>
      </w:r>
      <w:r>
        <w:t>ihnen</w:t>
      </w:r>
      <w:r w:rsidR="00027C54">
        <w:t xml:space="preserve"> </w:t>
      </w:r>
      <w:r>
        <w:t>allen</w:t>
      </w:r>
      <w:r w:rsidR="00027C54">
        <w:t xml:space="preserve"> </w:t>
      </w:r>
      <w:r>
        <w:t>die</w:t>
      </w:r>
      <w:r w:rsidR="00027C54">
        <w:t xml:space="preserve"> </w:t>
      </w:r>
      <w:r>
        <w:t>entwickelte</w:t>
      </w:r>
      <w:r w:rsidR="00027C54">
        <w:t xml:space="preserve"> </w:t>
      </w:r>
      <w:r>
        <w:t>Reife</w:t>
      </w:r>
      <w:r w:rsidR="00027C54">
        <w:t xml:space="preserve"> </w:t>
      </w:r>
      <w:r>
        <w:t>hatte,</w:t>
      </w:r>
      <w:r w:rsidR="00027C54">
        <w:t xml:space="preserve"> </w:t>
      </w:r>
      <w:r>
        <w:t>die</w:t>
      </w:r>
      <w:r w:rsidR="00027C54">
        <w:t xml:space="preserve"> </w:t>
      </w:r>
      <w:r>
        <w:t>er</w:t>
      </w:r>
      <w:r w:rsidR="00027C54">
        <w:t xml:space="preserve"> </w:t>
      </w:r>
      <w:r>
        <w:t>hier</w:t>
      </w:r>
      <w:r w:rsidR="00027C54">
        <w:t xml:space="preserve"> </w:t>
      </w:r>
      <w:r>
        <w:t>schildert,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welcher</w:t>
      </w:r>
      <w:r w:rsidR="00027C54">
        <w:t xml:space="preserve"> </w:t>
      </w:r>
      <w:r>
        <w:t>sie</w:t>
      </w:r>
      <w:r w:rsidR="00027C54">
        <w:t xml:space="preserve"> </w:t>
      </w:r>
      <w:r>
        <w:t>alle</w:t>
      </w:r>
      <w:r w:rsidR="00027C54">
        <w:t xml:space="preserve"> </w:t>
      </w:r>
      <w:proofErr w:type="spellStart"/>
      <w:r>
        <w:t>hinanstreben</w:t>
      </w:r>
      <w:proofErr w:type="spellEnd"/>
      <w:r w:rsidR="00027C54">
        <w:t xml:space="preserve"> </w:t>
      </w:r>
      <w:r>
        <w:t>sollten,</w:t>
      </w:r>
      <w:r w:rsidR="00027C54">
        <w:t xml:space="preserve"> </w:t>
      </w:r>
      <w:r>
        <w:t>ob</w:t>
      </w:r>
      <w:r w:rsidR="00027C54">
        <w:t xml:space="preserve"> </w:t>
      </w:r>
      <w:r>
        <w:t>sie's</w:t>
      </w:r>
      <w:r w:rsidR="00027C54">
        <w:t xml:space="preserve"> </w:t>
      </w:r>
      <w:r>
        <w:t>ergreifen</w:t>
      </w:r>
      <w:r w:rsidR="00027C54">
        <w:t xml:space="preserve"> </w:t>
      </w:r>
      <w:r>
        <w:t>möchten.</w:t>
      </w:r>
      <w:r w:rsidR="00027C54">
        <w:t xml:space="preserve"> </w:t>
      </w:r>
      <w:r>
        <w:t>So</w:t>
      </w:r>
      <w:r w:rsidR="00027C54">
        <w:t xml:space="preserve"> </w:t>
      </w:r>
      <w:r>
        <w:t>steht</w:t>
      </w:r>
      <w:r w:rsidR="00027C54">
        <w:t xml:space="preserve"> </w:t>
      </w:r>
      <w:r>
        <w:t>es</w:t>
      </w:r>
      <w:r w:rsidR="00027C54">
        <w:t xml:space="preserve"> </w:t>
      </w:r>
      <w:r>
        <w:t>noch.</w:t>
      </w:r>
      <w:r w:rsidR="00027C54">
        <w:t xml:space="preserve"> </w:t>
      </w:r>
      <w:r>
        <w:t>Echt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Christen</w:t>
      </w:r>
      <w:r w:rsidR="00027C54">
        <w:t xml:space="preserve"> </w:t>
      </w:r>
      <w:r>
        <w:t>gibt</w:t>
      </w:r>
      <w:r w:rsidR="00027C54">
        <w:t xml:space="preserve"> </w:t>
      </w:r>
      <w:r>
        <w:t>es</w:t>
      </w:r>
      <w:r w:rsidR="00027C54">
        <w:t xml:space="preserve"> </w:t>
      </w:r>
      <w:r>
        <w:t>etliche,</w:t>
      </w:r>
      <w:r w:rsidR="00027C54">
        <w:t xml:space="preserve"> </w:t>
      </w:r>
      <w:r>
        <w:t>aber</w:t>
      </w:r>
      <w:r w:rsidR="00027C54">
        <w:t xml:space="preserve"> </w:t>
      </w:r>
      <w:r>
        <w:t>wenige,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Paulus</w:t>
      </w:r>
      <w:r w:rsidR="00027C54">
        <w:t xml:space="preserve"> </w:t>
      </w:r>
      <w:r>
        <w:t>1.</w:t>
      </w:r>
      <w:r w:rsidR="00027C54">
        <w:t xml:space="preserve"> </w:t>
      </w:r>
      <w:r>
        <w:t>Kor.</w:t>
      </w:r>
      <w:r w:rsidR="00027C54">
        <w:t xml:space="preserve"> </w:t>
      </w:r>
      <w:r>
        <w:t>4</w:t>
      </w:r>
      <w:r w:rsidR="00027C54">
        <w:t xml:space="preserve"> </w:t>
      </w:r>
      <w:r>
        <w:t>wohl</w:t>
      </w:r>
      <w:r w:rsidR="00027C54">
        <w:t xml:space="preserve"> </w:t>
      </w:r>
      <w:r>
        <w:t>10,000</w:t>
      </w:r>
      <w:r w:rsidR="00027C54">
        <w:t xml:space="preserve"> </w:t>
      </w:r>
      <w:r>
        <w:t>Zuchtmeister</w:t>
      </w:r>
      <w:r w:rsidR="00027C54">
        <w:t xml:space="preserve"> </w:t>
      </w:r>
      <w:r>
        <w:t>gegen</w:t>
      </w:r>
      <w:r w:rsidR="00027C54">
        <w:t xml:space="preserve"> </w:t>
      </w:r>
      <w:r>
        <w:t>etliche</w:t>
      </w:r>
      <w:r w:rsidR="00027C54">
        <w:t xml:space="preserve"> </w:t>
      </w:r>
      <w:r>
        <w:t>Väter</w:t>
      </w:r>
      <w:r w:rsidR="00027C54">
        <w:t xml:space="preserve"> </w:t>
      </w:r>
      <w:r>
        <w:t>setzt.</w:t>
      </w:r>
      <w:r w:rsidR="00027C54">
        <w:t xml:space="preserve"> </w:t>
      </w:r>
      <w:proofErr w:type="spellStart"/>
      <w:r>
        <w:t>Laßt</w:t>
      </w:r>
      <w:proofErr w:type="spellEnd"/>
      <w:r w:rsidR="00027C54">
        <w:t xml:space="preserve"> </w:t>
      </w:r>
      <w:r>
        <w:t>uns</w:t>
      </w:r>
      <w:r w:rsidR="00027C54">
        <w:t xml:space="preserve"> </w:t>
      </w:r>
      <w:r>
        <w:t>aber</w:t>
      </w:r>
      <w:r w:rsidR="00027C54">
        <w:t xml:space="preserve"> </w:t>
      </w:r>
      <w:r>
        <w:t>den</w:t>
      </w:r>
      <w:r w:rsidR="00027C54">
        <w:t xml:space="preserve"> </w:t>
      </w:r>
      <w:r>
        <w:t>schwachen</w:t>
      </w:r>
      <w:r w:rsidR="00027C54">
        <w:t xml:space="preserve"> </w:t>
      </w:r>
      <w:r>
        <w:t>Versuch</w:t>
      </w:r>
      <w:r w:rsidR="00027C54">
        <w:t xml:space="preserve"> </w:t>
      </w:r>
      <w:r>
        <w:t>machen,</w:t>
      </w:r>
      <w:r w:rsidR="00027C54">
        <w:t xml:space="preserve"> </w:t>
      </w:r>
      <w:r>
        <w:t>einige</w:t>
      </w:r>
      <w:r w:rsidR="00027C54">
        <w:t xml:space="preserve"> </w:t>
      </w:r>
      <w:r>
        <w:t>Hauptzüge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Bilde</w:t>
      </w:r>
      <w:r w:rsidR="00027C54">
        <w:t xml:space="preserve"> </w:t>
      </w:r>
      <w:r>
        <w:t>eines</w:t>
      </w:r>
      <w:r w:rsidR="00027C54">
        <w:t xml:space="preserve"> </w:t>
      </w:r>
      <w:r>
        <w:t>echt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</w:t>
      </w:r>
      <w:r w:rsidR="00027C54">
        <w:t xml:space="preserve"> </w:t>
      </w:r>
      <w:r>
        <w:t>herauszustellen.</w:t>
      </w:r>
      <w:r w:rsidR="00027C54">
        <w:t xml:space="preserve"> </w:t>
      </w:r>
    </w:p>
    <w:p w14:paraId="0F0E87AC" w14:textId="77777777" w:rsidR="007612B2" w:rsidRDefault="007612B2" w:rsidP="00CE5A42">
      <w:pPr>
        <w:pStyle w:val="berschrift4"/>
      </w:pPr>
      <w:r>
        <w:t>I.</w:t>
      </w:r>
    </w:p>
    <w:p w14:paraId="3B778EDA" w14:textId="62526064" w:rsidR="007612B2" w:rsidRDefault="007612B2" w:rsidP="00CE5A42">
      <w:pPr>
        <w:pStyle w:val="StandardWeb"/>
      </w:pP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erstens</w:t>
      </w:r>
      <w:r w:rsidR="00027C54">
        <w:t xml:space="preserve"> </w:t>
      </w:r>
      <w:r>
        <w:t>bei</w:t>
      </w:r>
      <w:r w:rsidR="00027C54">
        <w:t xml:space="preserve"> </w:t>
      </w:r>
      <w:r>
        <w:t>dem</w:t>
      </w:r>
      <w:r w:rsidR="00027C54">
        <w:t xml:space="preserve"> </w:t>
      </w:r>
      <w:r>
        <w:t>andern</w:t>
      </w:r>
      <w:r w:rsidR="00027C54">
        <w:t xml:space="preserve"> </w:t>
      </w:r>
      <w:r>
        <w:t>Manne,</w:t>
      </w:r>
      <w:r w:rsidR="00027C54">
        <w:t xml:space="preserve"> </w:t>
      </w:r>
      <w:r>
        <w:t>Christo,</w:t>
      </w:r>
      <w:r w:rsidR="00027C54">
        <w:t xml:space="preserve"> </w:t>
      </w:r>
      <w:r>
        <w:t>und</w:t>
      </w:r>
      <w:r w:rsidR="00027C54">
        <w:t xml:space="preserve"> </w:t>
      </w:r>
      <w:r>
        <w:t>also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getötet</w:t>
      </w:r>
      <w:r w:rsidR="00027C54">
        <w:t xml:space="preserve"> </w:t>
      </w:r>
      <w:r>
        <w:t>und</w:t>
      </w:r>
      <w:r w:rsidR="00027C54">
        <w:t xml:space="preserve"> </w:t>
      </w:r>
      <w:r>
        <w:t>los</w:t>
      </w:r>
      <w:r w:rsidR="00027C54">
        <w:t xml:space="preserve"> </w:t>
      </w:r>
      <w:r>
        <w:t>von</w:t>
      </w:r>
      <w:r w:rsidR="00027C54">
        <w:t xml:space="preserve"> </w:t>
      </w:r>
      <w:r>
        <w:t>demselben,</w:t>
      </w:r>
      <w:r w:rsidR="00027C54">
        <w:t xml:space="preserve"> </w:t>
      </w:r>
      <w:r>
        <w:t>oder</w:t>
      </w:r>
      <w:r w:rsidR="00027C54">
        <w:t xml:space="preserve"> </w:t>
      </w:r>
      <w:r>
        <w:t>wie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es</w:t>
      </w:r>
      <w:r w:rsidR="00027C54">
        <w:t xml:space="preserve"> </w:t>
      </w:r>
      <w:r>
        <w:t>hier</w:t>
      </w:r>
      <w:r w:rsidR="00027C54">
        <w:t xml:space="preserve"> </w:t>
      </w:r>
      <w:r>
        <w:t>ausdrückt:</w:t>
      </w:r>
      <w:r w:rsidR="00027C54">
        <w:t xml:space="preserve"> </w:t>
      </w:r>
      <w:r>
        <w:t>Los</w:t>
      </w:r>
      <w:r w:rsidR="00027C54">
        <w:t xml:space="preserve"> </w:t>
      </w:r>
      <w:r>
        <w:t>vom</w:t>
      </w:r>
      <w:r w:rsidR="00027C54">
        <w:t xml:space="preserve"> </w:t>
      </w:r>
      <w:r>
        <w:t>bösen</w:t>
      </w:r>
      <w:r w:rsidR="00027C54">
        <w:t xml:space="preserve"> </w:t>
      </w:r>
      <w:r>
        <w:t>Gewissen.</w:t>
      </w:r>
      <w:r w:rsidR="00027C54">
        <w:t xml:space="preserve"> </w:t>
      </w:r>
      <w:r>
        <w:t>Das</w:t>
      </w:r>
      <w:r w:rsidR="00027C54">
        <w:t xml:space="preserve"> </w:t>
      </w:r>
      <w:r>
        <w:t>Gewissen,</w:t>
      </w:r>
      <w:r w:rsidR="00027C54">
        <w:t xml:space="preserve"> </w:t>
      </w:r>
      <w:r>
        <w:t>dieser</w:t>
      </w:r>
      <w:r w:rsidR="00027C54">
        <w:t xml:space="preserve"> </w:t>
      </w:r>
      <w:r>
        <w:t>innere</w:t>
      </w:r>
      <w:r w:rsidR="00027C54">
        <w:t xml:space="preserve"> </w:t>
      </w:r>
      <w:r>
        <w:t>Richterstuhl</w:t>
      </w:r>
      <w:r w:rsidR="00027C54">
        <w:t xml:space="preserve"> </w:t>
      </w:r>
      <w:r>
        <w:t>an</w:t>
      </w:r>
      <w:r w:rsidR="00027C54">
        <w:t xml:space="preserve"> </w:t>
      </w:r>
      <w:r>
        <w:t>Gottes</w:t>
      </w:r>
      <w:r w:rsidR="00027C54">
        <w:t xml:space="preserve"> </w:t>
      </w:r>
      <w:r>
        <w:t>statt,</w:t>
      </w:r>
      <w:r w:rsidR="00027C54">
        <w:t xml:space="preserve"> </w:t>
      </w:r>
      <w:r>
        <w:t>kann</w:t>
      </w:r>
      <w:r w:rsidR="00027C54">
        <w:t xml:space="preserve"> </w:t>
      </w:r>
      <w:r>
        <w:t>in</w:t>
      </w:r>
      <w:r w:rsidR="00027C54">
        <w:t xml:space="preserve"> </w:t>
      </w:r>
      <w:r>
        <w:t>zweifacher</w:t>
      </w:r>
      <w:r w:rsidR="00027C54">
        <w:t xml:space="preserve"> </w:t>
      </w:r>
      <w:r>
        <w:t>Beziehung</w:t>
      </w:r>
      <w:r w:rsidR="00027C54">
        <w:t xml:space="preserve"> </w:t>
      </w:r>
      <w:r>
        <w:t>bös</w:t>
      </w:r>
      <w:r w:rsidR="00027C54">
        <w:t xml:space="preserve"> </w:t>
      </w:r>
      <w:r>
        <w:t>genannt</w:t>
      </w:r>
      <w:r w:rsidR="00027C54">
        <w:t xml:space="preserve"> </w:t>
      </w:r>
      <w:r>
        <w:t>werden.</w:t>
      </w:r>
      <w:r w:rsidR="00027C54">
        <w:t xml:space="preserve"> </w:t>
      </w:r>
      <w:r>
        <w:t>Einmal,</w:t>
      </w:r>
      <w:r w:rsidR="00027C54">
        <w:t xml:space="preserve"> </w:t>
      </w:r>
      <w:r>
        <w:t>in</w:t>
      </w:r>
      <w:r w:rsidR="00027C54">
        <w:t xml:space="preserve"> </w:t>
      </w:r>
      <w:proofErr w:type="spellStart"/>
      <w:r>
        <w:t>so</w:t>
      </w:r>
      <w:r w:rsidR="00027C54">
        <w:t xml:space="preserve"> </w:t>
      </w:r>
      <w:r>
        <w:t>fern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sein</w:t>
      </w:r>
      <w:r w:rsidR="00027C54">
        <w:t xml:space="preserve"> </w:t>
      </w:r>
      <w:r>
        <w:t>Amt</w:t>
      </w:r>
      <w:r w:rsidR="00027C54">
        <w:t xml:space="preserve"> </w:t>
      </w:r>
      <w:r>
        <w:t>schlecht</w:t>
      </w:r>
      <w:r w:rsidR="00027C54">
        <w:t xml:space="preserve"> </w:t>
      </w:r>
      <w:r>
        <w:t>oder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verwaltet.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tut</w:t>
      </w:r>
      <w:r w:rsidR="00027C54">
        <w:t xml:space="preserve"> </w:t>
      </w:r>
      <w:r>
        <w:t>es</w:t>
      </w:r>
      <w:r w:rsidR="00027C54">
        <w:t xml:space="preserve"> </w:t>
      </w:r>
      <w:r>
        <w:t>sein</w:t>
      </w:r>
      <w:r w:rsidR="00027C54">
        <w:t xml:space="preserve"> </w:t>
      </w:r>
      <w:r>
        <w:t>Amt</w:t>
      </w:r>
      <w:r w:rsidR="00027C54">
        <w:t xml:space="preserve"> </w:t>
      </w:r>
      <w:r>
        <w:t>bei</w:t>
      </w:r>
      <w:r w:rsidR="00027C54">
        <w:t xml:space="preserve"> </w:t>
      </w:r>
      <w:r>
        <w:t>denjenigen</w:t>
      </w:r>
      <w:r w:rsidR="00027C54">
        <w:t xml:space="preserve"> </w:t>
      </w:r>
      <w:r>
        <w:t>unglückseligen</w:t>
      </w:r>
      <w:r w:rsidR="00027C54">
        <w:t xml:space="preserve"> </w:t>
      </w:r>
      <w:r>
        <w:t>Menschen,</w:t>
      </w:r>
      <w:r w:rsidR="00027C54">
        <w:t xml:space="preserve"> </w:t>
      </w:r>
      <w:r>
        <w:t>welche,</w:t>
      </w:r>
      <w:r w:rsidR="00027C54">
        <w:t xml:space="preserve"> </w:t>
      </w:r>
      <w:r>
        <w:t>wie</w:t>
      </w:r>
      <w:r w:rsidR="00027C54">
        <w:t xml:space="preserve"> </w:t>
      </w:r>
      <w:r>
        <w:t>der</w:t>
      </w:r>
      <w:r w:rsidR="00027C54">
        <w:t xml:space="preserve"> </w:t>
      </w:r>
      <w:r>
        <w:t>namentliche</w:t>
      </w:r>
      <w:r w:rsidR="00027C54">
        <w:t xml:space="preserve"> </w:t>
      </w:r>
      <w:r>
        <w:t>Apostel</w:t>
      </w:r>
      <w:r w:rsidR="00027C54">
        <w:t xml:space="preserve"> </w:t>
      </w:r>
      <w:r>
        <w:t>1.</w:t>
      </w:r>
      <w:r w:rsidR="00027C54">
        <w:t xml:space="preserve"> Timotheus </w:t>
      </w:r>
      <w:r>
        <w:t>4</w:t>
      </w:r>
      <w:r w:rsidR="00027C54">
        <w:t xml:space="preserve"> </w:t>
      </w:r>
      <w:r>
        <w:t>sagt,</w:t>
      </w:r>
      <w:r w:rsidR="00027C54">
        <w:t xml:space="preserve"> </w:t>
      </w:r>
      <w:r>
        <w:t>Brandmale</w:t>
      </w:r>
      <w:r w:rsidR="00027C54">
        <w:t xml:space="preserve"> </w:t>
      </w:r>
      <w:r>
        <w:t>in</w:t>
      </w:r>
      <w:r w:rsidR="00027C54">
        <w:t xml:space="preserve"> </w:t>
      </w:r>
      <w:r>
        <w:t>ihrem</w:t>
      </w:r>
      <w:r w:rsidR="00027C54">
        <w:t xml:space="preserve"> </w:t>
      </w:r>
      <w:r>
        <w:t>Gewissen</w:t>
      </w:r>
      <w:r w:rsidR="00027C54">
        <w:t xml:space="preserve"> </w:t>
      </w:r>
      <w:r>
        <w:t>haben,</w:t>
      </w:r>
      <w:r w:rsidR="00027C54">
        <w:t xml:space="preserve"> </w:t>
      </w:r>
      <w:r>
        <w:t>das</w:t>
      </w:r>
      <w:r w:rsidR="00027C54">
        <w:t xml:space="preserve"> </w:t>
      </w:r>
      <w:r>
        <w:t>gleichsam</w:t>
      </w:r>
      <w:r w:rsidR="00027C54">
        <w:t xml:space="preserve"> </w:t>
      </w:r>
      <w:r>
        <w:t>abgebrannt</w:t>
      </w:r>
      <w:r w:rsidR="00027C54">
        <w:t xml:space="preserve"> </w:t>
      </w:r>
      <w:r>
        <w:t>und</w:t>
      </w:r>
      <w:r w:rsidR="00027C54">
        <w:t xml:space="preserve"> </w:t>
      </w:r>
      <w:r>
        <w:t>fühllos</w:t>
      </w:r>
      <w:r w:rsidR="00027C54">
        <w:t xml:space="preserve"> </w:t>
      </w:r>
      <w:r>
        <w:t>geworden</w:t>
      </w:r>
      <w:r w:rsidR="00027C54">
        <w:t xml:space="preserve"> </w:t>
      </w:r>
      <w:r>
        <w:t>ist.</w:t>
      </w:r>
      <w:r w:rsidR="00027C54">
        <w:t xml:space="preserve"> </w:t>
      </w:r>
      <w:r>
        <w:t>Solche</w:t>
      </w:r>
      <w:r w:rsidR="00027C54">
        <w:t xml:space="preserve"> </w:t>
      </w:r>
      <w:r>
        <w:t>Menschen</w:t>
      </w:r>
      <w:r w:rsidR="00027C54">
        <w:t xml:space="preserve"> </w:t>
      </w:r>
      <w:r>
        <w:t>begehen</w:t>
      </w:r>
      <w:r w:rsidR="00027C54">
        <w:t xml:space="preserve"> </w:t>
      </w:r>
      <w:r>
        <w:t>heimlich</w:t>
      </w:r>
      <w:r w:rsidR="00027C54">
        <w:t xml:space="preserve"> </w:t>
      </w:r>
      <w:r>
        <w:t>und</w:t>
      </w:r>
      <w:r w:rsidR="00027C54">
        <w:t xml:space="preserve"> </w:t>
      </w:r>
      <w:r>
        <w:t>öffentlich</w:t>
      </w:r>
      <w:r w:rsidR="00027C54">
        <w:t xml:space="preserve"> </w:t>
      </w:r>
      <w:r>
        <w:t>allerlei</w:t>
      </w:r>
      <w:r w:rsidR="00027C54">
        <w:t xml:space="preserve"> </w:t>
      </w:r>
      <w:r>
        <w:t>Ungerechtigkeiten</w:t>
      </w:r>
      <w:r w:rsidR="00027C54">
        <w:t xml:space="preserve"> </w:t>
      </w:r>
      <w:r>
        <w:t>und</w:t>
      </w:r>
      <w:r w:rsidR="00027C54">
        <w:t xml:space="preserve"> </w:t>
      </w:r>
      <w:r>
        <w:t>Verbrechen</w:t>
      </w:r>
      <w:r w:rsidR="00027C54">
        <w:t xml:space="preserve"> </w:t>
      </w:r>
      <w:r>
        <w:t>mit</w:t>
      </w:r>
      <w:r w:rsidR="00027C54">
        <w:t xml:space="preserve"> </w:t>
      </w:r>
      <w:r>
        <w:t>frechem</w:t>
      </w:r>
      <w:r w:rsidR="00027C54">
        <w:t xml:space="preserve"> </w:t>
      </w:r>
      <w:r>
        <w:t>Gemüte,</w:t>
      </w:r>
      <w:r w:rsidR="00027C54">
        <w:t xml:space="preserve"> </w:t>
      </w:r>
      <w:r>
        <w:t>ohne</w:t>
      </w:r>
      <w:r w:rsidR="00027C54">
        <w:t xml:space="preserve"> </w:t>
      </w:r>
      <w:r>
        <w:t>nur</w:t>
      </w:r>
      <w:r w:rsidR="00027C54">
        <w:t xml:space="preserve"> </w:t>
      </w:r>
      <w:r>
        <w:t>einen</w:t>
      </w:r>
      <w:r w:rsidR="00027C54">
        <w:t xml:space="preserve"> </w:t>
      </w:r>
      <w:r>
        <w:t>Augenblick</w:t>
      </w:r>
      <w:r w:rsidR="00027C54">
        <w:t xml:space="preserve"> </w:t>
      </w:r>
      <w:r>
        <w:t>vor</w:t>
      </w:r>
      <w:r w:rsidR="00027C54">
        <w:t xml:space="preserve"> </w:t>
      </w:r>
      <w:r>
        <w:t>der</w:t>
      </w:r>
      <w:r w:rsidR="00027C54">
        <w:t xml:space="preserve"> </w:t>
      </w:r>
      <w:r>
        <w:t>Hölle</w:t>
      </w:r>
      <w:r w:rsidR="00027C54">
        <w:t xml:space="preserve"> </w:t>
      </w:r>
      <w:r>
        <w:t>zu</w:t>
      </w:r>
      <w:r w:rsidR="00027C54">
        <w:t xml:space="preserve"> </w:t>
      </w:r>
      <w:r>
        <w:t>erschrecken.</w:t>
      </w:r>
      <w:r w:rsidR="00027C54">
        <w:t xml:space="preserve"> </w:t>
      </w:r>
      <w:r>
        <w:t>Vielleicht</w:t>
      </w:r>
      <w:r w:rsidR="00027C54">
        <w:t xml:space="preserve"> </w:t>
      </w:r>
      <w:r>
        <w:t>rühmen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ihrer</w:t>
      </w:r>
      <w:r w:rsidR="00027C54">
        <w:t xml:space="preserve"> </w:t>
      </w:r>
      <w:r>
        <w:t>Übeltaten</w:t>
      </w:r>
      <w:r w:rsidR="00027C54">
        <w:t xml:space="preserve"> </w:t>
      </w:r>
      <w:r>
        <w:t>sogar,</w:t>
      </w:r>
      <w:r w:rsidR="00027C54">
        <w:t xml:space="preserve"> </w:t>
      </w:r>
      <w:r>
        <w:t>gesonnen,</w:t>
      </w:r>
      <w:r w:rsidR="00027C54">
        <w:t xml:space="preserve"> </w:t>
      </w:r>
      <w:r>
        <w:t>sich</w:t>
      </w:r>
      <w:r w:rsidR="00027C54">
        <w:t xml:space="preserve"> </w:t>
      </w:r>
      <w:r>
        <w:t>dieselben</w:t>
      </w:r>
      <w:r w:rsidR="00027C54">
        <w:t xml:space="preserve"> </w:t>
      </w:r>
      <w:r>
        <w:t>nicht</w:t>
      </w:r>
      <w:r w:rsidR="00027C54">
        <w:t xml:space="preserve"> </w:t>
      </w:r>
      <w:r>
        <w:t>wehren</w:t>
      </w:r>
      <w:r w:rsidR="00027C54">
        <w:t xml:space="preserve"> </w:t>
      </w:r>
      <w:r>
        <w:t>zu</w:t>
      </w:r>
      <w:r w:rsidR="00027C54">
        <w:t xml:space="preserve"> </w:t>
      </w:r>
      <w:r>
        <w:lastRenderedPageBreak/>
        <w:t>lassen.</w:t>
      </w:r>
      <w:r w:rsidR="00027C54">
        <w:t xml:space="preserve"> </w:t>
      </w:r>
      <w:r>
        <w:t>Das</w:t>
      </w:r>
      <w:r w:rsidR="00027C54">
        <w:t xml:space="preserve"> </w:t>
      </w:r>
      <w:r>
        <w:t>sind</w:t>
      </w:r>
      <w:r w:rsidR="00027C54">
        <w:t xml:space="preserve"> </w:t>
      </w:r>
      <w:r>
        <w:t>rechte</w:t>
      </w:r>
      <w:r w:rsidR="00027C54">
        <w:t xml:space="preserve"> </w:t>
      </w:r>
      <w:r>
        <w:t>Satansknechte,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Zorn</w:t>
      </w:r>
      <w:r w:rsidR="00027C54">
        <w:t xml:space="preserve"> </w:t>
      </w:r>
      <w:r>
        <w:t>häufen</w:t>
      </w:r>
      <w:r w:rsidR="00027C54">
        <w:t xml:space="preserve"> </w:t>
      </w:r>
      <w:r>
        <w:t>wie</w:t>
      </w:r>
      <w:r w:rsidR="00027C54">
        <w:t xml:space="preserve"> </w:t>
      </w:r>
      <w:r>
        <w:t>einen</w:t>
      </w:r>
      <w:r w:rsidR="00027C54">
        <w:t xml:space="preserve"> </w:t>
      </w:r>
      <w:r>
        <w:t>Schatz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Tag</w:t>
      </w:r>
      <w:r w:rsidR="00027C54">
        <w:t xml:space="preserve"> </w:t>
      </w:r>
      <w:r>
        <w:t>des</w:t>
      </w:r>
      <w:r w:rsidR="00027C54">
        <w:t xml:space="preserve"> </w:t>
      </w:r>
      <w:r>
        <w:t>Zorns.</w:t>
      </w:r>
      <w:r w:rsidR="00027C54">
        <w:t xml:space="preserve"> </w:t>
      </w:r>
      <w:r>
        <w:t>Oftmals</w:t>
      </w:r>
      <w:r w:rsidR="00027C54">
        <w:t xml:space="preserve"> </w:t>
      </w:r>
      <w:r>
        <w:t>rächt</w:t>
      </w:r>
      <w:r w:rsidR="00027C54">
        <w:t xml:space="preserve"> </w:t>
      </w:r>
      <w:r>
        <w:t>sich</w:t>
      </w:r>
      <w:r w:rsidR="00027C54">
        <w:t xml:space="preserve"> </w:t>
      </w:r>
      <w:r>
        <w:t>ihr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niedergehaltenes</w:t>
      </w:r>
      <w:r w:rsidR="00027C54">
        <w:t xml:space="preserve"> </w:t>
      </w:r>
      <w:r>
        <w:t>Gewissen</w:t>
      </w:r>
      <w:r w:rsidR="00027C54">
        <w:t xml:space="preserve"> </w:t>
      </w:r>
      <w:r>
        <w:t>schon</w:t>
      </w:r>
      <w:r w:rsidR="00027C54">
        <w:t xml:space="preserve"> </w:t>
      </w:r>
      <w:r>
        <w:t>diesseits</w:t>
      </w:r>
      <w:r w:rsidR="00027C54">
        <w:t xml:space="preserve"> </w:t>
      </w:r>
      <w:r>
        <w:t>der</w:t>
      </w:r>
      <w:r w:rsidR="00027C54">
        <w:t xml:space="preserve"> </w:t>
      </w:r>
      <w:r>
        <w:t>Ewigkeit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furchtbare</w:t>
      </w:r>
      <w:r w:rsidR="00027C54">
        <w:t xml:space="preserve"> </w:t>
      </w:r>
      <w:r>
        <w:t>Weise</w:t>
      </w:r>
      <w:r w:rsidR="00027C54">
        <w:t xml:space="preserve"> </w:t>
      </w:r>
      <w:r>
        <w:t>an</w:t>
      </w:r>
      <w:r w:rsidR="00027C54">
        <w:t xml:space="preserve"> </w:t>
      </w:r>
      <w:r>
        <w:t>ihnen</w:t>
      </w:r>
      <w:r w:rsidR="00027C54">
        <w:t xml:space="preserve"> </w:t>
      </w:r>
      <w:r>
        <w:t>und</w:t>
      </w:r>
      <w:r w:rsidR="00027C54">
        <w:t xml:space="preserve"> </w:t>
      </w:r>
      <w:r>
        <w:t>zündet</w:t>
      </w:r>
      <w:r w:rsidR="00027C54">
        <w:t xml:space="preserve"> </w:t>
      </w:r>
      <w:r>
        <w:t>das</w:t>
      </w:r>
      <w:r w:rsidR="00027C54">
        <w:t xml:space="preserve"> </w:t>
      </w:r>
      <w:r>
        <w:t>Feuer</w:t>
      </w:r>
      <w:r w:rsidR="00027C54">
        <w:t xml:space="preserve"> </w:t>
      </w:r>
      <w:r>
        <w:t>der</w:t>
      </w:r>
      <w:r w:rsidR="00027C54">
        <w:t xml:space="preserve"> </w:t>
      </w:r>
      <w:r>
        <w:t>Hölle</w:t>
      </w:r>
      <w:r w:rsidR="00027C54">
        <w:t xml:space="preserve"> </w:t>
      </w:r>
      <w:r>
        <w:t>schon</w:t>
      </w:r>
      <w:r w:rsidR="00027C54">
        <w:t xml:space="preserve"> </w:t>
      </w:r>
      <w:r>
        <w:t>bei</w:t>
      </w:r>
      <w:r w:rsidR="00027C54">
        <w:t xml:space="preserve"> </w:t>
      </w:r>
      <w:r>
        <w:t>Leibes</w:t>
      </w:r>
      <w:r w:rsidR="00027C54">
        <w:t xml:space="preserve"> </w:t>
      </w:r>
      <w:r>
        <w:t>Leben</w:t>
      </w:r>
      <w:r w:rsidR="00027C54">
        <w:t xml:space="preserve"> </w:t>
      </w:r>
      <w:r>
        <w:t>und</w:t>
      </w:r>
      <w:r w:rsidR="00027C54">
        <w:t xml:space="preserve"> </w:t>
      </w:r>
      <w:r>
        <w:t>im</w:t>
      </w:r>
      <w:r w:rsidR="00027C54">
        <w:t xml:space="preserve"> </w:t>
      </w:r>
      <w:r>
        <w:t>Angesichte</w:t>
      </w:r>
      <w:r w:rsidR="00027C54">
        <w:t xml:space="preserve"> </w:t>
      </w:r>
      <w:r>
        <w:t>ihres</w:t>
      </w:r>
      <w:r w:rsidR="00027C54">
        <w:t xml:space="preserve"> </w:t>
      </w:r>
      <w:r>
        <w:t>sich</w:t>
      </w:r>
      <w:r w:rsidR="00027C54">
        <w:t xml:space="preserve"> </w:t>
      </w:r>
      <w:r>
        <w:t>nahenden</w:t>
      </w:r>
      <w:r w:rsidR="00027C54">
        <w:t xml:space="preserve"> </w:t>
      </w:r>
      <w:r>
        <w:t>Todes</w:t>
      </w:r>
      <w:r w:rsidR="00027C54">
        <w:t xml:space="preserve"> </w:t>
      </w:r>
      <w:r>
        <w:t>also</w:t>
      </w:r>
      <w:r w:rsidR="00027C54">
        <w:t xml:space="preserve"> </w:t>
      </w:r>
      <w:r>
        <w:t>in</w:t>
      </w:r>
      <w:r w:rsidR="00027C54">
        <w:t xml:space="preserve"> </w:t>
      </w:r>
      <w:r>
        <w:t>ihren</w:t>
      </w:r>
      <w:r w:rsidR="00027C54">
        <w:t xml:space="preserve"> </w:t>
      </w:r>
      <w:r>
        <w:t>Gebeinen</w:t>
      </w:r>
      <w:r w:rsidR="00027C54">
        <w:t xml:space="preserve"> </w:t>
      </w:r>
      <w:r>
        <w:t>an,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mit</w:t>
      </w:r>
      <w:r w:rsidR="00027C54">
        <w:t xml:space="preserve"> </w:t>
      </w:r>
      <w:proofErr w:type="spellStart"/>
      <w:r>
        <w:t>gräßlicher</w:t>
      </w:r>
      <w:proofErr w:type="spellEnd"/>
      <w:r w:rsidR="00027C54">
        <w:t xml:space="preserve"> </w:t>
      </w:r>
      <w:r>
        <w:t>Verzweiflung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finstere</w:t>
      </w:r>
      <w:r w:rsidR="00027C54">
        <w:t xml:space="preserve"> </w:t>
      </w:r>
      <w:r>
        <w:t>Ewigkeit</w:t>
      </w:r>
      <w:r w:rsidR="00027C54">
        <w:t xml:space="preserve"> </w:t>
      </w:r>
      <w:r>
        <w:t>übergehen,</w:t>
      </w:r>
      <w:r w:rsidR="00027C54">
        <w:t xml:space="preserve"> </w:t>
      </w:r>
      <w:r>
        <w:t>vor</w:t>
      </w:r>
      <w:r w:rsidR="00027C54">
        <w:t xml:space="preserve"> </w:t>
      </w:r>
      <w:r>
        <w:t>welcher</w:t>
      </w:r>
      <w:r w:rsidR="00027C54">
        <w:t xml:space="preserve"> </w:t>
      </w:r>
      <w:r>
        <w:t>sie</w:t>
      </w:r>
      <w:r w:rsidR="00027C54">
        <w:t xml:space="preserve"> </w:t>
      </w:r>
      <w:r>
        <w:t>nun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sehr</w:t>
      </w:r>
      <w:r w:rsidR="00027C54">
        <w:t xml:space="preserve"> </w:t>
      </w:r>
      <w:r>
        <w:t>erbeben,</w:t>
      </w:r>
      <w:r w:rsidR="00027C54">
        <w:t xml:space="preserve"> </w:t>
      </w:r>
      <w:r>
        <w:t>als</w:t>
      </w:r>
      <w:r w:rsidR="00027C54">
        <w:t xml:space="preserve"> </w:t>
      </w:r>
      <w:r>
        <w:t>sie</w:t>
      </w:r>
      <w:r w:rsidR="00027C54">
        <w:t xml:space="preserve"> </w:t>
      </w:r>
      <w:r>
        <w:t>dieselbe</w:t>
      </w:r>
      <w:r w:rsidR="00027C54">
        <w:t xml:space="preserve"> </w:t>
      </w:r>
      <w:r>
        <w:t>früher</w:t>
      </w:r>
      <w:r w:rsidR="00027C54">
        <w:t xml:space="preserve"> </w:t>
      </w:r>
      <w:r>
        <w:t>zu</w:t>
      </w:r>
      <w:r w:rsidR="00027C54">
        <w:t xml:space="preserve"> </w:t>
      </w:r>
      <w:r>
        <w:t>verhöhnen</w:t>
      </w:r>
      <w:r w:rsidR="00027C54">
        <w:t xml:space="preserve"> </w:t>
      </w:r>
      <w:r>
        <w:t>scheinen</w:t>
      </w:r>
      <w:r w:rsidR="00027C54">
        <w:t xml:space="preserve"> </w:t>
      </w:r>
      <w:r>
        <w:t>wollten.</w:t>
      </w:r>
      <w:r w:rsidR="00027C54">
        <w:t xml:space="preserve"> </w:t>
      </w:r>
      <w:r>
        <w:t>Als</w:t>
      </w:r>
      <w:r w:rsidR="00027C54">
        <w:t xml:space="preserve"> </w:t>
      </w:r>
      <w:r>
        <w:t>tot</w:t>
      </w:r>
      <w:r w:rsidR="00027C54">
        <w:t xml:space="preserve"> </w:t>
      </w:r>
      <w:r>
        <w:t>zeigt</w:t>
      </w:r>
      <w:r w:rsidR="00027C54">
        <w:t xml:space="preserve"> </w:t>
      </w:r>
      <w:r>
        <w:t>sich</w:t>
      </w:r>
      <w:r w:rsidR="00027C54">
        <w:t xml:space="preserve"> </w:t>
      </w:r>
      <w:r>
        <w:t>auch</w:t>
      </w:r>
      <w:r w:rsidR="00027C54">
        <w:t xml:space="preserve"> </w:t>
      </w:r>
      <w:r>
        <w:t>das</w:t>
      </w:r>
      <w:r w:rsidR="00027C54">
        <w:t xml:space="preserve"> </w:t>
      </w:r>
      <w:r>
        <w:t>Gewissen</w:t>
      </w:r>
      <w:r w:rsidR="00027C54">
        <w:t xml:space="preserve"> </w:t>
      </w:r>
      <w:r>
        <w:t>bei</w:t>
      </w:r>
      <w:r w:rsidR="00027C54">
        <w:t xml:space="preserve"> </w:t>
      </w:r>
      <w:r>
        <w:t>jenen</w:t>
      </w:r>
      <w:r w:rsidR="00027C54">
        <w:t xml:space="preserve"> </w:t>
      </w:r>
      <w:r>
        <w:t>eigengerechten</w:t>
      </w:r>
      <w:r w:rsidR="00027C54">
        <w:t xml:space="preserve"> </w:t>
      </w:r>
      <w:r>
        <w:t>Personen,</w:t>
      </w:r>
      <w:r w:rsidR="00027C54">
        <w:t xml:space="preserve"> </w:t>
      </w:r>
      <w:r>
        <w:t>welche,</w:t>
      </w:r>
      <w:r w:rsidR="00027C54">
        <w:t xml:space="preserve"> </w:t>
      </w:r>
      <w:r>
        <w:t>von</w:t>
      </w:r>
      <w:r w:rsidR="00027C54">
        <w:t xml:space="preserve"> </w:t>
      </w:r>
      <w:r>
        <w:t>groben</w:t>
      </w:r>
      <w:r w:rsidR="00027C54">
        <w:t xml:space="preserve"> </w:t>
      </w:r>
      <w:r>
        <w:t>Verbrechen</w:t>
      </w:r>
      <w:r w:rsidR="00027C54">
        <w:t xml:space="preserve"> </w:t>
      </w:r>
      <w:r>
        <w:t>und</w:t>
      </w:r>
      <w:r w:rsidR="00027C54">
        <w:t xml:space="preserve"> </w:t>
      </w:r>
      <w:r>
        <w:t>Ungerechtigkeiten</w:t>
      </w:r>
      <w:r w:rsidR="00027C54">
        <w:t xml:space="preserve"> </w:t>
      </w:r>
      <w:r>
        <w:t>frei,</w:t>
      </w:r>
      <w:r w:rsidR="00027C54">
        <w:t xml:space="preserve"> </w:t>
      </w:r>
      <w:r>
        <w:t>meinen,</w:t>
      </w:r>
      <w:r w:rsidR="00027C54">
        <w:t xml:space="preserve"> </w:t>
      </w:r>
      <w:r>
        <w:t>sie</w:t>
      </w:r>
      <w:r w:rsidR="00027C54">
        <w:t xml:space="preserve"> </w:t>
      </w:r>
      <w:r>
        <w:t>seien</w:t>
      </w:r>
      <w:r w:rsidR="00027C54">
        <w:t xml:space="preserve"> </w:t>
      </w:r>
      <w:r>
        <w:t>die</w:t>
      </w:r>
      <w:r w:rsidR="00027C54">
        <w:t xml:space="preserve"> </w:t>
      </w:r>
      <w:r>
        <w:t>Leute,</w:t>
      </w:r>
      <w:r w:rsidR="00027C54">
        <w:t xml:space="preserve"> </w:t>
      </w:r>
      <w:r>
        <w:t>welche</w:t>
      </w:r>
      <w:r w:rsidR="00027C54">
        <w:t xml:space="preserve"> </w:t>
      </w:r>
      <w:r>
        <w:t>rechtlich</w:t>
      </w:r>
      <w:r w:rsidR="00027C54">
        <w:t xml:space="preserve"> </w:t>
      </w:r>
      <w:r>
        <w:t>begründete</w:t>
      </w:r>
      <w:r w:rsidR="00027C54">
        <w:t xml:space="preserve"> </w:t>
      </w:r>
      <w:r>
        <w:t>Ansprüche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Himmel</w:t>
      </w:r>
      <w:r w:rsidR="00027C54">
        <w:t xml:space="preserve"> </w:t>
      </w:r>
      <w:r>
        <w:t>haben,</w:t>
      </w:r>
      <w:r w:rsidR="00027C54">
        <w:t xml:space="preserve"> </w:t>
      </w:r>
      <w:r>
        <w:t>den</w:t>
      </w:r>
      <w:r w:rsidR="00027C54">
        <w:t xml:space="preserve"> </w:t>
      </w:r>
      <w:r>
        <w:t>ihnen</w:t>
      </w:r>
      <w:r w:rsidR="00027C54">
        <w:t xml:space="preserve"> </w:t>
      </w:r>
      <w:r>
        <w:t>Gott</w:t>
      </w:r>
      <w:r w:rsidR="00027C54">
        <w:t xml:space="preserve"> </w:t>
      </w:r>
      <w:r>
        <w:t>nicht</w:t>
      </w:r>
      <w:r w:rsidR="00027C54">
        <w:t xml:space="preserve"> </w:t>
      </w:r>
      <w:r>
        <w:t>versagen</w:t>
      </w:r>
      <w:r w:rsidR="00027C54">
        <w:t xml:space="preserve"> </w:t>
      </w:r>
      <w:r>
        <w:t>könne,</w:t>
      </w:r>
      <w:r w:rsidR="00027C54">
        <w:t xml:space="preserve"> </w:t>
      </w:r>
      <w:r>
        <w:t>ohne</w:t>
      </w:r>
      <w:r w:rsidR="00027C54">
        <w:t xml:space="preserve"> </w:t>
      </w:r>
      <w:r>
        <w:t>eine</w:t>
      </w:r>
      <w:r w:rsidR="00027C54">
        <w:t xml:space="preserve"> </w:t>
      </w:r>
      <w:r>
        <w:t>Ungerechtigkeit</w:t>
      </w:r>
      <w:r w:rsidR="00027C54">
        <w:t xml:space="preserve"> </w:t>
      </w:r>
      <w:r>
        <w:t>zu</w:t>
      </w:r>
      <w:r w:rsidR="00027C54">
        <w:t xml:space="preserve"> </w:t>
      </w:r>
      <w:r>
        <w:t>begehen,</w:t>
      </w:r>
      <w:r w:rsidR="00027C54">
        <w:t xml:space="preserve"> </w:t>
      </w:r>
      <w:r>
        <w:t>die</w:t>
      </w:r>
      <w:r w:rsidR="00027C54">
        <w:t xml:space="preserve"> </w:t>
      </w:r>
      <w:r>
        <w:t>von</w:t>
      </w:r>
      <w:r w:rsidR="00027C54">
        <w:t xml:space="preserve"> </w:t>
      </w:r>
      <w:r>
        <w:t>ihm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erwarten</w:t>
      </w:r>
      <w:r w:rsidR="00027C54">
        <w:t xml:space="preserve"> </w:t>
      </w:r>
      <w:r>
        <w:t>ist.</w:t>
      </w:r>
      <w:r w:rsidR="00027C54">
        <w:t xml:space="preserve"> </w:t>
      </w:r>
      <w:r>
        <w:t>Sie</w:t>
      </w:r>
      <w:r w:rsidR="00027C54">
        <w:t xml:space="preserve"> </w:t>
      </w:r>
      <w:r>
        <w:t>sind</w:t>
      </w:r>
      <w:r w:rsidR="00027C54">
        <w:t xml:space="preserve"> </w:t>
      </w:r>
      <w:r>
        <w:t>dreist</w:t>
      </w:r>
      <w:r w:rsidR="00027C54">
        <w:t xml:space="preserve"> </w:t>
      </w:r>
      <w:r>
        <w:t>genug,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nur</w:t>
      </w:r>
      <w:r w:rsidR="00027C54">
        <w:t xml:space="preserve"> </w:t>
      </w:r>
      <w:r>
        <w:t>gegen</w:t>
      </w:r>
      <w:r w:rsidR="00027C54">
        <w:t xml:space="preserve"> </w:t>
      </w:r>
      <w:r>
        <w:t>Menschen,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an</w:t>
      </w:r>
      <w:r w:rsidR="00027C54">
        <w:t xml:space="preserve"> </w:t>
      </w:r>
      <w:r>
        <w:t>seinem</w:t>
      </w:r>
      <w:r w:rsidR="00027C54">
        <w:t xml:space="preserve"> </w:t>
      </w:r>
      <w:r>
        <w:t>Ort</w:t>
      </w:r>
      <w:r w:rsidR="00027C54">
        <w:t xml:space="preserve"> </w:t>
      </w:r>
      <w:r>
        <w:t>sein</w:t>
      </w:r>
      <w:r w:rsidR="00027C54">
        <w:t xml:space="preserve"> </w:t>
      </w:r>
      <w:r>
        <w:t>kann,</w:t>
      </w:r>
      <w:r w:rsidR="00027C54">
        <w:t xml:space="preserve"> </w:t>
      </w:r>
      <w:r>
        <w:t>sondern</w:t>
      </w:r>
      <w:r w:rsidR="00027C54">
        <w:t xml:space="preserve"> </w:t>
      </w:r>
      <w:r>
        <w:t>selbst</w:t>
      </w:r>
      <w:r w:rsidR="00027C54">
        <w:t xml:space="preserve"> </w:t>
      </w:r>
      <w:r>
        <w:t>gegen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sein</w:t>
      </w:r>
      <w:r w:rsidR="00027C54">
        <w:t xml:space="preserve"> </w:t>
      </w:r>
      <w:r>
        <w:t>Gericht</w:t>
      </w:r>
      <w:r w:rsidR="00027C54">
        <w:t xml:space="preserve"> </w:t>
      </w:r>
      <w:r>
        <w:t>ihres</w:t>
      </w:r>
      <w:r w:rsidR="00027C54">
        <w:t xml:space="preserve"> </w:t>
      </w:r>
      <w:r>
        <w:t>guten</w:t>
      </w:r>
      <w:r w:rsidR="00027C54">
        <w:t xml:space="preserve"> </w:t>
      </w:r>
      <w:r>
        <w:t>Gewissens</w:t>
      </w:r>
      <w:r w:rsidR="00027C54">
        <w:t xml:space="preserve"> </w:t>
      </w:r>
      <w:r>
        <w:t>zu</w:t>
      </w:r>
      <w:r w:rsidR="00027C54">
        <w:t xml:space="preserve"> </w:t>
      </w:r>
      <w:r>
        <w:t>rühmen.</w:t>
      </w:r>
      <w:r w:rsidR="00027C54">
        <w:t xml:space="preserve"> </w:t>
      </w:r>
      <w:r>
        <w:t>Aber</w:t>
      </w:r>
      <w:r w:rsidR="00027C54">
        <w:t xml:space="preserve"> </w:t>
      </w:r>
      <w:r>
        <w:t>indem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weit</w:t>
      </w:r>
      <w:r w:rsidR="00027C54">
        <w:t xml:space="preserve"> </w:t>
      </w:r>
      <w:r>
        <w:t>über</w:t>
      </w:r>
      <w:r w:rsidR="00027C54">
        <w:t xml:space="preserve"> </w:t>
      </w:r>
      <w:r>
        <w:t>die</w:t>
      </w:r>
      <w:r w:rsidR="00027C54">
        <w:t xml:space="preserve"> </w:t>
      </w:r>
      <w:r>
        <w:t>obengenannten</w:t>
      </w:r>
      <w:r w:rsidR="00027C54">
        <w:t xml:space="preserve"> </w:t>
      </w:r>
      <w:r>
        <w:t>erheben,</w:t>
      </w:r>
      <w:r w:rsidR="00027C54">
        <w:t xml:space="preserve"> </w:t>
      </w:r>
      <w:r>
        <w:t>sind</w:t>
      </w:r>
      <w:r w:rsidR="00027C54">
        <w:t xml:space="preserve"> </w:t>
      </w:r>
      <w:r>
        <w:t>sie</w:t>
      </w:r>
      <w:r w:rsidR="00027C54">
        <w:t xml:space="preserve"> </w:t>
      </w:r>
      <w:r>
        <w:t>doch</w:t>
      </w:r>
      <w:r w:rsidR="00027C54">
        <w:t xml:space="preserve"> </w:t>
      </w:r>
      <w:r>
        <w:t>mit</w:t>
      </w:r>
      <w:r w:rsidR="00027C54">
        <w:t xml:space="preserve"> </w:t>
      </w:r>
      <w:r>
        <w:t>ihnen</w:t>
      </w:r>
      <w:r w:rsidR="00027C54">
        <w:t xml:space="preserve"> </w:t>
      </w:r>
      <w:r>
        <w:t>in</w:t>
      </w:r>
      <w:r w:rsidR="00027C54">
        <w:t xml:space="preserve"> </w:t>
      </w:r>
      <w:r>
        <w:t>gleicher</w:t>
      </w:r>
      <w:r w:rsidR="00027C54">
        <w:t xml:space="preserve"> </w:t>
      </w:r>
      <w:r>
        <w:t>Verdammnis</w:t>
      </w:r>
      <w:r w:rsidR="00027C54">
        <w:t xml:space="preserve"> </w:t>
      </w:r>
      <w:r>
        <w:t>inbegriffen.</w:t>
      </w:r>
      <w:r w:rsidR="00027C54">
        <w:t xml:space="preserve"> </w:t>
      </w:r>
      <w:r>
        <w:t>Sie</w:t>
      </w:r>
      <w:r w:rsidR="00027C54">
        <w:t xml:space="preserve"> </w:t>
      </w:r>
      <w:r>
        <w:t>sind</w:t>
      </w:r>
      <w:r w:rsidR="00027C54">
        <w:t xml:space="preserve"> </w:t>
      </w:r>
      <w:r>
        <w:t>wie</w:t>
      </w:r>
      <w:r w:rsidR="00027C54">
        <w:t xml:space="preserve"> </w:t>
      </w:r>
      <w:r>
        <w:t>Saulus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nämlichen</w:t>
      </w:r>
      <w:r w:rsidR="00027C54">
        <w:t xml:space="preserve"> </w:t>
      </w:r>
      <w:r>
        <w:t>Zeit,</w:t>
      </w:r>
      <w:r w:rsidR="00027C54">
        <w:t xml:space="preserve"> </w:t>
      </w:r>
      <w:r>
        <w:t>der</w:t>
      </w:r>
      <w:r w:rsidR="00027C54">
        <w:t xml:space="preserve"> </w:t>
      </w:r>
      <w:r>
        <w:t>Wahrheit</w:t>
      </w:r>
      <w:r w:rsidR="00027C54">
        <w:t xml:space="preserve"> </w:t>
      </w:r>
      <w:r>
        <w:t>nach,</w:t>
      </w:r>
      <w:r w:rsidR="00027C54">
        <w:t xml:space="preserve"> </w:t>
      </w:r>
      <w:r>
        <w:t>die</w:t>
      </w:r>
      <w:r w:rsidR="00027C54">
        <w:t xml:space="preserve"> </w:t>
      </w:r>
      <w:r>
        <w:t>größten</w:t>
      </w:r>
      <w:r w:rsidR="00027C54">
        <w:t xml:space="preserve"> </w:t>
      </w:r>
      <w:r>
        <w:t>Sünder,</w:t>
      </w:r>
      <w:r w:rsidR="00027C54">
        <w:t xml:space="preserve"> </w:t>
      </w:r>
      <w:r>
        <w:t>wo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für</w:t>
      </w:r>
      <w:r w:rsidR="00027C54">
        <w:t xml:space="preserve"> </w:t>
      </w:r>
      <w:r>
        <w:t>unsträflich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achten</w:t>
      </w:r>
      <w:r w:rsidR="00027C54">
        <w:t xml:space="preserve"> </w:t>
      </w:r>
      <w:r>
        <w:t>und</w:t>
      </w:r>
      <w:r w:rsidR="00027C54">
        <w:t xml:space="preserve"> </w:t>
      </w:r>
      <w:r>
        <w:t>stehen</w:t>
      </w:r>
      <w:r w:rsidR="00027C54">
        <w:t xml:space="preserve"> </w:t>
      </w:r>
      <w:proofErr w:type="spellStart"/>
      <w:proofErr w:type="gramStart"/>
      <w:r>
        <w:t>um</w:t>
      </w:r>
      <w:r w:rsidR="00027C54">
        <w:t xml:space="preserve"> </w:t>
      </w:r>
      <w:r>
        <w:t>so</w:t>
      </w:r>
      <w:proofErr w:type="spellEnd"/>
      <w:proofErr w:type="gramEnd"/>
      <w:r w:rsidR="00027C54">
        <w:t xml:space="preserve"> </w:t>
      </w:r>
      <w:r>
        <w:t>bedenklicher,</w:t>
      </w:r>
      <w:r w:rsidR="00027C54">
        <w:t xml:space="preserve"> </w:t>
      </w:r>
      <w:r>
        <w:t>je</w:t>
      </w:r>
      <w:r w:rsidR="00027C54">
        <w:t xml:space="preserve"> </w:t>
      </w:r>
      <w:r>
        <w:t>schwerer</w:t>
      </w:r>
      <w:r w:rsidR="00027C54">
        <w:t xml:space="preserve"> </w:t>
      </w:r>
      <w:r>
        <w:t>sie</w:t>
      </w:r>
      <w:r w:rsidR="00027C54">
        <w:t xml:space="preserve"> </w:t>
      </w:r>
      <w:r>
        <w:t>von</w:t>
      </w:r>
      <w:r w:rsidR="00027C54">
        <w:t xml:space="preserve"> </w:t>
      </w:r>
      <w:r>
        <w:t>ihrem</w:t>
      </w:r>
      <w:r w:rsidR="00027C54">
        <w:t xml:space="preserve"> </w:t>
      </w:r>
      <w:r>
        <w:t>Irrtum</w:t>
      </w:r>
      <w:r w:rsidR="00027C54">
        <w:t xml:space="preserve"> </w:t>
      </w:r>
      <w:r>
        <w:t>zu</w:t>
      </w:r>
      <w:r w:rsidR="00027C54">
        <w:t xml:space="preserve"> </w:t>
      </w:r>
      <w:r>
        <w:t>überzeugen</w:t>
      </w:r>
      <w:r w:rsidR="00027C54">
        <w:t xml:space="preserve"> </w:t>
      </w:r>
      <w:r>
        <w:t>sind.</w:t>
      </w:r>
      <w:r w:rsidR="00027C54">
        <w:t xml:space="preserve"> </w:t>
      </w:r>
      <w:r>
        <w:t>Auch</w:t>
      </w:r>
      <w:r w:rsidR="00027C54">
        <w:t xml:space="preserve"> </w:t>
      </w:r>
      <w:r>
        <w:t>hinter</w:t>
      </w:r>
      <w:r w:rsidR="00027C54">
        <w:t xml:space="preserve"> </w:t>
      </w:r>
      <w:r>
        <w:t>diese</w:t>
      </w:r>
      <w:r w:rsidR="00027C54">
        <w:t xml:space="preserve"> </w:t>
      </w:r>
      <w:proofErr w:type="spellStart"/>
      <w:r>
        <w:t>Kameele</w:t>
      </w:r>
      <w:proofErr w:type="spellEnd"/>
      <w:r w:rsidR="00027C54">
        <w:t xml:space="preserve"> </w:t>
      </w:r>
      <w:r>
        <w:t>wird</w:t>
      </w:r>
      <w:r w:rsidR="00027C54">
        <w:t xml:space="preserve"> </w:t>
      </w:r>
      <w:r>
        <w:t>sich</w:t>
      </w:r>
      <w:r w:rsidR="00027C54">
        <w:t xml:space="preserve"> </w:t>
      </w:r>
      <w:r>
        <w:t>der</w:t>
      </w:r>
      <w:r w:rsidR="00027C54">
        <w:t xml:space="preserve"> </w:t>
      </w:r>
      <w:r>
        <w:t>Zorn</w:t>
      </w:r>
      <w:r w:rsidR="00027C54">
        <w:t xml:space="preserve"> </w:t>
      </w:r>
      <w:r>
        <w:t>der</w:t>
      </w:r>
      <w:r w:rsidR="00027C54">
        <w:t xml:space="preserve"> </w:t>
      </w:r>
      <w:r>
        <w:t>göttlichen</w:t>
      </w:r>
      <w:r w:rsidR="00027C54">
        <w:t xml:space="preserve"> </w:t>
      </w:r>
      <w:r>
        <w:t>Heiligkeit</w:t>
      </w:r>
      <w:r w:rsidR="00027C54">
        <w:t xml:space="preserve"> </w:t>
      </w:r>
      <w:r>
        <w:t>hermachen</w:t>
      </w:r>
      <w:r w:rsidR="00027C54">
        <w:t xml:space="preserve"> </w:t>
      </w:r>
      <w:r>
        <w:t>und</w:t>
      </w:r>
      <w:r w:rsidR="00027C54">
        <w:t xml:space="preserve"> </w:t>
      </w:r>
      <w:r>
        <w:t>ihnen</w:t>
      </w:r>
      <w:r w:rsidR="00027C54">
        <w:t xml:space="preserve"> </w:t>
      </w:r>
      <w:r>
        <w:t>zeigen,</w:t>
      </w:r>
      <w:r w:rsidR="00027C54">
        <w:t xml:space="preserve"> </w:t>
      </w:r>
      <w:r>
        <w:t>welch'</w:t>
      </w:r>
      <w:r w:rsidR="00027C54">
        <w:t xml:space="preserve"> </w:t>
      </w:r>
      <w:r>
        <w:t>ein</w:t>
      </w:r>
      <w:r w:rsidR="00027C54">
        <w:t xml:space="preserve"> </w:t>
      </w:r>
      <w:r>
        <w:t>unflätig</w:t>
      </w:r>
      <w:r w:rsidR="00027C54">
        <w:t xml:space="preserve"> </w:t>
      </w:r>
      <w:r>
        <w:t>Kleid</w:t>
      </w:r>
      <w:r w:rsidR="00027C54">
        <w:t xml:space="preserve"> </w:t>
      </w:r>
      <w:r>
        <w:t>alle</w:t>
      </w:r>
      <w:r w:rsidR="00027C54">
        <w:t xml:space="preserve"> </w:t>
      </w:r>
      <w:r>
        <w:t>ihre</w:t>
      </w:r>
      <w:r w:rsidR="00027C54">
        <w:t xml:space="preserve"> </w:t>
      </w:r>
      <w:r>
        <w:t>Gerechtigkeit</w:t>
      </w:r>
      <w:r w:rsidR="00027C54">
        <w:t xml:space="preserve"> </w:t>
      </w:r>
      <w:r>
        <w:t>ist,</w:t>
      </w:r>
      <w:r w:rsidR="00027C54">
        <w:t xml:space="preserve"> </w:t>
      </w:r>
      <w:r>
        <w:t>wird</w:t>
      </w:r>
      <w:r w:rsidR="00027C54">
        <w:t xml:space="preserve"> </w:t>
      </w:r>
      <w:r>
        <w:t>Spinnengewebe</w:t>
      </w:r>
      <w:r w:rsidR="00027C54">
        <w:t xml:space="preserve"> </w:t>
      </w:r>
      <w:r>
        <w:t>wegfegen</w:t>
      </w:r>
      <w:r w:rsidR="00027C54">
        <w:t xml:space="preserve"> </w:t>
      </w:r>
      <w:r>
        <w:t>und</w:t>
      </w:r>
      <w:r w:rsidR="00027C54">
        <w:t xml:space="preserve"> </w:t>
      </w:r>
      <w:r>
        <w:t>ihnen</w:t>
      </w:r>
      <w:r w:rsidR="00027C54">
        <w:t xml:space="preserve"> </w:t>
      </w:r>
      <w:r>
        <w:t>ihre</w:t>
      </w:r>
      <w:r w:rsidR="00027C54">
        <w:t xml:space="preserve"> </w:t>
      </w:r>
      <w:r>
        <w:t>Werke</w:t>
      </w:r>
      <w:r w:rsidR="00027C54">
        <w:t xml:space="preserve"> </w:t>
      </w:r>
      <w:r>
        <w:t>als</w:t>
      </w:r>
      <w:r w:rsidR="00027C54">
        <w:t xml:space="preserve"> </w:t>
      </w:r>
      <w:r>
        <w:t>solche</w:t>
      </w:r>
      <w:r w:rsidR="00027C54">
        <w:t xml:space="preserve"> </w:t>
      </w:r>
      <w:r>
        <w:t>anzeigen,</w:t>
      </w:r>
      <w:r w:rsidR="00027C54">
        <w:t xml:space="preserve"> </w:t>
      </w:r>
      <w:r>
        <w:t>die</w:t>
      </w:r>
      <w:r w:rsidR="00027C54">
        <w:t xml:space="preserve"> </w:t>
      </w:r>
      <w:r>
        <w:t>kein</w:t>
      </w:r>
      <w:r w:rsidR="00027C54">
        <w:t xml:space="preserve"> </w:t>
      </w:r>
      <w:r>
        <w:t>nütze</w:t>
      </w:r>
      <w:r w:rsidR="00027C54">
        <w:t xml:space="preserve"> </w:t>
      </w:r>
      <w:r>
        <w:t>sind.</w:t>
      </w:r>
      <w:r w:rsidR="00027C54">
        <w:t xml:space="preserve"> </w:t>
      </w:r>
      <w:r>
        <w:t>Und</w:t>
      </w:r>
      <w:r w:rsidR="00027C54">
        <w:t xml:space="preserve"> </w:t>
      </w:r>
      <w:r>
        <w:t>wohl</w:t>
      </w:r>
      <w:r w:rsidR="00027C54">
        <w:t xml:space="preserve"> </w:t>
      </w:r>
      <w:r>
        <w:t>ihnen,</w:t>
      </w:r>
      <w:r w:rsidR="00027C54">
        <w:t xml:space="preserve"> </w:t>
      </w:r>
      <w:r>
        <w:t>wenn</w:t>
      </w:r>
      <w:r w:rsidR="00027C54">
        <w:t xml:space="preserve"> </w:t>
      </w:r>
      <w:r>
        <w:t>dies</w:t>
      </w:r>
      <w:r w:rsidR="00027C54">
        <w:t xml:space="preserve"> </w:t>
      </w:r>
      <w:r>
        <w:t>in</w:t>
      </w:r>
      <w:r w:rsidR="00027C54">
        <w:t xml:space="preserve"> </w:t>
      </w:r>
      <w:r>
        <w:t>Gnaden</w:t>
      </w:r>
      <w:r w:rsidR="00027C54">
        <w:t xml:space="preserve"> </w:t>
      </w:r>
      <w:r>
        <w:t>geschieht!</w:t>
      </w:r>
      <w:r w:rsidR="00027C54">
        <w:t xml:space="preserve"> </w:t>
      </w:r>
      <w:r>
        <w:t>Sonst</w:t>
      </w:r>
      <w:r w:rsidR="00027C54">
        <w:t xml:space="preserve"> </w:t>
      </w:r>
      <w:r>
        <w:t>ist's</w:t>
      </w:r>
      <w:r w:rsidR="00027C54">
        <w:t xml:space="preserve"> </w:t>
      </w:r>
      <w:r>
        <w:t>mit</w:t>
      </w:r>
      <w:r w:rsidR="00027C54">
        <w:t xml:space="preserve"> </w:t>
      </w:r>
      <w:r>
        <w:t>solchen</w:t>
      </w:r>
      <w:r w:rsidR="00027C54">
        <w:t xml:space="preserve"> </w:t>
      </w:r>
      <w:r>
        <w:t>verloren.</w:t>
      </w:r>
      <w:r w:rsidR="00027C54">
        <w:t xml:space="preserve"> </w:t>
      </w:r>
      <w:r>
        <w:t>Schlecht</w:t>
      </w:r>
      <w:r w:rsidR="00027C54">
        <w:t xml:space="preserve"> </w:t>
      </w:r>
      <w:r>
        <w:t>verwaltet</w:t>
      </w:r>
      <w:r w:rsidR="00027C54">
        <w:t xml:space="preserve"> </w:t>
      </w:r>
      <w:r>
        <w:t>das</w:t>
      </w:r>
      <w:r w:rsidR="00027C54">
        <w:t xml:space="preserve"> </w:t>
      </w:r>
      <w:r>
        <w:t>Gewissen</w:t>
      </w:r>
      <w:r w:rsidR="00027C54">
        <w:t xml:space="preserve"> </w:t>
      </w:r>
      <w:r>
        <w:t>sein</w:t>
      </w:r>
      <w:r w:rsidR="00027C54">
        <w:t xml:space="preserve"> </w:t>
      </w:r>
      <w:r>
        <w:t>Amt</w:t>
      </w:r>
      <w:r w:rsidR="00027C54">
        <w:t xml:space="preserve"> </w:t>
      </w:r>
      <w:r>
        <w:t>bei</w:t>
      </w:r>
      <w:r w:rsidR="00027C54">
        <w:t xml:space="preserve"> </w:t>
      </w:r>
      <w:r>
        <w:t>denen,</w:t>
      </w:r>
      <w:r w:rsidR="00027C54">
        <w:t xml:space="preserve"> </w:t>
      </w:r>
      <w:r>
        <w:t>wo</w:t>
      </w:r>
      <w:r w:rsidR="00027C54">
        <w:t xml:space="preserve"> </w:t>
      </w:r>
      <w:r>
        <w:t>es</w:t>
      </w:r>
      <w:r w:rsidR="00027C54">
        <w:t xml:space="preserve"> </w:t>
      </w:r>
      <w:r>
        <w:t>zwar</w:t>
      </w:r>
      <w:r w:rsidR="00027C54">
        <w:t xml:space="preserve"> </w:t>
      </w:r>
      <w:r>
        <w:t>zuweilen</w:t>
      </w:r>
      <w:r w:rsidR="00027C54">
        <w:t xml:space="preserve"> </w:t>
      </w:r>
      <w:r>
        <w:t>seinen</w:t>
      </w:r>
      <w:r w:rsidR="00027C54">
        <w:t xml:space="preserve"> </w:t>
      </w:r>
      <w:r>
        <w:t>Mund</w:t>
      </w:r>
      <w:r w:rsidR="00027C54">
        <w:t xml:space="preserve"> </w:t>
      </w:r>
      <w:r>
        <w:t>auftut</w:t>
      </w:r>
      <w:r w:rsidR="00027C54">
        <w:t xml:space="preserve"> </w:t>
      </w:r>
      <w:r>
        <w:t>und</w:t>
      </w:r>
      <w:r w:rsidR="00027C54">
        <w:t xml:space="preserve"> </w:t>
      </w:r>
      <w:r>
        <w:t>ihnen</w:t>
      </w:r>
      <w:r w:rsidR="00027C54">
        <w:t xml:space="preserve"> </w:t>
      </w:r>
      <w:r>
        <w:t>entweder</w:t>
      </w:r>
      <w:r w:rsidR="00027C54">
        <w:t xml:space="preserve"> </w:t>
      </w:r>
      <w:r>
        <w:t>überhaupt</w:t>
      </w:r>
      <w:r w:rsidR="00027C54">
        <w:t xml:space="preserve"> </w:t>
      </w:r>
      <w:r>
        <w:t>vorstellt,</w:t>
      </w:r>
      <w:r w:rsidR="00027C54">
        <w:t xml:space="preserve"> </w:t>
      </w:r>
      <w:r>
        <w:t>es</w:t>
      </w:r>
      <w:r w:rsidR="00027C54">
        <w:t xml:space="preserve"> </w:t>
      </w:r>
      <w:r>
        <w:t>stehe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gut</w:t>
      </w:r>
      <w:r w:rsidR="00027C54">
        <w:t xml:space="preserve"> </w:t>
      </w:r>
      <w:r>
        <w:t>mit</w:t>
      </w:r>
      <w:r w:rsidR="00027C54">
        <w:t xml:space="preserve"> </w:t>
      </w:r>
      <w:r>
        <w:t>ihnen,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könnten</w:t>
      </w:r>
      <w:r w:rsidR="00027C54">
        <w:t xml:space="preserve"> </w:t>
      </w:r>
      <w:r>
        <w:t>so</w:t>
      </w:r>
      <w:r w:rsidR="00027C54">
        <w:t xml:space="preserve"> </w:t>
      </w:r>
      <w:r>
        <w:t>nicht</w:t>
      </w:r>
      <w:r w:rsidR="00027C54">
        <w:t xml:space="preserve"> </w:t>
      </w:r>
      <w:r>
        <w:t>selig</w:t>
      </w:r>
      <w:r w:rsidR="00027C54">
        <w:t xml:space="preserve"> </w:t>
      </w:r>
      <w:r>
        <w:t>werden,</w:t>
      </w:r>
      <w:r w:rsidR="00027C54">
        <w:t xml:space="preserve"> </w:t>
      </w:r>
      <w:r>
        <w:t>oder</w:t>
      </w:r>
      <w:r w:rsidR="00027C54">
        <w:t xml:space="preserve"> </w:t>
      </w:r>
      <w:r>
        <w:t>ihnen</w:t>
      </w:r>
      <w:r w:rsidR="00027C54">
        <w:t xml:space="preserve"> </w:t>
      </w:r>
      <w:r>
        <w:t>auch</w:t>
      </w:r>
      <w:r w:rsidR="00027C54">
        <w:t xml:space="preserve"> </w:t>
      </w:r>
      <w:r>
        <w:t>einzelne</w:t>
      </w:r>
      <w:r w:rsidR="00027C54">
        <w:t xml:space="preserve"> </w:t>
      </w:r>
      <w:r>
        <w:t>Sünden</w:t>
      </w:r>
      <w:r w:rsidR="00027C54">
        <w:t xml:space="preserve"> </w:t>
      </w:r>
      <w:r>
        <w:t>der</w:t>
      </w:r>
      <w:r w:rsidR="00027C54">
        <w:t xml:space="preserve"> </w:t>
      </w:r>
      <w:r>
        <w:t>Begehung</w:t>
      </w:r>
      <w:r w:rsidR="00027C54">
        <w:t xml:space="preserve"> </w:t>
      </w:r>
      <w:r>
        <w:t>oder</w:t>
      </w:r>
      <w:r w:rsidR="00027C54">
        <w:t xml:space="preserve"> </w:t>
      </w:r>
      <w:r>
        <w:t>Unterlassung</w:t>
      </w:r>
      <w:r w:rsidR="00027C54">
        <w:t xml:space="preserve"> </w:t>
      </w:r>
      <w:r>
        <w:t>vorrückt</w:t>
      </w:r>
      <w:r w:rsidR="00027C54">
        <w:t xml:space="preserve"> </w:t>
      </w:r>
      <w:r>
        <w:t>und</w:t>
      </w:r>
      <w:r w:rsidR="00027C54">
        <w:t xml:space="preserve"> </w:t>
      </w:r>
      <w:r>
        <w:t>ihnen</w:t>
      </w:r>
      <w:r w:rsidR="00027C54">
        <w:t xml:space="preserve"> </w:t>
      </w:r>
      <w:r>
        <w:t>dadurch</w:t>
      </w:r>
      <w:r w:rsidR="00027C54">
        <w:t xml:space="preserve"> </w:t>
      </w:r>
      <w:r>
        <w:t>Unruhe</w:t>
      </w:r>
      <w:r w:rsidR="00027C54">
        <w:t xml:space="preserve"> </w:t>
      </w:r>
      <w:r>
        <w:t>macht.</w:t>
      </w:r>
      <w:r w:rsidR="00027C54">
        <w:t xml:space="preserve"> </w:t>
      </w:r>
      <w:r>
        <w:t>Aber</w:t>
      </w:r>
      <w:r w:rsidR="00027C54">
        <w:t xml:space="preserve"> </w:t>
      </w:r>
      <w:r>
        <w:t>wie</w:t>
      </w:r>
      <w:r w:rsidR="00027C54">
        <w:t xml:space="preserve"> </w:t>
      </w:r>
      <w:r>
        <w:t>geht's?</w:t>
      </w:r>
      <w:r w:rsidR="00027C54">
        <w:t xml:space="preserve"> </w:t>
      </w:r>
      <w:r>
        <w:t>Es</w:t>
      </w:r>
      <w:r w:rsidR="00027C54">
        <w:t xml:space="preserve"> </w:t>
      </w:r>
      <w:r>
        <w:t>wird</w:t>
      </w:r>
      <w:r w:rsidR="00027C54">
        <w:t xml:space="preserve"> </w:t>
      </w:r>
      <w:r>
        <w:t>vielleicht</w:t>
      </w:r>
      <w:r w:rsidR="00027C54">
        <w:t xml:space="preserve"> </w:t>
      </w:r>
      <w:r>
        <w:t>ein</w:t>
      </w:r>
      <w:r w:rsidR="00027C54">
        <w:t xml:space="preserve"> </w:t>
      </w:r>
      <w:r>
        <w:t>guter</w:t>
      </w:r>
      <w:r w:rsidR="00027C54">
        <w:t xml:space="preserve"> </w:t>
      </w:r>
      <w:r>
        <w:t>Vorsatz</w:t>
      </w:r>
      <w:r w:rsidR="00027C54">
        <w:t xml:space="preserve"> </w:t>
      </w:r>
      <w:proofErr w:type="spellStart"/>
      <w:r>
        <w:t>gefaßt</w:t>
      </w:r>
      <w:proofErr w:type="spellEnd"/>
      <w:r>
        <w:t>,</w:t>
      </w:r>
      <w:r w:rsidR="00027C54">
        <w:t xml:space="preserve"> </w:t>
      </w:r>
      <w:r>
        <w:t>man</w:t>
      </w:r>
      <w:r w:rsidR="00027C54">
        <w:t xml:space="preserve"> </w:t>
      </w:r>
      <w:r>
        <w:t>macht</w:t>
      </w:r>
      <w:r w:rsidR="00027C54">
        <w:t xml:space="preserve"> </w:t>
      </w:r>
      <w:r>
        <w:t>vielleicht</w:t>
      </w:r>
      <w:r w:rsidR="00027C54">
        <w:t xml:space="preserve"> </w:t>
      </w:r>
      <w:r>
        <w:t>einen</w:t>
      </w:r>
      <w:r w:rsidR="00027C54">
        <w:t xml:space="preserve"> </w:t>
      </w:r>
      <w:r>
        <w:t>kleinen</w:t>
      </w:r>
      <w:r w:rsidR="00027C54">
        <w:t xml:space="preserve"> </w:t>
      </w:r>
      <w:r>
        <w:t>und</w:t>
      </w:r>
      <w:r w:rsidR="00027C54">
        <w:t xml:space="preserve"> </w:t>
      </w:r>
      <w:r>
        <w:t>kurzen</w:t>
      </w:r>
      <w:r w:rsidR="00027C54">
        <w:t xml:space="preserve"> </w:t>
      </w:r>
      <w:r>
        <w:t>Stillstand,</w:t>
      </w:r>
      <w:r w:rsidR="00027C54">
        <w:t xml:space="preserve"> </w:t>
      </w:r>
      <w:r>
        <w:t>man</w:t>
      </w:r>
      <w:r w:rsidR="00027C54">
        <w:t xml:space="preserve"> </w:t>
      </w:r>
      <w:r>
        <w:t>denkt</w:t>
      </w:r>
      <w:r w:rsidR="00027C54">
        <w:t xml:space="preserve"> </w:t>
      </w:r>
      <w:r>
        <w:t>alsbald,</w:t>
      </w:r>
      <w:r w:rsidR="00027C54">
        <w:t xml:space="preserve"> </w:t>
      </w:r>
      <w:r>
        <w:t>Gott</w:t>
      </w:r>
      <w:r w:rsidR="00027C54">
        <w:t xml:space="preserve"> </w:t>
      </w:r>
      <w:r>
        <w:t>sei</w:t>
      </w:r>
      <w:r w:rsidR="00027C54">
        <w:t xml:space="preserve"> </w:t>
      </w:r>
      <w:r>
        <w:t>ja</w:t>
      </w:r>
      <w:r w:rsidR="00027C54">
        <w:t xml:space="preserve"> </w:t>
      </w:r>
      <w:r>
        <w:t>sehr</w:t>
      </w:r>
      <w:r w:rsidR="00027C54">
        <w:t xml:space="preserve"> </w:t>
      </w:r>
      <w:r>
        <w:t>zum</w:t>
      </w:r>
      <w:r w:rsidR="00027C54">
        <w:t xml:space="preserve"> </w:t>
      </w:r>
      <w:r>
        <w:t>Vergeben</w:t>
      </w:r>
      <w:r w:rsidR="00027C54">
        <w:t xml:space="preserve"> </w:t>
      </w:r>
      <w:r>
        <w:t>geneigt;</w:t>
      </w:r>
      <w:r w:rsidR="00027C54">
        <w:t xml:space="preserve"> </w:t>
      </w:r>
      <w:r>
        <w:t>die</w:t>
      </w:r>
      <w:r w:rsidR="00027C54">
        <w:t xml:space="preserve"> </w:t>
      </w:r>
      <w:r>
        <w:t>Zerstreuungen</w:t>
      </w:r>
      <w:r w:rsidR="00027C54">
        <w:t xml:space="preserve"> </w:t>
      </w:r>
      <w:r>
        <w:t>und</w:t>
      </w:r>
      <w:r w:rsidR="00027C54">
        <w:t xml:space="preserve"> </w:t>
      </w:r>
      <w:r>
        <w:t>Geschäfte</w:t>
      </w:r>
      <w:r w:rsidR="00027C54">
        <w:t xml:space="preserve"> </w:t>
      </w:r>
      <w:r>
        <w:t>leiten</w:t>
      </w:r>
      <w:r w:rsidR="00027C54">
        <w:t xml:space="preserve"> </w:t>
      </w:r>
      <w:r>
        <w:t>wieder</w:t>
      </w:r>
      <w:r w:rsidR="00027C54">
        <w:t xml:space="preserve"> </w:t>
      </w:r>
      <w:r>
        <w:t>auf</w:t>
      </w:r>
      <w:r w:rsidR="00027C54">
        <w:t xml:space="preserve"> </w:t>
      </w:r>
      <w:r>
        <w:t>andere</w:t>
      </w:r>
      <w:r w:rsidR="00027C54">
        <w:t xml:space="preserve"> </w:t>
      </w:r>
      <w:r>
        <w:t>Gedanken,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geht's</w:t>
      </w:r>
      <w:r w:rsidR="00027C54">
        <w:t xml:space="preserve"> </w:t>
      </w:r>
      <w:r>
        <w:t>ihnen</w:t>
      </w:r>
      <w:r w:rsidR="00027C54">
        <w:t xml:space="preserve"> </w:t>
      </w:r>
      <w:r>
        <w:t>wie</w:t>
      </w:r>
      <w:r w:rsidR="00027C54">
        <w:t xml:space="preserve"> </w:t>
      </w:r>
      <w:r>
        <w:t>denen,</w:t>
      </w:r>
      <w:r w:rsidR="00027C54">
        <w:t xml:space="preserve"> </w:t>
      </w:r>
      <w:r>
        <w:t>die</w:t>
      </w:r>
      <w:r w:rsidR="00027C54">
        <w:t xml:space="preserve"> </w:t>
      </w:r>
      <w:r>
        <w:t>des</w:t>
      </w:r>
      <w:r w:rsidR="00027C54">
        <w:t xml:space="preserve"> </w:t>
      </w:r>
      <w:r>
        <w:t>Nachts</w:t>
      </w:r>
      <w:r w:rsidR="00027C54">
        <w:t xml:space="preserve"> </w:t>
      </w:r>
      <w:r>
        <w:t>einmal</w:t>
      </w:r>
      <w:r w:rsidR="00027C54">
        <w:t xml:space="preserve"> </w:t>
      </w:r>
      <w:r>
        <w:t>erwachen,</w:t>
      </w:r>
      <w:r w:rsidR="00027C54">
        <w:t xml:space="preserve"> </w:t>
      </w:r>
      <w:r>
        <w:t>aber</w:t>
      </w:r>
      <w:r w:rsidR="00027C54">
        <w:t xml:space="preserve"> </w:t>
      </w:r>
      <w:r>
        <w:t>bald</w:t>
      </w:r>
      <w:r w:rsidR="00027C54">
        <w:t xml:space="preserve"> </w:t>
      </w:r>
      <w:r>
        <w:t>und</w:t>
      </w:r>
      <w:r w:rsidR="00027C54">
        <w:t xml:space="preserve"> </w:t>
      </w:r>
      <w:r>
        <w:t>gern</w:t>
      </w:r>
      <w:r w:rsidR="00027C54">
        <w:t xml:space="preserve"> </w:t>
      </w:r>
      <w:r>
        <w:t>wieder</w:t>
      </w:r>
      <w:r w:rsidR="00027C54">
        <w:t xml:space="preserve"> </w:t>
      </w:r>
      <w:r>
        <w:t>einschlummern</w:t>
      </w:r>
      <w:r w:rsidR="00027C54">
        <w:t xml:space="preserve"> </w:t>
      </w:r>
      <w:r>
        <w:t>und</w:t>
      </w:r>
      <w:r w:rsidR="00027C54">
        <w:t xml:space="preserve"> </w:t>
      </w:r>
      <w:r>
        <w:t>nun</w:t>
      </w:r>
      <w:r w:rsidR="00027C54">
        <w:t xml:space="preserve"> </w:t>
      </w:r>
      <w:r>
        <w:t>noch</w:t>
      </w:r>
      <w:r w:rsidR="00027C54">
        <w:t xml:space="preserve"> </w:t>
      </w:r>
      <w:r>
        <w:t>fester</w:t>
      </w:r>
      <w:r w:rsidR="00027C54">
        <w:t xml:space="preserve"> </w:t>
      </w:r>
      <w:r>
        <w:t>schlafen</w:t>
      </w:r>
      <w:r w:rsidR="00027C54">
        <w:t xml:space="preserve"> </w:t>
      </w:r>
      <w:r>
        <w:t>wie</w:t>
      </w:r>
      <w:r w:rsidR="00027C54">
        <w:t xml:space="preserve"> </w:t>
      </w:r>
      <w:r>
        <w:t>vorhin,</w:t>
      </w:r>
      <w:r w:rsidR="00027C54">
        <w:t xml:space="preserve"> </w:t>
      </w:r>
      <w:r>
        <w:t>bis</w:t>
      </w:r>
      <w:r w:rsidR="00027C54">
        <w:t xml:space="preserve"> </w:t>
      </w:r>
      <w:r>
        <w:t>sie</w:t>
      </w:r>
      <w:r w:rsidR="00027C54">
        <w:t xml:space="preserve"> </w:t>
      </w:r>
      <w:r>
        <w:t>mit</w:t>
      </w:r>
      <w:r w:rsidR="00027C54">
        <w:t xml:space="preserve"> </w:t>
      </w:r>
      <w:r>
        <w:t>ihrem</w:t>
      </w:r>
      <w:r w:rsidR="00027C54">
        <w:t xml:space="preserve"> </w:t>
      </w:r>
      <w:r>
        <w:t>Lager</w:t>
      </w:r>
      <w:r w:rsidR="00027C54">
        <w:t xml:space="preserve"> </w:t>
      </w:r>
      <w:r>
        <w:t>verbrennen.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dann</w:t>
      </w:r>
      <w:r w:rsidR="00027C54">
        <w:t xml:space="preserve"> </w:t>
      </w:r>
      <w:r>
        <w:t>mit</w:t>
      </w:r>
      <w:r w:rsidR="00027C54">
        <w:t xml:space="preserve"> </w:t>
      </w:r>
      <w:r>
        <w:t>Recht</w:t>
      </w:r>
      <w:r w:rsidR="00027C54">
        <w:t xml:space="preserve"> </w:t>
      </w:r>
      <w:r>
        <w:t>ein</w:t>
      </w:r>
      <w:r w:rsidR="00027C54">
        <w:t xml:space="preserve"> </w:t>
      </w:r>
      <w:r>
        <w:t>böses,</w:t>
      </w:r>
      <w:r w:rsidR="00027C54">
        <w:t xml:space="preserve"> </w:t>
      </w:r>
      <w:r>
        <w:t>schlechtes</w:t>
      </w:r>
      <w:r w:rsidR="00027C54">
        <w:t xml:space="preserve"> </w:t>
      </w:r>
      <w:r>
        <w:t>Gewissen</w:t>
      </w:r>
      <w:r w:rsidR="00027C54">
        <w:t xml:space="preserve"> </w:t>
      </w:r>
      <w:r>
        <w:t>zu</w:t>
      </w:r>
      <w:r w:rsidR="00027C54">
        <w:t xml:space="preserve"> </w:t>
      </w:r>
      <w:r>
        <w:t>nennen.</w:t>
      </w:r>
      <w:r w:rsidR="00027C54">
        <w:t xml:space="preserve"> </w:t>
      </w:r>
      <w:r>
        <w:t>Aber</w:t>
      </w:r>
      <w:r w:rsidR="00027C54">
        <w:t xml:space="preserve"> </w:t>
      </w:r>
      <w:r>
        <w:t>man</w:t>
      </w:r>
      <w:r w:rsidR="00027C54">
        <w:t xml:space="preserve"> </w:t>
      </w:r>
      <w:r>
        <w:t>kann</w:t>
      </w:r>
      <w:r w:rsidR="00027C54">
        <w:t xml:space="preserve"> </w:t>
      </w:r>
      <w:r>
        <w:t>es</w:t>
      </w:r>
      <w:r w:rsidR="00027C54">
        <w:t xml:space="preserve"> </w:t>
      </w:r>
      <w:r>
        <w:t>auch</w:t>
      </w:r>
      <w:r w:rsidR="00027C54">
        <w:t xml:space="preserve"> </w:t>
      </w:r>
      <w:r>
        <w:t>mit</w:t>
      </w:r>
      <w:r w:rsidR="00027C54">
        <w:t xml:space="preserve"> </w:t>
      </w:r>
      <w:r>
        <w:t>Absicht</w:t>
      </w:r>
      <w:r w:rsidR="00027C54">
        <w:t xml:space="preserve"> </w:t>
      </w:r>
      <w:r>
        <w:t>auf</w:t>
      </w:r>
      <w:r w:rsidR="00027C54">
        <w:t xml:space="preserve"> </w:t>
      </w:r>
      <w:r>
        <w:t>Personen</w:t>
      </w:r>
      <w:r w:rsidR="00027C54">
        <w:t xml:space="preserve"> </w:t>
      </w:r>
      <w:r>
        <w:t>so</w:t>
      </w:r>
      <w:r w:rsidR="00027C54">
        <w:t xml:space="preserve"> </w:t>
      </w:r>
      <w:r>
        <w:t>nennen,</w:t>
      </w:r>
      <w:r w:rsidR="00027C54">
        <w:t xml:space="preserve"> </w:t>
      </w:r>
      <w:r>
        <w:t>bei</w:t>
      </w:r>
      <w:r w:rsidR="00027C54">
        <w:t xml:space="preserve"> </w:t>
      </w:r>
      <w:r>
        <w:t>denen</w:t>
      </w:r>
      <w:r w:rsidR="00027C54">
        <w:t xml:space="preserve"> </w:t>
      </w:r>
      <w:r>
        <w:t>es</w:t>
      </w:r>
      <w:r w:rsidR="00027C54">
        <w:t xml:space="preserve"> </w:t>
      </w:r>
      <w:r>
        <w:t>sein</w:t>
      </w:r>
      <w:r w:rsidR="00027C54">
        <w:t xml:space="preserve"> </w:t>
      </w:r>
      <w:r>
        <w:t>Amt</w:t>
      </w:r>
      <w:r w:rsidR="00027C54">
        <w:t xml:space="preserve"> </w:t>
      </w:r>
      <w:r>
        <w:t>so</w:t>
      </w:r>
      <w:r w:rsidR="00027C54">
        <w:t xml:space="preserve"> </w:t>
      </w:r>
      <w:r>
        <w:t>tut,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toten</w:t>
      </w:r>
      <w:r w:rsidR="00027C54">
        <w:t xml:space="preserve"> </w:t>
      </w:r>
      <w:r>
        <w:t>Werke</w:t>
      </w:r>
      <w:r w:rsidR="00027C54">
        <w:t xml:space="preserve"> </w:t>
      </w:r>
      <w:r>
        <w:t>in</w:t>
      </w:r>
      <w:r w:rsidR="00027C54">
        <w:t xml:space="preserve"> </w:t>
      </w:r>
      <w:r>
        <w:t>demselben,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seine</w:t>
      </w:r>
      <w:r w:rsidR="00027C54">
        <w:t xml:space="preserve"> </w:t>
      </w:r>
      <w:r>
        <w:t>Geschwüre</w:t>
      </w:r>
      <w:r w:rsidR="00027C54">
        <w:t xml:space="preserve"> </w:t>
      </w:r>
      <w:r>
        <w:t>und</w:t>
      </w:r>
      <w:r w:rsidR="00027C54">
        <w:t xml:space="preserve"> </w:t>
      </w:r>
      <w:r>
        <w:t>Eiterbeulen</w:t>
      </w:r>
      <w:r w:rsidR="00027C54">
        <w:t xml:space="preserve"> </w:t>
      </w:r>
      <w:r>
        <w:t>fühlbar</w:t>
      </w:r>
      <w:r w:rsidR="00027C54">
        <w:t xml:space="preserve"> </w:t>
      </w:r>
      <w:r>
        <w:t>werden.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Gewissen</w:t>
      </w:r>
      <w:r w:rsidR="00027C54">
        <w:t xml:space="preserve"> </w:t>
      </w:r>
      <w:r>
        <w:t>ist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Tat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scherzen.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wunderliches</w:t>
      </w:r>
      <w:r w:rsidR="00027C54">
        <w:t xml:space="preserve"> </w:t>
      </w:r>
      <w:r>
        <w:t>und</w:t>
      </w:r>
      <w:r w:rsidR="00027C54">
        <w:t xml:space="preserve"> </w:t>
      </w:r>
      <w:r>
        <w:t>bedenkliches</w:t>
      </w:r>
      <w:r w:rsidR="00027C54">
        <w:t xml:space="preserve"> </w:t>
      </w:r>
      <w:r>
        <w:t>und</w:t>
      </w:r>
      <w:r w:rsidR="00027C54">
        <w:t xml:space="preserve"> </w:t>
      </w:r>
      <w:r>
        <w:t>gefährliches</w:t>
      </w:r>
      <w:r w:rsidR="00027C54">
        <w:t xml:space="preserve"> </w:t>
      </w:r>
      <w:r>
        <w:t>Ding</w:t>
      </w:r>
      <w:r w:rsidR="00027C54">
        <w:t xml:space="preserve"> </w:t>
      </w:r>
      <w:r>
        <w:t>im</w:t>
      </w:r>
      <w:r w:rsidR="00027C54">
        <w:t xml:space="preserve"> </w:t>
      </w:r>
      <w:r>
        <w:t>Menschen,</w:t>
      </w:r>
      <w:r w:rsidR="00027C54">
        <w:t xml:space="preserve"> </w:t>
      </w:r>
      <w:r>
        <w:t>das</w:t>
      </w:r>
      <w:r w:rsidR="00027C54">
        <w:t xml:space="preserve"> </w:t>
      </w:r>
      <w:r>
        <w:t>seinem</w:t>
      </w:r>
      <w:r w:rsidR="00027C54">
        <w:t xml:space="preserve"> </w:t>
      </w:r>
      <w:r>
        <w:t>Willen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unterworfen</w:t>
      </w:r>
      <w:r w:rsidR="00027C54">
        <w:t xml:space="preserve"> </w:t>
      </w:r>
      <w:r>
        <w:t>ist.</w:t>
      </w:r>
      <w:r w:rsidR="00027C54">
        <w:t xml:space="preserve"> </w:t>
      </w:r>
      <w:r>
        <w:t>Es</w:t>
      </w:r>
      <w:r w:rsidR="00027C54">
        <w:t xml:space="preserve"> </w:t>
      </w:r>
      <w:r>
        <w:t>hat</w:t>
      </w:r>
      <w:r w:rsidR="00027C54">
        <w:t xml:space="preserve"> </w:t>
      </w:r>
      <w:r>
        <w:t>einen</w:t>
      </w:r>
      <w:r w:rsidR="00027C54">
        <w:t xml:space="preserve"> </w:t>
      </w:r>
      <w:r>
        <w:t>fürchterlichen</w:t>
      </w:r>
      <w:r w:rsidR="00027C54">
        <w:t xml:space="preserve"> </w:t>
      </w:r>
      <w:r>
        <w:t>Stachel,</w:t>
      </w:r>
      <w:r w:rsidR="00027C54">
        <w:t xml:space="preserve"> </w:t>
      </w:r>
      <w:r>
        <w:t>dessen</w:t>
      </w:r>
      <w:r w:rsidR="00027C54">
        <w:t xml:space="preserve"> </w:t>
      </w:r>
      <w:r>
        <w:t>Stiche</w:t>
      </w:r>
      <w:r w:rsidR="00027C54">
        <w:t xml:space="preserve"> </w:t>
      </w:r>
      <w:r>
        <w:t>äußerst</w:t>
      </w:r>
      <w:r w:rsidR="00027C54">
        <w:t xml:space="preserve"> </w:t>
      </w:r>
      <w:r>
        <w:t>schmerzhaft</w:t>
      </w:r>
      <w:r w:rsidR="00027C54">
        <w:t xml:space="preserve"> </w:t>
      </w:r>
      <w:r>
        <w:t>und</w:t>
      </w:r>
      <w:r w:rsidR="00027C54">
        <w:t xml:space="preserve"> </w:t>
      </w:r>
      <w:r>
        <w:t>gefährlich</w:t>
      </w:r>
      <w:r w:rsidR="00027C54">
        <w:t xml:space="preserve"> </w:t>
      </w:r>
      <w:r>
        <w:t>werden</w:t>
      </w:r>
      <w:r w:rsidR="00027C54">
        <w:t xml:space="preserve"> </w:t>
      </w:r>
      <w:r>
        <w:t>können.</w:t>
      </w:r>
      <w:r w:rsidR="00027C54">
        <w:t xml:space="preserve"> </w:t>
      </w:r>
      <w:r>
        <w:t>Es</w:t>
      </w:r>
      <w:r w:rsidR="00027C54">
        <w:t xml:space="preserve"> </w:t>
      </w:r>
      <w:r>
        <w:t>hat</w:t>
      </w:r>
      <w:r w:rsidR="00027C54">
        <w:t xml:space="preserve"> </w:t>
      </w:r>
      <w:r>
        <w:t>eine</w:t>
      </w:r>
      <w:r w:rsidR="00027C54">
        <w:t xml:space="preserve"> </w:t>
      </w:r>
      <w:r>
        <w:t>Peitsche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damit</w:t>
      </w:r>
      <w:r w:rsidR="00027C54">
        <w:t xml:space="preserve"> </w:t>
      </w:r>
      <w:r>
        <w:t>peitscht</w:t>
      </w:r>
      <w:r w:rsidR="00027C54">
        <w:t xml:space="preserve"> </w:t>
      </w:r>
      <w:r>
        <w:t>und</w:t>
      </w:r>
      <w:r w:rsidR="00027C54">
        <w:t xml:space="preserve"> </w:t>
      </w:r>
      <w:r>
        <w:t>hauet,</w:t>
      </w:r>
      <w:r w:rsidR="00027C54">
        <w:t xml:space="preserve"> </w:t>
      </w:r>
      <w:r>
        <w:t>so</w:t>
      </w:r>
      <w:r w:rsidR="00027C54">
        <w:t xml:space="preserve"> </w:t>
      </w:r>
      <w:r>
        <w:t>dringt</w:t>
      </w:r>
      <w:r w:rsidR="00027C54">
        <w:t xml:space="preserve"> </w:t>
      </w:r>
      <w:r>
        <w:t>jeder</w:t>
      </w:r>
      <w:r w:rsidR="00027C54">
        <w:t xml:space="preserve"> </w:t>
      </w:r>
      <w:r>
        <w:t>Hieb</w:t>
      </w:r>
      <w:r w:rsidR="00027C54">
        <w:t xml:space="preserve"> </w:t>
      </w:r>
      <w:r>
        <w:t>bis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Knochen</w:t>
      </w:r>
      <w:r w:rsidR="00027C54">
        <w:t xml:space="preserve"> </w:t>
      </w:r>
      <w:r>
        <w:t>und</w:t>
      </w:r>
      <w:r w:rsidR="00027C54">
        <w:t xml:space="preserve"> </w:t>
      </w:r>
      <w:r>
        <w:t>ins</w:t>
      </w:r>
      <w:r w:rsidR="00027C54">
        <w:t xml:space="preserve"> </w:t>
      </w:r>
      <w:r>
        <w:t>Mark.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Wurm,</w:t>
      </w:r>
      <w:r w:rsidR="00027C54">
        <w:t xml:space="preserve"> </w:t>
      </w:r>
      <w:r>
        <w:t>dessen</w:t>
      </w:r>
      <w:r w:rsidR="00027C54">
        <w:t xml:space="preserve"> </w:t>
      </w:r>
      <w:r>
        <w:t>Nagen</w:t>
      </w:r>
      <w:r w:rsidR="00027C54">
        <w:t xml:space="preserve"> </w:t>
      </w:r>
      <w:r>
        <w:t>so</w:t>
      </w:r>
      <w:r w:rsidR="00027C54">
        <w:t xml:space="preserve"> </w:t>
      </w:r>
      <w:r>
        <w:t>empfindlich</w:t>
      </w:r>
      <w:r w:rsidR="00027C54">
        <w:t xml:space="preserve"> </w:t>
      </w:r>
      <w:r>
        <w:t>ist,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Judas</w:t>
      </w:r>
      <w:r w:rsidR="00027C54">
        <w:t xml:space="preserve"> </w:t>
      </w:r>
      <w:r>
        <w:t>lieber</w:t>
      </w:r>
      <w:r w:rsidR="00027C54">
        <w:t xml:space="preserve"> </w:t>
      </w:r>
      <w:r>
        <w:t>den</w:t>
      </w:r>
      <w:r w:rsidR="00027C54">
        <w:t xml:space="preserve"> </w:t>
      </w:r>
      <w:r>
        <w:t>Strick</w:t>
      </w:r>
      <w:r w:rsidR="00027C54">
        <w:t xml:space="preserve"> </w:t>
      </w:r>
      <w:r>
        <w:t>erwählte,</w:t>
      </w:r>
      <w:r w:rsidR="00027C54">
        <w:t xml:space="preserve"> </w:t>
      </w:r>
      <w:r>
        <w:t>als</w:t>
      </w:r>
      <w:r w:rsidR="00027C54">
        <w:t xml:space="preserve"> </w:t>
      </w:r>
      <w:r>
        <w:t>es</w:t>
      </w:r>
      <w:r w:rsidR="00027C54">
        <w:t xml:space="preserve"> </w:t>
      </w:r>
      <w:r>
        <w:t>länger</w:t>
      </w:r>
      <w:r w:rsidR="00027C54">
        <w:t xml:space="preserve"> </w:t>
      </w:r>
      <w:r>
        <w:t>erlitt,</w:t>
      </w:r>
      <w:r w:rsidR="00027C54">
        <w:t xml:space="preserve"> </w:t>
      </w:r>
      <w:r>
        <w:t>obschon</w:t>
      </w:r>
      <w:r w:rsidR="00027C54">
        <w:t xml:space="preserve"> </w:t>
      </w:r>
      <w:r>
        <w:t>er</w:t>
      </w:r>
      <w:r w:rsidR="00027C54">
        <w:t xml:space="preserve"> </w:t>
      </w:r>
      <w:r>
        <w:t>auf</w:t>
      </w:r>
      <w:r w:rsidR="00027C54">
        <w:t xml:space="preserve"> </w:t>
      </w:r>
      <w:r>
        <w:t>diesem</w:t>
      </w:r>
      <w:r w:rsidR="00027C54">
        <w:t xml:space="preserve"> </w:t>
      </w:r>
      <w:r>
        <w:t>erschrecklichen</w:t>
      </w:r>
      <w:r w:rsidR="00027C54">
        <w:t xml:space="preserve"> </w:t>
      </w:r>
      <w:r>
        <w:t>Wege</w:t>
      </w:r>
      <w:r w:rsidR="00027C54">
        <w:t xml:space="preserve"> </w:t>
      </w:r>
      <w:r>
        <w:t>rettungslos</w:t>
      </w:r>
      <w:r w:rsidR="00027C54">
        <w:t xml:space="preserve"> </w:t>
      </w:r>
      <w:r>
        <w:t>verloren</w:t>
      </w:r>
      <w:r w:rsidR="00027C54">
        <w:t xml:space="preserve"> </w:t>
      </w:r>
      <w:r>
        <w:t>ging.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denn</w:t>
      </w:r>
      <w:r w:rsidR="00027C54">
        <w:t xml:space="preserve"> </w:t>
      </w:r>
      <w:r>
        <w:t>wohl</w:t>
      </w:r>
      <w:r w:rsidR="00027C54">
        <w:t xml:space="preserve"> </w:t>
      </w:r>
      <w:r>
        <w:t>in</w:t>
      </w:r>
      <w:r w:rsidR="00027C54">
        <w:t xml:space="preserve"> </w:t>
      </w:r>
      <w:r>
        <w:t>Absicht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selbst</w:t>
      </w:r>
      <w:r w:rsidR="00027C54">
        <w:t xml:space="preserve"> </w:t>
      </w:r>
      <w:r>
        <w:t>ein</w:t>
      </w:r>
      <w:r w:rsidR="00027C54">
        <w:t xml:space="preserve"> </w:t>
      </w:r>
      <w:r>
        <w:t>böses</w:t>
      </w:r>
      <w:r w:rsidR="00027C54">
        <w:t xml:space="preserve"> </w:t>
      </w:r>
      <w:r>
        <w:t>Gewissen,</w:t>
      </w:r>
      <w:r w:rsidR="00027C54">
        <w:t xml:space="preserve"> </w:t>
      </w:r>
      <w:r>
        <w:t>das</w:t>
      </w:r>
      <w:r w:rsidR="00027C54">
        <w:t xml:space="preserve"> </w:t>
      </w:r>
      <w:r>
        <w:t>ihm</w:t>
      </w:r>
      <w:r w:rsidR="00027C54">
        <w:t xml:space="preserve"> </w:t>
      </w:r>
      <w:r>
        <w:t>auf</w:t>
      </w:r>
      <w:r w:rsidR="00027C54">
        <w:t xml:space="preserve"> </w:t>
      </w:r>
      <w:r>
        <w:t>der</w:t>
      </w:r>
      <w:r w:rsidR="00027C54">
        <w:t xml:space="preserve"> </w:t>
      </w:r>
      <w:proofErr w:type="gramStart"/>
      <w:r>
        <w:t>einen</w:t>
      </w:r>
      <w:proofErr w:type="gramEnd"/>
      <w:r w:rsidR="00027C54">
        <w:t xml:space="preserve"> </w:t>
      </w:r>
      <w:r>
        <w:t>Seite</w:t>
      </w:r>
      <w:r w:rsidR="00027C54">
        <w:t xml:space="preserve"> </w:t>
      </w:r>
      <w:r>
        <w:t>seine</w:t>
      </w:r>
      <w:r w:rsidR="00027C54">
        <w:t xml:space="preserve"> </w:t>
      </w:r>
      <w:r>
        <w:t>Sünde,</w:t>
      </w:r>
      <w:r w:rsidR="00027C54">
        <w:t xml:space="preserve"> </w:t>
      </w:r>
      <w:r>
        <w:t>auf</w:t>
      </w:r>
      <w:r w:rsidR="00027C54">
        <w:t xml:space="preserve"> </w:t>
      </w:r>
      <w:r>
        <w:t>der</w:t>
      </w:r>
      <w:r w:rsidR="00027C54">
        <w:t xml:space="preserve"> </w:t>
      </w:r>
      <w:r>
        <w:t>andern</w:t>
      </w:r>
      <w:r w:rsidR="00027C54">
        <w:t xml:space="preserve"> </w:t>
      </w:r>
      <w:r>
        <w:t>den</w:t>
      </w:r>
      <w:r w:rsidR="00027C54">
        <w:t xml:space="preserve"> </w:t>
      </w:r>
      <w:r>
        <w:t>Richterstuhl</w:t>
      </w:r>
      <w:r w:rsidR="00027C54">
        <w:t xml:space="preserve"> </w:t>
      </w:r>
      <w:r>
        <w:t>Gottes</w:t>
      </w:r>
      <w:r w:rsidR="00027C54">
        <w:t xml:space="preserve"> </w:t>
      </w:r>
      <w:r>
        <w:t>vorhält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strenge,</w:t>
      </w:r>
      <w:r w:rsidR="00027C54">
        <w:t xml:space="preserve"> </w:t>
      </w:r>
      <w:r>
        <w:t>unbarmherzige</w:t>
      </w:r>
      <w:r w:rsidR="00027C54">
        <w:t xml:space="preserve"> </w:t>
      </w:r>
      <w:r>
        <w:t>Gericht,</w:t>
      </w:r>
      <w:r w:rsidR="00027C54">
        <w:t xml:space="preserve"> </w:t>
      </w:r>
      <w:r>
        <w:t>das</w:t>
      </w:r>
      <w:r w:rsidR="00027C54">
        <w:t xml:space="preserve"> </w:t>
      </w:r>
      <w:r>
        <w:t>über</w:t>
      </w:r>
      <w:r w:rsidR="00027C54">
        <w:t xml:space="preserve"> </w:t>
      </w:r>
      <w:r>
        <w:t>ihn</w:t>
      </w:r>
      <w:r w:rsidR="00027C54">
        <w:t xml:space="preserve"> </w:t>
      </w:r>
      <w:r>
        <w:t>ergehen</w:t>
      </w:r>
      <w:r w:rsidR="00027C54">
        <w:t xml:space="preserve"> </w:t>
      </w:r>
      <w:r>
        <w:t>soll.</w:t>
      </w:r>
      <w:r w:rsidR="00027C54">
        <w:t xml:space="preserve"> </w:t>
      </w:r>
      <w:r>
        <w:t>Dieses</w:t>
      </w:r>
      <w:r w:rsidR="00027C54">
        <w:t xml:space="preserve"> </w:t>
      </w:r>
      <w:r>
        <w:t>böse</w:t>
      </w:r>
      <w:r w:rsidR="00027C54">
        <w:t xml:space="preserve"> </w:t>
      </w:r>
      <w:r>
        <w:t>Gewissen</w:t>
      </w:r>
      <w:r w:rsidR="00027C54">
        <w:t xml:space="preserve"> </w:t>
      </w:r>
      <w:r>
        <w:t>liegt</w:t>
      </w:r>
      <w:r w:rsidR="00027C54">
        <w:t xml:space="preserve"> </w:t>
      </w:r>
      <w:r>
        <w:t>in</w:t>
      </w:r>
      <w:r w:rsidR="00027C54">
        <w:t xml:space="preserve"> </w:t>
      </w:r>
      <w:r>
        <w:t>jedem</w:t>
      </w:r>
      <w:r w:rsidR="00027C54">
        <w:t xml:space="preserve"> </w:t>
      </w:r>
      <w:r>
        <w:t>natürlichen</w:t>
      </w:r>
      <w:r w:rsidR="00027C54">
        <w:t xml:space="preserve"> </w:t>
      </w:r>
      <w:r>
        <w:t>Menschen,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gleich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meisten</w:t>
      </w:r>
      <w:r w:rsidR="00027C54">
        <w:t xml:space="preserve"> </w:t>
      </w:r>
      <w:r>
        <w:t>schläft,</w:t>
      </w:r>
      <w:r w:rsidR="00027C54">
        <w:t xml:space="preserve"> </w:t>
      </w:r>
      <w:r>
        <w:t>aber</w:t>
      </w:r>
      <w:r w:rsidR="00027C54">
        <w:t xml:space="preserve"> </w:t>
      </w:r>
      <w:r>
        <w:t>doch</w:t>
      </w:r>
      <w:r w:rsidR="00027C54">
        <w:t xml:space="preserve"> </w:t>
      </w:r>
      <w:r>
        <w:t>zu</w:t>
      </w:r>
      <w:r w:rsidR="00027C54">
        <w:t xml:space="preserve"> </w:t>
      </w:r>
      <w:r>
        <w:t>jeder</w:t>
      </w:r>
      <w:r w:rsidR="00027C54">
        <w:t xml:space="preserve"> </w:t>
      </w:r>
      <w:r>
        <w:t>Stunde</w:t>
      </w:r>
      <w:r w:rsidR="00027C54">
        <w:t xml:space="preserve"> </w:t>
      </w:r>
      <w:r>
        <w:t>erwachen</w:t>
      </w:r>
      <w:r w:rsidR="00027C54">
        <w:t xml:space="preserve"> </w:t>
      </w:r>
      <w:r>
        <w:t>und</w:t>
      </w:r>
      <w:r w:rsidR="00027C54">
        <w:t xml:space="preserve"> </w:t>
      </w:r>
      <w:r>
        <w:t>eben</w:t>
      </w:r>
      <w:r w:rsidR="00027C54">
        <w:t xml:space="preserve"> </w:t>
      </w:r>
      <w:r>
        <w:t>dadurch</w:t>
      </w:r>
      <w:r w:rsidR="00027C54">
        <w:t xml:space="preserve"> </w:t>
      </w:r>
      <w:r>
        <w:t>die</w:t>
      </w:r>
      <w:r w:rsidR="00027C54">
        <w:t xml:space="preserve"> </w:t>
      </w:r>
      <w:r>
        <w:t>Hölle</w:t>
      </w:r>
      <w:r w:rsidR="00027C54">
        <w:t xml:space="preserve"> </w:t>
      </w:r>
      <w:r>
        <w:t>in</w:t>
      </w:r>
      <w:r w:rsidR="00027C54">
        <w:t xml:space="preserve"> </w:t>
      </w:r>
      <w:r>
        <w:t>seinem</w:t>
      </w:r>
      <w:r w:rsidR="00027C54">
        <w:t xml:space="preserve"> </w:t>
      </w:r>
      <w:r>
        <w:t>Innern</w:t>
      </w:r>
      <w:r w:rsidR="00027C54">
        <w:t xml:space="preserve"> </w:t>
      </w:r>
      <w:r>
        <w:t>entzünden</w:t>
      </w:r>
      <w:r w:rsidR="00027C54">
        <w:t xml:space="preserve"> </w:t>
      </w:r>
      <w:r>
        <w:t>kann.</w:t>
      </w:r>
      <w:r w:rsidR="00027C54">
        <w:t xml:space="preserve"> </w:t>
      </w:r>
      <w:r>
        <w:t>Desselben</w:t>
      </w:r>
      <w:r w:rsidR="00027C54">
        <w:t xml:space="preserve"> </w:t>
      </w:r>
      <w:r>
        <w:t>los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sehr</w:t>
      </w:r>
      <w:r w:rsidR="00027C54">
        <w:t xml:space="preserve"> </w:t>
      </w:r>
      <w:r>
        <w:t>wichtige</w:t>
      </w:r>
      <w:r w:rsidR="00027C54">
        <w:t xml:space="preserve"> </w:t>
      </w:r>
      <w:r>
        <w:t>Sache.</w:t>
      </w:r>
      <w:r w:rsidR="00027C54">
        <w:t xml:space="preserve"> </w:t>
      </w:r>
      <w:r>
        <w:t>Des</w:t>
      </w:r>
      <w:r w:rsidR="00027C54">
        <w:t xml:space="preserve"> </w:t>
      </w:r>
      <w:r>
        <w:t>Menschen</w:t>
      </w:r>
      <w:r w:rsidR="00027C54">
        <w:t xml:space="preserve"> </w:t>
      </w:r>
      <w:r>
        <w:t>eigene</w:t>
      </w:r>
      <w:r w:rsidR="00027C54">
        <w:t xml:space="preserve"> </w:t>
      </w:r>
      <w:r>
        <w:t>Kraft</w:t>
      </w:r>
      <w:r w:rsidR="00027C54">
        <w:t xml:space="preserve"> </w:t>
      </w:r>
      <w:r>
        <w:t>und</w:t>
      </w:r>
      <w:r w:rsidR="00027C54">
        <w:t xml:space="preserve"> </w:t>
      </w:r>
      <w:r>
        <w:t>Fleiß</w:t>
      </w:r>
      <w:r w:rsidR="00027C54">
        <w:t xml:space="preserve"> </w:t>
      </w:r>
      <w:r>
        <w:t>reichen</w:t>
      </w:r>
      <w:r w:rsidR="00027C54">
        <w:t xml:space="preserve"> </w:t>
      </w:r>
      <w:r>
        <w:t>dazu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hin.</w:t>
      </w:r>
      <w:r w:rsidR="00027C54">
        <w:t xml:space="preserve"> </w:t>
      </w:r>
      <w:r>
        <w:t>Es</w:t>
      </w:r>
      <w:r w:rsidR="00027C54">
        <w:t xml:space="preserve"> </w:t>
      </w:r>
      <w:r>
        <w:t>war</w:t>
      </w:r>
      <w:r w:rsidR="00027C54">
        <w:t xml:space="preserve"> </w:t>
      </w:r>
      <w:r>
        <w:t>dazu</w:t>
      </w:r>
      <w:r w:rsidR="00027C54">
        <w:t xml:space="preserve"> </w:t>
      </w:r>
      <w:r>
        <w:t>nichts</w:t>
      </w:r>
      <w:r w:rsidR="00027C54">
        <w:t xml:space="preserve"> </w:t>
      </w:r>
      <w:r>
        <w:t>geringeres</w:t>
      </w:r>
      <w:r w:rsidR="00027C54">
        <w:t xml:space="preserve"> </w:t>
      </w:r>
      <w:r>
        <w:t>erforderlich,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Christus</w:t>
      </w:r>
      <w:r w:rsidR="00027C54">
        <w:t xml:space="preserve"> </w:t>
      </w:r>
      <w:r>
        <w:t>sein</w:t>
      </w:r>
      <w:r w:rsidR="00027C54">
        <w:t xml:space="preserve"> </w:t>
      </w:r>
      <w:r>
        <w:t>Blut</w:t>
      </w:r>
      <w:r w:rsidR="00027C54">
        <w:t xml:space="preserve"> </w:t>
      </w:r>
      <w:proofErr w:type="spellStart"/>
      <w:r>
        <w:t>vergoß</w:t>
      </w:r>
      <w:proofErr w:type="spellEnd"/>
      <w:r>
        <w:t>,</w:t>
      </w:r>
      <w:r w:rsidR="00027C54">
        <w:t xml:space="preserve"> </w:t>
      </w:r>
      <w:r>
        <w:t>diese</w:t>
      </w:r>
      <w:r w:rsidR="00027C54">
        <w:t xml:space="preserve"> </w:t>
      </w:r>
      <w:r>
        <w:t>einzige</w:t>
      </w:r>
      <w:r w:rsidR="00027C54">
        <w:t xml:space="preserve"> </w:t>
      </w:r>
      <w:r>
        <w:t>Arznei,</w:t>
      </w:r>
      <w:r w:rsidR="00027C54">
        <w:t xml:space="preserve"> </w:t>
      </w:r>
      <w:r>
        <w:t>die</w:t>
      </w:r>
      <w:r w:rsidR="00027C54">
        <w:t xml:space="preserve"> </w:t>
      </w:r>
      <w:r>
        <w:t>das</w:t>
      </w:r>
      <w:r w:rsidR="00027C54">
        <w:t xml:space="preserve"> </w:t>
      </w:r>
      <w:r>
        <w:t>Gewissen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toten</w:t>
      </w:r>
      <w:r w:rsidR="00027C54">
        <w:t xml:space="preserve"> </w:t>
      </w:r>
      <w:r>
        <w:t>Werken</w:t>
      </w:r>
      <w:r w:rsidR="00027C54">
        <w:t xml:space="preserve"> </w:t>
      </w:r>
      <w:r>
        <w:t>reinigt,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dazu</w:t>
      </w:r>
      <w:r w:rsidR="00027C54">
        <w:t xml:space="preserve"> </w:t>
      </w:r>
      <w:r>
        <w:t>nichts</w:t>
      </w:r>
      <w:r w:rsidR="00027C54">
        <w:t xml:space="preserve"> </w:t>
      </w:r>
      <w:r>
        <w:t>Geringeres</w:t>
      </w:r>
      <w:r w:rsidR="00027C54">
        <w:t xml:space="preserve"> </w:t>
      </w:r>
      <w:r>
        <w:t>nötig,</w:t>
      </w:r>
      <w:r w:rsidR="00027C54">
        <w:t xml:space="preserve"> </w:t>
      </w:r>
      <w:r>
        <w:t>als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mit</w:t>
      </w:r>
      <w:r w:rsidR="00027C54">
        <w:t xml:space="preserve"> </w:t>
      </w:r>
      <w:r>
        <w:t>diesem</w:t>
      </w:r>
      <w:r w:rsidR="00027C54">
        <w:t xml:space="preserve"> </w:t>
      </w:r>
      <w:r>
        <w:t>Blute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heiligen</w:t>
      </w:r>
      <w:r w:rsidR="00027C54">
        <w:t xml:space="preserve"> </w:t>
      </w:r>
      <w:r>
        <w:t>Geist</w:t>
      </w:r>
      <w:r w:rsidR="00027C54">
        <w:t xml:space="preserve"> </w:t>
      </w:r>
      <w:r>
        <w:t>an</w:t>
      </w:r>
      <w:r w:rsidR="00027C54">
        <w:t xml:space="preserve"> </w:t>
      </w:r>
      <w:r>
        <w:t>unserm</w:t>
      </w:r>
      <w:r w:rsidR="00027C54">
        <w:t xml:space="preserve"> </w:t>
      </w:r>
      <w:r>
        <w:t>Herzen</w:t>
      </w:r>
      <w:r w:rsidR="00027C54">
        <w:t xml:space="preserve"> </w:t>
      </w:r>
      <w:r>
        <w:t>besprengt</w:t>
      </w:r>
      <w:r w:rsidR="00027C54">
        <w:t xml:space="preserve"> </w:t>
      </w:r>
      <w:r>
        <w:t>werden,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wir's</w:t>
      </w:r>
      <w:r w:rsidR="00027C54">
        <w:t xml:space="preserve"> </w:t>
      </w:r>
      <w:r>
        <w:t>gleichsam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geheimnisvolle</w:t>
      </w:r>
      <w:r w:rsidR="00027C54">
        <w:t xml:space="preserve"> </w:t>
      </w:r>
      <w:r>
        <w:t>Weise</w:t>
      </w:r>
      <w:r w:rsidR="00027C54">
        <w:t xml:space="preserve"> </w:t>
      </w:r>
      <w:r>
        <w:t>trinken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aufs</w:t>
      </w:r>
      <w:r w:rsidR="00027C54">
        <w:t xml:space="preserve"> </w:t>
      </w:r>
      <w:r>
        <w:t>innigste</w:t>
      </w:r>
      <w:r w:rsidR="00027C54">
        <w:t xml:space="preserve"> </w:t>
      </w:r>
      <w:r>
        <w:t>damit</w:t>
      </w:r>
      <w:r w:rsidR="00027C54">
        <w:t xml:space="preserve"> </w:t>
      </w:r>
      <w:r>
        <w:t>vereinigt</w:t>
      </w:r>
      <w:r w:rsidR="00027C54">
        <w:t xml:space="preserve"> </w:t>
      </w:r>
      <w:r>
        <w:t>werden.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großer</w:t>
      </w:r>
      <w:r w:rsidR="00027C54">
        <w:t xml:space="preserve"> </w:t>
      </w:r>
      <w:r>
        <w:t>Schatz</w:t>
      </w:r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beständiges</w:t>
      </w:r>
      <w:r w:rsidR="00027C54">
        <w:t xml:space="preserve"> </w:t>
      </w:r>
      <w:r>
        <w:t>Wohlleben,</w:t>
      </w:r>
      <w:r w:rsidR="00027C54">
        <w:t xml:space="preserve"> </w:t>
      </w:r>
      <w:r>
        <w:t>auf</w:t>
      </w:r>
      <w:r w:rsidR="00027C54">
        <w:t xml:space="preserve"> </w:t>
      </w:r>
      <w:r>
        <w:t>diesem</w:t>
      </w:r>
      <w:r w:rsidR="00027C54">
        <w:t xml:space="preserve"> </w:t>
      </w:r>
      <w:r>
        <w:t>Wege</w:t>
      </w:r>
      <w:r w:rsidR="00027C54">
        <w:t xml:space="preserve"> </w:t>
      </w:r>
      <w:r>
        <w:t>ein</w:t>
      </w:r>
      <w:r w:rsidR="00027C54">
        <w:t xml:space="preserve"> </w:t>
      </w:r>
      <w:r>
        <w:t>gutes</w:t>
      </w:r>
      <w:r w:rsidR="00027C54">
        <w:t xml:space="preserve"> </w:t>
      </w:r>
      <w:r>
        <w:t>Gewissen</w:t>
      </w:r>
      <w:r w:rsidR="00027C54">
        <w:t xml:space="preserve"> </w:t>
      </w:r>
      <w:r>
        <w:t>erlangt</w:t>
      </w:r>
      <w:r w:rsidR="00027C54">
        <w:t xml:space="preserve"> </w:t>
      </w:r>
      <w:r>
        <w:t>zu</w:t>
      </w:r>
      <w:r w:rsidR="00027C54">
        <w:t xml:space="preserve"> </w:t>
      </w:r>
      <w:r>
        <w:t>haben.</w:t>
      </w:r>
      <w:r w:rsidR="00027C54">
        <w:t xml:space="preserve"> </w:t>
      </w: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nun</w:t>
      </w:r>
      <w:r w:rsidR="00027C54">
        <w:t xml:space="preserve"> </w:t>
      </w:r>
      <w:r>
        <w:t>hat</w:t>
      </w:r>
      <w:r w:rsidR="00027C54">
        <w:t xml:space="preserve"> </w:t>
      </w:r>
      <w:r>
        <w:t>es</w:t>
      </w:r>
      <w:r w:rsidR="00027C54">
        <w:t xml:space="preserve"> </w:t>
      </w:r>
      <w:r>
        <w:t>erlangt.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los</w:t>
      </w:r>
      <w:r w:rsidR="00027C54">
        <w:t xml:space="preserve"> </w:t>
      </w:r>
      <w:r>
        <w:t>vom</w:t>
      </w:r>
      <w:r w:rsidR="00027C54">
        <w:t xml:space="preserve"> </w:t>
      </w:r>
      <w:r>
        <w:t>bösen</w:t>
      </w:r>
      <w:r w:rsidR="00027C54">
        <w:t xml:space="preserve"> </w:t>
      </w:r>
      <w:r>
        <w:t>Gewissen</w:t>
      </w:r>
      <w:r w:rsidR="00027C54">
        <w:t xml:space="preserve"> </w:t>
      </w:r>
      <w:r>
        <w:t>und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reinen</w:t>
      </w:r>
      <w:r w:rsidR="00027C54">
        <w:t xml:space="preserve"> </w:t>
      </w:r>
      <w:r>
        <w:t>Wasser</w:t>
      </w:r>
      <w:r w:rsidR="00027C54">
        <w:t xml:space="preserve"> </w:t>
      </w:r>
      <w:r>
        <w:t>des</w:t>
      </w:r>
      <w:r w:rsidR="00027C54">
        <w:t xml:space="preserve"> </w:t>
      </w:r>
      <w:r>
        <w:t>Blutes</w:t>
      </w:r>
      <w:r w:rsidR="00027C54">
        <w:t xml:space="preserve"> </w:t>
      </w:r>
      <w:r>
        <w:t>und</w:t>
      </w:r>
      <w:r w:rsidR="00027C54">
        <w:t xml:space="preserve"> </w:t>
      </w:r>
      <w:r>
        <w:t>Geistes</w:t>
      </w:r>
      <w:r w:rsidR="00027C54">
        <w:t xml:space="preserve"> </w:t>
      </w:r>
      <w:r>
        <w:t>Jesu</w:t>
      </w:r>
      <w:r w:rsidR="00027C54">
        <w:t xml:space="preserve"> </w:t>
      </w:r>
      <w:r>
        <w:t>Christi</w:t>
      </w:r>
      <w:r w:rsidR="00027C54">
        <w:t xml:space="preserve"> </w:t>
      </w:r>
      <w:r>
        <w:t>abgewaschen.</w:t>
      </w:r>
      <w:r w:rsidR="00027C54">
        <w:t xml:space="preserve"> </w:t>
      </w:r>
      <w:r>
        <w:t>Er</w:t>
      </w:r>
      <w:r w:rsidR="00027C54">
        <w:t xml:space="preserve"> </w:t>
      </w:r>
      <w:r>
        <w:t>kann</w:t>
      </w:r>
      <w:r w:rsidR="00027C54">
        <w:t xml:space="preserve"> </w:t>
      </w:r>
      <w:r>
        <w:t>nun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rechte</w:t>
      </w:r>
      <w:r w:rsidR="00027C54">
        <w:t xml:space="preserve"> </w:t>
      </w:r>
      <w:r>
        <w:t>Weise</w:t>
      </w:r>
      <w:r w:rsidR="00027C54">
        <w:t xml:space="preserve"> </w:t>
      </w:r>
      <w:r>
        <w:t>Hiob</w:t>
      </w:r>
      <w:r w:rsidR="00027C54">
        <w:t xml:space="preserve"> </w:t>
      </w:r>
      <w:r>
        <w:t>nachsagen:</w:t>
      </w:r>
      <w:r w:rsidR="00027C54">
        <w:t xml:space="preserve"> </w:t>
      </w:r>
      <w:r>
        <w:t>„Mein</w:t>
      </w:r>
      <w:r w:rsidR="00027C54">
        <w:t xml:space="preserve"> </w:t>
      </w:r>
      <w:r>
        <w:t>Gewissen</w:t>
      </w:r>
      <w:r w:rsidR="00027C54">
        <w:t xml:space="preserve"> </w:t>
      </w:r>
      <w:r>
        <w:t>beißt</w:t>
      </w:r>
      <w:r w:rsidR="00027C54">
        <w:t xml:space="preserve"> </w:t>
      </w:r>
      <w:r>
        <w:t>mich</w:t>
      </w:r>
      <w:r w:rsidR="00027C54">
        <w:t xml:space="preserve"> </w:t>
      </w:r>
      <w:r>
        <w:t>nicht</w:t>
      </w:r>
      <w:r w:rsidR="00027C54">
        <w:t xml:space="preserve"> </w:t>
      </w:r>
      <w:r>
        <w:t>meines</w:t>
      </w:r>
      <w:r w:rsidR="00027C54">
        <w:t xml:space="preserve"> </w:t>
      </w:r>
      <w:r>
        <w:t>ganzen</w:t>
      </w:r>
      <w:r w:rsidR="00027C54">
        <w:t xml:space="preserve"> </w:t>
      </w:r>
      <w:r>
        <w:t>Lebens</w:t>
      </w:r>
      <w:r w:rsidR="00027C54">
        <w:t xml:space="preserve"> </w:t>
      </w:r>
      <w:r>
        <w:t>halber“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apostolische</w:t>
      </w:r>
      <w:r w:rsidR="00027C54">
        <w:t xml:space="preserve"> </w:t>
      </w:r>
      <w:r>
        <w:t>Vorschrift</w:t>
      </w:r>
      <w:r w:rsidR="00027C54">
        <w:t xml:space="preserve"> </w:t>
      </w:r>
      <w:r>
        <w:t>in</w:t>
      </w:r>
      <w:r w:rsidR="00027C54">
        <w:t xml:space="preserve"> </w:t>
      </w:r>
      <w:r>
        <w:t>Ausübung</w:t>
      </w:r>
      <w:r w:rsidR="00027C54">
        <w:t xml:space="preserve"> </w:t>
      </w:r>
      <w:r>
        <w:t>bringen:</w:t>
      </w:r>
      <w:r w:rsidR="00027C54">
        <w:t xml:space="preserve"> </w:t>
      </w:r>
      <w:r>
        <w:lastRenderedPageBreak/>
        <w:t>Freuet</w:t>
      </w:r>
      <w:r w:rsidR="00027C54">
        <w:t xml:space="preserve"> </w:t>
      </w:r>
      <w:r>
        <w:t>euch</w:t>
      </w:r>
      <w:r w:rsidR="00027C54">
        <w:t xml:space="preserve"> </w:t>
      </w:r>
      <w:proofErr w:type="spellStart"/>
      <w:r>
        <w:t>allewege</w:t>
      </w:r>
      <w:proofErr w:type="spellEnd"/>
      <w:r>
        <w:t>!</w:t>
      </w:r>
      <w:r w:rsidR="00027C54">
        <w:t xml:space="preserve"> </w:t>
      </w:r>
      <w:r>
        <w:t>sind</w:t>
      </w:r>
      <w:r w:rsidR="00027C54">
        <w:t xml:space="preserve"> </w:t>
      </w:r>
      <w:r>
        <w:t>wir</w:t>
      </w:r>
      <w:r w:rsidR="00027C54">
        <w:t xml:space="preserve"> </w:t>
      </w:r>
      <w:r>
        <w:t>denn</w:t>
      </w:r>
      <w:r w:rsidR="00027C54">
        <w:t xml:space="preserve"> </w:t>
      </w:r>
      <w:r>
        <w:t>nun</w:t>
      </w:r>
      <w:r w:rsidR="00027C54">
        <w:t xml:space="preserve"> </w:t>
      </w:r>
      <w:r>
        <w:t>solche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Christen?</w:t>
      </w:r>
      <w:r w:rsidR="00027C54">
        <w:t xml:space="preserve"> </w:t>
      </w:r>
      <w:r>
        <w:t>Sind</w:t>
      </w:r>
      <w:r w:rsidR="00027C54">
        <w:t xml:space="preserve"> </w:t>
      </w:r>
      <w:r>
        <w:t>wir's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Zuneigung</w:t>
      </w:r>
      <w:r w:rsidR="00027C54">
        <w:t xml:space="preserve"> </w:t>
      </w:r>
      <w:r>
        <w:t>des</w:t>
      </w:r>
      <w:r w:rsidR="00027C54">
        <w:t xml:space="preserve"> </w:t>
      </w:r>
      <w:r>
        <w:t>Blutes</w:t>
      </w:r>
      <w:r w:rsidR="00027C54">
        <w:t xml:space="preserve"> </w:t>
      </w:r>
      <w:r>
        <w:t>Christi</w:t>
      </w:r>
      <w:r w:rsidR="00027C54">
        <w:t xml:space="preserve"> </w:t>
      </w:r>
      <w:r>
        <w:t>geworden?</w:t>
      </w:r>
      <w:r w:rsidR="00027C54">
        <w:t xml:space="preserve"> </w:t>
      </w:r>
      <w:r>
        <w:t>Sollten</w:t>
      </w:r>
      <w:r w:rsidR="00027C54">
        <w:t xml:space="preserve"> </w:t>
      </w:r>
      <w:r>
        <w:t>wir's</w:t>
      </w:r>
      <w:r w:rsidR="00027C54">
        <w:t xml:space="preserve"> </w:t>
      </w:r>
      <w:r>
        <w:t>nicht</w:t>
      </w:r>
      <w:r w:rsidR="00027C54">
        <w:t xml:space="preserve"> </w:t>
      </w:r>
      <w:r>
        <w:t>allzumal</w:t>
      </w:r>
      <w:r w:rsidR="00027C54">
        <w:t xml:space="preserve"> </w:t>
      </w:r>
      <w:r>
        <w:t>werden</w:t>
      </w:r>
      <w:r w:rsidR="00027C54">
        <w:t xml:space="preserve"> </w:t>
      </w:r>
      <w:r>
        <w:t>wollen,</w:t>
      </w:r>
      <w:r w:rsidR="00027C54">
        <w:t xml:space="preserve"> </w:t>
      </w:r>
      <w:r>
        <w:t>und</w:t>
      </w:r>
      <w:r w:rsidR="00027C54">
        <w:t xml:space="preserve"> </w:t>
      </w:r>
      <w:r>
        <w:t>suchen</w:t>
      </w:r>
      <w:r w:rsidR="00027C54">
        <w:t xml:space="preserve"> </w:t>
      </w:r>
      <w:r>
        <w:t>wir</w:t>
      </w:r>
      <w:r w:rsidR="00027C54">
        <w:t xml:space="preserve"> </w:t>
      </w:r>
      <w:r>
        <w:t>das?</w:t>
      </w:r>
      <w:r w:rsidR="00027C54">
        <w:t xml:space="preserve"> </w:t>
      </w:r>
    </w:p>
    <w:p w14:paraId="317E5F3F" w14:textId="77777777" w:rsidR="007612B2" w:rsidRDefault="007612B2" w:rsidP="00CE5A42">
      <w:pPr>
        <w:pStyle w:val="berschrift4"/>
      </w:pPr>
      <w:r>
        <w:t>II.</w:t>
      </w:r>
    </w:p>
    <w:p w14:paraId="5818C21C" w14:textId="79018325" w:rsidR="007612B2" w:rsidRDefault="007612B2" w:rsidP="00CE5A42">
      <w:pPr>
        <w:pStyle w:val="StandardWeb"/>
      </w:pP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tritt</w:t>
      </w:r>
      <w:r w:rsidR="00027C54">
        <w:t xml:space="preserve"> </w:t>
      </w:r>
      <w:r>
        <w:t>zweitens</w:t>
      </w:r>
      <w:r w:rsidR="00027C54">
        <w:t xml:space="preserve"> </w:t>
      </w:r>
      <w:r>
        <w:t>mit</w:t>
      </w:r>
      <w:r w:rsidR="00027C54">
        <w:t xml:space="preserve"> </w:t>
      </w:r>
      <w:r>
        <w:t>aller</w:t>
      </w:r>
      <w:r w:rsidR="00027C54">
        <w:t xml:space="preserve"> </w:t>
      </w:r>
      <w:r>
        <w:t>Freimütigkeit</w:t>
      </w:r>
      <w:r w:rsidR="00027C54">
        <w:t xml:space="preserve"> </w:t>
      </w:r>
      <w:r>
        <w:t>zum</w:t>
      </w:r>
      <w:r w:rsidR="00027C54">
        <w:t xml:space="preserve"> </w:t>
      </w:r>
      <w:r>
        <w:t>Gnadenthron.</w:t>
      </w:r>
      <w:r w:rsidR="00027C54">
        <w:t xml:space="preserve"> </w:t>
      </w:r>
      <w:r>
        <w:t>Wie</w:t>
      </w:r>
      <w:r w:rsidR="00027C54">
        <w:t xml:space="preserve"> </w:t>
      </w:r>
      <w:r>
        <w:t>sollte</w:t>
      </w:r>
      <w:r w:rsidR="00027C54">
        <w:t xml:space="preserve"> </w:t>
      </w:r>
      <w:r>
        <w:t>er</w:t>
      </w:r>
      <w:r w:rsidR="00027C54">
        <w:t xml:space="preserve"> </w:t>
      </w:r>
      <w:r>
        <w:t>das</w:t>
      </w:r>
      <w:r w:rsidR="00027C54">
        <w:t xml:space="preserve"> </w:t>
      </w:r>
      <w:r>
        <w:t>nicht?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den</w:t>
      </w:r>
      <w:r w:rsidR="00027C54">
        <w:t xml:space="preserve"> </w:t>
      </w:r>
      <w:r>
        <w:t>Geist</w:t>
      </w:r>
      <w:r w:rsidR="00027C54">
        <w:t xml:space="preserve"> </w:t>
      </w:r>
      <w:r>
        <w:t>der</w:t>
      </w:r>
      <w:r w:rsidR="00027C54">
        <w:t xml:space="preserve"> </w:t>
      </w:r>
      <w:r>
        <w:t>Kindschaft,</w:t>
      </w:r>
      <w:r w:rsidR="00027C54">
        <w:t xml:space="preserve"> </w:t>
      </w:r>
      <w:r>
        <w:t>durch</w:t>
      </w:r>
      <w:r w:rsidR="00027C54">
        <w:t xml:space="preserve"> </w:t>
      </w:r>
      <w:r>
        <w:t>welchen</w:t>
      </w:r>
      <w:r w:rsidR="00027C54">
        <w:t xml:space="preserve"> </w:t>
      </w:r>
      <w:r>
        <w:t>er</w:t>
      </w:r>
      <w:r w:rsidR="00027C54">
        <w:t xml:space="preserve"> </w:t>
      </w:r>
      <w:r>
        <w:t>ruft:</w:t>
      </w:r>
      <w:r w:rsidR="00027C54">
        <w:t xml:space="preserve"> </w:t>
      </w:r>
      <w:r>
        <w:t>Abba,</w:t>
      </w:r>
      <w:r w:rsidR="00027C54">
        <w:t xml:space="preserve"> </w:t>
      </w:r>
      <w:r>
        <w:t>lieber</w:t>
      </w:r>
      <w:r w:rsidR="00027C54">
        <w:t xml:space="preserve"> </w:t>
      </w:r>
      <w:r>
        <w:t>Vater,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mit</w:t>
      </w:r>
      <w:r w:rsidR="00027C54">
        <w:t xml:space="preserve"> </w:t>
      </w:r>
      <w:r>
        <w:t>seinem</w:t>
      </w:r>
      <w:r w:rsidR="00027C54">
        <w:t xml:space="preserve"> </w:t>
      </w:r>
      <w:r>
        <w:t>Geiste</w:t>
      </w:r>
      <w:r w:rsidR="00027C54">
        <w:t xml:space="preserve"> </w:t>
      </w:r>
      <w:r>
        <w:t>zeuget,</w:t>
      </w:r>
      <w:r w:rsidR="00027C54">
        <w:t xml:space="preserve"> </w:t>
      </w:r>
      <w:r>
        <w:t>er</w:t>
      </w:r>
      <w:r w:rsidR="00027C54">
        <w:t xml:space="preserve"> </w:t>
      </w:r>
      <w:r>
        <w:t>sei</w:t>
      </w:r>
      <w:r w:rsidR="00027C54">
        <w:t xml:space="preserve"> </w:t>
      </w:r>
      <w:r>
        <w:t>ein</w:t>
      </w:r>
      <w:r w:rsidR="00027C54">
        <w:t xml:space="preserve"> </w:t>
      </w:r>
      <w:r>
        <w:t>Kind</w:t>
      </w:r>
      <w:r w:rsidR="00027C54">
        <w:t xml:space="preserve"> </w:t>
      </w:r>
      <w:r>
        <w:t>Gottes.</w:t>
      </w:r>
      <w:r w:rsidR="00027C54">
        <w:t xml:space="preserve"> </w:t>
      </w:r>
      <w:r>
        <w:t>Er</w:t>
      </w:r>
      <w:r w:rsidR="00027C54">
        <w:t xml:space="preserve"> </w:t>
      </w:r>
      <w:r>
        <w:t>erblickt</w:t>
      </w:r>
      <w:r w:rsidR="00027C54">
        <w:t xml:space="preserve"> </w:t>
      </w:r>
      <w:r>
        <w:t>Gott</w:t>
      </w:r>
      <w:r w:rsidR="00027C54">
        <w:t xml:space="preserve"> </w:t>
      </w:r>
      <w:r>
        <w:t>in</w:t>
      </w:r>
      <w:r w:rsidR="00027C54">
        <w:t xml:space="preserve"> </w:t>
      </w:r>
      <w:r>
        <w:t>Christo,</w:t>
      </w:r>
      <w:r w:rsidR="00027C54">
        <w:t xml:space="preserve"> </w:t>
      </w:r>
      <w:r>
        <w:t>also</w:t>
      </w:r>
      <w:r w:rsidR="00027C54">
        <w:t xml:space="preserve"> </w:t>
      </w:r>
      <w:r>
        <w:t>nicht</w:t>
      </w:r>
      <w:r w:rsidR="00027C54">
        <w:t xml:space="preserve"> </w:t>
      </w:r>
      <w:r>
        <w:t>als</w:t>
      </w:r>
      <w:r w:rsidR="00027C54">
        <w:t xml:space="preserve"> </w:t>
      </w:r>
      <w:r>
        <w:t>einen</w:t>
      </w:r>
      <w:r w:rsidR="00027C54">
        <w:t xml:space="preserve"> </w:t>
      </w:r>
      <w:r>
        <w:t>beleidigten</w:t>
      </w:r>
      <w:r w:rsidR="00027C54">
        <w:t xml:space="preserve"> </w:t>
      </w:r>
      <w:r>
        <w:t>Richter,</w:t>
      </w:r>
      <w:r w:rsidR="00027C54">
        <w:t xml:space="preserve"> </w:t>
      </w:r>
      <w:r>
        <w:t>sondern</w:t>
      </w:r>
      <w:r w:rsidR="00027C54">
        <w:t xml:space="preserve"> </w:t>
      </w:r>
      <w:r>
        <w:t>als</w:t>
      </w:r>
      <w:r w:rsidR="00027C54">
        <w:t xml:space="preserve"> </w:t>
      </w:r>
      <w:r>
        <w:t>einen</w:t>
      </w:r>
      <w:r w:rsidR="00027C54">
        <w:t xml:space="preserve"> </w:t>
      </w:r>
      <w:r>
        <w:t>versöhnten,</w:t>
      </w:r>
      <w:r w:rsidR="00027C54">
        <w:t xml:space="preserve"> </w:t>
      </w:r>
      <w:r>
        <w:t>gnädigen</w:t>
      </w:r>
      <w:r w:rsidR="00027C54">
        <w:t xml:space="preserve"> </w:t>
      </w:r>
      <w:r>
        <w:t>Vater,</w:t>
      </w:r>
      <w:r w:rsidR="00027C54">
        <w:t xml:space="preserve"> </w:t>
      </w:r>
      <w:r>
        <w:t>nicht</w:t>
      </w:r>
      <w:r w:rsidR="00027C54">
        <w:t xml:space="preserve"> </w:t>
      </w:r>
      <w:r>
        <w:t>als</w:t>
      </w:r>
      <w:r w:rsidR="00027C54">
        <w:t xml:space="preserve"> </w:t>
      </w:r>
      <w:r>
        <w:t>auf</w:t>
      </w:r>
      <w:r w:rsidR="00027C54">
        <w:t xml:space="preserve"> </w:t>
      </w:r>
      <w:r>
        <w:t>einem</w:t>
      </w:r>
      <w:r w:rsidR="00027C54">
        <w:t xml:space="preserve"> </w:t>
      </w:r>
      <w:r>
        <w:t>Richter-</w:t>
      </w:r>
      <w:r w:rsidR="00027C54">
        <w:t xml:space="preserve"> </w:t>
      </w:r>
      <w:r>
        <w:t>sondern</w:t>
      </w:r>
      <w:r w:rsidR="00027C54">
        <w:t xml:space="preserve"> </w:t>
      </w:r>
      <w:r>
        <w:t>auf</w:t>
      </w:r>
      <w:r w:rsidR="00027C54">
        <w:t xml:space="preserve"> </w:t>
      </w:r>
      <w:r>
        <w:t>einem</w:t>
      </w:r>
      <w:r w:rsidR="00027C54">
        <w:t xml:space="preserve"> </w:t>
      </w:r>
      <w:r>
        <w:t>Gnadenthron,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ja</w:t>
      </w:r>
      <w:r w:rsidR="00027C54">
        <w:t xml:space="preserve"> </w:t>
      </w:r>
      <w:r>
        <w:t>auf</w:t>
      </w:r>
      <w:r w:rsidR="00027C54">
        <w:t xml:space="preserve"> </w:t>
      </w:r>
      <w:r>
        <w:t>einem</w:t>
      </w:r>
      <w:r w:rsidR="00027C54">
        <w:t xml:space="preserve"> </w:t>
      </w:r>
      <w:r>
        <w:t>Richterstuhl,</w:t>
      </w:r>
      <w:r w:rsidR="00027C54">
        <w:t xml:space="preserve"> </w:t>
      </w:r>
      <w:r>
        <w:t>doch</w:t>
      </w:r>
      <w:r w:rsidR="00027C54">
        <w:t xml:space="preserve"> </w:t>
      </w:r>
      <w:r>
        <w:t>nur</w:t>
      </w:r>
      <w:r w:rsidR="00027C54">
        <w:t xml:space="preserve"> </w:t>
      </w:r>
      <w:r>
        <w:t>von</w:t>
      </w:r>
      <w:r w:rsidR="00027C54">
        <w:t xml:space="preserve"> </w:t>
      </w:r>
      <w:r>
        <w:t>demselben</w:t>
      </w:r>
      <w:r w:rsidR="00027C54">
        <w:t xml:space="preserve"> </w:t>
      </w:r>
      <w:r>
        <w:t>herab</w:t>
      </w:r>
      <w:r w:rsidR="00027C54">
        <w:t xml:space="preserve"> </w:t>
      </w:r>
      <w:r>
        <w:t>Urteile</w:t>
      </w:r>
      <w:r w:rsidR="00027C54">
        <w:t xml:space="preserve"> </w:t>
      </w:r>
      <w:r>
        <w:t>über</w:t>
      </w:r>
      <w:r w:rsidR="00027C54">
        <w:t xml:space="preserve"> </w:t>
      </w:r>
      <w:r>
        <w:t>bußfertige</w:t>
      </w:r>
      <w:r w:rsidR="00027C54">
        <w:t xml:space="preserve"> </w:t>
      </w:r>
      <w:r>
        <w:t>Sünder</w:t>
      </w:r>
      <w:r w:rsidR="00027C54">
        <w:t xml:space="preserve"> </w:t>
      </w:r>
      <w:r>
        <w:t>zu</w:t>
      </w:r>
      <w:r w:rsidR="00027C54">
        <w:t xml:space="preserve"> </w:t>
      </w:r>
      <w:r>
        <w:t>fällen,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der</w:t>
      </w:r>
      <w:r w:rsidR="00027C54">
        <w:t xml:space="preserve"> </w:t>
      </w:r>
      <w:r>
        <w:t>Fürbitte</w:t>
      </w:r>
      <w:r w:rsidR="00027C54">
        <w:t xml:space="preserve"> </w:t>
      </w:r>
      <w:r>
        <w:t>des</w:t>
      </w:r>
      <w:r w:rsidR="00027C54">
        <w:t xml:space="preserve"> </w:t>
      </w:r>
      <w:r>
        <w:t>Mittlers</w:t>
      </w:r>
      <w:r w:rsidR="00027C54">
        <w:t xml:space="preserve"> </w:t>
      </w:r>
      <w:r>
        <w:t>gemäß</w:t>
      </w:r>
      <w:r w:rsidR="00027C54">
        <w:t xml:space="preserve"> </w:t>
      </w:r>
      <w:r>
        <w:t>sind,</w:t>
      </w:r>
      <w:r w:rsidR="00027C54">
        <w:t xml:space="preserve"> </w:t>
      </w:r>
      <w:r>
        <w:t>wo</w:t>
      </w:r>
      <w:r w:rsidR="00027C54">
        <w:t xml:space="preserve"> </w:t>
      </w:r>
      <w:r>
        <w:t>er</w:t>
      </w:r>
      <w:r w:rsidR="00027C54">
        <w:t xml:space="preserve"> </w:t>
      </w:r>
      <w:r>
        <w:t>sagt:</w:t>
      </w:r>
      <w:r w:rsidR="00027C54">
        <w:t xml:space="preserve"> </w:t>
      </w:r>
      <w:proofErr w:type="spellStart"/>
      <w:r>
        <w:t>Laß</w:t>
      </w:r>
      <w:proofErr w:type="spellEnd"/>
      <w:r w:rsidR="00027C54">
        <w:t xml:space="preserve"> </w:t>
      </w:r>
      <w:r>
        <w:t>ihn</w:t>
      </w:r>
      <w:r w:rsidR="00027C54">
        <w:t xml:space="preserve"> </w:t>
      </w:r>
      <w:r>
        <w:t>nicht</w:t>
      </w:r>
      <w:r w:rsidR="00027C54">
        <w:t xml:space="preserve"> </w:t>
      </w:r>
      <w:r>
        <w:t>hinunterfahren</w:t>
      </w:r>
      <w:r w:rsidR="00027C54">
        <w:t xml:space="preserve"> </w:t>
      </w:r>
      <w:r>
        <w:t>ins</w:t>
      </w:r>
      <w:r w:rsidR="00027C54">
        <w:t xml:space="preserve"> </w:t>
      </w:r>
      <w:r>
        <w:t>Verderben,</w:t>
      </w:r>
      <w:r w:rsidR="00027C54">
        <w:t xml:space="preserve"> </w:t>
      </w:r>
      <w:r>
        <w:t>denn</w:t>
      </w:r>
      <w:r w:rsidR="00027C54">
        <w:t xml:space="preserve"> </w:t>
      </w:r>
      <w:r>
        <w:t>ich</w:t>
      </w:r>
      <w:r w:rsidR="00027C54">
        <w:t xml:space="preserve"> </w:t>
      </w:r>
      <w:r>
        <w:t>habe</w:t>
      </w:r>
      <w:r w:rsidR="00027C54">
        <w:t xml:space="preserve"> </w:t>
      </w:r>
      <w:r>
        <w:t>eine</w:t>
      </w:r>
      <w:r w:rsidR="00027C54">
        <w:t xml:space="preserve"> </w:t>
      </w:r>
      <w:r>
        <w:t>Versöhnung</w:t>
      </w:r>
      <w:r w:rsidR="00027C54">
        <w:t xml:space="preserve"> </w:t>
      </w:r>
      <w:r>
        <w:t>gefunden.</w:t>
      </w:r>
      <w:r w:rsidR="00027C54">
        <w:t xml:space="preserve"> </w:t>
      </w:r>
      <w:r>
        <w:t>Was</w:t>
      </w:r>
      <w:r w:rsidR="00027C54">
        <w:t xml:space="preserve"> </w:t>
      </w:r>
      <w:r>
        <w:t>sollte</w:t>
      </w:r>
      <w:r w:rsidR="00027C54">
        <w:t xml:space="preserve"> </w:t>
      </w:r>
      <w:r>
        <w:t>ihn</w:t>
      </w:r>
      <w:r w:rsidR="00027C54">
        <w:t xml:space="preserve"> </w:t>
      </w:r>
      <w:r>
        <w:t>zurückschrecken?</w:t>
      </w:r>
      <w:r w:rsidR="00027C54">
        <w:t xml:space="preserve"> </w:t>
      </w:r>
      <w:r>
        <w:t>Die</w:t>
      </w:r>
      <w:r w:rsidR="00027C54">
        <w:t xml:space="preserve"> </w:t>
      </w:r>
      <w:r>
        <w:t>Gerechtigkeit</w:t>
      </w:r>
      <w:r w:rsidR="00027C54">
        <w:t xml:space="preserve"> </w:t>
      </w:r>
      <w:r>
        <w:t>Gottes?</w:t>
      </w:r>
      <w:r w:rsidR="00027C54">
        <w:t xml:space="preserve"> </w:t>
      </w:r>
      <w:r>
        <w:t>Ihr</w:t>
      </w:r>
      <w:r w:rsidR="00027C54">
        <w:t xml:space="preserve"> </w:t>
      </w:r>
      <w:r>
        <w:t>ist</w:t>
      </w:r>
      <w:r w:rsidR="00027C54">
        <w:t xml:space="preserve"> </w:t>
      </w:r>
      <w:r>
        <w:t>genug</w:t>
      </w:r>
      <w:r w:rsidR="00027C54">
        <w:t xml:space="preserve"> </w:t>
      </w:r>
      <w:r>
        <w:t>geschehen;</w:t>
      </w:r>
      <w:r w:rsidR="00027C54">
        <w:t xml:space="preserve"> </w:t>
      </w:r>
      <w:r>
        <w:t>das</w:t>
      </w:r>
      <w:r w:rsidR="00027C54">
        <w:t xml:space="preserve"> </w:t>
      </w:r>
      <w:r>
        <w:t>Gesetz?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erfüllet;</w:t>
      </w:r>
      <w:r w:rsidR="00027C54">
        <w:t xml:space="preserve"> </w:t>
      </w:r>
      <w:r>
        <w:t>dessen</w:t>
      </w:r>
      <w:r w:rsidR="00027C54">
        <w:t xml:space="preserve"> </w:t>
      </w:r>
      <w:r>
        <w:t>Fluch?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erlitten;</w:t>
      </w:r>
      <w:r w:rsidR="00027C54">
        <w:t xml:space="preserve"> </w:t>
      </w:r>
      <w:r>
        <w:t>seine</w:t>
      </w:r>
      <w:r w:rsidR="00027C54">
        <w:t xml:space="preserve"> </w:t>
      </w:r>
      <w:r>
        <w:t>Missetat?</w:t>
      </w:r>
      <w:r w:rsidR="00027C54">
        <w:t xml:space="preserve"> </w:t>
      </w:r>
      <w:r>
        <w:t>Sie</w:t>
      </w:r>
      <w:r w:rsidR="00027C54">
        <w:t xml:space="preserve"> </w:t>
      </w:r>
      <w:r>
        <w:t>ist</w:t>
      </w:r>
      <w:r w:rsidR="00027C54">
        <w:t xml:space="preserve"> </w:t>
      </w:r>
      <w:r>
        <w:t>versöhnt;</w:t>
      </w:r>
      <w:r w:rsidR="00027C54">
        <w:t xml:space="preserve"> </w:t>
      </w:r>
      <w:r>
        <w:t>seine</w:t>
      </w:r>
      <w:r w:rsidR="00027C54">
        <w:t xml:space="preserve"> </w:t>
      </w:r>
      <w:r>
        <w:t>Sünde?</w:t>
      </w:r>
      <w:r w:rsidR="00027C54">
        <w:t xml:space="preserve"> </w:t>
      </w:r>
      <w:r>
        <w:t>Sie</w:t>
      </w:r>
      <w:r w:rsidR="00027C54">
        <w:t xml:space="preserve"> </w:t>
      </w:r>
      <w:r>
        <w:t>ist</w:t>
      </w:r>
      <w:r w:rsidR="00027C54">
        <w:t xml:space="preserve"> </w:t>
      </w:r>
      <w:r>
        <w:t>zugesiegelt;</w:t>
      </w:r>
      <w:r w:rsidR="00027C54">
        <w:t xml:space="preserve"> </w:t>
      </w:r>
      <w:r>
        <w:t>sein</w:t>
      </w:r>
      <w:r w:rsidR="00027C54">
        <w:t xml:space="preserve"> </w:t>
      </w:r>
      <w:r>
        <w:t>anklebendes</w:t>
      </w:r>
      <w:r w:rsidR="00027C54">
        <w:t xml:space="preserve"> </w:t>
      </w:r>
      <w:r>
        <w:t>Verderben?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bedecket;</w:t>
      </w:r>
      <w:r w:rsidR="00027C54">
        <w:t xml:space="preserve"> </w:t>
      </w:r>
      <w:r>
        <w:t>seine</w:t>
      </w:r>
      <w:r w:rsidR="00027C54">
        <w:t xml:space="preserve"> </w:t>
      </w:r>
      <w:r>
        <w:t>Armut?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reich</w:t>
      </w:r>
      <w:r w:rsidR="00027C54">
        <w:t xml:space="preserve"> </w:t>
      </w:r>
      <w:r>
        <w:t>genug</w:t>
      </w:r>
      <w:r w:rsidR="00027C54">
        <w:t xml:space="preserve"> </w:t>
      </w:r>
      <w:r>
        <w:t>ihn</w:t>
      </w:r>
      <w:r w:rsidR="00027C54">
        <w:t xml:space="preserve"> </w:t>
      </w:r>
      <w:r>
        <w:t>mit</w:t>
      </w:r>
      <w:r w:rsidR="00027C54">
        <w:t xml:space="preserve"> </w:t>
      </w:r>
      <w:r>
        <w:t>Gütern</w:t>
      </w:r>
      <w:r w:rsidR="00027C54">
        <w:t xml:space="preserve"> </w:t>
      </w:r>
      <w:r>
        <w:t>zu</w:t>
      </w:r>
      <w:r w:rsidR="00027C54">
        <w:t xml:space="preserve"> </w:t>
      </w:r>
      <w:r>
        <w:t>füllen;</w:t>
      </w:r>
      <w:r w:rsidR="00027C54">
        <w:t xml:space="preserve"> </w:t>
      </w:r>
      <w:r>
        <w:t>die</w:t>
      </w:r>
      <w:r w:rsidR="00027C54">
        <w:t xml:space="preserve"> </w:t>
      </w:r>
      <w:r>
        <w:t>Art</w:t>
      </w:r>
      <w:r w:rsidR="00027C54">
        <w:t xml:space="preserve"> </w:t>
      </w:r>
      <w:r>
        <w:t>seiner</w:t>
      </w:r>
      <w:r w:rsidR="00027C54">
        <w:t xml:space="preserve"> </w:t>
      </w:r>
      <w:r>
        <w:t>Bedürfnisse</w:t>
      </w:r>
      <w:r w:rsidR="00027C54">
        <w:t xml:space="preserve"> </w:t>
      </w:r>
      <w:r>
        <w:t>und</w:t>
      </w:r>
      <w:r w:rsidR="00027C54">
        <w:t xml:space="preserve"> </w:t>
      </w:r>
      <w:r>
        <w:t>Anliegen?</w:t>
      </w:r>
      <w:r w:rsidR="00027C54">
        <w:t xml:space="preserve"> </w:t>
      </w:r>
      <w:r>
        <w:t>Er</w:t>
      </w:r>
      <w:r w:rsidR="00027C54">
        <w:t xml:space="preserve"> </w:t>
      </w:r>
      <w:r>
        <w:t>hat's</w:t>
      </w:r>
      <w:r w:rsidR="00027C54">
        <w:t xml:space="preserve"> </w:t>
      </w:r>
      <w:r>
        <w:t>ja</w:t>
      </w:r>
      <w:r w:rsidR="00027C54">
        <w:t xml:space="preserve"> </w:t>
      </w:r>
      <w:r>
        <w:t>mit</w:t>
      </w:r>
      <w:r w:rsidR="00027C54">
        <w:t xml:space="preserve"> </w:t>
      </w:r>
      <w:r>
        <w:t>seinem</w:t>
      </w:r>
      <w:r w:rsidR="00027C54">
        <w:t xml:space="preserve"> </w:t>
      </w:r>
      <w:r>
        <w:t>Freund</w:t>
      </w:r>
      <w:r w:rsidR="00027C54">
        <w:t xml:space="preserve"> </w:t>
      </w:r>
      <w:r>
        <w:t>und</w:t>
      </w:r>
      <w:r w:rsidR="00027C54">
        <w:t xml:space="preserve"> </w:t>
      </w:r>
      <w:r>
        <w:t>Vater</w:t>
      </w:r>
      <w:r w:rsidR="00027C54">
        <w:t xml:space="preserve"> </w:t>
      </w:r>
      <w:r>
        <w:t>zu</w:t>
      </w:r>
      <w:r w:rsidR="00027C54">
        <w:t xml:space="preserve"> </w:t>
      </w:r>
      <w:r>
        <w:t>tun.</w:t>
      </w:r>
      <w:r w:rsidR="00027C54">
        <w:t xml:space="preserve"> </w:t>
      </w:r>
      <w:r>
        <w:t>O</w:t>
      </w:r>
      <w:r w:rsidR="00027C54">
        <w:t xml:space="preserve"> </w:t>
      </w:r>
      <w:r>
        <w:t>selige,</w:t>
      </w:r>
      <w:r w:rsidR="00027C54">
        <w:t xml:space="preserve"> </w:t>
      </w:r>
      <w:r>
        <w:t>o</w:t>
      </w:r>
      <w:r w:rsidR="00027C54">
        <w:t xml:space="preserve"> </w:t>
      </w:r>
      <w:r>
        <w:t>wohlbegründete</w:t>
      </w:r>
      <w:r w:rsidR="00027C54">
        <w:t xml:space="preserve"> </w:t>
      </w:r>
      <w:r>
        <w:t>Freimütigkeit,</w:t>
      </w:r>
      <w:r w:rsidR="00027C54">
        <w:t xml:space="preserve"> </w:t>
      </w:r>
      <w:r>
        <w:t>womit</w:t>
      </w:r>
      <w:r w:rsidR="00027C54">
        <w:t xml:space="preserve"> </w:t>
      </w:r>
      <w:r>
        <w:t>der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</w:t>
      </w:r>
      <w:r w:rsidR="00027C54">
        <w:t xml:space="preserve"> </w:t>
      </w:r>
      <w:r>
        <w:t>zum</w:t>
      </w:r>
      <w:r w:rsidR="00027C54">
        <w:t xml:space="preserve"> </w:t>
      </w:r>
      <w:r>
        <w:t>Vater</w:t>
      </w:r>
      <w:r w:rsidR="00027C54">
        <w:t xml:space="preserve"> </w:t>
      </w:r>
      <w:r>
        <w:t>tritt,</w:t>
      </w:r>
      <w:r w:rsidR="00027C54">
        <w:t xml:space="preserve"> </w:t>
      </w:r>
      <w:r>
        <w:t>um</w:t>
      </w:r>
      <w:r w:rsidR="00027C54">
        <w:t xml:space="preserve"> </w:t>
      </w:r>
      <w:r>
        <w:t>sich</w:t>
      </w:r>
      <w:r w:rsidR="00027C54">
        <w:t xml:space="preserve"> </w:t>
      </w:r>
      <w:r>
        <w:t>alles</w:t>
      </w:r>
      <w:r w:rsidR="00027C54">
        <w:t xml:space="preserve"> </w:t>
      </w:r>
      <w:r>
        <w:t>auszubitten,</w:t>
      </w:r>
      <w:r w:rsidR="00027C54">
        <w:t xml:space="preserve"> </w:t>
      </w:r>
      <w:r>
        <w:t>wozu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Gnadentestament</w:t>
      </w:r>
      <w:r w:rsidR="00027C54">
        <w:t xml:space="preserve"> </w:t>
      </w:r>
      <w:r>
        <w:t>verbindlich</w:t>
      </w:r>
      <w:r w:rsidR="00027C54">
        <w:t xml:space="preserve"> </w:t>
      </w:r>
      <w:r>
        <w:t>gemacht</w:t>
      </w:r>
      <w:r w:rsidR="00027C54">
        <w:t xml:space="preserve"> </w:t>
      </w:r>
      <w:r>
        <w:t>hat!</w:t>
      </w:r>
      <w:r w:rsidR="00027C54">
        <w:t xml:space="preserve"> </w:t>
      </w:r>
    </w:p>
    <w:p w14:paraId="48DB9E4A" w14:textId="532A6186" w:rsidR="007612B2" w:rsidRDefault="007612B2" w:rsidP="00CE5A42">
      <w:pPr>
        <w:pStyle w:val="StandardWeb"/>
      </w:pPr>
      <w:r>
        <w:t>Du</w:t>
      </w:r>
      <w:r w:rsidR="00027C54">
        <w:t xml:space="preserve"> </w:t>
      </w:r>
      <w:r>
        <w:t>hast</w:t>
      </w:r>
      <w:r w:rsidR="00027C54">
        <w:t xml:space="preserve"> </w:t>
      </w:r>
      <w:r>
        <w:t>es</w:t>
      </w:r>
      <w:r w:rsidR="00027C54">
        <w:t xml:space="preserve"> </w:t>
      </w:r>
      <w:r>
        <w:t>mir</w:t>
      </w:r>
      <w:r w:rsidR="00027C54">
        <w:t xml:space="preserve"> </w:t>
      </w:r>
      <w:r>
        <w:t>verliehen</w:t>
      </w:r>
      <w:proofErr w:type="gramStart"/>
      <w:r>
        <w:t>,</w:t>
      </w:r>
      <w:proofErr w:type="gramEnd"/>
      <w:r>
        <w:br/>
      </w:r>
      <w:proofErr w:type="spellStart"/>
      <w:r>
        <w:t>Daß</w:t>
      </w:r>
      <w:proofErr w:type="spellEnd"/>
      <w:r w:rsidR="00027C54">
        <w:t xml:space="preserve"> </w:t>
      </w:r>
      <w:r>
        <w:t>ich</w:t>
      </w:r>
      <w:r w:rsidR="00027C54">
        <w:t xml:space="preserve"> </w:t>
      </w:r>
      <w:r>
        <w:t>fröhlich</w:t>
      </w:r>
      <w:r w:rsidR="00027C54">
        <w:t xml:space="preserve"> </w:t>
      </w:r>
      <w:r>
        <w:t>darf</w:t>
      </w:r>
      <w:r w:rsidR="00027C54">
        <w:t xml:space="preserve"> </w:t>
      </w:r>
      <w:r>
        <w:t>erscheinen,</w:t>
      </w:r>
      <w:r>
        <w:br/>
        <w:t>Denn</w:t>
      </w:r>
      <w:r w:rsidR="00027C54">
        <w:t xml:space="preserve"> </w:t>
      </w:r>
      <w:r>
        <w:t>in</w:t>
      </w:r>
      <w:r w:rsidR="00027C54">
        <w:t xml:space="preserve"> </w:t>
      </w:r>
      <w:r>
        <w:t>deinen</w:t>
      </w:r>
      <w:r w:rsidR="00027C54">
        <w:t xml:space="preserve"> </w:t>
      </w:r>
      <w:proofErr w:type="spellStart"/>
      <w:r>
        <w:t>offnen</w:t>
      </w:r>
      <w:proofErr w:type="spellEnd"/>
      <w:r w:rsidR="00027C54">
        <w:t xml:space="preserve"> </w:t>
      </w:r>
      <w:r>
        <w:t>Wunden</w:t>
      </w:r>
      <w:r>
        <w:br/>
        <w:t>Hab</w:t>
      </w:r>
      <w:r w:rsidR="00027C54">
        <w:t xml:space="preserve"> </w:t>
      </w:r>
      <w:r>
        <w:t>ich</w:t>
      </w:r>
      <w:r w:rsidR="00027C54">
        <w:t xml:space="preserve"> </w:t>
      </w:r>
      <w:r>
        <w:t>freien</w:t>
      </w:r>
      <w:r w:rsidR="00027C54">
        <w:t xml:space="preserve"> </w:t>
      </w:r>
      <w:r>
        <w:t>Zutritt</w:t>
      </w:r>
      <w:r w:rsidR="00027C54">
        <w:t xml:space="preserve"> </w:t>
      </w:r>
      <w:proofErr w:type="spellStart"/>
      <w:r>
        <w:t>funden</w:t>
      </w:r>
      <w:proofErr w:type="spellEnd"/>
      <w:r>
        <w:t>.</w:t>
      </w:r>
      <w:r w:rsidR="00027C54">
        <w:t xml:space="preserve"> </w:t>
      </w:r>
    </w:p>
    <w:p w14:paraId="2C5448DD" w14:textId="283D862D" w:rsidR="007612B2" w:rsidRDefault="007612B2" w:rsidP="00CE5A42">
      <w:pPr>
        <w:pStyle w:val="StandardWeb"/>
      </w:pPr>
      <w:r>
        <w:t>Schreckt</w:t>
      </w:r>
      <w:r w:rsidR="00027C54">
        <w:t xml:space="preserve"> </w:t>
      </w:r>
      <w:r>
        <w:t>dich</w:t>
      </w:r>
      <w:r w:rsidR="00027C54">
        <w:t xml:space="preserve"> </w:t>
      </w:r>
      <w:r>
        <w:t>aber</w:t>
      </w:r>
      <w:r w:rsidR="00027C54">
        <w:t xml:space="preserve"> </w:t>
      </w:r>
      <w:r>
        <w:t>noch</w:t>
      </w:r>
      <w:r w:rsidR="00027C54">
        <w:t xml:space="preserve"> </w:t>
      </w:r>
      <w:r>
        <w:t>manches</w:t>
      </w:r>
      <w:r w:rsidR="00027C54">
        <w:t xml:space="preserve"> </w:t>
      </w:r>
      <w:r>
        <w:t>zurück,</w:t>
      </w:r>
      <w:r w:rsidR="00027C54">
        <w:t xml:space="preserve"> </w:t>
      </w:r>
      <w:r>
        <w:t>so</w:t>
      </w:r>
      <w:r w:rsidR="00027C54">
        <w:t xml:space="preserve"> </w:t>
      </w:r>
      <w:proofErr w:type="gramStart"/>
      <w:r>
        <w:t>beweiset</w:t>
      </w:r>
      <w:proofErr w:type="gramEnd"/>
      <w:r w:rsidR="00027C54">
        <w:t xml:space="preserve"> </w:t>
      </w:r>
      <w:r>
        <w:t>dies,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du</w:t>
      </w:r>
      <w:r w:rsidR="00027C54">
        <w:t xml:space="preserve"> </w:t>
      </w:r>
      <w:r>
        <w:t>noch</w:t>
      </w:r>
      <w:r w:rsidR="00027C54">
        <w:t xml:space="preserve"> </w:t>
      </w:r>
      <w:r>
        <w:t>kein</w:t>
      </w:r>
      <w:r w:rsidR="00027C54">
        <w:t xml:space="preserve"> </w:t>
      </w:r>
      <w:r>
        <w:t>recht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bist.</w:t>
      </w:r>
      <w:r w:rsidR="00027C54">
        <w:t xml:space="preserve"> </w:t>
      </w:r>
    </w:p>
    <w:p w14:paraId="5BE87FB3" w14:textId="77777777" w:rsidR="007612B2" w:rsidRDefault="007612B2" w:rsidP="00CE5A42">
      <w:pPr>
        <w:pStyle w:val="berschrift4"/>
      </w:pPr>
      <w:r>
        <w:t>III.</w:t>
      </w:r>
    </w:p>
    <w:p w14:paraId="0177E779" w14:textId="30A87DDB" w:rsidR="007612B2" w:rsidRDefault="007612B2" w:rsidP="00027C54">
      <w:pPr>
        <w:pStyle w:val="StandardWeb"/>
      </w:pP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ist</w:t>
      </w:r>
      <w:r w:rsidR="00027C54">
        <w:t xml:space="preserve"> </w:t>
      </w:r>
      <w:r>
        <w:t>drittens</w:t>
      </w:r>
      <w:r w:rsidR="00027C54">
        <w:t xml:space="preserve"> </w:t>
      </w:r>
      <w:r>
        <w:t>mit</w:t>
      </w:r>
      <w:r w:rsidR="00027C54">
        <w:t xml:space="preserve"> </w:t>
      </w:r>
      <w:r>
        <w:t>erleuchteten</w:t>
      </w:r>
      <w:r w:rsidR="00027C54">
        <w:t xml:space="preserve"> </w:t>
      </w:r>
      <w:r>
        <w:t>Augen</w:t>
      </w:r>
      <w:r w:rsidR="00027C54">
        <w:t xml:space="preserve"> </w:t>
      </w:r>
      <w:r>
        <w:t>des</w:t>
      </w:r>
      <w:r w:rsidR="00027C54">
        <w:t xml:space="preserve"> </w:t>
      </w:r>
      <w:r>
        <w:t>Verstandes</w:t>
      </w:r>
      <w:r w:rsidR="00027C54">
        <w:t xml:space="preserve"> </w:t>
      </w:r>
      <w:r>
        <w:t>begabt.</w:t>
      </w:r>
      <w:r w:rsidR="00027C54">
        <w:t xml:space="preserve"> </w:t>
      </w:r>
      <w:r>
        <w:t>Es</w:t>
      </w:r>
      <w:r w:rsidR="00027C54">
        <w:t xml:space="preserve"> </w:t>
      </w:r>
      <w:r>
        <w:t>geht</w:t>
      </w:r>
      <w:r w:rsidR="00027C54">
        <w:t xml:space="preserve"> </w:t>
      </w:r>
      <w:r>
        <w:t>ihm</w:t>
      </w:r>
      <w:r w:rsidR="00027C54">
        <w:t xml:space="preserve"> </w:t>
      </w:r>
      <w:r>
        <w:t>nicht</w:t>
      </w:r>
      <w:r w:rsidR="00027C54">
        <w:t xml:space="preserve"> </w:t>
      </w:r>
      <w:r>
        <w:t>mehr</w:t>
      </w:r>
      <w:r w:rsidR="00027C54">
        <w:t xml:space="preserve"> </w:t>
      </w:r>
      <w:r>
        <w:t>wie</w:t>
      </w:r>
      <w:r w:rsidR="00027C54">
        <w:t xml:space="preserve"> </w:t>
      </w:r>
      <w:r>
        <w:t>jenem,</w:t>
      </w:r>
      <w:r w:rsidR="00027C54">
        <w:t xml:space="preserve"> </w:t>
      </w:r>
      <w:r>
        <w:t>zwar</w:t>
      </w:r>
      <w:r w:rsidR="00027C54">
        <w:t xml:space="preserve"> </w:t>
      </w:r>
      <w:r>
        <w:t>sehend</w:t>
      </w:r>
      <w:r w:rsidR="00027C54">
        <w:t xml:space="preserve"> </w:t>
      </w:r>
      <w:r>
        <w:t>gewordenen</w:t>
      </w:r>
      <w:r w:rsidR="00027C54">
        <w:t xml:space="preserve"> </w:t>
      </w:r>
      <w:r>
        <w:t>Blinden,</w:t>
      </w:r>
      <w:r w:rsidR="00027C54">
        <w:t xml:space="preserve"> </w:t>
      </w:r>
      <w:r>
        <w:t>der</w:t>
      </w:r>
      <w:r w:rsidR="00027C54">
        <w:t xml:space="preserve"> </w:t>
      </w:r>
      <w:r>
        <w:t>aber</w:t>
      </w:r>
      <w:r w:rsidR="00027C54">
        <w:t xml:space="preserve"> </w:t>
      </w:r>
      <w:r>
        <w:t>doch</w:t>
      </w:r>
      <w:r w:rsidR="00027C54">
        <w:t xml:space="preserve"> </w:t>
      </w:r>
      <w:r>
        <w:t>noch</w:t>
      </w:r>
      <w:r w:rsidR="00027C54">
        <w:t xml:space="preserve"> </w:t>
      </w:r>
      <w:r>
        <w:t>Menschen</w:t>
      </w:r>
      <w:r w:rsidR="00027C54">
        <w:t xml:space="preserve"> </w:t>
      </w:r>
      <w:r>
        <w:t>wie</w:t>
      </w:r>
      <w:r w:rsidR="00027C54">
        <w:t xml:space="preserve"> </w:t>
      </w:r>
      <w:r>
        <w:t>Bäume</w:t>
      </w:r>
      <w:r w:rsidR="00027C54">
        <w:t xml:space="preserve"> </w:t>
      </w:r>
      <w:r>
        <w:t>wandeln</w:t>
      </w:r>
      <w:r w:rsidR="00027C54">
        <w:t xml:space="preserve"> </w:t>
      </w:r>
      <w:r>
        <w:t>sah</w:t>
      </w:r>
      <w:r w:rsidR="00027C54">
        <w:t xml:space="preserve"> </w:t>
      </w:r>
      <w:r>
        <w:t>und</w:t>
      </w:r>
      <w:r w:rsidR="00027C54">
        <w:t xml:space="preserve"> </w:t>
      </w:r>
      <w:r>
        <w:t>erst</w:t>
      </w:r>
      <w:r w:rsidR="00027C54">
        <w:t xml:space="preserve"> </w:t>
      </w:r>
      <w:r>
        <w:t>dann</w:t>
      </w:r>
      <w:r w:rsidR="00027C54">
        <w:t xml:space="preserve"> </w:t>
      </w:r>
      <w:r>
        <w:t>die</w:t>
      </w:r>
      <w:r w:rsidR="00027C54">
        <w:t xml:space="preserve"> </w:t>
      </w:r>
      <w:r>
        <w:t>Gegenstände</w:t>
      </w:r>
      <w:r w:rsidR="00027C54">
        <w:t xml:space="preserve"> </w:t>
      </w:r>
      <w:r>
        <w:t>recht</w:t>
      </w:r>
      <w:r w:rsidR="00027C54">
        <w:t xml:space="preserve"> </w:t>
      </w:r>
      <w:r>
        <w:t>zu</w:t>
      </w:r>
      <w:r w:rsidR="00027C54">
        <w:t xml:space="preserve"> </w:t>
      </w:r>
      <w:r>
        <w:t>unterscheiden</w:t>
      </w:r>
      <w:r w:rsidR="00027C54">
        <w:t xml:space="preserve"> </w:t>
      </w:r>
      <w:proofErr w:type="spellStart"/>
      <w:r>
        <w:t>wußte</w:t>
      </w:r>
      <w:proofErr w:type="spellEnd"/>
      <w:r>
        <w:t>,</w:t>
      </w:r>
      <w:r w:rsidR="00027C54">
        <w:t xml:space="preserve"> </w:t>
      </w:r>
      <w:r>
        <w:t>als</w:t>
      </w:r>
      <w:r w:rsidR="00027C54">
        <w:t xml:space="preserve"> </w:t>
      </w:r>
      <w:r>
        <w:t>Jesus</w:t>
      </w:r>
      <w:r w:rsidR="00027C54">
        <w:t xml:space="preserve"> </w:t>
      </w:r>
      <w:r>
        <w:t>ihm</w:t>
      </w:r>
      <w:r w:rsidR="00027C54">
        <w:t xml:space="preserve"> </w:t>
      </w:r>
      <w:r>
        <w:t>zum</w:t>
      </w:r>
      <w:r w:rsidR="00027C54">
        <w:t xml:space="preserve"> </w:t>
      </w:r>
      <w:proofErr w:type="spellStart"/>
      <w:r>
        <w:t>zweitenmal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Hände</w:t>
      </w:r>
      <w:r w:rsidR="00027C54">
        <w:t xml:space="preserve"> </w:t>
      </w:r>
      <w:r>
        <w:t>aufgelegt</w:t>
      </w:r>
      <w:r w:rsidR="00027C54">
        <w:t xml:space="preserve"> </w:t>
      </w:r>
      <w:r>
        <w:t>hatte,</w:t>
      </w:r>
      <w:r w:rsidR="00027C54">
        <w:t xml:space="preserve"> </w:t>
      </w:r>
      <w:r>
        <w:t>sondern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gelangt</w:t>
      </w:r>
      <w:r w:rsidR="00027C54">
        <w:t xml:space="preserve"> </w:t>
      </w:r>
      <w:r>
        <w:t>zu</w:t>
      </w:r>
      <w:r w:rsidR="00027C54">
        <w:t xml:space="preserve"> </w:t>
      </w:r>
      <w:r>
        <w:t>allem</w:t>
      </w:r>
      <w:r w:rsidR="00027C54">
        <w:t xml:space="preserve"> </w:t>
      </w:r>
      <w:r>
        <w:t>Reichtum</w:t>
      </w:r>
      <w:r w:rsidR="00027C54">
        <w:t xml:space="preserve"> </w:t>
      </w:r>
      <w:r>
        <w:t>des</w:t>
      </w:r>
      <w:r w:rsidR="00027C54">
        <w:t xml:space="preserve"> </w:t>
      </w:r>
      <w:r>
        <w:t>gewissen</w:t>
      </w:r>
      <w:r w:rsidR="00027C54">
        <w:t xml:space="preserve"> </w:t>
      </w:r>
      <w:r>
        <w:t>Verstandes,</w:t>
      </w:r>
      <w:r w:rsidR="00027C54">
        <w:t xml:space="preserve"> </w:t>
      </w:r>
      <w:r>
        <w:t>zu</w:t>
      </w:r>
      <w:r w:rsidR="00027C54">
        <w:t xml:space="preserve"> </w:t>
      </w:r>
      <w:r>
        <w:t>erkennen</w:t>
      </w:r>
      <w:r w:rsidR="00027C54">
        <w:t xml:space="preserve"> </w:t>
      </w:r>
      <w:r>
        <w:t>das</w:t>
      </w:r>
      <w:r w:rsidR="00027C54">
        <w:t xml:space="preserve"> </w:t>
      </w:r>
      <w:r>
        <w:t>Geheimnis</w:t>
      </w:r>
      <w:r w:rsidR="00027C54">
        <w:t xml:space="preserve"> </w:t>
      </w:r>
      <w:r>
        <w:t>Gottes</w:t>
      </w:r>
      <w:r w:rsidR="00027C54">
        <w:t xml:space="preserve"> </w:t>
      </w:r>
      <w:r>
        <w:t>und</w:t>
      </w:r>
      <w:r w:rsidR="00027C54">
        <w:t xml:space="preserve"> </w:t>
      </w:r>
      <w:r>
        <w:t>des</w:t>
      </w:r>
      <w:r w:rsidR="00027C54">
        <w:t xml:space="preserve"> </w:t>
      </w:r>
      <w:r>
        <w:t>Vaters</w:t>
      </w:r>
      <w:r w:rsidR="00027C54">
        <w:t xml:space="preserve"> </w:t>
      </w:r>
      <w:r>
        <w:t>und</w:t>
      </w:r>
      <w:r w:rsidR="00027C54">
        <w:t xml:space="preserve"> </w:t>
      </w:r>
      <w:r>
        <w:t>Christi.</w:t>
      </w:r>
      <w:r w:rsidR="00027C54">
        <w:t xml:space="preserve"> </w:t>
      </w:r>
      <w:r>
        <w:t>Er</w:t>
      </w:r>
      <w:r w:rsidR="00027C54">
        <w:t xml:space="preserve"> </w:t>
      </w:r>
      <w:r>
        <w:t>hat,</w:t>
      </w:r>
      <w:r w:rsidR="00027C54">
        <w:t xml:space="preserve"> </w:t>
      </w:r>
      <w:r>
        <w:t>wie</w:t>
      </w:r>
      <w:r w:rsidR="00027C54">
        <w:t xml:space="preserve"> </w:t>
      </w:r>
      <w:r>
        <w:t>Paulus</w:t>
      </w:r>
      <w:r w:rsidR="00027C54">
        <w:t xml:space="preserve"> </w:t>
      </w:r>
      <w:r>
        <w:t>die</w:t>
      </w:r>
      <w:r w:rsidR="00027C54">
        <w:t xml:space="preserve"> </w:t>
      </w:r>
      <w:r>
        <w:t>Kolosser</w:t>
      </w:r>
      <w:r w:rsidR="00027C54">
        <w:t xml:space="preserve"> </w:t>
      </w:r>
      <w:r>
        <w:t>rühmt,</w:t>
      </w:r>
      <w:r w:rsidR="00027C54">
        <w:t xml:space="preserve"> </w:t>
      </w:r>
      <w:r>
        <w:t>erkannt</w:t>
      </w:r>
      <w:r w:rsidR="00027C54">
        <w:t xml:space="preserve"> </w:t>
      </w:r>
      <w:r>
        <w:t>die</w:t>
      </w:r>
      <w:r w:rsidR="00027C54">
        <w:t xml:space="preserve"> </w:t>
      </w:r>
      <w:r>
        <w:t>Gnade</w:t>
      </w:r>
      <w:r w:rsidR="00027C54">
        <w:t xml:space="preserve"> </w:t>
      </w:r>
      <w:r>
        <w:t>Gottes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Wahrheit</w:t>
      </w:r>
      <w:r w:rsidR="00027C54">
        <w:t xml:space="preserve"> </w:t>
      </w:r>
      <w:r>
        <w:t>und</w:t>
      </w:r>
      <w:r w:rsidR="00027C54">
        <w:t xml:space="preserve"> </w:t>
      </w:r>
      <w:r>
        <w:t>ist</w:t>
      </w:r>
      <w:r w:rsidR="00027C54">
        <w:t xml:space="preserve"> </w:t>
      </w:r>
      <w:r>
        <w:t>erfüllet</w:t>
      </w:r>
      <w:r w:rsidR="00027C54">
        <w:t xml:space="preserve"> </w:t>
      </w:r>
      <w:r>
        <w:t>mit</w:t>
      </w:r>
      <w:r w:rsidR="00027C54">
        <w:t xml:space="preserve"> </w:t>
      </w:r>
      <w:r>
        <w:t>Erkenntnis</w:t>
      </w:r>
      <w:r w:rsidR="00027C54">
        <w:t xml:space="preserve"> </w:t>
      </w:r>
      <w:r>
        <w:t>seines</w:t>
      </w:r>
      <w:r w:rsidR="00027C54">
        <w:t xml:space="preserve"> </w:t>
      </w:r>
      <w:r>
        <w:t>Willens</w:t>
      </w:r>
      <w:r w:rsidR="00027C54">
        <w:t xml:space="preserve"> </w:t>
      </w:r>
      <w:r>
        <w:t>in</w:t>
      </w:r>
      <w:r w:rsidR="00027C54">
        <w:t xml:space="preserve"> </w:t>
      </w:r>
      <w:r>
        <w:t>aller</w:t>
      </w:r>
      <w:r w:rsidR="00027C54">
        <w:t xml:space="preserve"> </w:t>
      </w:r>
      <w:r>
        <w:t>geistlichen</w:t>
      </w:r>
      <w:r w:rsidR="00027C54">
        <w:t xml:space="preserve"> </w:t>
      </w:r>
      <w:r>
        <w:t>Weisheit</w:t>
      </w:r>
      <w:r w:rsidR="00027C54">
        <w:t xml:space="preserve"> </w:t>
      </w:r>
      <w:r>
        <w:t>und</w:t>
      </w:r>
      <w:r w:rsidR="00027C54">
        <w:t xml:space="preserve"> </w:t>
      </w:r>
      <w:r>
        <w:t>Verstand,</w:t>
      </w:r>
      <w:r w:rsidR="00027C54">
        <w:t xml:space="preserve"> </w:t>
      </w:r>
      <w:r>
        <w:t>wie</w:t>
      </w:r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</w:t>
      </w:r>
      <w:r>
        <w:t>ihnen</w:t>
      </w:r>
      <w:r w:rsidR="00027C54">
        <w:t xml:space="preserve"> </w:t>
      </w:r>
      <w:r>
        <w:t>erbittet.</w:t>
      </w:r>
      <w:r w:rsidR="00027C54">
        <w:t xml:space="preserve"> </w:t>
      </w:r>
      <w:r>
        <w:t>(</w:t>
      </w:r>
      <w:r w:rsidR="00027C54">
        <w:t xml:space="preserve">Kolosser  </w:t>
      </w:r>
      <w:r>
        <w:t>1).</w:t>
      </w:r>
      <w:r w:rsidR="00027C54">
        <w:t xml:space="preserve"> </w:t>
      </w:r>
      <w:r>
        <w:t>Er</w:t>
      </w:r>
      <w:r w:rsidR="00027C54">
        <w:t xml:space="preserve"> </w:t>
      </w:r>
      <w:r>
        <w:t>weiß</w:t>
      </w:r>
      <w:r w:rsidR="00027C54">
        <w:t xml:space="preserve"> </w:t>
      </w:r>
      <w:r>
        <w:t>es</w:t>
      </w:r>
      <w:r w:rsidR="00027C54">
        <w:t xml:space="preserve"> </w:t>
      </w:r>
      <w:r>
        <w:t>gar</w:t>
      </w:r>
      <w:r w:rsidR="00027C54">
        <w:t xml:space="preserve"> </w:t>
      </w:r>
      <w:r>
        <w:t>wohl,</w:t>
      </w:r>
      <w:r w:rsidR="00027C54">
        <w:t xml:space="preserve"> </w:t>
      </w:r>
      <w:r>
        <w:t>was</w:t>
      </w:r>
      <w:r w:rsidR="00027C54">
        <w:t xml:space="preserve"> </w:t>
      </w:r>
      <w:r>
        <w:t>er</w:t>
      </w:r>
      <w:r w:rsidR="00027C54">
        <w:t xml:space="preserve"> </w:t>
      </w:r>
      <w:r>
        <w:t>von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und</w:t>
      </w:r>
      <w:r w:rsidR="00027C54">
        <w:t xml:space="preserve"> </w:t>
      </w:r>
      <w:r>
        <w:t>dem</w:t>
      </w:r>
      <w:r w:rsidR="00027C54">
        <w:t xml:space="preserve"> </w:t>
      </w:r>
      <w:r>
        <w:t>Menschen</w:t>
      </w:r>
      <w:r w:rsidR="00027C54">
        <w:t xml:space="preserve"> </w:t>
      </w:r>
      <w:r>
        <w:t>überhaupt,</w:t>
      </w:r>
      <w:r w:rsidR="00027C54">
        <w:t xml:space="preserve"> </w:t>
      </w:r>
      <w:r>
        <w:t>von</w:t>
      </w:r>
      <w:r w:rsidR="00027C54">
        <w:t xml:space="preserve"> </w:t>
      </w:r>
      <w:r>
        <w:t>seinem</w:t>
      </w:r>
      <w:r w:rsidR="00027C54">
        <w:t xml:space="preserve"> </w:t>
      </w:r>
      <w:r>
        <w:t>natürlichen</w:t>
      </w:r>
      <w:r w:rsidR="00027C54">
        <w:t xml:space="preserve"> </w:t>
      </w:r>
      <w:r>
        <w:t>Zustande</w:t>
      </w:r>
      <w:r w:rsidR="00027C54">
        <w:t xml:space="preserve"> </w:t>
      </w:r>
      <w:r>
        <w:t>und</w:t>
      </w:r>
      <w:r w:rsidR="00027C54">
        <w:t xml:space="preserve"> </w:t>
      </w:r>
      <w:r>
        <w:t>aller</w:t>
      </w:r>
      <w:r w:rsidR="00027C54">
        <w:t xml:space="preserve"> </w:t>
      </w:r>
      <w:r>
        <w:t>seiner</w:t>
      </w:r>
      <w:r w:rsidR="00027C54">
        <w:t xml:space="preserve"> </w:t>
      </w:r>
      <w:r>
        <w:t>Kraft,</w:t>
      </w:r>
      <w:r w:rsidR="00027C54">
        <w:t xml:space="preserve"> </w:t>
      </w:r>
      <w:r>
        <w:t>Weisheit</w:t>
      </w:r>
      <w:r w:rsidR="00027C54">
        <w:t xml:space="preserve"> </w:t>
      </w:r>
      <w:r>
        <w:t>und</w:t>
      </w:r>
      <w:r w:rsidR="00027C54">
        <w:t xml:space="preserve"> </w:t>
      </w:r>
      <w:r>
        <w:t>Gerechtigkeit</w:t>
      </w:r>
      <w:r w:rsidR="00027C54">
        <w:t xml:space="preserve"> </w:t>
      </w:r>
      <w:r>
        <w:t>zu</w:t>
      </w:r>
      <w:r w:rsidR="00027C54">
        <w:t xml:space="preserve"> </w:t>
      </w:r>
      <w:r>
        <w:t>halten</w:t>
      </w:r>
      <w:r w:rsidR="00027C54">
        <w:t xml:space="preserve"> </w:t>
      </w:r>
      <w:r>
        <w:t>hat;</w:t>
      </w:r>
      <w:r w:rsidR="00027C54">
        <w:t xml:space="preserve"> </w:t>
      </w:r>
      <w:r>
        <w:t>er</w:t>
      </w:r>
      <w:r w:rsidR="00027C54">
        <w:t xml:space="preserve"> </w:t>
      </w:r>
      <w:r>
        <w:t>versteht</w:t>
      </w:r>
      <w:r w:rsidR="00027C54">
        <w:t xml:space="preserve"> </w:t>
      </w:r>
      <w:r>
        <w:t>gar</w:t>
      </w:r>
      <w:r w:rsidR="00027C54">
        <w:t xml:space="preserve"> </w:t>
      </w:r>
      <w:r>
        <w:t>wohl,</w:t>
      </w:r>
      <w:r w:rsidR="00027C54">
        <w:t xml:space="preserve"> </w:t>
      </w:r>
      <w:r>
        <w:t>was</w:t>
      </w:r>
      <w:r w:rsidR="00027C54">
        <w:t xml:space="preserve"> </w:t>
      </w:r>
      <w:r>
        <w:t>die</w:t>
      </w:r>
      <w:r w:rsidR="00027C54">
        <w:t xml:space="preserve"> </w:t>
      </w:r>
      <w:r>
        <w:t>Gnade</w:t>
      </w:r>
      <w:r w:rsidR="00027C54">
        <w:t xml:space="preserve"> </w:t>
      </w:r>
      <w:r>
        <w:t>sei.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einer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Häuflein,</w:t>
      </w:r>
      <w:r w:rsidR="00027C54">
        <w:t xml:space="preserve"> </w:t>
      </w:r>
      <w:r>
        <w:t>von</w:t>
      </w:r>
      <w:r w:rsidR="00027C54">
        <w:t xml:space="preserve"> </w:t>
      </w:r>
      <w:r>
        <w:t>welchem</w:t>
      </w:r>
      <w:r w:rsidR="00027C54">
        <w:t xml:space="preserve"> </w:t>
      </w:r>
      <w:r>
        <w:t>Christus</w:t>
      </w:r>
      <w:r w:rsidR="00027C54">
        <w:t xml:space="preserve"> </w:t>
      </w:r>
      <w:r>
        <w:t>sagt:</w:t>
      </w:r>
      <w:r w:rsidR="00027C54">
        <w:t xml:space="preserve"> </w:t>
      </w: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t>bekannt</w:t>
      </w:r>
      <w:r w:rsidR="00027C54">
        <w:t xml:space="preserve"> </w:t>
      </w:r>
      <w:r>
        <w:t>den</w:t>
      </w:r>
      <w:r w:rsidR="00027C54">
        <w:t xml:space="preserve"> </w:t>
      </w:r>
      <w:r>
        <w:t>Meinen.</w:t>
      </w:r>
      <w:r w:rsidR="00027C54">
        <w:t xml:space="preserve"> </w:t>
      </w:r>
      <w:r>
        <w:t>Er</w:t>
      </w:r>
      <w:r w:rsidR="00027C54">
        <w:t xml:space="preserve"> </w:t>
      </w:r>
      <w:r>
        <w:t>versteht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Verdienst</w:t>
      </w:r>
      <w:r w:rsidR="00027C54">
        <w:t xml:space="preserve"> </w:t>
      </w:r>
      <w:r>
        <w:t>der</w:t>
      </w:r>
      <w:r w:rsidR="00027C54">
        <w:t xml:space="preserve"> </w:t>
      </w:r>
      <w:r>
        <w:t>Leiden,</w:t>
      </w:r>
      <w:r w:rsidR="00027C54">
        <w:t xml:space="preserve"> </w:t>
      </w:r>
      <w:r>
        <w:t>die</w:t>
      </w:r>
      <w:r w:rsidR="00027C54">
        <w:t xml:space="preserve"> </w:t>
      </w:r>
      <w:r>
        <w:t>Wirkung</w:t>
      </w:r>
      <w:r w:rsidR="00027C54">
        <w:t xml:space="preserve"> </w:t>
      </w:r>
      <w:r>
        <w:t>seines</w:t>
      </w:r>
      <w:r w:rsidR="00027C54">
        <w:t xml:space="preserve"> </w:t>
      </w:r>
      <w:r>
        <w:t>Blutes,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seiner</w:t>
      </w:r>
      <w:r w:rsidR="00027C54">
        <w:t xml:space="preserve"> </w:t>
      </w:r>
      <w:r>
        <w:t>Erhöhung,</w:t>
      </w:r>
      <w:r w:rsidR="00027C54">
        <w:t xml:space="preserve"> </w:t>
      </w:r>
      <w:r>
        <w:t>die</w:t>
      </w:r>
      <w:r w:rsidR="00027C54">
        <w:t xml:space="preserve"> </w:t>
      </w:r>
      <w:r>
        <w:t>Vollkommenheit</w:t>
      </w:r>
      <w:r w:rsidR="00027C54">
        <w:t xml:space="preserve"> </w:t>
      </w:r>
      <w:r>
        <w:t>und</w:t>
      </w:r>
      <w:r w:rsidR="00027C54">
        <w:t xml:space="preserve"> </w:t>
      </w:r>
      <w:r>
        <w:t>Fülle</w:t>
      </w:r>
      <w:r w:rsidR="00027C54">
        <w:t xml:space="preserve"> </w:t>
      </w:r>
      <w:r>
        <w:t>seiner</w:t>
      </w:r>
      <w:r w:rsidR="00027C54">
        <w:t xml:space="preserve"> </w:t>
      </w:r>
      <w:r>
        <w:t>Genugtuung</w:t>
      </w:r>
      <w:r w:rsidR="00027C54">
        <w:t xml:space="preserve"> </w:t>
      </w:r>
      <w:r>
        <w:t>und</w:t>
      </w:r>
      <w:r w:rsidR="00027C54">
        <w:t xml:space="preserve"> </w:t>
      </w:r>
      <w:r>
        <w:t>Versöhnung.</w:t>
      </w:r>
      <w:r w:rsidR="00027C54">
        <w:t xml:space="preserve"> </w:t>
      </w:r>
      <w:r>
        <w:t>Aufgeschlossen</w:t>
      </w:r>
      <w:r w:rsidR="00027C54">
        <w:t xml:space="preserve"> </w:t>
      </w:r>
      <w:r>
        <w:t>ist</w:t>
      </w:r>
      <w:r w:rsidR="00027C54">
        <w:t xml:space="preserve"> </w:t>
      </w:r>
      <w:r>
        <w:t>ihm</w:t>
      </w:r>
      <w:r w:rsidR="00027C54">
        <w:t xml:space="preserve"> </w:t>
      </w:r>
      <w:r>
        <w:t>das</w:t>
      </w:r>
      <w:r w:rsidR="00027C54">
        <w:t xml:space="preserve"> </w:t>
      </w:r>
      <w:r>
        <w:t>große</w:t>
      </w:r>
      <w:r w:rsidR="00027C54">
        <w:t xml:space="preserve"> </w:t>
      </w:r>
      <w:r>
        <w:t>Geheimnis</w:t>
      </w:r>
      <w:r w:rsidR="00027C54">
        <w:t xml:space="preserve"> </w:t>
      </w:r>
      <w:r>
        <w:t>der</w:t>
      </w:r>
      <w:r w:rsidR="00027C54">
        <w:t xml:space="preserve"> </w:t>
      </w:r>
      <w:r>
        <w:t>Gottseligkeit,</w:t>
      </w:r>
      <w:r w:rsidR="00027C54">
        <w:t xml:space="preserve"> </w:t>
      </w:r>
      <w:r>
        <w:t>aufgedeckt</w:t>
      </w:r>
      <w:r w:rsidR="00027C54">
        <w:t xml:space="preserve"> </w:t>
      </w:r>
      <w:r>
        <w:t>die</w:t>
      </w:r>
      <w:r w:rsidR="00027C54">
        <w:t xml:space="preserve"> </w:t>
      </w:r>
      <w:r>
        <w:t>Pracht</w:t>
      </w:r>
      <w:r w:rsidR="00027C54">
        <w:t xml:space="preserve"> </w:t>
      </w:r>
      <w:r>
        <w:t>der</w:t>
      </w:r>
      <w:r w:rsidR="00027C54">
        <w:t xml:space="preserve"> </w:t>
      </w:r>
      <w:r>
        <w:t>Rechtfertigung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Wunder</w:t>
      </w:r>
      <w:r w:rsidR="00027C54">
        <w:t xml:space="preserve"> </w:t>
      </w:r>
      <w:r>
        <w:t>der</w:t>
      </w:r>
      <w:r w:rsidR="00027C54">
        <w:t xml:space="preserve"> </w:t>
      </w:r>
      <w:r>
        <w:t>Heiligung,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Geheimnis</w:t>
      </w:r>
      <w:r w:rsidR="00027C54">
        <w:t xml:space="preserve"> </w:t>
      </w:r>
      <w:r>
        <w:t>des</w:t>
      </w:r>
      <w:r w:rsidR="00027C54">
        <w:t xml:space="preserve"> </w:t>
      </w:r>
      <w:r>
        <w:t>Herrn</w:t>
      </w:r>
      <w:r w:rsidR="00027C54">
        <w:t xml:space="preserve"> </w:t>
      </w:r>
      <w:r>
        <w:t>ist</w:t>
      </w:r>
      <w:r w:rsidR="00027C54">
        <w:t xml:space="preserve"> </w:t>
      </w:r>
      <w:r>
        <w:t>bei</w:t>
      </w:r>
      <w:r w:rsidR="00027C54">
        <w:t xml:space="preserve"> </w:t>
      </w:r>
      <w:r>
        <w:t>denen,</w:t>
      </w:r>
      <w:r w:rsidR="00027C54">
        <w:t xml:space="preserve"> </w:t>
      </w:r>
      <w:r>
        <w:t>die</w:t>
      </w:r>
      <w:r w:rsidR="00027C54">
        <w:t xml:space="preserve"> </w:t>
      </w:r>
      <w:r>
        <w:t>ihn</w:t>
      </w:r>
      <w:r w:rsidR="00027C54">
        <w:t xml:space="preserve"> </w:t>
      </w:r>
      <w:r>
        <w:t>fürchten,</w:t>
      </w:r>
      <w:r w:rsidR="00027C54">
        <w:t xml:space="preserve"> </w:t>
      </w:r>
      <w:r>
        <w:t>und</w:t>
      </w:r>
      <w:r w:rsidR="00027C54">
        <w:t xml:space="preserve"> </w:t>
      </w:r>
      <w:r>
        <w:t>seinen</w:t>
      </w:r>
      <w:r w:rsidR="00027C54">
        <w:t xml:space="preserve"> </w:t>
      </w:r>
      <w:r>
        <w:t>Bund</w:t>
      </w:r>
      <w:r w:rsidR="00027C54">
        <w:t xml:space="preserve"> </w:t>
      </w:r>
      <w:proofErr w:type="spellStart"/>
      <w:r>
        <w:t>lässet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sie</w:t>
      </w:r>
      <w:r w:rsidR="00027C54">
        <w:t xml:space="preserve"> </w:t>
      </w:r>
      <w:r>
        <w:t>wissen.</w:t>
      </w:r>
      <w:r w:rsidR="00027C54">
        <w:t xml:space="preserve"> </w:t>
      </w:r>
      <w:r>
        <w:t>Er</w:t>
      </w:r>
      <w:r w:rsidR="00027C54">
        <w:t xml:space="preserve"> </w:t>
      </w:r>
      <w:r>
        <w:t>weiß</w:t>
      </w:r>
      <w:r w:rsidR="00027C54">
        <w:t xml:space="preserve"> </w:t>
      </w:r>
      <w:r>
        <w:t>den</w:t>
      </w:r>
      <w:r w:rsidR="00027C54">
        <w:t xml:space="preserve"> </w:t>
      </w:r>
      <w:r>
        <w:t>Weg,</w:t>
      </w:r>
      <w:r w:rsidR="00027C54">
        <w:t xml:space="preserve"> </w:t>
      </w:r>
      <w:r>
        <w:t>wie</w:t>
      </w:r>
      <w:r w:rsidR="00027C54">
        <w:t xml:space="preserve"> </w:t>
      </w:r>
      <w:r>
        <w:t>Christus</w:t>
      </w:r>
      <w:r w:rsidR="00027C54">
        <w:t xml:space="preserve"> </w:t>
      </w:r>
      <w:r>
        <w:t>zu</w:t>
      </w:r>
      <w:r w:rsidR="00027C54">
        <w:t xml:space="preserve"> </w:t>
      </w:r>
      <w:r>
        <w:t>seinen</w:t>
      </w:r>
      <w:r w:rsidR="00027C54">
        <w:t xml:space="preserve"> </w:t>
      </w:r>
      <w:r>
        <w:t>Jüngern</w:t>
      </w:r>
      <w:r w:rsidR="00027C54">
        <w:t xml:space="preserve"> </w:t>
      </w:r>
      <w:r>
        <w:t>sagt,</w:t>
      </w:r>
      <w:r w:rsidR="00027C54">
        <w:t xml:space="preserve"> </w:t>
      </w:r>
      <w:r>
        <w:t>und</w:t>
      </w:r>
      <w:r w:rsidR="00027C54">
        <w:t xml:space="preserve"> </w:t>
      </w:r>
      <w:r>
        <w:t>den</w:t>
      </w:r>
      <w:r w:rsidR="00027C54">
        <w:t xml:space="preserve"> </w:t>
      </w:r>
      <w:r>
        <w:t>Ort,</w:t>
      </w:r>
      <w:r w:rsidR="00027C54">
        <w:t xml:space="preserve"> </w:t>
      </w:r>
      <w:r>
        <w:t>wo</w:t>
      </w:r>
      <w:r w:rsidR="00027C54">
        <w:t xml:space="preserve"> </w:t>
      </w:r>
      <w:r>
        <w:t>er</w:t>
      </w:r>
      <w:r w:rsidR="00027C54">
        <w:t xml:space="preserve"> </w:t>
      </w:r>
      <w:r>
        <w:t>mit</w:t>
      </w:r>
      <w:r w:rsidR="00027C54">
        <w:t xml:space="preserve"> </w:t>
      </w:r>
      <w:r>
        <w:t>seinen</w:t>
      </w:r>
      <w:r w:rsidR="00027C54">
        <w:t xml:space="preserve"> </w:t>
      </w:r>
      <w:r>
        <w:t>Anliegen</w:t>
      </w:r>
      <w:r w:rsidR="00027C54">
        <w:t xml:space="preserve"> </w:t>
      </w:r>
      <w:r>
        <w:t>bleiben</w:t>
      </w:r>
      <w:r w:rsidR="00027C54">
        <w:t xml:space="preserve"> </w:t>
      </w:r>
      <w:r>
        <w:t>soll.</w:t>
      </w:r>
      <w:r w:rsidR="00027C54">
        <w:t xml:space="preserve"> </w:t>
      </w:r>
      <w:r>
        <w:t>Seine</w:t>
      </w:r>
      <w:r w:rsidR="00027C54">
        <w:t xml:space="preserve"> </w:t>
      </w:r>
      <w:r>
        <w:t>Augen</w:t>
      </w:r>
      <w:r w:rsidR="00027C54">
        <w:t xml:space="preserve"> </w:t>
      </w:r>
      <w:r>
        <w:t>sind</w:t>
      </w:r>
      <w:r w:rsidR="00027C54">
        <w:t xml:space="preserve"> </w:t>
      </w:r>
      <w:r>
        <w:t>erleuchtet,</w:t>
      </w:r>
      <w:r w:rsidR="00027C54">
        <w:t xml:space="preserve"> </w:t>
      </w:r>
      <w:r>
        <w:t>denn</w:t>
      </w:r>
      <w:r w:rsidR="00027C54">
        <w:t xml:space="preserve"> </w:t>
      </w:r>
      <w:r>
        <w:t>Gott</w:t>
      </w:r>
      <w:r w:rsidR="00027C54">
        <w:t xml:space="preserve"> </w:t>
      </w:r>
      <w:r>
        <w:t>hat</w:t>
      </w:r>
      <w:r w:rsidR="00027C54">
        <w:t xml:space="preserve"> </w:t>
      </w:r>
      <w:r>
        <w:t>einen</w:t>
      </w:r>
      <w:r w:rsidR="00027C54">
        <w:t xml:space="preserve"> </w:t>
      </w:r>
      <w:r>
        <w:t>hellen</w:t>
      </w:r>
      <w:r w:rsidR="00027C54">
        <w:t xml:space="preserve"> </w:t>
      </w:r>
      <w:r>
        <w:t>Schein</w:t>
      </w:r>
      <w:r w:rsidR="00027C54">
        <w:t xml:space="preserve"> </w:t>
      </w:r>
      <w:r>
        <w:t>in</w:t>
      </w:r>
      <w:r w:rsidR="00027C54">
        <w:t xml:space="preserve"> </w:t>
      </w:r>
      <w:r>
        <w:t>sein</w:t>
      </w:r>
      <w:r w:rsidR="00027C54">
        <w:t xml:space="preserve"> </w:t>
      </w:r>
      <w:r>
        <w:t>Herz</w:t>
      </w:r>
      <w:r w:rsidR="00027C54">
        <w:t xml:space="preserve"> </w:t>
      </w:r>
      <w:r>
        <w:t>gegeben.</w:t>
      </w:r>
      <w:r w:rsidR="00027C54">
        <w:t xml:space="preserve"> </w:t>
      </w:r>
      <w:r>
        <w:t>Er</w:t>
      </w:r>
      <w:r w:rsidR="00027C54">
        <w:t xml:space="preserve"> </w:t>
      </w:r>
      <w:r>
        <w:t>weiß,</w:t>
      </w:r>
      <w:r w:rsidR="00027C54">
        <w:t xml:space="preserve"> </w:t>
      </w:r>
      <w:r>
        <w:t>an</w:t>
      </w:r>
      <w:r w:rsidR="00027C54">
        <w:t xml:space="preserve"> </w:t>
      </w:r>
      <w:r>
        <w:t>wen</w:t>
      </w:r>
      <w:r w:rsidR="00027C54">
        <w:t xml:space="preserve"> </w:t>
      </w:r>
      <w:r>
        <w:t>er</w:t>
      </w:r>
      <w:r w:rsidR="00027C54">
        <w:t xml:space="preserve"> </w:t>
      </w:r>
      <w:r>
        <w:t>glaubt.</w:t>
      </w:r>
      <w:r w:rsidR="00027C54">
        <w:t xml:space="preserve"> </w:t>
      </w:r>
      <w:r>
        <w:t>Ja,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Christen</w:t>
      </w:r>
      <w:r w:rsidR="00027C54">
        <w:t xml:space="preserve"> </w:t>
      </w:r>
      <w:r>
        <w:t>sind</w:t>
      </w:r>
      <w:r w:rsidR="00027C54">
        <w:t xml:space="preserve"> </w:t>
      </w:r>
      <w:r>
        <w:t>von</w:t>
      </w:r>
      <w:r w:rsidR="00027C54">
        <w:t xml:space="preserve"> </w:t>
      </w:r>
      <w:r>
        <w:t>Gott</w:t>
      </w:r>
      <w:r w:rsidR="00027C54">
        <w:t xml:space="preserve"> </w:t>
      </w:r>
      <w:r>
        <w:t>gelehrt,</w:t>
      </w:r>
      <w:r w:rsidR="00027C54">
        <w:t xml:space="preserve"> </w:t>
      </w:r>
      <w:r>
        <w:t>sind</w:t>
      </w:r>
      <w:r w:rsidR="00027C54">
        <w:t xml:space="preserve"> </w:t>
      </w:r>
      <w:r>
        <w:t>erleuchtet</w:t>
      </w:r>
      <w:r w:rsidR="00027C54">
        <w:t xml:space="preserve"> </w:t>
      </w:r>
      <w:r>
        <w:t>und</w:t>
      </w:r>
      <w:r w:rsidR="00027C54">
        <w:t xml:space="preserve"> </w:t>
      </w:r>
      <w:r>
        <w:t>aufgeklärt</w:t>
      </w:r>
      <w:r w:rsidR="00027C54">
        <w:t xml:space="preserve"> </w:t>
      </w:r>
      <w:r>
        <w:t>und</w:t>
      </w:r>
      <w:r w:rsidR="00027C54">
        <w:t xml:space="preserve"> </w:t>
      </w:r>
      <w:r>
        <w:t>bedürfen</w:t>
      </w:r>
      <w:r w:rsidR="00027C54">
        <w:t xml:space="preserve"> </w:t>
      </w:r>
      <w:r>
        <w:t>nicht,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jemand</w:t>
      </w:r>
      <w:r w:rsidR="00027C54">
        <w:t xml:space="preserve"> </w:t>
      </w:r>
      <w:r>
        <w:t>sie</w:t>
      </w:r>
      <w:r w:rsidR="00027C54">
        <w:t xml:space="preserve"> </w:t>
      </w:r>
      <w:r>
        <w:t>lehre.</w:t>
      </w:r>
      <w:r w:rsidR="00027C54">
        <w:t xml:space="preserve"> </w:t>
      </w:r>
      <w:r>
        <w:t>Ja,</w:t>
      </w:r>
      <w:r w:rsidR="00027C54">
        <w:t xml:space="preserve"> </w:t>
      </w:r>
      <w:r>
        <w:t>erleuchte</w:t>
      </w:r>
      <w:r w:rsidR="00027C54">
        <w:t xml:space="preserve"> </w:t>
      </w:r>
      <w:r>
        <w:t>meine</w:t>
      </w:r>
      <w:r w:rsidR="00027C54">
        <w:t xml:space="preserve"> </w:t>
      </w:r>
      <w:r>
        <w:t>Augen,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ich</w:t>
      </w:r>
      <w:r w:rsidR="00027C54">
        <w:t xml:space="preserve"> </w:t>
      </w:r>
      <w:r>
        <w:t>sehe</w:t>
      </w:r>
      <w:r w:rsidR="00027C54">
        <w:t xml:space="preserve"> </w:t>
      </w:r>
      <w:r>
        <w:t>die</w:t>
      </w:r>
      <w:r w:rsidR="00027C54">
        <w:t xml:space="preserve"> </w:t>
      </w:r>
      <w:r>
        <w:t>Wunder</w:t>
      </w:r>
      <w:r w:rsidR="00027C54">
        <w:t xml:space="preserve"> </w:t>
      </w:r>
      <w:r>
        <w:t>in</w:t>
      </w:r>
      <w:r w:rsidR="00027C54">
        <w:t xml:space="preserve"> </w:t>
      </w:r>
      <w:r>
        <w:t>deinem</w:t>
      </w:r>
      <w:r w:rsidR="00027C54">
        <w:t xml:space="preserve"> </w:t>
      </w:r>
      <w:r>
        <w:t>Gesetz!</w:t>
      </w:r>
      <w:r w:rsidR="00027C54">
        <w:t xml:space="preserve"> </w:t>
      </w:r>
      <w:r>
        <w:t>Sende</w:t>
      </w:r>
      <w:r w:rsidR="00027C54">
        <w:t xml:space="preserve"> </w:t>
      </w:r>
      <w:r>
        <w:t>dein</w:t>
      </w:r>
      <w:r w:rsidR="00027C54">
        <w:t xml:space="preserve"> </w:t>
      </w:r>
      <w:r>
        <w:t>Licht</w:t>
      </w:r>
      <w:r w:rsidR="00027C54">
        <w:t xml:space="preserve"> </w:t>
      </w:r>
      <w:r>
        <w:t>und</w:t>
      </w:r>
      <w:r w:rsidR="00027C54">
        <w:t xml:space="preserve"> </w:t>
      </w:r>
      <w:r>
        <w:lastRenderedPageBreak/>
        <w:t>deine</w:t>
      </w:r>
      <w:r w:rsidR="00027C54">
        <w:t xml:space="preserve"> </w:t>
      </w:r>
      <w:r>
        <w:t>Wahrheit,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mich</w:t>
      </w:r>
      <w:r w:rsidR="00027C54">
        <w:t xml:space="preserve"> </w:t>
      </w:r>
      <w:r>
        <w:t>leiten</w:t>
      </w:r>
      <w:r w:rsidR="00027C54">
        <w:t xml:space="preserve"> </w:t>
      </w:r>
      <w:r>
        <w:t>und</w:t>
      </w:r>
      <w:r w:rsidR="00027C54">
        <w:t xml:space="preserve"> </w:t>
      </w:r>
      <w:r>
        <w:t>bringen</w:t>
      </w:r>
      <w:r w:rsidR="00027C54">
        <w:t xml:space="preserve"> </w:t>
      </w:r>
      <w:r>
        <w:t>zu</w:t>
      </w:r>
      <w:r w:rsidR="00027C54">
        <w:t xml:space="preserve"> </w:t>
      </w:r>
      <w:r>
        <w:t>deinem</w:t>
      </w:r>
      <w:r w:rsidR="00027C54">
        <w:t xml:space="preserve"> </w:t>
      </w:r>
      <w:r>
        <w:t>heiligen</w:t>
      </w:r>
      <w:r w:rsidR="00027C54">
        <w:t xml:space="preserve"> </w:t>
      </w:r>
      <w:r>
        <w:t>Berge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deiner</w:t>
      </w:r>
      <w:r w:rsidR="00027C54">
        <w:t xml:space="preserve"> </w:t>
      </w:r>
      <w:r>
        <w:t>Wohnung</w:t>
      </w:r>
      <w:r w:rsidR="00027C54">
        <w:t xml:space="preserve"> </w:t>
      </w:r>
      <w:r>
        <w:t>(</w:t>
      </w:r>
      <w:r w:rsidR="00027C54">
        <w:t xml:space="preserve">Psalm </w:t>
      </w:r>
      <w:r>
        <w:t>43)!</w:t>
      </w:r>
      <w:r w:rsidR="00027C54">
        <w:t xml:space="preserve"> </w:t>
      </w:r>
    </w:p>
    <w:p w14:paraId="42CA7659" w14:textId="77777777" w:rsidR="007612B2" w:rsidRDefault="007612B2" w:rsidP="00CE5A42">
      <w:pPr>
        <w:pStyle w:val="berschrift4"/>
      </w:pPr>
      <w:r>
        <w:t>IV.</w:t>
      </w:r>
    </w:p>
    <w:p w14:paraId="6C2B0241" w14:textId="03BF622C" w:rsidR="007612B2" w:rsidRDefault="007612B2" w:rsidP="00CE5A42">
      <w:pPr>
        <w:pStyle w:val="StandardWeb"/>
      </w:pP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ist</w:t>
      </w:r>
      <w:r w:rsidR="00027C54">
        <w:t xml:space="preserve"> </w:t>
      </w:r>
      <w:r>
        <w:t>viertens</w:t>
      </w:r>
      <w:r w:rsidR="00027C54">
        <w:t xml:space="preserve"> </w:t>
      </w:r>
      <w:r>
        <w:t>seiner</w:t>
      </w:r>
      <w:r w:rsidR="00027C54">
        <w:t xml:space="preserve"> </w:t>
      </w:r>
      <w:r>
        <w:t>Seligkeit</w:t>
      </w:r>
      <w:r w:rsidR="00027C54">
        <w:t xml:space="preserve"> </w:t>
      </w:r>
      <w:proofErr w:type="spellStart"/>
      <w:r>
        <w:t>gewiß</w:t>
      </w:r>
      <w:proofErr w:type="spellEnd"/>
      <w:r>
        <w:t>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dies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Rückerinnerung</w:t>
      </w:r>
      <w:r w:rsidR="00027C54">
        <w:t xml:space="preserve"> </w:t>
      </w:r>
      <w:r>
        <w:t>an</w:t>
      </w:r>
      <w:r w:rsidR="00027C54">
        <w:t xml:space="preserve"> </w:t>
      </w:r>
      <w:r>
        <w:t>dasjenige,</w:t>
      </w:r>
      <w:r w:rsidR="00027C54">
        <w:t xml:space="preserve"> </w:t>
      </w:r>
      <w:r>
        <w:t>was</w:t>
      </w:r>
      <w:r w:rsidR="00027C54">
        <w:t xml:space="preserve"> </w:t>
      </w:r>
      <w:r>
        <w:t>vor</w:t>
      </w:r>
      <w:r w:rsidR="00027C54">
        <w:t xml:space="preserve"> </w:t>
      </w:r>
      <w:r>
        <w:t>Zeiten</w:t>
      </w:r>
      <w:r w:rsidR="00027C54">
        <w:t xml:space="preserve"> </w:t>
      </w:r>
      <w:r>
        <w:t>in</w:t>
      </w:r>
      <w:r w:rsidR="00027C54">
        <w:t xml:space="preserve"> </w:t>
      </w:r>
      <w:r>
        <w:t>seinem</w:t>
      </w:r>
      <w:r w:rsidR="00027C54">
        <w:t xml:space="preserve"> </w:t>
      </w:r>
      <w:r>
        <w:t>Herzen</w:t>
      </w:r>
      <w:r w:rsidR="00027C54">
        <w:t xml:space="preserve"> </w:t>
      </w:r>
      <w:r>
        <w:t>vorgegangen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was</w:t>
      </w:r>
      <w:r w:rsidR="00027C54">
        <w:t xml:space="preserve"> </w:t>
      </w:r>
      <w:r>
        <w:t>der</w:t>
      </w:r>
      <w:r w:rsidR="00027C54">
        <w:t xml:space="preserve"> </w:t>
      </w:r>
      <w:r>
        <w:t>Seele</w:t>
      </w:r>
      <w:r w:rsidR="00027C54">
        <w:t xml:space="preserve"> </w:t>
      </w:r>
      <w:r>
        <w:t>oft</w:t>
      </w:r>
      <w:r w:rsidR="00027C54">
        <w:t xml:space="preserve"> </w:t>
      </w:r>
      <w:r>
        <w:t>nur</w:t>
      </w:r>
      <w:r w:rsidR="00027C54">
        <w:t xml:space="preserve"> </w:t>
      </w:r>
      <w:r>
        <w:t>eine</w:t>
      </w:r>
      <w:r w:rsidR="00027C54">
        <w:t xml:space="preserve"> </w:t>
      </w:r>
      <w:r>
        <w:t>schwache</w:t>
      </w:r>
      <w:r w:rsidR="00027C54">
        <w:t xml:space="preserve"> </w:t>
      </w:r>
      <w:r>
        <w:t>Stütze</w:t>
      </w:r>
      <w:r w:rsidR="00027C54">
        <w:t xml:space="preserve"> </w:t>
      </w:r>
      <w:r>
        <w:t>gewährt;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Kennzeichen,</w:t>
      </w:r>
      <w:r w:rsidR="00027C54">
        <w:t xml:space="preserve"> </w:t>
      </w:r>
      <w:r>
        <w:t>denn</w:t>
      </w:r>
      <w:r w:rsidR="00027C54">
        <w:t xml:space="preserve"> </w:t>
      </w:r>
      <w:r>
        <w:t>wie</w:t>
      </w:r>
      <w:r w:rsidR="00027C54">
        <w:t xml:space="preserve"> </w:t>
      </w:r>
      <w:r>
        <w:t>sehr</w:t>
      </w:r>
      <w:r w:rsidR="00027C54">
        <w:t xml:space="preserve"> </w:t>
      </w:r>
      <w:r>
        <w:t>können</w:t>
      </w:r>
      <w:r w:rsidR="00027C54">
        <w:t xml:space="preserve"> </w:t>
      </w:r>
      <w:r>
        <w:t>die</w:t>
      </w:r>
      <w:r w:rsidR="00027C54">
        <w:t xml:space="preserve"> </w:t>
      </w:r>
      <w:r>
        <w:t>verdeckt</w:t>
      </w:r>
      <w:r w:rsidR="00027C54">
        <w:t xml:space="preserve"> </w:t>
      </w:r>
      <w:r>
        <w:t>und</w:t>
      </w:r>
      <w:r w:rsidR="00027C54">
        <w:t xml:space="preserve"> </w:t>
      </w:r>
      <w:r>
        <w:t>verdunkelt</w:t>
      </w:r>
      <w:r w:rsidR="00027C54">
        <w:t xml:space="preserve"> </w:t>
      </w:r>
      <w:r>
        <w:t>werden!</w:t>
      </w:r>
      <w:r w:rsidR="00027C54">
        <w:t xml:space="preserve"> </w:t>
      </w:r>
      <w:r>
        <w:t>Wer</w:t>
      </w:r>
      <w:r w:rsidR="00027C54">
        <w:t xml:space="preserve"> </w:t>
      </w:r>
      <w:r>
        <w:t>ist</w:t>
      </w:r>
      <w:r w:rsidR="00027C54">
        <w:t xml:space="preserve"> </w:t>
      </w:r>
      <w:r>
        <w:t>immer</w:t>
      </w:r>
      <w:r w:rsidR="00027C54">
        <w:t xml:space="preserve"> </w:t>
      </w:r>
      <w:r>
        <w:t>zu</w:t>
      </w:r>
      <w:r w:rsidR="00027C54">
        <w:t xml:space="preserve"> </w:t>
      </w:r>
      <w:r>
        <w:t>diesen</w:t>
      </w:r>
      <w:r w:rsidR="00027C54">
        <w:t xml:space="preserve"> </w:t>
      </w:r>
      <w:r>
        <w:t>Reflexionen</w:t>
      </w:r>
      <w:r w:rsidR="00027C54">
        <w:t xml:space="preserve"> </w:t>
      </w:r>
      <w:r>
        <w:t>aufgelegt,</w:t>
      </w:r>
      <w:r w:rsidR="00027C54">
        <w:t xml:space="preserve"> </w:t>
      </w:r>
      <w:r>
        <w:t>und</w:t>
      </w:r>
      <w:r w:rsidR="00027C54">
        <w:t xml:space="preserve"> </w:t>
      </w:r>
      <w:r>
        <w:t>wer</w:t>
      </w:r>
      <w:r w:rsidR="00027C54">
        <w:t xml:space="preserve"> </w:t>
      </w:r>
      <w:r>
        <w:t>kann</w:t>
      </w:r>
      <w:r w:rsidR="00027C54">
        <w:t xml:space="preserve"> </w:t>
      </w:r>
      <w:r>
        <w:t>dadurch</w:t>
      </w:r>
      <w:r w:rsidR="00027C54">
        <w:t xml:space="preserve"> </w:t>
      </w:r>
      <w:r>
        <w:t>nicht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r>
        <w:t>leicht</w:t>
      </w:r>
      <w:r w:rsidR="00027C54">
        <w:t xml:space="preserve"> </w:t>
      </w:r>
      <w:r>
        <w:t>verwirrt,</w:t>
      </w:r>
      <w:r w:rsidR="00027C54">
        <w:t xml:space="preserve"> </w:t>
      </w:r>
      <w:r>
        <w:t>als</w:t>
      </w:r>
      <w:r w:rsidR="00027C54">
        <w:t xml:space="preserve"> </w:t>
      </w:r>
      <w:r>
        <w:t>beruhigt</w:t>
      </w:r>
      <w:r w:rsidR="00027C54">
        <w:t xml:space="preserve"> </w:t>
      </w:r>
      <w:r>
        <w:t>werden?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durch</w:t>
      </w:r>
      <w:r w:rsidR="00027C54">
        <w:t xml:space="preserve"> </w:t>
      </w:r>
      <w:r>
        <w:t>ausnehmende</w:t>
      </w:r>
      <w:r w:rsidR="00027C54">
        <w:t xml:space="preserve"> </w:t>
      </w:r>
      <w:r>
        <w:t>Tröstungen</w:t>
      </w:r>
      <w:r w:rsidR="00027C54">
        <w:t xml:space="preserve"> </w:t>
      </w:r>
      <w:r>
        <w:t>und</w:t>
      </w:r>
      <w:r w:rsidR="00027C54">
        <w:t xml:space="preserve"> </w:t>
      </w:r>
      <w:r>
        <w:t>Erquickungen,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an</w:t>
      </w:r>
      <w:r w:rsidR="00027C54">
        <w:t xml:space="preserve"> </w:t>
      </w:r>
      <w:r>
        <w:t>einem</w:t>
      </w:r>
      <w:r w:rsidR="00027C54">
        <w:t xml:space="preserve"> </w:t>
      </w:r>
      <w:r>
        <w:t>fort</w:t>
      </w:r>
      <w:r w:rsidR="00027C54">
        <w:t xml:space="preserve"> </w:t>
      </w:r>
      <w:r>
        <w:t>währen</w:t>
      </w:r>
      <w:r w:rsidR="00027C54">
        <w:t xml:space="preserve"> </w:t>
      </w:r>
      <w:r>
        <w:t>können</w:t>
      </w:r>
      <w:r w:rsidR="00027C54">
        <w:t xml:space="preserve"> </w:t>
      </w:r>
      <w:r>
        <w:t>noch</w:t>
      </w:r>
      <w:r w:rsidR="00027C54">
        <w:t xml:space="preserve"> </w:t>
      </w:r>
      <w:r>
        <w:t>sollen.</w:t>
      </w:r>
      <w:r w:rsidR="00027C54">
        <w:t xml:space="preserve"> </w:t>
      </w:r>
      <w:r>
        <w:t>Viel</w:t>
      </w:r>
      <w:r w:rsidR="00027C54">
        <w:t xml:space="preserve"> </w:t>
      </w:r>
      <w:r>
        <w:t>weniger</w:t>
      </w:r>
      <w:r w:rsidR="00027C54">
        <w:t xml:space="preserve"> </w:t>
      </w:r>
      <w:r>
        <w:t>aber</w:t>
      </w:r>
      <w:r w:rsidR="00027C54">
        <w:t xml:space="preserve"> </w:t>
      </w:r>
      <w:r>
        <w:t>ist</w:t>
      </w:r>
      <w:r w:rsidR="00027C54">
        <w:t xml:space="preserve"> </w:t>
      </w:r>
      <w:r>
        <w:t>er's</w:t>
      </w:r>
      <w:r w:rsidR="00027C54">
        <w:t xml:space="preserve"> </w:t>
      </w:r>
      <w:r>
        <w:t>durch</w:t>
      </w:r>
      <w:r w:rsidR="00027C54">
        <w:t xml:space="preserve"> </w:t>
      </w:r>
      <w:r>
        <w:t>ein</w:t>
      </w:r>
      <w:r w:rsidR="00027C54">
        <w:t xml:space="preserve"> </w:t>
      </w:r>
      <w:r>
        <w:t>eigenmächtiges</w:t>
      </w:r>
      <w:r w:rsidR="00027C54">
        <w:t xml:space="preserve"> </w:t>
      </w:r>
      <w:r>
        <w:t>Verfahren,</w:t>
      </w:r>
      <w:r w:rsidR="00027C54">
        <w:t xml:space="preserve"> </w:t>
      </w:r>
      <w:r>
        <w:t>wo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ohne</w:t>
      </w:r>
      <w:r w:rsidR="00027C54">
        <w:t xml:space="preserve"> </w:t>
      </w:r>
      <w:r>
        <w:t>Buße</w:t>
      </w:r>
      <w:r w:rsidR="00027C54">
        <w:t xml:space="preserve"> </w:t>
      </w:r>
      <w:r>
        <w:t>und</w:t>
      </w:r>
      <w:r w:rsidR="00027C54">
        <w:t xml:space="preserve"> </w:t>
      </w:r>
      <w:r>
        <w:t>ohne</w:t>
      </w:r>
      <w:r w:rsidR="00027C54">
        <w:t xml:space="preserve"> </w:t>
      </w:r>
      <w:r>
        <w:t>Glauben</w:t>
      </w:r>
      <w:r w:rsidR="00027C54">
        <w:t xml:space="preserve"> </w:t>
      </w:r>
      <w:r>
        <w:t>der</w:t>
      </w:r>
      <w:r w:rsidR="00027C54">
        <w:t xml:space="preserve"> </w:t>
      </w:r>
      <w:r>
        <w:t>Seligkeit</w:t>
      </w:r>
      <w:r w:rsidR="00027C54">
        <w:t xml:space="preserve"> </w:t>
      </w:r>
      <w:r>
        <w:t>versichert,</w:t>
      </w:r>
      <w:r w:rsidR="00027C54">
        <w:t xml:space="preserve"> </w:t>
      </w:r>
      <w:r>
        <w:t>weil</w:t>
      </w:r>
      <w:r w:rsidR="00027C54">
        <w:t xml:space="preserve"> </w:t>
      </w:r>
      <w:r>
        <w:t>ja</w:t>
      </w:r>
      <w:r w:rsidR="00027C54">
        <w:t xml:space="preserve"> </w:t>
      </w:r>
      <w:r>
        <w:t>Gott</w:t>
      </w:r>
      <w:r w:rsidR="00027C54">
        <w:t xml:space="preserve"> </w:t>
      </w:r>
      <w:r>
        <w:t>barmherzig</w:t>
      </w:r>
      <w:r w:rsidR="00027C54">
        <w:t xml:space="preserve"> </w:t>
      </w:r>
      <w:r>
        <w:t>und</w:t>
      </w:r>
      <w:r w:rsidR="00027C54">
        <w:t xml:space="preserve"> </w:t>
      </w:r>
      <w:r>
        <w:t>Christus</w:t>
      </w:r>
      <w:r w:rsidR="00027C54">
        <w:t xml:space="preserve"> </w:t>
      </w:r>
      <w:r>
        <w:t>für</w:t>
      </w:r>
      <w:r w:rsidR="00027C54">
        <w:t xml:space="preserve"> </w:t>
      </w:r>
      <w:r>
        <w:t>uns</w:t>
      </w:r>
      <w:r w:rsidR="00027C54">
        <w:t xml:space="preserve"> </w:t>
      </w:r>
      <w:r>
        <w:t>gestorben</w:t>
      </w:r>
      <w:r w:rsidR="00027C54">
        <w:t xml:space="preserve"> </w:t>
      </w:r>
      <w:r>
        <w:t>sei,</w:t>
      </w:r>
      <w:r w:rsidR="00027C54">
        <w:t xml:space="preserve"> </w:t>
      </w:r>
      <w:r>
        <w:t>welches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solchen</w:t>
      </w:r>
      <w:r w:rsidR="00027C54">
        <w:t xml:space="preserve"> </w:t>
      </w:r>
      <w:r>
        <w:t>Munde</w:t>
      </w:r>
      <w:r w:rsidR="00027C54">
        <w:t xml:space="preserve"> </w:t>
      </w:r>
      <w:r>
        <w:t>und</w:t>
      </w:r>
      <w:r w:rsidR="00027C54">
        <w:t xml:space="preserve"> </w:t>
      </w:r>
      <w:r>
        <w:t>aus</w:t>
      </w:r>
      <w:r w:rsidR="00027C54">
        <w:t xml:space="preserve"> </w:t>
      </w:r>
      <w:r>
        <w:t>solchem</w:t>
      </w:r>
      <w:r w:rsidR="00027C54">
        <w:t xml:space="preserve"> </w:t>
      </w:r>
      <w:r>
        <w:t>Herzen</w:t>
      </w:r>
      <w:r w:rsidR="00027C54">
        <w:t xml:space="preserve"> </w:t>
      </w:r>
      <w:r>
        <w:t>eine</w:t>
      </w:r>
      <w:r w:rsidR="00027C54">
        <w:t xml:space="preserve"> </w:t>
      </w:r>
      <w:r>
        <w:t>grobe</w:t>
      </w:r>
      <w:r w:rsidR="00027C54">
        <w:t xml:space="preserve"> </w:t>
      </w:r>
      <w:r>
        <w:t>Unwahrheit</w:t>
      </w:r>
      <w:r w:rsidR="00027C54">
        <w:t xml:space="preserve"> </w:t>
      </w:r>
      <w:r>
        <w:t>und</w:t>
      </w:r>
      <w:r w:rsidR="00027C54">
        <w:t xml:space="preserve"> </w:t>
      </w:r>
      <w:r>
        <w:t>Lüge</w:t>
      </w:r>
      <w:r w:rsidR="00027C54">
        <w:t xml:space="preserve"> </w:t>
      </w:r>
      <w:r>
        <w:t>ist,</w:t>
      </w:r>
      <w:r w:rsidR="00027C54">
        <w:t xml:space="preserve"> </w:t>
      </w:r>
      <w:r>
        <w:t>sondern</w:t>
      </w:r>
      <w:r w:rsidR="00027C54">
        <w:t xml:space="preserve"> </w:t>
      </w:r>
      <w:r>
        <w:t>der</w:t>
      </w:r>
      <w:r w:rsidR="00027C54">
        <w:t xml:space="preserve"> </w:t>
      </w:r>
      <w:r>
        <w:t>echt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</w:t>
      </w:r>
      <w:r w:rsidR="00027C54">
        <w:t xml:space="preserve"> </w:t>
      </w:r>
      <w:r>
        <w:t>ist</w:t>
      </w:r>
      <w:r w:rsidR="00027C54">
        <w:t xml:space="preserve"> </w:t>
      </w:r>
      <w:r>
        <w:t>sich</w:t>
      </w:r>
      <w:r w:rsidR="00027C54">
        <w:t xml:space="preserve"> </w:t>
      </w:r>
      <w:r>
        <w:t>seiner</w:t>
      </w:r>
      <w:r w:rsidR="00027C54">
        <w:t xml:space="preserve"> </w:t>
      </w:r>
      <w:r>
        <w:t>Seligkeit</w:t>
      </w:r>
      <w:r w:rsidR="00027C54">
        <w:t xml:space="preserve"> </w:t>
      </w:r>
      <w:proofErr w:type="spellStart"/>
      <w:r>
        <w:t>gewiß</w:t>
      </w:r>
      <w:proofErr w:type="spellEnd"/>
      <w:r>
        <w:t>,</w:t>
      </w:r>
      <w:r w:rsidR="00027C54">
        <w:t xml:space="preserve"> </w:t>
      </w:r>
      <w:r>
        <w:t>weil</w:t>
      </w:r>
      <w:r w:rsidR="00027C54">
        <w:t xml:space="preserve"> </w:t>
      </w:r>
      <w:r>
        <w:t>er</w:t>
      </w:r>
      <w:r w:rsidR="00027C54">
        <w:t xml:space="preserve"> </w:t>
      </w:r>
      <w:r>
        <w:t>das</w:t>
      </w:r>
      <w:r w:rsidR="00027C54">
        <w:t xml:space="preserve"> </w:t>
      </w:r>
      <w:r>
        <w:t>Pfand</w:t>
      </w:r>
      <w:r w:rsidR="00027C54">
        <w:t xml:space="preserve"> </w:t>
      </w:r>
      <w:r>
        <w:t>des</w:t>
      </w:r>
      <w:r w:rsidR="00027C54">
        <w:t xml:space="preserve"> </w:t>
      </w:r>
      <w:r>
        <w:t>Geistes</w:t>
      </w:r>
      <w:r w:rsidR="00027C54">
        <w:t xml:space="preserve"> </w:t>
      </w:r>
      <w:r>
        <w:t>hat,</w:t>
      </w:r>
      <w:r w:rsidR="00027C54">
        <w:t xml:space="preserve"> </w:t>
      </w:r>
      <w:r>
        <w:t>womit</w:t>
      </w:r>
      <w:r w:rsidR="00027C54">
        <w:t xml:space="preserve"> </w:t>
      </w:r>
      <w:r>
        <w:t>er</w:t>
      </w:r>
      <w:r w:rsidR="00027C54">
        <w:t xml:space="preserve"> </w:t>
      </w:r>
      <w:r>
        <w:t>versiegelt</w:t>
      </w:r>
      <w:r w:rsidR="00027C54">
        <w:t xml:space="preserve"> </w:t>
      </w:r>
      <w:r>
        <w:t>ist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Tag</w:t>
      </w:r>
      <w:r w:rsidR="00027C54">
        <w:t xml:space="preserve"> </w:t>
      </w:r>
      <w:r>
        <w:t>der</w:t>
      </w:r>
      <w:r w:rsidR="00027C54">
        <w:t xml:space="preserve"> </w:t>
      </w:r>
      <w:r>
        <w:t>Erlösung.</w:t>
      </w:r>
      <w:r w:rsidR="00027C54">
        <w:t xml:space="preserve"> </w:t>
      </w:r>
      <w:r>
        <w:t>Dieser</w:t>
      </w:r>
      <w:r w:rsidR="00027C54">
        <w:t xml:space="preserve"> </w:t>
      </w:r>
      <w:r>
        <w:t>Geist</w:t>
      </w:r>
      <w:r w:rsidR="00027C54">
        <w:t xml:space="preserve"> </w:t>
      </w:r>
      <w:r>
        <w:t>versichert</w:t>
      </w:r>
      <w:r w:rsidR="00027C54">
        <w:t xml:space="preserve"> </w:t>
      </w:r>
      <w:r>
        <w:t>ihn</w:t>
      </w:r>
      <w:r w:rsidR="00027C54">
        <w:t xml:space="preserve"> </w:t>
      </w:r>
      <w:r>
        <w:t>des</w:t>
      </w:r>
      <w:r w:rsidR="00027C54">
        <w:t xml:space="preserve"> </w:t>
      </w:r>
      <w:r>
        <w:t>ewigen</w:t>
      </w:r>
      <w:r w:rsidR="00027C54">
        <w:t xml:space="preserve"> </w:t>
      </w:r>
      <w:r>
        <w:t>Lebens,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ihn</w:t>
      </w:r>
      <w:r w:rsidR="00027C54">
        <w:t xml:space="preserve"> </w:t>
      </w:r>
      <w:r>
        <w:t>von</w:t>
      </w:r>
      <w:r w:rsidR="00027C54">
        <w:t xml:space="preserve"> </w:t>
      </w:r>
      <w:r>
        <w:t>Herzen</w:t>
      </w:r>
      <w:r w:rsidR="00027C54">
        <w:t xml:space="preserve"> </w:t>
      </w:r>
      <w:r>
        <w:t>willig</w:t>
      </w:r>
      <w:r w:rsidR="00027C54">
        <w:t xml:space="preserve"> </w:t>
      </w:r>
      <w:r>
        <w:t>und</w:t>
      </w:r>
      <w:r w:rsidR="00027C54">
        <w:t xml:space="preserve"> </w:t>
      </w:r>
      <w:r>
        <w:t>bereit</w:t>
      </w:r>
      <w:r w:rsidR="00027C54">
        <w:t xml:space="preserve"> </w:t>
      </w:r>
      <w:r>
        <w:t>macht,</w:t>
      </w:r>
      <w:r w:rsidR="00027C54">
        <w:t xml:space="preserve"> </w:t>
      </w:r>
      <w:r>
        <w:t>dem</w:t>
      </w:r>
      <w:r w:rsidR="00027C54">
        <w:t xml:space="preserve"> </w:t>
      </w:r>
      <w:r>
        <w:t>zu</w:t>
      </w:r>
      <w:r w:rsidR="00027C54">
        <w:t xml:space="preserve"> </w:t>
      </w:r>
      <w:r>
        <w:t>leben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sterben,</w:t>
      </w:r>
      <w:r w:rsidR="00027C54">
        <w:t xml:space="preserve"> </w:t>
      </w:r>
      <w:r>
        <w:t>der</w:t>
      </w:r>
      <w:r w:rsidR="00027C54">
        <w:t xml:space="preserve"> </w:t>
      </w:r>
      <w:r>
        <w:t>für</w:t>
      </w:r>
      <w:r w:rsidR="00027C54">
        <w:t xml:space="preserve"> </w:t>
      </w:r>
      <w:r>
        <w:t>ihn</w:t>
      </w:r>
      <w:r w:rsidR="00027C54">
        <w:t xml:space="preserve"> </w:t>
      </w:r>
      <w:r>
        <w:t>gestorben</w:t>
      </w:r>
      <w:r w:rsidR="00027C54">
        <w:t xml:space="preserve"> </w:t>
      </w:r>
      <w:r>
        <w:t>ist</w:t>
      </w:r>
      <w:r w:rsidR="00027C54">
        <w:t xml:space="preserve"> </w:t>
      </w:r>
      <w:r>
        <w:t>und</w:t>
      </w:r>
      <w:r w:rsidR="00027C54">
        <w:t xml:space="preserve"> </w:t>
      </w:r>
      <w:r>
        <w:t>nun</w:t>
      </w:r>
      <w:r w:rsidR="00027C54">
        <w:t xml:space="preserve"> </w:t>
      </w:r>
      <w:r>
        <w:t>lebet,</w:t>
      </w:r>
      <w:r w:rsidR="00027C54">
        <w:t xml:space="preserve"> </w:t>
      </w:r>
      <w:r>
        <w:t>von</w:t>
      </w:r>
      <w:r w:rsidR="00027C54">
        <w:t xml:space="preserve"> </w:t>
      </w:r>
      <w:r>
        <w:t>Ewigkeit</w:t>
      </w:r>
      <w:r w:rsidR="00027C54">
        <w:t xml:space="preserve"> </w:t>
      </w:r>
      <w:r>
        <w:t>zu</w:t>
      </w:r>
      <w:r w:rsidR="00027C54">
        <w:t xml:space="preserve"> </w:t>
      </w:r>
      <w:r>
        <w:t>Ewigkeit.</w:t>
      </w:r>
      <w:r w:rsidR="00027C54">
        <w:t xml:space="preserve"> </w:t>
      </w:r>
      <w:r>
        <w:t>Er</w:t>
      </w:r>
      <w:r w:rsidR="00027C54">
        <w:t xml:space="preserve"> </w:t>
      </w:r>
      <w:r>
        <w:t>wirkt</w:t>
      </w:r>
      <w:r w:rsidR="00027C54">
        <w:t xml:space="preserve"> </w:t>
      </w:r>
      <w:r>
        <w:t>in</w:t>
      </w:r>
      <w:r w:rsidR="00027C54">
        <w:t xml:space="preserve"> </w:t>
      </w:r>
      <w:r>
        <w:t>seinem</w:t>
      </w:r>
      <w:r w:rsidR="00027C54">
        <w:t xml:space="preserve"> </w:t>
      </w:r>
      <w:r>
        <w:t>Herzen</w:t>
      </w:r>
      <w:r w:rsidR="00027C54">
        <w:t xml:space="preserve"> </w:t>
      </w:r>
      <w:r>
        <w:t>die</w:t>
      </w:r>
      <w:r w:rsidR="00027C54">
        <w:t xml:space="preserve"> </w:t>
      </w:r>
      <w:r>
        <w:t>Empfindung</w:t>
      </w:r>
      <w:r w:rsidR="00027C54">
        <w:t xml:space="preserve"> </w:t>
      </w:r>
      <w:r>
        <w:t>des</w:t>
      </w:r>
      <w:r w:rsidR="00027C54">
        <w:t xml:space="preserve"> </w:t>
      </w:r>
      <w:r>
        <w:t>Anfangs</w:t>
      </w:r>
      <w:r w:rsidR="00027C54">
        <w:t xml:space="preserve"> </w:t>
      </w:r>
      <w:r>
        <w:t>des</w:t>
      </w:r>
      <w:r w:rsidR="00027C54">
        <w:t xml:space="preserve"> </w:t>
      </w:r>
      <w:r>
        <w:t>ewigen</w:t>
      </w:r>
      <w:r w:rsidR="00027C54">
        <w:t xml:space="preserve"> </w:t>
      </w:r>
      <w:r>
        <w:t>Lebens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Gewißheit</w:t>
      </w:r>
      <w:proofErr w:type="spellEnd"/>
      <w:r>
        <w:t>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nichts</w:t>
      </w:r>
      <w:r w:rsidR="00027C54">
        <w:t xml:space="preserve"> </w:t>
      </w:r>
      <w:r>
        <w:t>ihn</w:t>
      </w:r>
      <w:r w:rsidR="00027C54">
        <w:t xml:space="preserve"> </w:t>
      </w:r>
      <w:r>
        <w:t>scheiden</w:t>
      </w:r>
      <w:r w:rsidR="00027C54">
        <w:t xml:space="preserve"> </w:t>
      </w:r>
      <w:r>
        <w:t>kann</w:t>
      </w:r>
      <w:r w:rsidR="00027C54">
        <w:t xml:space="preserve"> </w:t>
      </w:r>
      <w:r>
        <w:t>noch</w:t>
      </w:r>
      <w:r w:rsidR="00027C54">
        <w:t xml:space="preserve"> </w:t>
      </w:r>
      <w:r>
        <w:t>wird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Liebe</w:t>
      </w:r>
      <w:r w:rsidR="00027C54">
        <w:t xml:space="preserve"> </w:t>
      </w:r>
      <w:r>
        <w:t>Gottes,</w:t>
      </w:r>
      <w:r w:rsidR="00027C54">
        <w:t xml:space="preserve"> </w:t>
      </w:r>
      <w:r>
        <w:t>die</w:t>
      </w:r>
      <w:r w:rsidR="00027C54">
        <w:t xml:space="preserve"> </w:t>
      </w:r>
      <w:r>
        <w:t>da</w:t>
      </w:r>
      <w:r w:rsidR="00027C54">
        <w:t xml:space="preserve"> </w:t>
      </w:r>
      <w:r>
        <w:t>ist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Jesu.</w:t>
      </w:r>
      <w:r w:rsidR="00027C54">
        <w:t xml:space="preserve"> </w:t>
      </w:r>
      <w:r>
        <w:t>Dieses</w:t>
      </w:r>
      <w:r w:rsidR="00027C54">
        <w:t xml:space="preserve"> </w:t>
      </w:r>
      <w:r>
        <w:t>Zeugnis</w:t>
      </w:r>
      <w:r w:rsidR="00027C54">
        <w:t xml:space="preserve"> </w:t>
      </w:r>
      <w:r>
        <w:t>ist</w:t>
      </w:r>
      <w:r w:rsidR="00027C54">
        <w:t xml:space="preserve"> </w:t>
      </w:r>
      <w:r>
        <w:t>kräftig</w:t>
      </w:r>
      <w:r w:rsidR="00027C54">
        <w:t xml:space="preserve"> </w:t>
      </w:r>
      <w:r>
        <w:t>durchdringend</w:t>
      </w:r>
      <w:r w:rsidR="00027C54">
        <w:t xml:space="preserve"> </w:t>
      </w:r>
      <w:r>
        <w:t>und</w:t>
      </w:r>
      <w:r w:rsidR="00027C54">
        <w:t xml:space="preserve"> </w:t>
      </w:r>
      <w:r>
        <w:t>verscheucht</w:t>
      </w:r>
      <w:r w:rsidR="00027C54">
        <w:t xml:space="preserve"> </w:t>
      </w:r>
      <w:r>
        <w:t>alle</w:t>
      </w:r>
      <w:r w:rsidR="00027C54">
        <w:t xml:space="preserve"> </w:t>
      </w:r>
      <w:r>
        <w:t>Zweifel,</w:t>
      </w:r>
      <w:r w:rsidR="00027C54">
        <w:t xml:space="preserve"> </w:t>
      </w:r>
      <w:r>
        <w:t>die</w:t>
      </w:r>
      <w:r w:rsidR="00027C54">
        <w:t xml:space="preserve"> </w:t>
      </w:r>
      <w:r>
        <w:t>dagegen</w:t>
      </w:r>
      <w:r w:rsidR="00027C54">
        <w:t xml:space="preserve"> </w:t>
      </w:r>
      <w:r>
        <w:t>gar</w:t>
      </w:r>
      <w:r w:rsidR="00027C54">
        <w:t xml:space="preserve"> </w:t>
      </w:r>
      <w:r>
        <w:t>nicht</w:t>
      </w:r>
      <w:r w:rsidR="00027C54">
        <w:t xml:space="preserve"> </w:t>
      </w:r>
      <w:r>
        <w:t>empor</w:t>
      </w:r>
      <w:r w:rsidR="00027C54">
        <w:t xml:space="preserve"> </w:t>
      </w:r>
      <w:r>
        <w:t>kommen</w:t>
      </w:r>
      <w:r w:rsidR="00027C54">
        <w:t xml:space="preserve"> </w:t>
      </w:r>
      <w:r>
        <w:t>können,</w:t>
      </w:r>
      <w:r w:rsidR="00027C54">
        <w:t xml:space="preserve"> </w:t>
      </w:r>
      <w:r>
        <w:t>oder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melden,</w:t>
      </w:r>
      <w:r w:rsidR="00027C54">
        <w:t xml:space="preserve"> </w:t>
      </w:r>
      <w:r>
        <w:t>besiegt</w:t>
      </w:r>
      <w:r w:rsidR="00027C54">
        <w:t xml:space="preserve"> </w:t>
      </w:r>
      <w:r>
        <w:t>werden.</w:t>
      </w:r>
      <w:r w:rsidR="00027C54">
        <w:t xml:space="preserve"> </w:t>
      </w:r>
      <w:r>
        <w:t>O</w:t>
      </w:r>
      <w:r w:rsidR="00027C54">
        <w:t xml:space="preserve"> </w:t>
      </w:r>
      <w:r>
        <w:t>seliger</w:t>
      </w:r>
      <w:r w:rsidR="00027C54">
        <w:t xml:space="preserve"> </w:t>
      </w:r>
      <w:r>
        <w:t>Stand</w:t>
      </w:r>
      <w:r w:rsidR="00027C54">
        <w:t xml:space="preserve"> </w:t>
      </w:r>
      <w:r>
        <w:t>eines</w:t>
      </w:r>
      <w:r w:rsidR="00027C54">
        <w:t xml:space="preserve"> </w:t>
      </w:r>
      <w:r>
        <w:t>echt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Christen!</w:t>
      </w:r>
      <w:r w:rsidR="00027C54">
        <w:t xml:space="preserve"> </w:t>
      </w:r>
      <w:r>
        <w:t>O</w:t>
      </w:r>
      <w:r w:rsidR="00027C54">
        <w:t xml:space="preserve"> </w:t>
      </w:r>
      <w:r>
        <w:t>großer</w:t>
      </w:r>
      <w:r w:rsidR="00027C54">
        <w:t xml:space="preserve"> </w:t>
      </w:r>
      <w:r>
        <w:t>Reichtum!</w:t>
      </w:r>
      <w:r w:rsidR="00027C54">
        <w:t xml:space="preserve"> </w:t>
      </w:r>
      <w:r>
        <w:t>O</w:t>
      </w:r>
      <w:r w:rsidR="00027C54">
        <w:t xml:space="preserve"> </w:t>
      </w:r>
      <w:r>
        <w:t>Friedensborn!</w:t>
      </w:r>
      <w:r w:rsidR="00027C54">
        <w:t xml:space="preserve"> </w:t>
      </w:r>
      <w:r>
        <w:t>Wer</w:t>
      </w:r>
      <w:r w:rsidR="00027C54">
        <w:t xml:space="preserve"> </w:t>
      </w:r>
      <w:r>
        <w:t>denn</w:t>
      </w:r>
      <w:r w:rsidR="00027C54">
        <w:t xml:space="preserve"> </w:t>
      </w:r>
      <w:r>
        <w:t>will,</w:t>
      </w:r>
      <w:r w:rsidR="00027C54">
        <w:t xml:space="preserve"> </w:t>
      </w:r>
      <w:r>
        <w:t>der</w:t>
      </w:r>
      <w:r w:rsidR="00027C54">
        <w:t xml:space="preserve"> </w:t>
      </w:r>
      <w:r>
        <w:t>komme,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da</w:t>
      </w:r>
      <w:r w:rsidR="00027C54">
        <w:t xml:space="preserve"> </w:t>
      </w:r>
      <w:r>
        <w:t>dürstet,</w:t>
      </w:r>
      <w:r w:rsidR="00027C54">
        <w:t xml:space="preserve"> </w:t>
      </w:r>
      <w:r>
        <w:t>der</w:t>
      </w:r>
      <w:r w:rsidR="00027C54">
        <w:t xml:space="preserve"> </w:t>
      </w:r>
      <w:r>
        <w:t>nehme</w:t>
      </w:r>
      <w:r w:rsidR="00027C54">
        <w:t xml:space="preserve"> </w:t>
      </w:r>
      <w:r>
        <w:t>das</w:t>
      </w:r>
      <w:r w:rsidR="00027C54">
        <w:t xml:space="preserve"> </w:t>
      </w:r>
      <w:r>
        <w:t>Wasser</w:t>
      </w:r>
      <w:r w:rsidR="00027C54">
        <w:t xml:space="preserve"> </w:t>
      </w:r>
      <w:r>
        <w:t>des</w:t>
      </w:r>
      <w:r w:rsidR="00027C54">
        <w:t xml:space="preserve"> </w:t>
      </w:r>
      <w:r>
        <w:t>Lebens</w:t>
      </w:r>
      <w:r w:rsidR="00027C54">
        <w:t xml:space="preserve"> </w:t>
      </w:r>
      <w:r>
        <w:t>umsonst!</w:t>
      </w:r>
      <w:r w:rsidR="00027C54">
        <w:t xml:space="preserve"> </w:t>
      </w:r>
    </w:p>
    <w:p w14:paraId="47F7F217" w14:textId="77777777" w:rsidR="007612B2" w:rsidRDefault="007612B2" w:rsidP="00CE5A42">
      <w:pPr>
        <w:pStyle w:val="berschrift4"/>
      </w:pPr>
      <w:r>
        <w:t>V.</w:t>
      </w:r>
    </w:p>
    <w:p w14:paraId="0E0F3AFE" w14:textId="54506969" w:rsidR="007612B2" w:rsidRDefault="007612B2" w:rsidP="00CE5A42">
      <w:pPr>
        <w:pStyle w:val="StandardWeb"/>
      </w:pPr>
      <w:r>
        <w:t>Der</w:t>
      </w:r>
      <w:r w:rsidR="00027C54">
        <w:t xml:space="preserve"> </w:t>
      </w:r>
      <w:r>
        <w:t>echt</w:t>
      </w:r>
      <w:r w:rsidR="00027C54">
        <w:t xml:space="preserve"> </w:t>
      </w:r>
      <w:r>
        <w:t>evangelische</w:t>
      </w:r>
      <w:r w:rsidR="00027C54">
        <w:t xml:space="preserve"> </w:t>
      </w:r>
      <w:r>
        <w:t>Christ</w:t>
      </w:r>
      <w:r w:rsidR="00027C54">
        <w:t xml:space="preserve"> </w:t>
      </w:r>
      <w:r>
        <w:t>ist</w:t>
      </w:r>
      <w:r w:rsidR="00027C54">
        <w:t xml:space="preserve"> </w:t>
      </w:r>
      <w:r>
        <w:t>fünftens</w:t>
      </w:r>
      <w:r w:rsidR="00027C54">
        <w:t xml:space="preserve"> </w:t>
      </w:r>
      <w:r>
        <w:t>völlig</w:t>
      </w:r>
      <w:r w:rsidR="00027C54">
        <w:t xml:space="preserve"> </w:t>
      </w:r>
      <w:r>
        <w:t>im</w:t>
      </w:r>
      <w:r w:rsidR="00027C54">
        <w:t xml:space="preserve"> </w:t>
      </w:r>
      <w:r>
        <w:t>Glauben.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schwacher</w:t>
      </w:r>
      <w:r w:rsidR="00027C54">
        <w:t xml:space="preserve"> </w:t>
      </w:r>
      <w:r>
        <w:t>Glaube,</w:t>
      </w:r>
      <w:r w:rsidR="00027C54">
        <w:t xml:space="preserve"> </w:t>
      </w:r>
      <w:r>
        <w:t>ähnlich</w:t>
      </w:r>
      <w:r w:rsidR="00027C54">
        <w:t xml:space="preserve"> </w:t>
      </w:r>
      <w:r>
        <w:t>einem</w:t>
      </w:r>
      <w:r w:rsidR="00027C54">
        <w:t xml:space="preserve"> </w:t>
      </w:r>
      <w:r>
        <w:t>zerstoßenen</w:t>
      </w:r>
      <w:r w:rsidR="00027C54">
        <w:t xml:space="preserve"> </w:t>
      </w:r>
      <w:r>
        <w:t>Rohr</w:t>
      </w:r>
      <w:r w:rsidR="00027C54">
        <w:t xml:space="preserve"> </w:t>
      </w:r>
      <w:r>
        <w:t>und</w:t>
      </w:r>
      <w:r w:rsidR="00027C54">
        <w:t xml:space="preserve"> </w:t>
      </w:r>
      <w:r>
        <w:t>einem</w:t>
      </w:r>
      <w:r w:rsidR="00027C54">
        <w:t xml:space="preserve"> </w:t>
      </w:r>
      <w:r>
        <w:t>glimmenden</w:t>
      </w:r>
      <w:r w:rsidR="00027C54">
        <w:t xml:space="preserve"> </w:t>
      </w:r>
      <w:r>
        <w:t>Docht.</w:t>
      </w:r>
      <w:r w:rsidR="00027C54">
        <w:t xml:space="preserve"> </w:t>
      </w: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aber</w:t>
      </w:r>
      <w:r w:rsidR="00027C54">
        <w:t xml:space="preserve"> </w:t>
      </w:r>
      <w:r>
        <w:t>auch</w:t>
      </w:r>
      <w:r w:rsidR="00027C54">
        <w:t xml:space="preserve"> </w:t>
      </w:r>
      <w:r>
        <w:t>einen</w:t>
      </w:r>
      <w:r w:rsidR="00027C54">
        <w:t xml:space="preserve"> </w:t>
      </w:r>
      <w:r>
        <w:t>starken</w:t>
      </w:r>
      <w:r w:rsidR="00027C54">
        <w:t xml:space="preserve"> </w:t>
      </w:r>
      <w:r>
        <w:t>Glauben,</w:t>
      </w:r>
      <w:r w:rsidR="00027C54">
        <w:t xml:space="preserve"> </w:t>
      </w:r>
      <w:r>
        <w:t>vergleichbar</w:t>
      </w:r>
      <w:r w:rsidR="00027C54">
        <w:t xml:space="preserve"> </w:t>
      </w:r>
      <w:r>
        <w:t>Eichenbäumen</w:t>
      </w:r>
      <w:r w:rsidR="00027C54">
        <w:t xml:space="preserve"> </w:t>
      </w:r>
      <w:r>
        <w:t>der</w:t>
      </w:r>
      <w:r w:rsidR="00027C54">
        <w:t xml:space="preserve"> </w:t>
      </w:r>
      <w:r>
        <w:t>Gerechtigkeit,</w:t>
      </w:r>
      <w:r w:rsidR="00027C54">
        <w:t xml:space="preserve"> </w:t>
      </w:r>
      <w:r>
        <w:t>Strebepfeilern</w:t>
      </w:r>
      <w:r w:rsidR="00027C54">
        <w:t xml:space="preserve"> </w:t>
      </w:r>
      <w:r>
        <w:t>im</w:t>
      </w:r>
      <w:r w:rsidR="00027C54">
        <w:t xml:space="preserve"> </w:t>
      </w:r>
      <w:r>
        <w:t>Hause</w:t>
      </w:r>
      <w:r w:rsidR="00027C54">
        <w:t xml:space="preserve"> </w:t>
      </w:r>
      <w:r>
        <w:t>Gottes.</w:t>
      </w:r>
      <w:r w:rsidR="00027C54">
        <w:t xml:space="preserve"> </w:t>
      </w:r>
      <w:r>
        <w:t>Jener</w:t>
      </w:r>
      <w:r w:rsidR="00027C54">
        <w:t xml:space="preserve"> </w:t>
      </w:r>
      <w:r>
        <w:t>kann</w:t>
      </w:r>
      <w:r w:rsidR="00027C54">
        <w:t xml:space="preserve"> </w:t>
      </w:r>
      <w:r>
        <w:t>als</w:t>
      </w:r>
      <w:r w:rsidR="00027C54">
        <w:t xml:space="preserve"> </w:t>
      </w:r>
      <w:r>
        <w:t>stark</w:t>
      </w:r>
      <w:r w:rsidR="00027C54">
        <w:t xml:space="preserve"> </w:t>
      </w:r>
      <w:r>
        <w:t>erscheinen,</w:t>
      </w:r>
      <w:r w:rsidR="00027C54">
        <w:t xml:space="preserve"> </w:t>
      </w:r>
      <w:r>
        <w:t>wenn</w:t>
      </w:r>
      <w:r w:rsidR="00027C54">
        <w:t xml:space="preserve"> </w:t>
      </w:r>
      <w:r>
        <w:t>die</w:t>
      </w:r>
      <w:r w:rsidR="00027C54">
        <w:t xml:space="preserve"> </w:t>
      </w:r>
      <w:r>
        <w:t>Umstände</w:t>
      </w:r>
      <w:r w:rsidR="00027C54">
        <w:t xml:space="preserve"> </w:t>
      </w:r>
      <w:r>
        <w:t>ihn</w:t>
      </w:r>
      <w:r w:rsidR="00027C54">
        <w:t xml:space="preserve"> </w:t>
      </w:r>
      <w:r>
        <w:t>begünstigen,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leichter</w:t>
      </w:r>
      <w:r w:rsidR="00027C54">
        <w:t xml:space="preserve"> </w:t>
      </w:r>
      <w:proofErr w:type="spellStart"/>
      <w:r>
        <w:t>Nachen</w:t>
      </w:r>
      <w:proofErr w:type="spellEnd"/>
      <w:r w:rsidR="00027C54">
        <w:t xml:space="preserve"> </w:t>
      </w:r>
      <w:r>
        <w:t>bei</w:t>
      </w:r>
      <w:r w:rsidR="00027C54">
        <w:t xml:space="preserve"> </w:t>
      </w:r>
      <w:r>
        <w:t>gutem</w:t>
      </w:r>
      <w:r w:rsidR="00027C54">
        <w:t xml:space="preserve"> </w:t>
      </w:r>
      <w:r>
        <w:t>Wetter</w:t>
      </w:r>
      <w:r w:rsidR="00027C54">
        <w:t xml:space="preserve"> </w:t>
      </w:r>
      <w:r>
        <w:t>sich</w:t>
      </w:r>
      <w:r w:rsidR="00027C54">
        <w:t xml:space="preserve"> </w:t>
      </w:r>
      <w:r>
        <w:t>weit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See</w:t>
      </w:r>
      <w:r w:rsidR="00027C54">
        <w:t xml:space="preserve"> </w:t>
      </w:r>
      <w:r>
        <w:t>wagt,</w:t>
      </w:r>
      <w:r w:rsidR="00027C54">
        <w:t xml:space="preserve"> </w:t>
      </w:r>
      <w:r>
        <w:t>während</w:t>
      </w:r>
      <w:r w:rsidR="00027C54">
        <w:t xml:space="preserve"> </w:t>
      </w:r>
      <w:r>
        <w:t>ein</w:t>
      </w:r>
      <w:r w:rsidR="00027C54">
        <w:t xml:space="preserve"> </w:t>
      </w:r>
      <w:r>
        <w:t>starkes</w:t>
      </w:r>
      <w:r w:rsidR="00027C54">
        <w:t xml:space="preserve"> </w:t>
      </w:r>
      <w:r>
        <w:t>Schiff</w:t>
      </w:r>
      <w:r w:rsidR="00027C54">
        <w:t xml:space="preserve"> </w:t>
      </w:r>
      <w:r>
        <w:t>im</w:t>
      </w:r>
      <w:r w:rsidR="00027C54">
        <w:t xml:space="preserve"> </w:t>
      </w:r>
      <w:r>
        <w:t>Sturm</w:t>
      </w:r>
      <w:r w:rsidR="00027C54">
        <w:t xml:space="preserve"> </w:t>
      </w:r>
      <w:r>
        <w:t>Not</w:t>
      </w:r>
      <w:r w:rsidR="00027C54">
        <w:t xml:space="preserve"> </w:t>
      </w:r>
      <w:r>
        <w:t>leidet.</w:t>
      </w:r>
      <w:r w:rsidR="00027C54">
        <w:t xml:space="preserve"> </w:t>
      </w:r>
      <w:r>
        <w:t>Ein</w:t>
      </w:r>
      <w:r w:rsidR="00027C54">
        <w:t xml:space="preserve"> </w:t>
      </w:r>
      <w:r>
        <w:t>schwacher</w:t>
      </w:r>
      <w:r w:rsidR="00027C54">
        <w:t xml:space="preserve"> </w:t>
      </w:r>
      <w:r>
        <w:t>Mensch</w:t>
      </w:r>
      <w:r w:rsidR="00027C54">
        <w:t xml:space="preserve"> </w:t>
      </w:r>
      <w:r>
        <w:t>kann</w:t>
      </w:r>
      <w:r w:rsidR="00027C54">
        <w:t xml:space="preserve"> </w:t>
      </w:r>
      <w:r>
        <w:t>wohl</w:t>
      </w:r>
      <w:r w:rsidR="00027C54">
        <w:t xml:space="preserve"> </w:t>
      </w:r>
      <w:r>
        <w:t>ein</w:t>
      </w:r>
      <w:r w:rsidR="00027C54">
        <w:t xml:space="preserve"> </w:t>
      </w:r>
      <w:r>
        <w:t>Kind</w:t>
      </w:r>
      <w:r w:rsidR="00027C54">
        <w:t xml:space="preserve"> </w:t>
      </w:r>
      <w:r>
        <w:t>zu</w:t>
      </w:r>
      <w:r w:rsidR="00027C54">
        <w:t xml:space="preserve"> </w:t>
      </w:r>
      <w:r>
        <w:t>Boden</w:t>
      </w:r>
      <w:r w:rsidR="00027C54">
        <w:t xml:space="preserve"> </w:t>
      </w:r>
      <w:r>
        <w:t>werfen,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aber</w:t>
      </w:r>
      <w:r w:rsidR="00027C54">
        <w:t xml:space="preserve"> </w:t>
      </w:r>
      <w:r>
        <w:t>des</w:t>
      </w:r>
      <w:r w:rsidR="00027C54">
        <w:t xml:space="preserve"> </w:t>
      </w:r>
      <w:r>
        <w:t>Riesen</w:t>
      </w:r>
      <w:r w:rsidR="00027C54">
        <w:t xml:space="preserve"> </w:t>
      </w:r>
      <w:r>
        <w:t>nicht</w:t>
      </w:r>
      <w:r w:rsidR="00027C54">
        <w:t xml:space="preserve"> </w:t>
      </w:r>
      <w:r>
        <w:t>spotten,</w:t>
      </w:r>
      <w:r w:rsidR="00027C54">
        <w:t xml:space="preserve"> </w:t>
      </w:r>
      <w:r>
        <w:t>der</w:t>
      </w:r>
      <w:r w:rsidR="00027C54">
        <w:t xml:space="preserve"> </w:t>
      </w:r>
      <w:r>
        <w:t>mit</w:t>
      </w:r>
      <w:r w:rsidR="00027C54">
        <w:t xml:space="preserve"> </w:t>
      </w:r>
      <w:r>
        <w:t>einem</w:t>
      </w:r>
      <w:r w:rsidR="00027C54">
        <w:t xml:space="preserve"> </w:t>
      </w:r>
      <w:r>
        <w:t>Riesen</w:t>
      </w:r>
      <w:r w:rsidR="00027C54">
        <w:t xml:space="preserve"> </w:t>
      </w:r>
      <w:r>
        <w:t>ringt</w:t>
      </w:r>
      <w:r w:rsidR="00027C54">
        <w:t xml:space="preserve"> </w:t>
      </w:r>
      <w:r>
        <w:t>und</w:t>
      </w:r>
      <w:r w:rsidR="00027C54">
        <w:t xml:space="preserve"> </w:t>
      </w:r>
      <w:r>
        <w:t>ihn</w:t>
      </w:r>
      <w:r w:rsidR="00027C54">
        <w:t xml:space="preserve"> </w:t>
      </w:r>
      <w:r>
        <w:t>nicht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Erde</w:t>
      </w:r>
      <w:r w:rsidR="00027C54">
        <w:t xml:space="preserve"> </w:t>
      </w:r>
      <w:r>
        <w:t>bringen</w:t>
      </w:r>
      <w:r w:rsidR="00027C54">
        <w:t xml:space="preserve"> </w:t>
      </w:r>
      <w:r>
        <w:t>kann.</w:t>
      </w:r>
      <w:r w:rsidR="00027C54">
        <w:t xml:space="preserve"> </w:t>
      </w:r>
      <w:r>
        <w:t>Wie</w:t>
      </w:r>
      <w:r w:rsidR="00027C54">
        <w:t xml:space="preserve"> </w:t>
      </w:r>
      <w:r>
        <w:t>stark</w:t>
      </w:r>
      <w:r w:rsidR="00027C54">
        <w:t xml:space="preserve"> </w:t>
      </w:r>
      <w:r>
        <w:t>erscheinen</w:t>
      </w:r>
      <w:r w:rsidR="00027C54">
        <w:t xml:space="preserve"> </w:t>
      </w:r>
      <w:r>
        <w:t>die</w:t>
      </w:r>
      <w:r w:rsidR="00027C54">
        <w:t xml:space="preserve"> </w:t>
      </w:r>
      <w:r>
        <w:t>lieben</w:t>
      </w:r>
      <w:r w:rsidR="00027C54">
        <w:t xml:space="preserve"> </w:t>
      </w:r>
      <w:r>
        <w:t>Jünger,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ausrufen;</w:t>
      </w:r>
      <w:r w:rsidR="00027C54">
        <w:t xml:space="preserve"> </w:t>
      </w:r>
      <w:r>
        <w:t>Herr,</w:t>
      </w:r>
      <w:r w:rsidR="00027C54">
        <w:t xml:space="preserve"> </w:t>
      </w:r>
      <w:r>
        <w:t>die</w:t>
      </w:r>
      <w:r w:rsidR="00027C54">
        <w:t xml:space="preserve"> </w:t>
      </w:r>
      <w:r>
        <w:t>Teufel</w:t>
      </w:r>
      <w:r w:rsidR="00027C54">
        <w:t xml:space="preserve"> </w:t>
      </w:r>
      <w:r>
        <w:t>selbst</w:t>
      </w:r>
      <w:r w:rsidR="00027C54">
        <w:t xml:space="preserve"> </w:t>
      </w:r>
      <w:r>
        <w:t>sind</w:t>
      </w:r>
      <w:r w:rsidR="00027C54">
        <w:t xml:space="preserve"> </w:t>
      </w:r>
      <w:r>
        <w:t>uns</w:t>
      </w:r>
      <w:r w:rsidR="00027C54">
        <w:t xml:space="preserve"> </w:t>
      </w:r>
      <w:r>
        <w:t>untertan!</w:t>
      </w:r>
      <w:r w:rsidR="00027C54">
        <w:t xml:space="preserve"> </w:t>
      </w:r>
      <w:r>
        <w:t>Wie</w:t>
      </w:r>
      <w:r w:rsidR="00027C54">
        <w:t xml:space="preserve"> </w:t>
      </w:r>
      <w:r>
        <w:t>stark</w:t>
      </w:r>
      <w:r w:rsidR="00027C54">
        <w:t xml:space="preserve"> </w:t>
      </w:r>
      <w:r>
        <w:t>erscheint</w:t>
      </w:r>
      <w:r w:rsidR="00027C54">
        <w:t xml:space="preserve"> </w:t>
      </w:r>
      <w:r>
        <w:t>Petrus,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auf</w:t>
      </w:r>
      <w:r w:rsidR="00027C54">
        <w:t xml:space="preserve"> </w:t>
      </w:r>
      <w:r>
        <w:t>des</w:t>
      </w:r>
      <w:r w:rsidR="00027C54">
        <w:t xml:space="preserve"> </w:t>
      </w:r>
      <w:r>
        <w:t>Herrn</w:t>
      </w:r>
      <w:r w:rsidR="00027C54">
        <w:t xml:space="preserve"> </w:t>
      </w:r>
      <w:r>
        <w:t>Wort</w:t>
      </w:r>
      <w:r w:rsidR="00027C54">
        <w:t xml:space="preserve"> </w:t>
      </w:r>
      <w:r>
        <w:t>den</w:t>
      </w:r>
      <w:r w:rsidR="00027C54">
        <w:t xml:space="preserve"> </w:t>
      </w:r>
      <w:r>
        <w:t>sichern</w:t>
      </w:r>
      <w:r w:rsidR="00027C54">
        <w:t xml:space="preserve"> </w:t>
      </w:r>
      <w:proofErr w:type="spellStart"/>
      <w:r>
        <w:t>Nachen</w:t>
      </w:r>
      <w:proofErr w:type="spellEnd"/>
      <w:r w:rsidR="00027C54">
        <w:t xml:space="preserve"> </w:t>
      </w:r>
      <w:proofErr w:type="spellStart"/>
      <w:r>
        <w:t>verläßt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unsichere</w:t>
      </w:r>
      <w:r w:rsidR="00027C54">
        <w:t xml:space="preserve"> </w:t>
      </w:r>
      <w:r>
        <w:t>Meer</w:t>
      </w:r>
      <w:r w:rsidR="00027C54">
        <w:t xml:space="preserve"> </w:t>
      </w:r>
      <w:r>
        <w:t>furchtlos</w:t>
      </w:r>
      <w:r w:rsidR="00027C54">
        <w:t xml:space="preserve"> </w:t>
      </w:r>
      <w:r>
        <w:t>betritt!</w:t>
      </w:r>
      <w:r w:rsidR="00027C54">
        <w:t xml:space="preserve"> </w:t>
      </w:r>
      <w:r>
        <w:t>Aber</w:t>
      </w:r>
      <w:r w:rsidR="00027C54">
        <w:t xml:space="preserve"> </w:t>
      </w:r>
      <w:r>
        <w:t>er</w:t>
      </w:r>
      <w:r w:rsidR="00027C54">
        <w:t xml:space="preserve"> </w:t>
      </w:r>
      <w:r>
        <w:t>sieht</w:t>
      </w:r>
      <w:r w:rsidR="00027C54">
        <w:t xml:space="preserve"> </w:t>
      </w:r>
      <w:r>
        <w:t>einen</w:t>
      </w:r>
      <w:r w:rsidR="00027C54">
        <w:t xml:space="preserve"> </w:t>
      </w:r>
      <w:r>
        <w:t>Wind</w:t>
      </w:r>
      <w:r w:rsidR="00027C54">
        <w:t xml:space="preserve"> </w:t>
      </w:r>
      <w:r>
        <w:t>kommen,</w:t>
      </w:r>
      <w:r w:rsidR="00027C54">
        <w:t xml:space="preserve"> </w:t>
      </w:r>
      <w:r>
        <w:t>sein</w:t>
      </w:r>
      <w:r w:rsidR="00027C54">
        <w:t xml:space="preserve"> </w:t>
      </w:r>
      <w:r>
        <w:t>Glaube</w:t>
      </w:r>
      <w:r w:rsidR="00027C54">
        <w:t xml:space="preserve"> </w:t>
      </w:r>
      <w:r>
        <w:t>schwindet,</w:t>
      </w:r>
      <w:r w:rsidR="00027C54">
        <w:t xml:space="preserve"> </w:t>
      </w:r>
      <w:r>
        <w:t>und</w:t>
      </w:r>
      <w:r w:rsidR="00027C54">
        <w:t xml:space="preserve"> </w:t>
      </w:r>
      <w:r>
        <w:t>er</w:t>
      </w:r>
      <w:r w:rsidR="00027C54">
        <w:t xml:space="preserve"> </w:t>
      </w:r>
      <w:r>
        <w:t>sinkt.</w:t>
      </w:r>
      <w:r w:rsidR="00027C54">
        <w:t xml:space="preserve"> </w:t>
      </w:r>
      <w:r>
        <w:t>Ist</w:t>
      </w:r>
      <w:r w:rsidR="00027C54">
        <w:t xml:space="preserve"> </w:t>
      </w:r>
      <w:r>
        <w:t>jemand</w:t>
      </w:r>
      <w:r w:rsidR="00027C54">
        <w:t xml:space="preserve"> </w:t>
      </w:r>
      <w:r>
        <w:t>voll</w:t>
      </w:r>
      <w:r w:rsidR="00027C54">
        <w:t xml:space="preserve"> </w:t>
      </w:r>
      <w:r>
        <w:t>Trost,</w:t>
      </w:r>
      <w:r w:rsidR="00027C54">
        <w:t xml:space="preserve"> </w:t>
      </w:r>
      <w:r>
        <w:t>voll</w:t>
      </w:r>
      <w:r w:rsidR="00027C54">
        <w:t xml:space="preserve"> </w:t>
      </w:r>
      <w:r>
        <w:t>angenehmer</w:t>
      </w:r>
      <w:r w:rsidR="00027C54">
        <w:t xml:space="preserve"> </w:t>
      </w:r>
      <w:r>
        <w:t>Empfindungen,</w:t>
      </w:r>
      <w:r w:rsidR="00027C54">
        <w:t xml:space="preserve"> </w:t>
      </w:r>
      <w:r>
        <w:t>voll</w:t>
      </w:r>
      <w:r w:rsidR="00027C54">
        <w:t xml:space="preserve"> </w:t>
      </w:r>
      <w:r>
        <w:t>Geistes,</w:t>
      </w:r>
      <w:r w:rsidR="00027C54">
        <w:t xml:space="preserve"> </w:t>
      </w:r>
      <w:r>
        <w:t>ist</w:t>
      </w:r>
      <w:r w:rsidR="00027C54">
        <w:t xml:space="preserve"> </w:t>
      </w:r>
      <w:r>
        <w:t>er</w:t>
      </w:r>
      <w:r w:rsidR="00027C54">
        <w:t xml:space="preserve"> </w:t>
      </w:r>
      <w:r>
        <w:t>in</w:t>
      </w:r>
      <w:r w:rsidR="00027C54">
        <w:t xml:space="preserve"> </w:t>
      </w:r>
      <w:r>
        <w:t>Sicherheit,</w:t>
      </w:r>
      <w:r w:rsidR="00027C54">
        <w:t xml:space="preserve"> </w:t>
      </w:r>
      <w:r>
        <w:t>ohne</w:t>
      </w:r>
      <w:r w:rsidR="00027C54">
        <w:t xml:space="preserve"> </w:t>
      </w:r>
      <w:r>
        <w:t>Mangel,</w:t>
      </w:r>
      <w:r w:rsidR="00027C54">
        <w:t xml:space="preserve"> </w:t>
      </w:r>
      <w:r>
        <w:t>ohne</w:t>
      </w:r>
      <w:r w:rsidR="00027C54">
        <w:t xml:space="preserve"> </w:t>
      </w:r>
      <w:r>
        <w:t>Anfechtungen,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Anstöße</w:t>
      </w:r>
      <w:r w:rsidR="00027C54">
        <w:t xml:space="preserve"> </w:t>
      </w:r>
      <w:r>
        <w:t>aus</w:t>
      </w:r>
      <w:r w:rsidR="00027C54">
        <w:t xml:space="preserve"> </w:t>
      </w:r>
      <w:r>
        <w:t>seinem</w:t>
      </w:r>
      <w:r w:rsidR="00027C54">
        <w:t xml:space="preserve"> </w:t>
      </w:r>
      <w:r>
        <w:t>Wege</w:t>
      </w:r>
      <w:r w:rsidR="00027C54">
        <w:t xml:space="preserve"> </w:t>
      </w:r>
      <w:r>
        <w:t>weggeräumt</w:t>
      </w:r>
      <w:r w:rsidR="00027C54">
        <w:t xml:space="preserve"> </w:t>
      </w:r>
      <w:r>
        <w:t>und</w:t>
      </w:r>
      <w:r w:rsidR="00027C54">
        <w:t xml:space="preserve"> </w:t>
      </w:r>
      <w:r>
        <w:t>Bahn</w:t>
      </w:r>
      <w:r w:rsidR="00027C54">
        <w:t xml:space="preserve"> </w:t>
      </w:r>
      <w:r>
        <w:t>gemacht,</w:t>
      </w:r>
      <w:r w:rsidR="00027C54">
        <w:t xml:space="preserve"> </w:t>
      </w:r>
      <w:r>
        <w:t>haben</w:t>
      </w:r>
      <w:r w:rsidR="00027C54">
        <w:t xml:space="preserve"> </w:t>
      </w:r>
      <w:r>
        <w:t>sich</w:t>
      </w:r>
      <w:r w:rsidR="00027C54">
        <w:t xml:space="preserve"> </w:t>
      </w:r>
      <w:r>
        <w:t>die</w:t>
      </w:r>
      <w:r w:rsidR="00027C54">
        <w:t xml:space="preserve"> </w:t>
      </w:r>
      <w:r>
        <w:t>Feinde</w:t>
      </w:r>
      <w:r w:rsidR="00027C54">
        <w:t xml:space="preserve"> </w:t>
      </w:r>
      <w:r>
        <w:t>heimlich</w:t>
      </w:r>
      <w:r w:rsidR="00027C54">
        <w:t xml:space="preserve"> </w:t>
      </w:r>
      <w:r>
        <w:t>vor</w:t>
      </w:r>
      <w:r w:rsidR="00027C54">
        <w:t xml:space="preserve"> </w:t>
      </w:r>
      <w:r>
        <w:t>ihm</w:t>
      </w:r>
      <w:r w:rsidR="00027C54">
        <w:t xml:space="preserve"> </w:t>
      </w:r>
      <w:r>
        <w:t>verborgen,</w:t>
      </w:r>
      <w:r w:rsidR="00027C54">
        <w:t xml:space="preserve"> </w:t>
      </w:r>
      <w:r>
        <w:t>ist</w:t>
      </w:r>
      <w:r w:rsidR="00027C54">
        <w:t xml:space="preserve"> </w:t>
      </w:r>
      <w:r>
        <w:t>sein</w:t>
      </w:r>
      <w:r w:rsidR="00027C54">
        <w:t xml:space="preserve"> </w:t>
      </w:r>
      <w:r>
        <w:t>Himmel</w:t>
      </w:r>
      <w:r w:rsidR="00027C54">
        <w:t xml:space="preserve"> </w:t>
      </w:r>
      <w:r>
        <w:t>ohne</w:t>
      </w:r>
      <w:r w:rsidR="00027C54">
        <w:t xml:space="preserve"> </w:t>
      </w:r>
      <w:r>
        <w:t>Wolken,</w:t>
      </w:r>
      <w:r w:rsidR="00027C54">
        <w:t xml:space="preserve"> </w:t>
      </w:r>
      <w:r>
        <w:t>und</w:t>
      </w:r>
      <w:r w:rsidR="00027C54">
        <w:t xml:space="preserve"> </w:t>
      </w:r>
      <w:r>
        <w:t>seine</w:t>
      </w:r>
      <w:r w:rsidR="00027C54">
        <w:t xml:space="preserve"> </w:t>
      </w:r>
      <w:r>
        <w:t>Erde</w:t>
      </w:r>
      <w:r w:rsidR="00027C54">
        <w:t xml:space="preserve"> </w:t>
      </w:r>
      <w:r>
        <w:t>im</w:t>
      </w:r>
      <w:r w:rsidR="00027C54">
        <w:t xml:space="preserve"> </w:t>
      </w:r>
      <w:r>
        <w:t>Wonnemond,</w:t>
      </w:r>
      <w:r w:rsidR="00027C54">
        <w:t xml:space="preserve"> </w:t>
      </w:r>
      <w:r>
        <w:t>dann</w:t>
      </w:r>
      <w:r w:rsidR="00027C54">
        <w:t xml:space="preserve"> </w:t>
      </w:r>
      <w:r>
        <w:t>ist's</w:t>
      </w:r>
      <w:r w:rsidR="00027C54">
        <w:t xml:space="preserve"> </w:t>
      </w:r>
      <w:r>
        <w:t>kein</w:t>
      </w:r>
      <w:r w:rsidR="00027C54">
        <w:t xml:space="preserve"> </w:t>
      </w:r>
      <w:r>
        <w:t>Wunder,</w:t>
      </w:r>
      <w:r w:rsidR="00027C54">
        <w:t xml:space="preserve"> </w:t>
      </w:r>
      <w:r>
        <w:t>wenn</w:t>
      </w:r>
      <w:r w:rsidR="00027C54">
        <w:t xml:space="preserve"> </w:t>
      </w:r>
      <w:r>
        <w:t>der</w:t>
      </w:r>
      <w:r w:rsidR="00027C54">
        <w:t xml:space="preserve"> </w:t>
      </w:r>
      <w:r>
        <w:t>Schwächste</w:t>
      </w:r>
      <w:r w:rsidR="00027C54">
        <w:t xml:space="preserve"> </w:t>
      </w:r>
      <w:r>
        <w:t>ist</w:t>
      </w:r>
      <w:r w:rsidR="00027C54">
        <w:t xml:space="preserve"> </w:t>
      </w:r>
      <w:r>
        <w:t>wie</w:t>
      </w:r>
      <w:r w:rsidR="00027C54">
        <w:t xml:space="preserve"> </w:t>
      </w:r>
      <w:r>
        <w:t>David.</w:t>
      </w:r>
      <w:r w:rsidR="00027C54">
        <w:t xml:space="preserve"> </w:t>
      </w:r>
      <w:r>
        <w:t>Bei</w:t>
      </w:r>
      <w:r w:rsidR="00027C54">
        <w:t xml:space="preserve"> </w:t>
      </w:r>
      <w:r>
        <w:t>dem</w:t>
      </w:r>
      <w:r w:rsidR="00027C54">
        <w:t xml:space="preserve"> </w:t>
      </w:r>
      <w:r>
        <w:t>allen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Glaube</w:t>
      </w:r>
      <w:r w:rsidR="00027C54">
        <w:t xml:space="preserve"> </w:t>
      </w:r>
      <w:r>
        <w:t>an</w:t>
      </w:r>
      <w:r w:rsidR="00027C54">
        <w:t xml:space="preserve"> </w:t>
      </w:r>
      <w:r>
        <w:t>sich</w:t>
      </w:r>
      <w:r w:rsidR="00027C54">
        <w:t xml:space="preserve"> </w:t>
      </w:r>
      <w:r>
        <w:t>noch</w:t>
      </w:r>
      <w:r w:rsidR="00027C54">
        <w:t xml:space="preserve"> </w:t>
      </w:r>
      <w:r>
        <w:t>wohl</w:t>
      </w:r>
      <w:r w:rsidR="00027C54">
        <w:t xml:space="preserve"> </w:t>
      </w:r>
      <w:r>
        <w:t>sehr</w:t>
      </w:r>
      <w:r w:rsidR="00027C54">
        <w:t xml:space="preserve"> </w:t>
      </w:r>
      <w:r>
        <w:t>schwach</w:t>
      </w:r>
      <w:r w:rsidR="00027C54">
        <w:t xml:space="preserve"> </w:t>
      </w:r>
      <w:r>
        <w:t>und</w:t>
      </w:r>
      <w:r w:rsidR="00027C54">
        <w:t xml:space="preserve"> </w:t>
      </w:r>
      <w:r>
        <w:t>macht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die</w:t>
      </w:r>
      <w:r w:rsidR="00027C54">
        <w:t xml:space="preserve"> </w:t>
      </w:r>
      <w:r>
        <w:t>nackte</w:t>
      </w:r>
      <w:r w:rsidR="00027C54">
        <w:t xml:space="preserve"> </w:t>
      </w:r>
      <w:r>
        <w:t>Verheißung,</w:t>
      </w:r>
      <w:r w:rsidR="00027C54">
        <w:t xml:space="preserve"> </w:t>
      </w:r>
      <w:r>
        <w:t>als</w:t>
      </w:r>
      <w:r w:rsidR="00027C54">
        <w:t xml:space="preserve"> </w:t>
      </w:r>
      <w:r>
        <w:t>vielmehr</w:t>
      </w:r>
      <w:r w:rsidR="00027C54">
        <w:t xml:space="preserve"> </w:t>
      </w:r>
      <w:r>
        <w:t>das,</w:t>
      </w:r>
      <w:r w:rsidR="00027C54">
        <w:t xml:space="preserve"> </w:t>
      </w:r>
      <w:r>
        <w:t>was</w:t>
      </w:r>
      <w:r w:rsidR="00027C54">
        <w:t xml:space="preserve"> </w:t>
      </w:r>
      <w:r>
        <w:t>er</w:t>
      </w:r>
      <w:r w:rsidR="00027C54">
        <w:t xml:space="preserve"> </w:t>
      </w:r>
      <w:r>
        <w:t>in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findet</w:t>
      </w:r>
      <w:r w:rsidR="00027C54">
        <w:t xml:space="preserve"> </w:t>
      </w:r>
      <w:r>
        <w:t>zum</w:t>
      </w:r>
      <w:r w:rsidR="00027C54">
        <w:t xml:space="preserve"> </w:t>
      </w:r>
      <w:r>
        <w:t>Grunde</w:t>
      </w:r>
      <w:r w:rsidR="00027C54">
        <w:t xml:space="preserve"> </w:t>
      </w:r>
      <w:r>
        <w:t>seines</w:t>
      </w:r>
      <w:r w:rsidR="00027C54">
        <w:t xml:space="preserve"> </w:t>
      </w:r>
      <w:r>
        <w:t>Mutes.</w:t>
      </w:r>
      <w:r w:rsidR="00027C54">
        <w:t xml:space="preserve"> </w:t>
      </w:r>
      <w:r>
        <w:t>Sie</w:t>
      </w:r>
      <w:r w:rsidR="00027C54">
        <w:t xml:space="preserve"> </w:t>
      </w:r>
      <w:r>
        <w:t>schreien:</w:t>
      </w:r>
      <w:r w:rsidR="00027C54">
        <w:t xml:space="preserve"> </w:t>
      </w:r>
      <w:r>
        <w:t>Nimmermehr</w:t>
      </w:r>
      <w:r w:rsidR="00027C54">
        <w:t xml:space="preserve"> </w:t>
      </w:r>
      <w:r>
        <w:t>werde</w:t>
      </w:r>
      <w:r w:rsidR="00027C54">
        <w:t xml:space="preserve"> </w:t>
      </w:r>
      <w:r>
        <w:t>ich</w:t>
      </w:r>
      <w:r w:rsidR="00027C54">
        <w:t xml:space="preserve"> </w:t>
      </w:r>
      <w:r>
        <w:t>darniederliegen!</w:t>
      </w:r>
      <w:r w:rsidR="00027C54">
        <w:t xml:space="preserve"> </w:t>
      </w:r>
      <w:r>
        <w:t>Aber</w:t>
      </w:r>
      <w:r w:rsidR="00027C54">
        <w:t xml:space="preserve"> </w:t>
      </w:r>
      <w:r>
        <w:t>was</w:t>
      </w:r>
      <w:r w:rsidR="00027C54">
        <w:t xml:space="preserve"> </w:t>
      </w:r>
      <w:r>
        <w:t>wird's</w:t>
      </w:r>
      <w:r w:rsidR="00027C54">
        <w:t xml:space="preserve"> </w:t>
      </w:r>
      <w:r>
        <w:t>werden,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sein</w:t>
      </w:r>
      <w:r w:rsidR="00027C54">
        <w:t xml:space="preserve"> </w:t>
      </w:r>
      <w:r>
        <w:t>Angesicht</w:t>
      </w:r>
      <w:r w:rsidR="00027C54">
        <w:t xml:space="preserve"> </w:t>
      </w:r>
      <w:r>
        <w:t>verbirgt?</w:t>
      </w:r>
      <w:r w:rsidR="00027C54">
        <w:t xml:space="preserve"> </w:t>
      </w:r>
      <w:r>
        <w:t>Ein</w:t>
      </w:r>
      <w:r w:rsidR="00027C54">
        <w:t xml:space="preserve"> </w:t>
      </w:r>
      <w:r>
        <w:t>völliger</w:t>
      </w:r>
      <w:r w:rsidR="00027C54">
        <w:t xml:space="preserve"> </w:t>
      </w:r>
      <w:r>
        <w:t>Glaube</w:t>
      </w:r>
      <w:r w:rsidR="00027C54">
        <w:t xml:space="preserve"> </w:t>
      </w:r>
      <w:r>
        <w:t>weiß</w:t>
      </w:r>
      <w:r w:rsidR="00027C54">
        <w:t xml:space="preserve"> </w:t>
      </w:r>
      <w:r>
        <w:t>auch</w:t>
      </w:r>
      <w:r w:rsidR="00027C54">
        <w:t xml:space="preserve"> </w:t>
      </w:r>
      <w:r>
        <w:t>im</w:t>
      </w:r>
      <w:r w:rsidR="00027C54">
        <w:t xml:space="preserve"> </w:t>
      </w:r>
      <w:r>
        <w:t>größten</w:t>
      </w:r>
      <w:r w:rsidR="00027C54">
        <w:t xml:space="preserve"> </w:t>
      </w:r>
      <w:r>
        <w:t>Gedränge,</w:t>
      </w:r>
      <w:r w:rsidR="00027C54">
        <w:t xml:space="preserve"> </w:t>
      </w:r>
      <w:r>
        <w:t>was</w:t>
      </w:r>
      <w:r w:rsidR="00027C54">
        <w:t xml:space="preserve"> </w:t>
      </w:r>
      <w:r>
        <w:t>er</w:t>
      </w:r>
      <w:r w:rsidR="00027C54">
        <w:t xml:space="preserve"> </w:t>
      </w:r>
      <w:r>
        <w:t>an</w:t>
      </w:r>
      <w:r w:rsidR="00027C54">
        <w:t xml:space="preserve"> </w:t>
      </w:r>
      <w:r>
        <w:t>seinem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Vater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hat.</w:t>
      </w:r>
      <w:r w:rsidR="00027C54">
        <w:t xml:space="preserve"> </w:t>
      </w:r>
      <w:r>
        <w:t>Möchte</w:t>
      </w:r>
      <w:r w:rsidR="00027C54">
        <w:t xml:space="preserve"> </w:t>
      </w:r>
      <w:r>
        <w:t>ihm</w:t>
      </w:r>
      <w:r w:rsidR="00027C54">
        <w:t xml:space="preserve"> </w:t>
      </w:r>
      <w:r>
        <w:t>Leib</w:t>
      </w:r>
      <w:r w:rsidR="00027C54">
        <w:t xml:space="preserve"> </w:t>
      </w:r>
      <w:r>
        <w:t>und</w:t>
      </w:r>
      <w:r w:rsidR="00027C54">
        <w:t xml:space="preserve"> </w:t>
      </w:r>
      <w:r>
        <w:t>Seele</w:t>
      </w:r>
      <w:r w:rsidR="00027C54">
        <w:t xml:space="preserve"> </w:t>
      </w:r>
      <w:r>
        <w:t>verschmachten,</w:t>
      </w:r>
      <w:r w:rsidR="00027C54">
        <w:t xml:space="preserve"> </w:t>
      </w:r>
      <w:r>
        <w:t>dennoch</w:t>
      </w:r>
      <w:r w:rsidR="00027C54">
        <w:t xml:space="preserve"> </w:t>
      </w:r>
      <w:r>
        <w:t>bleibt</w:t>
      </w:r>
      <w:r w:rsidR="00027C54">
        <w:t xml:space="preserve"> </w:t>
      </w:r>
      <w:r>
        <w:t>er</w:t>
      </w:r>
      <w:r w:rsidR="00027C54">
        <w:t xml:space="preserve"> </w:t>
      </w:r>
      <w:r>
        <w:t>an</w:t>
      </w:r>
      <w:r w:rsidR="00027C54">
        <w:t xml:space="preserve"> </w:t>
      </w:r>
      <w:r>
        <w:t>ihm.</w:t>
      </w:r>
      <w:r w:rsidR="00027C54">
        <w:t xml:space="preserve"> </w:t>
      </w:r>
      <w:r>
        <w:t>Ist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keine</w:t>
      </w:r>
      <w:r w:rsidR="00027C54">
        <w:t xml:space="preserve"> </w:t>
      </w:r>
      <w:r>
        <w:t>Kraft</w:t>
      </w:r>
      <w:r w:rsidR="00027C54">
        <w:t xml:space="preserve"> </w:t>
      </w:r>
      <w:r>
        <w:t>gegen</w:t>
      </w:r>
      <w:r w:rsidR="00027C54">
        <w:t xml:space="preserve"> </w:t>
      </w:r>
      <w:r>
        <w:t>den</w:t>
      </w:r>
      <w:r w:rsidR="00027C54">
        <w:t xml:space="preserve"> </w:t>
      </w:r>
      <w:r>
        <w:t>Haufen</w:t>
      </w:r>
      <w:r w:rsidR="00027C54">
        <w:t xml:space="preserve"> </w:t>
      </w:r>
      <w:r>
        <w:t>der</w:t>
      </w:r>
      <w:r w:rsidR="00027C54">
        <w:t xml:space="preserve"> </w:t>
      </w:r>
      <w:r>
        <w:t>wider</w:t>
      </w:r>
      <w:r w:rsidR="00027C54">
        <w:t xml:space="preserve"> </w:t>
      </w:r>
      <w:r>
        <w:t>ihn</w:t>
      </w:r>
      <w:r w:rsidR="00027C54">
        <w:t xml:space="preserve"> </w:t>
      </w:r>
      <w:r>
        <w:t>kommt,</w:t>
      </w:r>
      <w:r w:rsidR="00027C54">
        <w:t xml:space="preserve"> </w:t>
      </w:r>
      <w:r>
        <w:t>seine</w:t>
      </w:r>
      <w:r w:rsidR="00027C54">
        <w:t xml:space="preserve"> </w:t>
      </w:r>
      <w:r>
        <w:t>Augen</w:t>
      </w:r>
      <w:r w:rsidR="00027C54">
        <w:t xml:space="preserve"> </w:t>
      </w:r>
      <w:r>
        <w:t>sehen</w:t>
      </w:r>
      <w:r w:rsidR="00027C54">
        <w:t xml:space="preserve"> </w:t>
      </w:r>
      <w:r>
        <w:t>doch</w:t>
      </w:r>
      <w:r w:rsidR="00027C54">
        <w:t xml:space="preserve"> </w:t>
      </w:r>
      <w:r>
        <w:t>unverwandt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Herrn.</w:t>
      </w:r>
      <w:r w:rsidR="00027C54">
        <w:t xml:space="preserve"> </w:t>
      </w:r>
      <w:r>
        <w:t>Josua</w:t>
      </w:r>
      <w:r w:rsidR="00027C54">
        <w:t xml:space="preserve"> </w:t>
      </w:r>
      <w:r>
        <w:t>in</w:t>
      </w:r>
      <w:r w:rsidR="00027C54">
        <w:t xml:space="preserve"> </w:t>
      </w:r>
      <w:r>
        <w:t>unreinen</w:t>
      </w:r>
      <w:r w:rsidR="00027C54">
        <w:t xml:space="preserve"> </w:t>
      </w:r>
      <w:r>
        <w:t>Kleidern,</w:t>
      </w:r>
      <w:r w:rsidR="00027C54">
        <w:t xml:space="preserve"> </w:t>
      </w:r>
      <w:r>
        <w:t>den</w:t>
      </w:r>
      <w:r w:rsidR="00027C54">
        <w:t xml:space="preserve"> </w:t>
      </w:r>
      <w:r>
        <w:t>Widersacher,</w:t>
      </w:r>
      <w:r w:rsidR="00027C54">
        <w:t xml:space="preserve"> </w:t>
      </w:r>
      <w:r>
        <w:t>den</w:t>
      </w:r>
      <w:r w:rsidR="00027C54">
        <w:t xml:space="preserve"> </w:t>
      </w:r>
      <w:r>
        <w:t>Satan</w:t>
      </w:r>
      <w:r w:rsidR="00027C54">
        <w:t xml:space="preserve"> </w:t>
      </w:r>
      <w:r>
        <w:t>zu</w:t>
      </w:r>
      <w:r w:rsidR="00027C54">
        <w:t xml:space="preserve"> </w:t>
      </w:r>
      <w:r>
        <w:t>seiner</w:t>
      </w:r>
      <w:r w:rsidR="00027C54">
        <w:t xml:space="preserve"> </w:t>
      </w:r>
      <w:r>
        <w:t>Rechten,</w:t>
      </w:r>
      <w:r w:rsidR="00027C54">
        <w:t xml:space="preserve"> </w:t>
      </w:r>
      <w:r>
        <w:t>steht</w:t>
      </w:r>
      <w:r w:rsidR="00027C54">
        <w:t xml:space="preserve"> </w:t>
      </w:r>
      <w:r>
        <w:t>vor</w:t>
      </w:r>
      <w:r w:rsidR="00027C54">
        <w:t xml:space="preserve"> </w:t>
      </w:r>
      <w:r>
        <w:t>dem</w:t>
      </w:r>
      <w:r w:rsidR="00027C54">
        <w:t xml:space="preserve"> </w:t>
      </w:r>
      <w:r>
        <w:t>Bundesengel.</w:t>
      </w:r>
      <w:r w:rsidR="00027C54">
        <w:t xml:space="preserve"> </w:t>
      </w:r>
      <w:r>
        <w:t>Der</w:t>
      </w:r>
      <w:r w:rsidR="00027C54">
        <w:t xml:space="preserve"> </w:t>
      </w:r>
      <w:r>
        <w:t>Schächer</w:t>
      </w:r>
      <w:r w:rsidR="00027C54">
        <w:t xml:space="preserve"> </w:t>
      </w:r>
      <w:r>
        <w:t>begehrt</w:t>
      </w:r>
      <w:r w:rsidR="00027C54">
        <w:t xml:space="preserve"> </w:t>
      </w:r>
      <w:r>
        <w:t>von</w:t>
      </w:r>
      <w:r w:rsidR="00027C54">
        <w:t xml:space="preserve"> </w:t>
      </w:r>
      <w:r>
        <w:t>dem,</w:t>
      </w:r>
      <w:r w:rsidR="00027C54">
        <w:t xml:space="preserve"> </w:t>
      </w:r>
      <w:r>
        <w:t>in</w:t>
      </w:r>
      <w:r w:rsidR="00027C54">
        <w:t xml:space="preserve"> </w:t>
      </w:r>
      <w:r>
        <w:t>tiefster</w:t>
      </w:r>
      <w:r w:rsidR="00027C54">
        <w:t xml:space="preserve"> </w:t>
      </w:r>
      <w:r>
        <w:t>Armut,</w:t>
      </w:r>
      <w:r w:rsidR="00027C54">
        <w:t xml:space="preserve"> </w:t>
      </w:r>
      <w:r>
        <w:t>Schmach</w:t>
      </w:r>
      <w:r w:rsidR="00027C54">
        <w:t xml:space="preserve"> </w:t>
      </w:r>
      <w:r>
        <w:t>und</w:t>
      </w:r>
      <w:r w:rsidR="00027C54">
        <w:t xml:space="preserve"> </w:t>
      </w:r>
      <w:r>
        <w:t>Erniedrigung,</w:t>
      </w:r>
      <w:r w:rsidR="00027C54">
        <w:t xml:space="preserve"> </w:t>
      </w:r>
      <w:r>
        <w:t>als</w:t>
      </w:r>
      <w:r w:rsidR="00027C54">
        <w:t xml:space="preserve"> </w:t>
      </w:r>
      <w:r>
        <w:t>ein</w:t>
      </w:r>
      <w:r w:rsidR="00027C54">
        <w:t xml:space="preserve"> </w:t>
      </w:r>
      <w:r>
        <w:t>Fluch</w:t>
      </w:r>
      <w:r w:rsidR="00027C54">
        <w:t xml:space="preserve"> </w:t>
      </w:r>
      <w:r>
        <w:t>am</w:t>
      </w:r>
      <w:r w:rsidR="00027C54">
        <w:t xml:space="preserve"> </w:t>
      </w:r>
      <w:r>
        <w:t>Kreuz</w:t>
      </w:r>
      <w:r w:rsidR="00027C54">
        <w:t xml:space="preserve"> </w:t>
      </w:r>
      <w:r>
        <w:t>hangenden</w:t>
      </w:r>
      <w:r w:rsidR="00027C54">
        <w:t xml:space="preserve"> </w:t>
      </w:r>
      <w:r>
        <w:t>Könige</w:t>
      </w:r>
      <w:r w:rsidR="00027C54">
        <w:t xml:space="preserve"> </w:t>
      </w:r>
      <w:r>
        <w:t>Israels,</w:t>
      </w:r>
      <w:r w:rsidR="00027C54">
        <w:t xml:space="preserve"> </w:t>
      </w:r>
      <w:r>
        <w:t>die</w:t>
      </w:r>
      <w:r w:rsidR="00027C54">
        <w:t xml:space="preserve"> </w:t>
      </w:r>
      <w:r>
        <w:t>Seligkeit;</w:t>
      </w:r>
      <w:r w:rsidR="00027C54">
        <w:t xml:space="preserve"> </w:t>
      </w:r>
      <w:r>
        <w:t>Jakob,</w:t>
      </w:r>
      <w:r w:rsidR="00027C54">
        <w:t xml:space="preserve"> </w:t>
      </w:r>
      <w:r>
        <w:t>von</w:t>
      </w:r>
      <w:r w:rsidR="00027C54">
        <w:t xml:space="preserve"> </w:t>
      </w:r>
      <w:r>
        <w:t>dem,</w:t>
      </w:r>
      <w:r w:rsidR="00027C54">
        <w:t xml:space="preserve"> </w:t>
      </w:r>
      <w:r>
        <w:t>die</w:t>
      </w:r>
      <w:r w:rsidR="00027C54">
        <w:t xml:space="preserve"> </w:t>
      </w:r>
      <w:r>
        <w:t>Nacht</w:t>
      </w:r>
      <w:r w:rsidR="00027C54">
        <w:t xml:space="preserve"> </w:t>
      </w:r>
      <w:r>
        <w:t>hindurch</w:t>
      </w:r>
      <w:r w:rsidR="00027C54">
        <w:t xml:space="preserve"> </w:t>
      </w:r>
      <w:r>
        <w:t>mit</w:t>
      </w:r>
      <w:r w:rsidR="00027C54">
        <w:t xml:space="preserve"> </w:t>
      </w:r>
      <w:r>
        <w:t>ihm</w:t>
      </w:r>
      <w:r w:rsidR="00027C54">
        <w:t xml:space="preserve"> </w:t>
      </w:r>
      <w:r>
        <w:lastRenderedPageBreak/>
        <w:t>ringenden</w:t>
      </w:r>
      <w:r w:rsidR="00027C54">
        <w:t xml:space="preserve"> </w:t>
      </w:r>
      <w:r>
        <w:t>Gottesengel,</w:t>
      </w:r>
      <w:r w:rsidR="00027C54">
        <w:t xml:space="preserve"> </w:t>
      </w:r>
      <w:r>
        <w:t>unabweislich</w:t>
      </w:r>
      <w:r w:rsidR="00027C54">
        <w:t xml:space="preserve"> </w:t>
      </w:r>
      <w:r>
        <w:t>den</w:t>
      </w:r>
      <w:r w:rsidR="00027C54">
        <w:t xml:space="preserve"> </w:t>
      </w:r>
      <w:r>
        <w:t>Segen;</w:t>
      </w:r>
      <w:r w:rsidR="00027C54">
        <w:t xml:space="preserve"> </w:t>
      </w:r>
      <w:r>
        <w:t>Abraham</w:t>
      </w:r>
      <w:r w:rsidR="00027C54">
        <w:t xml:space="preserve"> </w:t>
      </w:r>
      <w:r>
        <w:t>glaubt</w:t>
      </w:r>
      <w:r w:rsidR="00027C54">
        <w:t xml:space="preserve"> </w:t>
      </w:r>
      <w:proofErr w:type="spellStart"/>
      <w:r>
        <w:t>wider</w:t>
      </w:r>
      <w:proofErr w:type="spellEnd"/>
      <w:r w:rsidR="00027C54">
        <w:t xml:space="preserve"> </w:t>
      </w:r>
      <w:r>
        <w:t>Hoffnung.</w:t>
      </w:r>
      <w:r w:rsidR="00027C54">
        <w:t xml:space="preserve"> </w:t>
      </w:r>
      <w:r>
        <w:t>Ein</w:t>
      </w:r>
      <w:r w:rsidR="00027C54">
        <w:t xml:space="preserve"> </w:t>
      </w:r>
      <w:r>
        <w:t>völliger</w:t>
      </w:r>
      <w:r w:rsidR="00027C54">
        <w:t xml:space="preserve"> </w:t>
      </w:r>
      <w:r>
        <w:t>Glaube</w:t>
      </w:r>
      <w:r w:rsidR="00027C54">
        <w:t xml:space="preserve"> </w:t>
      </w:r>
      <w:r>
        <w:t>folgt</w:t>
      </w:r>
      <w:r w:rsidR="00027C54">
        <w:t xml:space="preserve"> </w:t>
      </w:r>
      <w:r>
        <w:t>der</w:t>
      </w:r>
      <w:r w:rsidR="00027C54">
        <w:t xml:space="preserve"> </w:t>
      </w:r>
      <w:r>
        <w:t>Wolkensäule</w:t>
      </w:r>
      <w:r w:rsidR="00027C54">
        <w:t xml:space="preserve"> </w:t>
      </w:r>
      <w:r>
        <w:t>getrost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Kreuz-</w:t>
      </w:r>
      <w:r w:rsidR="00027C54">
        <w:t xml:space="preserve"> </w:t>
      </w:r>
      <w:r>
        <w:t>und</w:t>
      </w:r>
      <w:r w:rsidR="00027C54">
        <w:t xml:space="preserve"> </w:t>
      </w:r>
      <w:r>
        <w:t>Quergänge</w:t>
      </w:r>
      <w:r w:rsidR="00027C54">
        <w:t xml:space="preserve"> </w:t>
      </w:r>
      <w:r>
        <w:t>der</w:t>
      </w:r>
      <w:r w:rsidR="00027C54">
        <w:t xml:space="preserve"> </w:t>
      </w:r>
      <w:r>
        <w:t>Wüste,</w:t>
      </w:r>
      <w:r w:rsidR="00027C54">
        <w:t xml:space="preserve"> </w:t>
      </w:r>
      <w:r>
        <w:t>Kanaans</w:t>
      </w:r>
      <w:r w:rsidR="00027C54">
        <w:t xml:space="preserve"> </w:t>
      </w:r>
      <w:proofErr w:type="spellStart"/>
      <w:r>
        <w:t>gewiß</w:t>
      </w:r>
      <w:proofErr w:type="spellEnd"/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Grenze</w:t>
      </w:r>
      <w:r w:rsidR="00027C54">
        <w:t xml:space="preserve"> </w:t>
      </w:r>
      <w:r>
        <w:t>wie</w:t>
      </w:r>
      <w:r w:rsidR="00027C54">
        <w:t xml:space="preserve"> </w:t>
      </w:r>
      <w:r>
        <w:t>am</w:t>
      </w:r>
      <w:r w:rsidR="00027C54">
        <w:t xml:space="preserve"> </w:t>
      </w:r>
      <w:r>
        <w:t>äußersten</w:t>
      </w:r>
      <w:r w:rsidR="00027C54">
        <w:t xml:space="preserve"> </w:t>
      </w:r>
      <w:r>
        <w:t>Meer.</w:t>
      </w:r>
      <w:r w:rsidR="00027C54">
        <w:t xml:space="preserve"> </w:t>
      </w:r>
      <w:r>
        <w:t>Ein</w:t>
      </w:r>
      <w:r w:rsidR="00027C54">
        <w:t xml:space="preserve"> </w:t>
      </w:r>
      <w:r>
        <w:t>solcher</w:t>
      </w:r>
      <w:r w:rsidR="00027C54">
        <w:t xml:space="preserve"> </w:t>
      </w:r>
      <w:r>
        <w:t>völliger</w:t>
      </w:r>
      <w:r w:rsidR="00027C54">
        <w:t xml:space="preserve"> </w:t>
      </w:r>
      <w:r>
        <w:t>Glaube</w:t>
      </w:r>
      <w:r w:rsidR="00027C54">
        <w:t xml:space="preserve"> </w:t>
      </w:r>
      <w:r>
        <w:t>gibt</w:t>
      </w:r>
      <w:r w:rsidR="00027C54">
        <w:t xml:space="preserve"> </w:t>
      </w:r>
      <w:r>
        <w:t>Ansprüche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eines</w:t>
      </w:r>
      <w:r w:rsidR="00027C54">
        <w:t xml:space="preserve"> </w:t>
      </w:r>
      <w:r>
        <w:t>Evangelischen.</w:t>
      </w:r>
      <w:r w:rsidR="00027C54">
        <w:t xml:space="preserve"> </w:t>
      </w:r>
    </w:p>
    <w:p w14:paraId="551A67A1" w14:textId="77777777" w:rsidR="007612B2" w:rsidRDefault="007612B2" w:rsidP="00CE5A42">
      <w:pPr>
        <w:pStyle w:val="berschrift4"/>
      </w:pPr>
      <w:r>
        <w:t>VI.</w:t>
      </w:r>
    </w:p>
    <w:p w14:paraId="71066300" w14:textId="6608FD23" w:rsidR="007612B2" w:rsidRDefault="007612B2" w:rsidP="00CE5A42">
      <w:pPr>
        <w:pStyle w:val="StandardWeb"/>
      </w:pPr>
      <w:r>
        <w:t>Ein</w:t>
      </w:r>
      <w:r w:rsidR="00027C54">
        <w:t xml:space="preserve"> </w:t>
      </w:r>
      <w:r>
        <w:t>solcher</w:t>
      </w:r>
      <w:r w:rsidR="00027C54">
        <w:t xml:space="preserve"> </w:t>
      </w:r>
      <w:r>
        <w:t>ist</w:t>
      </w:r>
      <w:r w:rsidR="00027C54">
        <w:t xml:space="preserve"> </w:t>
      </w:r>
      <w:r>
        <w:t>sechstens</w:t>
      </w:r>
      <w:r w:rsidR="00027C54">
        <w:t xml:space="preserve"> </w:t>
      </w:r>
      <w:r>
        <w:t>völlig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Liebe.</w:t>
      </w:r>
      <w:r w:rsidR="00027C54">
        <w:t xml:space="preserve"> </w:t>
      </w:r>
      <w:r>
        <w:t>Johannes</w:t>
      </w:r>
      <w:r w:rsidR="00027C54">
        <w:t xml:space="preserve"> </w:t>
      </w:r>
      <w:r>
        <w:t>bedient</w:t>
      </w:r>
      <w:r w:rsidR="00027C54">
        <w:t xml:space="preserve"> </w:t>
      </w:r>
      <w:r>
        <w:t>sich</w:t>
      </w:r>
      <w:r w:rsidR="00027C54">
        <w:t xml:space="preserve"> </w:t>
      </w:r>
      <w:r>
        <w:t>dieses</w:t>
      </w:r>
      <w:r w:rsidR="00027C54">
        <w:t xml:space="preserve"> </w:t>
      </w:r>
      <w:r>
        <w:t>Ausdrucks</w:t>
      </w:r>
      <w:r w:rsidR="00027C54">
        <w:t xml:space="preserve"> </w:t>
      </w:r>
      <w:r>
        <w:t>in</w:t>
      </w:r>
      <w:r w:rsidR="00027C54">
        <w:t xml:space="preserve"> </w:t>
      </w:r>
      <w:r>
        <w:t>seiner</w:t>
      </w:r>
      <w:r w:rsidR="00027C54">
        <w:t xml:space="preserve"> </w:t>
      </w:r>
      <w:r>
        <w:t>1.</w:t>
      </w:r>
      <w:r w:rsidR="00027C54">
        <w:t xml:space="preserve"> </w:t>
      </w:r>
      <w:r>
        <w:t>Epistel</w:t>
      </w:r>
      <w:r w:rsidR="00027C54">
        <w:t xml:space="preserve"> </w:t>
      </w:r>
      <w:r>
        <w:t>4,</w:t>
      </w:r>
      <w:r w:rsidR="00027C54">
        <w:t xml:space="preserve"> </w:t>
      </w:r>
      <w:r>
        <w:t>V.</w:t>
      </w:r>
      <w:r w:rsidR="00027C54">
        <w:t xml:space="preserve"> </w:t>
      </w:r>
      <w:r>
        <w:t>17</w:t>
      </w:r>
      <w:r w:rsidR="00027C54">
        <w:t>, 1</w:t>
      </w:r>
      <w:r>
        <w:t>8</w:t>
      </w:r>
      <w:r w:rsidR="00027C54">
        <w:t xml:space="preserve"> </w:t>
      </w:r>
      <w:r>
        <w:t>dreimal,</w:t>
      </w:r>
      <w:r w:rsidR="00027C54">
        <w:t xml:space="preserve"> </w:t>
      </w:r>
      <w:r>
        <w:t>jedoch</w:t>
      </w:r>
      <w:r w:rsidR="00027C54">
        <w:t xml:space="preserve"> </w:t>
      </w:r>
      <w:r>
        <w:t>meint</w:t>
      </w:r>
      <w:r w:rsidR="00027C54">
        <w:t xml:space="preserve"> </w:t>
      </w:r>
      <w:r>
        <w:t>er</w:t>
      </w:r>
      <w:r w:rsidR="00027C54">
        <w:t xml:space="preserve"> </w:t>
      </w:r>
      <w:r>
        <w:t>damit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die</w:t>
      </w:r>
      <w:r w:rsidR="00027C54">
        <w:t xml:space="preserve"> </w:t>
      </w:r>
      <w:r>
        <w:t>Gesinnung</w:t>
      </w:r>
      <w:r w:rsidR="00027C54">
        <w:t xml:space="preserve"> </w:t>
      </w:r>
      <w:r>
        <w:t>des</w:t>
      </w:r>
      <w:r w:rsidR="00027C54">
        <w:t xml:space="preserve"> </w:t>
      </w:r>
      <w:r>
        <w:t>Christen,</w:t>
      </w:r>
      <w:r w:rsidR="00027C54">
        <w:t xml:space="preserve"> </w:t>
      </w:r>
      <w:r>
        <w:t>sondern</w:t>
      </w:r>
      <w:r w:rsidR="00027C54">
        <w:t xml:space="preserve"> </w:t>
      </w:r>
      <w:r>
        <w:t>vielmehr</w:t>
      </w:r>
      <w:r w:rsidR="00027C54">
        <w:t xml:space="preserve"> </w:t>
      </w:r>
      <w:r>
        <w:t>die</w:t>
      </w:r>
      <w:r w:rsidR="00027C54">
        <w:t xml:space="preserve"> </w:t>
      </w:r>
      <w:r>
        <w:t>Gesinnung</w:t>
      </w:r>
      <w:r w:rsidR="00027C54">
        <w:t xml:space="preserve"> </w:t>
      </w:r>
      <w:r>
        <w:t>Gottes</w:t>
      </w:r>
      <w:r w:rsidR="00027C54">
        <w:t xml:space="preserve"> </w:t>
      </w:r>
      <w:r>
        <w:t>gegen</w:t>
      </w:r>
      <w:r w:rsidR="00027C54">
        <w:t xml:space="preserve"> </w:t>
      </w:r>
      <w:r>
        <w:t>uns,</w:t>
      </w:r>
      <w:r w:rsidR="00027C54">
        <w:t xml:space="preserve"> </w:t>
      </w:r>
      <w:r>
        <w:t>die</w:t>
      </w:r>
      <w:r w:rsidR="00027C54">
        <w:t xml:space="preserve"> </w:t>
      </w:r>
      <w:r>
        <w:t>Liebe,</w:t>
      </w:r>
      <w:r w:rsidR="00027C54">
        <w:t xml:space="preserve"> </w:t>
      </w:r>
      <w:r>
        <w:t>die</w:t>
      </w:r>
      <w:r w:rsidR="00027C54">
        <w:t xml:space="preserve"> </w:t>
      </w:r>
      <w:r>
        <w:t>er</w:t>
      </w:r>
      <w:r w:rsidR="00027C54">
        <w:t xml:space="preserve"> </w:t>
      </w:r>
      <w:r>
        <w:t>gegen</w:t>
      </w:r>
      <w:r w:rsidR="00027C54">
        <w:t xml:space="preserve"> </w:t>
      </w:r>
      <w:r>
        <w:t>uns</w:t>
      </w:r>
      <w:r w:rsidR="00027C54">
        <w:t xml:space="preserve"> </w:t>
      </w:r>
      <w:r>
        <w:t>hat,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Vers</w:t>
      </w:r>
      <w:r w:rsidR="00027C54">
        <w:t xml:space="preserve"> </w:t>
      </w:r>
      <w:r>
        <w:t>16</w:t>
      </w:r>
      <w:r w:rsidR="00027C54">
        <w:t xml:space="preserve"> </w:t>
      </w:r>
      <w:r>
        <w:t>redet.</w:t>
      </w:r>
      <w:r w:rsidR="00027C54">
        <w:t xml:space="preserve"> </w:t>
      </w:r>
      <w:r>
        <w:t>Und</w:t>
      </w:r>
      <w:r w:rsidR="00027C54">
        <w:t xml:space="preserve"> </w:t>
      </w:r>
      <w:r>
        <w:t>da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proofErr w:type="spellStart"/>
      <w:r>
        <w:t>Völligsein</w:t>
      </w:r>
      <w:proofErr w:type="spellEnd"/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</w:t>
      </w:r>
      <w:r w:rsidR="00027C54">
        <w:t xml:space="preserve"> </w:t>
      </w:r>
      <w:r>
        <w:t>das</w:t>
      </w:r>
      <w:r w:rsidR="00027C54">
        <w:t xml:space="preserve"> </w:t>
      </w:r>
      <w:r>
        <w:t>nämliche,</w:t>
      </w:r>
      <w:r w:rsidR="00027C54">
        <w:t xml:space="preserve"> </w:t>
      </w:r>
      <w:r>
        <w:t>was</w:t>
      </w:r>
      <w:r w:rsidR="00027C54">
        <w:t xml:space="preserve"> </w:t>
      </w:r>
      <w:r>
        <w:t>der</w:t>
      </w:r>
      <w:r w:rsidR="00027C54">
        <w:t xml:space="preserve"> </w:t>
      </w:r>
      <w:r>
        <w:t>heilige</w:t>
      </w:r>
      <w:r w:rsidR="00027C54">
        <w:t xml:space="preserve"> </w:t>
      </w:r>
      <w:r>
        <w:t>Apostel</w:t>
      </w:r>
      <w:r w:rsidR="00027C54">
        <w:t xml:space="preserve"> </w:t>
      </w:r>
      <w:r>
        <w:t>und</w:t>
      </w:r>
      <w:r w:rsidR="00027C54">
        <w:t xml:space="preserve"> </w:t>
      </w:r>
      <w:r>
        <w:t>Liebling</w:t>
      </w:r>
      <w:r w:rsidR="00027C54">
        <w:t xml:space="preserve"> </w:t>
      </w:r>
      <w:r>
        <w:t>Jesu</w:t>
      </w:r>
      <w:r w:rsidR="00027C54">
        <w:t xml:space="preserve"> </w:t>
      </w:r>
      <w:r>
        <w:t>das</w:t>
      </w:r>
      <w:r w:rsidR="00027C54">
        <w:t xml:space="preserve"> </w:t>
      </w:r>
      <w:r>
        <w:t>Erkennen</w:t>
      </w:r>
      <w:r w:rsidR="00027C54">
        <w:t xml:space="preserve"> </w:t>
      </w:r>
      <w:r>
        <w:t>und</w:t>
      </w:r>
      <w:r w:rsidR="00027C54">
        <w:t xml:space="preserve"> </w:t>
      </w:r>
      <w:r>
        <w:t>Glauben</w:t>
      </w:r>
      <w:r w:rsidR="00027C54">
        <w:t xml:space="preserve"> </w:t>
      </w:r>
      <w:r>
        <w:t>derselben</w:t>
      </w:r>
      <w:r w:rsidR="00027C54">
        <w:t xml:space="preserve"> </w:t>
      </w:r>
      <w:r>
        <w:t>nennt,</w:t>
      </w:r>
      <w:r w:rsidR="00027C54">
        <w:t xml:space="preserve"> </w:t>
      </w:r>
      <w:r>
        <w:t>jedoch</w:t>
      </w:r>
      <w:r w:rsidR="00027C54">
        <w:t xml:space="preserve"> </w:t>
      </w:r>
      <w:r>
        <w:t>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Christ,</w:t>
      </w:r>
      <w:r w:rsidR="00027C54">
        <w:t xml:space="preserve"> </w:t>
      </w:r>
      <w:r>
        <w:t>stark</w:t>
      </w:r>
      <w:r w:rsidR="00027C54">
        <w:t xml:space="preserve"> </w:t>
      </w:r>
      <w:r>
        <w:t>am</w:t>
      </w:r>
      <w:r w:rsidR="00027C54">
        <w:t xml:space="preserve"> </w:t>
      </w:r>
      <w:r>
        <w:t>inwendigen</w:t>
      </w:r>
      <w:r w:rsidR="00027C54">
        <w:t xml:space="preserve"> </w:t>
      </w:r>
      <w:r>
        <w:t>Menschen</w:t>
      </w:r>
      <w:r w:rsidR="00027C54">
        <w:t xml:space="preserve"> </w:t>
      </w:r>
      <w:r>
        <w:t>durch</w:t>
      </w:r>
      <w:r w:rsidR="00027C54">
        <w:t xml:space="preserve"> </w:t>
      </w:r>
      <w:r>
        <w:t>Christi</w:t>
      </w:r>
      <w:r w:rsidR="00027C54">
        <w:t xml:space="preserve"> </w:t>
      </w:r>
      <w:r>
        <w:t>Geist</w:t>
      </w:r>
      <w:r w:rsidR="00027C54">
        <w:t xml:space="preserve"> </w:t>
      </w:r>
      <w:r>
        <w:t>mit</w:t>
      </w:r>
      <w:r w:rsidR="00027C54">
        <w:t xml:space="preserve"> </w:t>
      </w:r>
      <w:r>
        <w:t>allen</w:t>
      </w:r>
      <w:r w:rsidR="00027C54">
        <w:t xml:space="preserve"> </w:t>
      </w:r>
      <w:r>
        <w:t>Heiligen</w:t>
      </w:r>
      <w:r w:rsidR="00027C54">
        <w:t xml:space="preserve"> </w:t>
      </w:r>
      <w:r>
        <w:t>begreift</w:t>
      </w:r>
      <w:r w:rsidR="00027C54">
        <w:t xml:space="preserve"> </w:t>
      </w:r>
      <w:r>
        <w:t>die</w:t>
      </w:r>
      <w:r w:rsidR="00027C54">
        <w:t xml:space="preserve"> </w:t>
      </w:r>
      <w:r>
        <w:t>Höhe,</w:t>
      </w:r>
      <w:r w:rsidR="00027C54">
        <w:t xml:space="preserve"> </w:t>
      </w:r>
      <w:r>
        <w:t>Tiefe,</w:t>
      </w:r>
      <w:r w:rsidR="00027C54">
        <w:t xml:space="preserve"> </w:t>
      </w:r>
      <w:r>
        <w:t>Länge</w:t>
      </w:r>
      <w:r w:rsidR="00027C54">
        <w:t xml:space="preserve"> </w:t>
      </w:r>
      <w:r>
        <w:t>und</w:t>
      </w:r>
      <w:r w:rsidR="00027C54">
        <w:t xml:space="preserve"> </w:t>
      </w:r>
      <w:r>
        <w:t>Breite</w:t>
      </w:r>
      <w:r w:rsidR="00027C54">
        <w:t xml:space="preserve"> </w:t>
      </w:r>
      <w:r>
        <w:t>der</w:t>
      </w:r>
      <w:r w:rsidR="00027C54">
        <w:t xml:space="preserve"> </w:t>
      </w:r>
      <w:r>
        <w:t>Liebe</w:t>
      </w:r>
      <w:r w:rsidR="00027C54">
        <w:t xml:space="preserve"> </w:t>
      </w:r>
      <w:r>
        <w:t>Christi,</w:t>
      </w:r>
      <w:r w:rsidR="00027C54">
        <w:t xml:space="preserve"> </w:t>
      </w:r>
      <w:r>
        <w:t>welchen</w:t>
      </w:r>
      <w:r w:rsidR="00027C54">
        <w:t xml:space="preserve"> </w:t>
      </w:r>
      <w:r>
        <w:t>allen</w:t>
      </w:r>
      <w:r w:rsidR="00027C54">
        <w:t xml:space="preserve"> </w:t>
      </w:r>
      <w:r>
        <w:t>Verstand</w:t>
      </w:r>
      <w:r w:rsidR="00027C54">
        <w:t xml:space="preserve"> </w:t>
      </w:r>
      <w:r>
        <w:t>übersteigt.</w:t>
      </w:r>
      <w:r w:rsidR="00027C54">
        <w:t xml:space="preserve"> </w:t>
      </w:r>
      <w:r>
        <w:t>Alsdann</w:t>
      </w:r>
      <w:r w:rsidR="00027C54">
        <w:t xml:space="preserve"> </w:t>
      </w:r>
      <w:r>
        <w:t>ist</w:t>
      </w:r>
      <w:r w:rsidR="00027C54">
        <w:t xml:space="preserve"> </w:t>
      </w:r>
      <w:r>
        <w:t>dem</w:t>
      </w:r>
      <w:r w:rsidR="00027C54">
        <w:t xml:space="preserve"> </w:t>
      </w:r>
      <w:r>
        <w:t>aufgeklärten</w:t>
      </w:r>
      <w:r w:rsidR="00027C54">
        <w:t xml:space="preserve"> </w:t>
      </w:r>
      <w:r>
        <w:t>Glaubensauge,</w:t>
      </w:r>
      <w:r w:rsidR="00027C54">
        <w:t xml:space="preserve"> </w:t>
      </w:r>
      <w:r>
        <w:t>wie</w:t>
      </w:r>
      <w:r w:rsidR="00027C54">
        <w:t xml:space="preserve"> </w:t>
      </w:r>
      <w:r>
        <w:t>dieser</w:t>
      </w:r>
      <w:r w:rsidR="00027C54">
        <w:t xml:space="preserve"> </w:t>
      </w:r>
      <w:r>
        <w:t>hohe</w:t>
      </w:r>
      <w:r w:rsidR="00027C54">
        <w:t xml:space="preserve"> </w:t>
      </w:r>
      <w:r>
        <w:t>Apostel</w:t>
      </w:r>
      <w:r w:rsidR="00027C54">
        <w:t xml:space="preserve"> </w:t>
      </w:r>
      <w:r>
        <w:t>eins</w:t>
      </w:r>
      <w:r w:rsidR="00027C54">
        <w:t xml:space="preserve"> </w:t>
      </w:r>
      <w:r>
        <w:t>hatte,</w:t>
      </w:r>
      <w:r w:rsidR="00027C54">
        <w:t xml:space="preserve"> </w:t>
      </w:r>
      <w:r>
        <w:t>in</w:t>
      </w:r>
      <w:r w:rsidR="00027C54">
        <w:t xml:space="preserve"> </w:t>
      </w:r>
      <w:r>
        <w:t>Gott</w:t>
      </w:r>
      <w:r w:rsidR="00027C54">
        <w:t xml:space="preserve"> </w:t>
      </w:r>
      <w:r>
        <w:t>weiter</w:t>
      </w:r>
      <w:r w:rsidR="00027C54">
        <w:t xml:space="preserve"> </w:t>
      </w:r>
      <w:r>
        <w:t>keine</w:t>
      </w:r>
      <w:r w:rsidR="00027C54">
        <w:t xml:space="preserve"> </w:t>
      </w:r>
      <w:r>
        <w:t>Furcht</w:t>
      </w:r>
      <w:r w:rsidR="00027C54">
        <w:t xml:space="preserve"> </w:t>
      </w:r>
      <w:r>
        <w:t>erregender</w:t>
      </w:r>
      <w:r w:rsidR="00027C54">
        <w:t xml:space="preserve"> </w:t>
      </w:r>
      <w:r>
        <w:t>Zorn,</w:t>
      </w:r>
      <w:r w:rsidR="00027C54">
        <w:t xml:space="preserve"> </w:t>
      </w:r>
      <w:r>
        <w:t>keine</w:t>
      </w:r>
      <w:r w:rsidR="00027C54">
        <w:t xml:space="preserve"> </w:t>
      </w:r>
      <w:r>
        <w:t>Forderungen</w:t>
      </w:r>
      <w:r w:rsidR="00027C54">
        <w:t xml:space="preserve"> </w:t>
      </w:r>
      <w:r>
        <w:t>machende</w:t>
      </w:r>
      <w:r w:rsidR="00027C54">
        <w:t xml:space="preserve"> </w:t>
      </w:r>
      <w:r>
        <w:t>Gerechtigkeit,</w:t>
      </w:r>
      <w:r w:rsidR="00027C54">
        <w:t xml:space="preserve"> </w:t>
      </w:r>
      <w:r>
        <w:t>keine</w:t>
      </w:r>
      <w:r w:rsidR="00027C54">
        <w:t xml:space="preserve"> </w:t>
      </w:r>
      <w:r>
        <w:t>zurückscheuchende</w:t>
      </w:r>
      <w:r w:rsidR="00027C54">
        <w:t xml:space="preserve"> </w:t>
      </w:r>
      <w:r>
        <w:t>Heiligkeit,</w:t>
      </w:r>
      <w:r w:rsidR="00027C54">
        <w:t xml:space="preserve"> </w:t>
      </w:r>
      <w:r>
        <w:t>keine</w:t>
      </w:r>
      <w:r w:rsidR="00027C54">
        <w:t xml:space="preserve"> </w:t>
      </w:r>
      <w:r>
        <w:t>Wolke</w:t>
      </w:r>
      <w:r w:rsidR="00027C54">
        <w:t xml:space="preserve"> </w:t>
      </w:r>
      <w:r>
        <w:t>des</w:t>
      </w:r>
      <w:r w:rsidR="00027C54">
        <w:t xml:space="preserve"> </w:t>
      </w:r>
      <w:proofErr w:type="spellStart"/>
      <w:r>
        <w:t>Mißfallens</w:t>
      </w:r>
      <w:proofErr w:type="spellEnd"/>
      <w:r>
        <w:t>,</w:t>
      </w:r>
      <w:r w:rsidR="00027C54">
        <w:t xml:space="preserve"> </w:t>
      </w:r>
      <w:r>
        <w:t>sondern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ganz</w:t>
      </w:r>
      <w:r w:rsidR="00027C54">
        <w:t xml:space="preserve"> </w:t>
      </w:r>
      <w:r>
        <w:t>versöhnt,</w:t>
      </w:r>
      <w:r w:rsidR="00027C54">
        <w:t xml:space="preserve"> </w:t>
      </w:r>
      <w:r>
        <w:t>ganz</w:t>
      </w:r>
      <w:r w:rsidR="00027C54">
        <w:t xml:space="preserve"> </w:t>
      </w:r>
      <w:r>
        <w:t>in</w:t>
      </w:r>
      <w:r w:rsidR="00027C54">
        <w:t xml:space="preserve"> </w:t>
      </w:r>
      <w:r>
        <w:t>Christo,</w:t>
      </w:r>
      <w:r w:rsidR="00027C54">
        <w:t xml:space="preserve"> </w:t>
      </w:r>
      <w:r>
        <w:t>ganz</w:t>
      </w:r>
      <w:r w:rsidR="00027C54">
        <w:t xml:space="preserve"> </w:t>
      </w:r>
      <w:r>
        <w:t>im</w:t>
      </w:r>
      <w:r w:rsidR="00027C54">
        <w:t xml:space="preserve"> </w:t>
      </w:r>
      <w:r>
        <w:t>Gnadenthron,</w:t>
      </w:r>
      <w:r w:rsidR="00027C54">
        <w:t xml:space="preserve"> </w:t>
      </w:r>
      <w:r>
        <w:t>ganz</w:t>
      </w:r>
      <w:r w:rsidR="00027C54">
        <w:t xml:space="preserve"> </w:t>
      </w:r>
      <w:r>
        <w:t>Majestät</w:t>
      </w:r>
      <w:r w:rsidR="00027C54">
        <w:t xml:space="preserve"> </w:t>
      </w:r>
      <w:r>
        <w:t>und</w:t>
      </w:r>
      <w:r w:rsidR="00027C54">
        <w:t xml:space="preserve"> </w:t>
      </w:r>
      <w:r>
        <w:t>Liebe;</w:t>
      </w:r>
      <w:r w:rsidR="00027C54">
        <w:t xml:space="preserve"> </w:t>
      </w:r>
      <w:r>
        <w:t>dann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Seele</w:t>
      </w:r>
      <w:r w:rsidR="00027C54">
        <w:t xml:space="preserve"> </w:t>
      </w:r>
      <w:r>
        <w:t>fähig,</w:t>
      </w:r>
      <w:r w:rsidR="00027C54">
        <w:t xml:space="preserve"> </w:t>
      </w:r>
      <w:r>
        <w:t>das</w:t>
      </w:r>
      <w:r w:rsidR="00027C54">
        <w:t xml:space="preserve"> </w:t>
      </w:r>
      <w:r>
        <w:t>erstaunliche,</w:t>
      </w:r>
      <w:r w:rsidR="00027C54">
        <w:t xml:space="preserve"> </w:t>
      </w:r>
      <w:r>
        <w:t>das</w:t>
      </w:r>
      <w:r w:rsidR="00027C54">
        <w:t xml:space="preserve"> </w:t>
      </w:r>
      <w:r>
        <w:t>große</w:t>
      </w:r>
      <w:r w:rsidR="00027C54">
        <w:t xml:space="preserve"> </w:t>
      </w:r>
      <w:r>
        <w:t>Wort</w:t>
      </w:r>
      <w:r w:rsidR="00027C54">
        <w:t xml:space="preserve"> </w:t>
      </w:r>
      <w:r>
        <w:t>auszusprechen:</w:t>
      </w:r>
      <w:r w:rsidR="00027C54">
        <w:t xml:space="preserve"> </w:t>
      </w:r>
      <w:r>
        <w:t>Gott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Liebe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darin</w:t>
      </w:r>
      <w:r w:rsidR="00027C54">
        <w:t xml:space="preserve"> </w:t>
      </w:r>
      <w:r>
        <w:t>zu</w:t>
      </w:r>
      <w:r w:rsidR="00027C54">
        <w:t xml:space="preserve"> </w:t>
      </w:r>
      <w:r>
        <w:t>versenken.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völlig</w:t>
      </w:r>
      <w:r w:rsidR="00027C54">
        <w:t xml:space="preserve"> </w:t>
      </w:r>
      <w:r>
        <w:t>darin,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ist</w:t>
      </w:r>
      <w:r w:rsidR="00027C54">
        <w:t xml:space="preserve"> </w:t>
      </w:r>
      <w:r>
        <w:t>nichts</w:t>
      </w:r>
      <w:r w:rsidR="00027C54">
        <w:t xml:space="preserve"> </w:t>
      </w:r>
      <w:r>
        <w:t>imstande,</w:t>
      </w:r>
      <w:r w:rsidR="00027C54">
        <w:t xml:space="preserve"> </w:t>
      </w:r>
      <w:r>
        <w:t>ihn</w:t>
      </w:r>
      <w:r w:rsidR="00027C54">
        <w:t xml:space="preserve"> </w:t>
      </w:r>
      <w:r>
        <w:t>auf</w:t>
      </w:r>
      <w:r w:rsidR="00027C54">
        <w:t xml:space="preserve"> </w:t>
      </w:r>
      <w:r>
        <w:t>andere</w:t>
      </w:r>
      <w:r w:rsidR="00027C54">
        <w:t xml:space="preserve"> </w:t>
      </w:r>
      <w:r>
        <w:t>Gedanken</w:t>
      </w:r>
      <w:r w:rsidR="00027C54">
        <w:t xml:space="preserve"> </w:t>
      </w:r>
      <w:r>
        <w:t>zu</w:t>
      </w:r>
      <w:r w:rsidR="00027C54">
        <w:t xml:space="preserve"> </w:t>
      </w:r>
      <w:r>
        <w:t>bringen,</w:t>
      </w:r>
      <w:r w:rsidR="00027C54">
        <w:t xml:space="preserve"> </w:t>
      </w:r>
      <w:r>
        <w:t>denn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sie</w:t>
      </w:r>
      <w:r w:rsidR="00027C54">
        <w:t xml:space="preserve"> </w:t>
      </w:r>
      <w:r>
        <w:t>erkannt</w:t>
      </w:r>
      <w:r w:rsidR="00027C54">
        <w:t xml:space="preserve"> </w:t>
      </w:r>
      <w:r>
        <w:t>und</w:t>
      </w:r>
      <w:r w:rsidR="00027C54">
        <w:t xml:space="preserve"> </w:t>
      </w:r>
      <w:r>
        <w:t>geglaubt.</w:t>
      </w:r>
      <w:r w:rsidR="00027C54">
        <w:t xml:space="preserve"> </w:t>
      </w:r>
      <w:r>
        <w:t>Die</w:t>
      </w:r>
      <w:r w:rsidR="00027C54">
        <w:t xml:space="preserve"> </w:t>
      </w:r>
      <w:r>
        <w:t>empfindlichsten</w:t>
      </w:r>
      <w:r w:rsidR="00027C54">
        <w:t xml:space="preserve"> </w:t>
      </w:r>
      <w:r>
        <w:t>Züchtigungen</w:t>
      </w:r>
      <w:r w:rsidR="00027C54">
        <w:t xml:space="preserve"> </w:t>
      </w:r>
      <w:r>
        <w:t>und</w:t>
      </w:r>
      <w:r w:rsidR="00027C54">
        <w:t xml:space="preserve"> </w:t>
      </w:r>
      <w:r>
        <w:t>Demütigungen,</w:t>
      </w:r>
      <w:r w:rsidR="00027C54">
        <w:t xml:space="preserve"> </w:t>
      </w:r>
      <w:r>
        <w:t>die</w:t>
      </w:r>
      <w:r w:rsidR="00027C54">
        <w:t xml:space="preserve"> </w:t>
      </w:r>
      <w:r>
        <w:t>über</w:t>
      </w:r>
      <w:r w:rsidR="00027C54">
        <w:t xml:space="preserve"> </w:t>
      </w:r>
      <w:r>
        <w:t>ihn</w:t>
      </w:r>
      <w:r w:rsidR="00027C54">
        <w:t xml:space="preserve"> </w:t>
      </w:r>
      <w:r>
        <w:t>ergehen,</w:t>
      </w:r>
      <w:r w:rsidR="00027C54">
        <w:t xml:space="preserve"> </w:t>
      </w:r>
      <w:r>
        <w:t>die</w:t>
      </w:r>
      <w:r w:rsidR="00027C54">
        <w:t xml:space="preserve"> </w:t>
      </w:r>
      <w:r>
        <w:t>dunkelsten</w:t>
      </w:r>
      <w:r w:rsidR="00027C54">
        <w:t xml:space="preserve"> </w:t>
      </w:r>
      <w:r>
        <w:t>Wege,</w:t>
      </w:r>
      <w:r w:rsidR="00027C54">
        <w:t xml:space="preserve"> </w:t>
      </w:r>
      <w:r>
        <w:t>die</w:t>
      </w:r>
      <w:r w:rsidR="00027C54">
        <w:t xml:space="preserve"> </w:t>
      </w:r>
      <w:r>
        <w:t>er</w:t>
      </w:r>
      <w:r w:rsidR="00027C54">
        <w:t xml:space="preserve"> </w:t>
      </w:r>
      <w:r>
        <w:t>gehen</w:t>
      </w:r>
      <w:r w:rsidR="00027C54">
        <w:t xml:space="preserve"> </w:t>
      </w:r>
      <w:proofErr w:type="spellStart"/>
      <w:r>
        <w:t>muß</w:t>
      </w:r>
      <w:proofErr w:type="spellEnd"/>
      <w:r>
        <w:t>,</w:t>
      </w:r>
      <w:r w:rsidR="00027C54">
        <w:t xml:space="preserve"> </w:t>
      </w:r>
      <w:r>
        <w:t>sind</w:t>
      </w:r>
      <w:r w:rsidR="00027C54">
        <w:t xml:space="preserve"> </w:t>
      </w:r>
      <w:r>
        <w:t>ihm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wohl</w:t>
      </w:r>
      <w:r w:rsidR="00027C54">
        <w:t xml:space="preserve"> </w:t>
      </w:r>
      <w:r>
        <w:t>Beweise</w:t>
      </w:r>
      <w:r w:rsidR="00027C54">
        <w:t xml:space="preserve"> </w:t>
      </w:r>
      <w:r>
        <w:t>der</w:t>
      </w:r>
      <w:r w:rsidR="00027C54">
        <w:t xml:space="preserve"> </w:t>
      </w:r>
      <w:r>
        <w:t>göttlichen</w:t>
      </w:r>
      <w:r w:rsidR="00027C54">
        <w:t xml:space="preserve"> </w:t>
      </w:r>
      <w:r>
        <w:t>Liebe,</w:t>
      </w:r>
      <w:r w:rsidR="00027C54">
        <w:t xml:space="preserve"> </w:t>
      </w:r>
      <w:r>
        <w:t>wenn</w:t>
      </w:r>
      <w:r w:rsidR="00027C54">
        <w:t xml:space="preserve"> </w:t>
      </w:r>
      <w:r>
        <w:t>gleich</w:t>
      </w:r>
      <w:r w:rsidR="00027C54">
        <w:t xml:space="preserve"> </w:t>
      </w:r>
      <w:r>
        <w:t>einer</w:t>
      </w:r>
      <w:r w:rsidR="00027C54">
        <w:t xml:space="preserve"> </w:t>
      </w:r>
      <w:r>
        <w:t>brennenden,</w:t>
      </w:r>
      <w:r w:rsidR="00027C54">
        <w:t xml:space="preserve"> </w:t>
      </w:r>
      <w:r>
        <w:t>verwundenden,</w:t>
      </w:r>
      <w:r w:rsidR="00027C54">
        <w:t xml:space="preserve"> </w:t>
      </w:r>
      <w:r>
        <w:t>läuternden</w:t>
      </w:r>
      <w:r w:rsidR="00027C54">
        <w:t xml:space="preserve"> </w:t>
      </w:r>
      <w:r>
        <w:t>Liebe,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lieblichsten</w:t>
      </w:r>
      <w:r w:rsidR="00027C54">
        <w:t xml:space="preserve"> </w:t>
      </w:r>
      <w:r>
        <w:t>Tröstungen</w:t>
      </w:r>
      <w:r w:rsidR="00027C54">
        <w:t xml:space="preserve"> </w:t>
      </w:r>
      <w:r>
        <w:t>und</w:t>
      </w:r>
      <w:r w:rsidR="00027C54">
        <w:t xml:space="preserve"> </w:t>
      </w:r>
      <w:r>
        <w:t>Erquickungen.</w:t>
      </w:r>
      <w:r w:rsidR="00027C54">
        <w:t xml:space="preserve"> </w:t>
      </w:r>
      <w:r>
        <w:t>Diese</w:t>
      </w:r>
      <w:r w:rsidR="00027C54">
        <w:t xml:space="preserve"> </w:t>
      </w:r>
      <w:r>
        <w:t>Liebe</w:t>
      </w:r>
      <w:r w:rsidR="00027C54">
        <w:t xml:space="preserve"> </w:t>
      </w:r>
      <w:r>
        <w:t>ist</w:t>
      </w:r>
      <w:r w:rsidR="00027C54">
        <w:t xml:space="preserve"> </w:t>
      </w:r>
      <w:r>
        <w:t>ihm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allerhöchsten</w:t>
      </w:r>
      <w:r w:rsidR="00027C54">
        <w:t xml:space="preserve"> </w:t>
      </w:r>
      <w:r>
        <w:t>Beweisen,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Dahingabe</w:t>
      </w:r>
      <w:r w:rsidR="00027C54">
        <w:t xml:space="preserve"> </w:t>
      </w:r>
      <w:r>
        <w:t>des</w:t>
      </w:r>
      <w:r w:rsidR="00027C54">
        <w:t xml:space="preserve"> </w:t>
      </w:r>
      <w:proofErr w:type="spellStart"/>
      <w:r>
        <w:t>eingebornen</w:t>
      </w:r>
      <w:proofErr w:type="spellEnd"/>
      <w:r w:rsidR="00027C54">
        <w:t xml:space="preserve"> </w:t>
      </w:r>
      <w:r>
        <w:t>Sohnes</w:t>
      </w:r>
      <w:r w:rsidR="00027C54">
        <w:t xml:space="preserve"> </w:t>
      </w:r>
      <w:r>
        <w:t>und</w:t>
      </w:r>
      <w:r w:rsidR="00027C54">
        <w:t xml:space="preserve"> </w:t>
      </w:r>
      <w:r>
        <w:t>durch</w:t>
      </w:r>
      <w:r w:rsidR="00027C54">
        <w:t xml:space="preserve"> </w:t>
      </w:r>
      <w:r>
        <w:t>seinen</w:t>
      </w:r>
      <w:r w:rsidR="00027C54">
        <w:t xml:space="preserve"> </w:t>
      </w:r>
      <w:r>
        <w:t>Tod</w:t>
      </w:r>
      <w:r w:rsidR="00027C54">
        <w:t xml:space="preserve"> </w:t>
      </w:r>
      <w:r>
        <w:t>so</w:t>
      </w:r>
      <w:r w:rsidR="00027C54">
        <w:t xml:space="preserve"> </w:t>
      </w:r>
      <w:r>
        <w:t>durchaus</w:t>
      </w:r>
      <w:r w:rsidR="00027C54">
        <w:t xml:space="preserve"> </w:t>
      </w:r>
      <w:r>
        <w:t>über</w:t>
      </w:r>
      <w:r w:rsidR="00027C54">
        <w:t xml:space="preserve"> </w:t>
      </w:r>
      <w:r>
        <w:t>alle</w:t>
      </w:r>
      <w:r w:rsidR="00027C54">
        <w:t xml:space="preserve"> </w:t>
      </w:r>
      <w:r>
        <w:t>Bedenklichkeiten</w:t>
      </w:r>
      <w:r w:rsidR="00027C54">
        <w:t xml:space="preserve"> </w:t>
      </w:r>
      <w:r>
        <w:t>und</w:t>
      </w:r>
      <w:r w:rsidR="00027C54">
        <w:t xml:space="preserve"> </w:t>
      </w:r>
      <w:r>
        <w:t>Zweifel</w:t>
      </w:r>
      <w:r w:rsidR="00027C54">
        <w:t xml:space="preserve"> </w:t>
      </w:r>
      <w:r>
        <w:t>erhaben,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alle</w:t>
      </w:r>
      <w:r w:rsidR="00027C54">
        <w:t xml:space="preserve"> </w:t>
      </w:r>
      <w:r>
        <w:t>Einwendungen</w:t>
      </w:r>
      <w:r w:rsidR="00027C54">
        <w:t xml:space="preserve"> </w:t>
      </w:r>
      <w:r>
        <w:t>daran</w:t>
      </w:r>
      <w:r w:rsidR="00027C54">
        <w:t xml:space="preserve"> </w:t>
      </w:r>
      <w:r>
        <w:t>scheitern.</w:t>
      </w:r>
      <w:r w:rsidR="00027C54">
        <w:t xml:space="preserve"> </w:t>
      </w:r>
      <w:r>
        <w:t>Darum</w:t>
      </w:r>
      <w:r w:rsidR="00027C54">
        <w:t xml:space="preserve"> </w:t>
      </w:r>
      <w:r>
        <w:t>hat</w:t>
      </w:r>
      <w:r w:rsidR="00027C54">
        <w:t xml:space="preserve"> </w:t>
      </w:r>
      <w:r>
        <w:t>er</w:t>
      </w:r>
      <w:r w:rsidR="00027C54">
        <w:t xml:space="preserve"> </w:t>
      </w:r>
      <w:r>
        <w:t>auch</w:t>
      </w:r>
      <w:r w:rsidR="00027C54">
        <w:t xml:space="preserve"> </w:t>
      </w:r>
      <w:r>
        <w:t>Freudigkeit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Tag</w:t>
      </w:r>
      <w:r w:rsidR="00027C54">
        <w:t xml:space="preserve"> </w:t>
      </w:r>
      <w:r>
        <w:t>des</w:t>
      </w:r>
      <w:r w:rsidR="00027C54">
        <w:t xml:space="preserve"> </w:t>
      </w:r>
      <w:r>
        <w:t>Gerichts.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also</w:t>
      </w:r>
      <w:r w:rsidR="00027C54">
        <w:t xml:space="preserve"> </w:t>
      </w:r>
      <w:r>
        <w:t>etwas</w:t>
      </w:r>
      <w:r w:rsidR="00027C54">
        <w:t xml:space="preserve"> </w:t>
      </w:r>
      <w:r>
        <w:t>gar</w:t>
      </w:r>
      <w:r w:rsidR="00027C54">
        <w:t xml:space="preserve"> </w:t>
      </w:r>
      <w:r>
        <w:t>Erhabenes</w:t>
      </w:r>
      <w:r w:rsidR="00027C54">
        <w:t xml:space="preserve"> </w:t>
      </w:r>
      <w:r>
        <w:t>und</w:t>
      </w:r>
      <w:r w:rsidR="00027C54">
        <w:t xml:space="preserve"> </w:t>
      </w:r>
      <w:r>
        <w:t>Vortreffliches,</w:t>
      </w:r>
      <w:r w:rsidR="00027C54">
        <w:t xml:space="preserve"> </w:t>
      </w:r>
      <w:r>
        <w:t>völlig</w:t>
      </w:r>
      <w:r w:rsidR="00027C54">
        <w:t xml:space="preserve"> </w:t>
      </w:r>
      <w:r>
        <w:t>zu</w:t>
      </w:r>
      <w:r w:rsidR="00027C54">
        <w:t xml:space="preserve"> </w:t>
      </w:r>
      <w:r>
        <w:t>sein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Liebe.</w:t>
      </w:r>
      <w:r w:rsidR="00027C54">
        <w:t xml:space="preserve"> </w:t>
      </w:r>
      <w:r>
        <w:t>Wer</w:t>
      </w:r>
      <w:r w:rsidR="00027C54">
        <w:t xml:space="preserve"> </w:t>
      </w:r>
      <w:r>
        <w:t>sich</w:t>
      </w:r>
      <w:r w:rsidR="00027C54">
        <w:t xml:space="preserve"> </w:t>
      </w:r>
      <w:r>
        <w:t>noch</w:t>
      </w:r>
      <w:r w:rsidR="00027C54">
        <w:t xml:space="preserve"> </w:t>
      </w:r>
      <w:r>
        <w:t>fürchtet,</w:t>
      </w:r>
      <w:r w:rsidR="00027C54">
        <w:t xml:space="preserve"> </w:t>
      </w:r>
      <w:r>
        <w:t>wer</w:t>
      </w:r>
      <w:r w:rsidR="00027C54">
        <w:t xml:space="preserve"> </w:t>
      </w:r>
      <w:r>
        <w:t>noch</w:t>
      </w:r>
      <w:r w:rsidR="00027C54">
        <w:t xml:space="preserve"> </w:t>
      </w:r>
      <w:r>
        <w:t>zweifelt,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völlig</w:t>
      </w:r>
      <w:r w:rsidR="00027C54">
        <w:t xml:space="preserve"> </w:t>
      </w:r>
      <w:r>
        <w:t>in</w:t>
      </w:r>
      <w:r w:rsidR="00027C54">
        <w:t xml:space="preserve"> </w:t>
      </w:r>
      <w:r>
        <w:t>derselben.</w:t>
      </w:r>
      <w:r w:rsidR="00027C54">
        <w:t xml:space="preserve"> </w:t>
      </w:r>
      <w:r>
        <w:t>Daran</w:t>
      </w:r>
      <w:r w:rsidR="00027C54">
        <w:t xml:space="preserve"> </w:t>
      </w:r>
      <w:r>
        <w:t>reiht</w:t>
      </w:r>
      <w:r w:rsidR="00027C54">
        <w:t xml:space="preserve"> </w:t>
      </w:r>
      <w:r>
        <w:t>sich</w:t>
      </w:r>
      <w:r w:rsidR="00027C54">
        <w:t xml:space="preserve"> </w:t>
      </w:r>
      <w:r>
        <w:t>auch</w:t>
      </w:r>
      <w:r w:rsidR="00027C54">
        <w:t xml:space="preserve"> </w:t>
      </w:r>
      <w:r>
        <w:t>die</w:t>
      </w:r>
      <w:r w:rsidR="00027C54">
        <w:t xml:space="preserve"> </w:t>
      </w:r>
      <w:r>
        <w:t>Liebe</w:t>
      </w:r>
      <w:r w:rsidR="00027C54">
        <w:t xml:space="preserve"> </w:t>
      </w:r>
      <w:r>
        <w:t>Gottes</w:t>
      </w:r>
      <w:r w:rsidR="00027C54">
        <w:t xml:space="preserve"> </w:t>
      </w:r>
      <w:r>
        <w:t>und</w:t>
      </w:r>
      <w:r w:rsidR="00027C54">
        <w:t xml:space="preserve"> </w:t>
      </w:r>
      <w:r>
        <w:t>des</w:t>
      </w:r>
      <w:r w:rsidR="00027C54">
        <w:t xml:space="preserve"> </w:t>
      </w:r>
      <w:r>
        <w:t>Nächsten.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Liebe</w:t>
      </w:r>
      <w:r w:rsidR="00027C54">
        <w:t xml:space="preserve"> </w:t>
      </w:r>
      <w:r>
        <w:t>Gottes</w:t>
      </w:r>
      <w:r w:rsidR="00027C54">
        <w:t xml:space="preserve"> </w:t>
      </w:r>
      <w:r>
        <w:t>ist</w:t>
      </w:r>
      <w:r w:rsidR="00027C54">
        <w:t xml:space="preserve"> </w:t>
      </w:r>
      <w:r>
        <w:t>ausgegossen</w:t>
      </w:r>
      <w:r w:rsidR="00027C54">
        <w:t xml:space="preserve"> </w:t>
      </w:r>
      <w:r>
        <w:t>in</w:t>
      </w:r>
      <w:r w:rsidR="00027C54">
        <w:t xml:space="preserve"> </w:t>
      </w:r>
      <w:r>
        <w:t>unsre</w:t>
      </w:r>
      <w:r w:rsidR="00027C54">
        <w:t xml:space="preserve"> </w:t>
      </w:r>
      <w:r>
        <w:t>Herzen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heiligen</w:t>
      </w:r>
      <w:r w:rsidR="00027C54">
        <w:t xml:space="preserve"> </w:t>
      </w:r>
      <w:r>
        <w:t>Geist,</w:t>
      </w:r>
      <w:r w:rsidR="00027C54">
        <w:t xml:space="preserve"> </w:t>
      </w:r>
      <w:r>
        <w:t>und</w:t>
      </w:r>
      <w:r w:rsidR="00027C54">
        <w:t xml:space="preserve"> </w:t>
      </w:r>
      <w:r>
        <w:t>wer</w:t>
      </w:r>
      <w:r w:rsidR="00027C54">
        <w:t xml:space="preserve"> </w:t>
      </w:r>
      <w:r>
        <w:t>Gott</w:t>
      </w:r>
      <w:r w:rsidR="00027C54">
        <w:t xml:space="preserve"> </w:t>
      </w:r>
      <w:r>
        <w:t>liebet,</w:t>
      </w:r>
      <w:r w:rsidR="00027C54">
        <w:t xml:space="preserve"> </w:t>
      </w:r>
      <w:r>
        <w:t>der</w:t>
      </w:r>
      <w:r w:rsidR="00027C54">
        <w:t xml:space="preserve"> </w:t>
      </w:r>
      <w:r>
        <w:t>liebet</w:t>
      </w:r>
      <w:r w:rsidR="00027C54">
        <w:t xml:space="preserve"> </w:t>
      </w:r>
      <w:r>
        <w:t>auch</w:t>
      </w:r>
      <w:r w:rsidR="00027C54">
        <w:t xml:space="preserve"> </w:t>
      </w:r>
      <w:r>
        <w:t>den,</w:t>
      </w:r>
      <w:r w:rsidR="00027C54">
        <w:t xml:space="preserve"> </w:t>
      </w:r>
      <w:r>
        <w:t>der</w:t>
      </w:r>
      <w:r w:rsidR="00027C54">
        <w:t xml:space="preserve"> </w:t>
      </w:r>
      <w:r>
        <w:t>aus</w:t>
      </w:r>
      <w:r w:rsidR="00027C54">
        <w:t xml:space="preserve"> </w:t>
      </w:r>
      <w:r>
        <w:t>Gott</w:t>
      </w:r>
      <w:r w:rsidR="00027C54">
        <w:t xml:space="preserve"> </w:t>
      </w:r>
      <w:r>
        <w:t>geboren</w:t>
      </w:r>
      <w:r w:rsidR="00027C54">
        <w:t xml:space="preserve"> </w:t>
      </w:r>
      <w:r>
        <w:t>ist</w:t>
      </w:r>
      <w:r w:rsidR="00027C54">
        <w:t xml:space="preserve"> </w:t>
      </w:r>
      <w:r>
        <w:t>und</w:t>
      </w:r>
      <w:r w:rsidR="00027C54">
        <w:t xml:space="preserve"> </w:t>
      </w:r>
      <w:r>
        <w:t>gibt</w:t>
      </w:r>
      <w:r w:rsidR="00027C54">
        <w:t xml:space="preserve"> </w:t>
      </w:r>
      <w:r>
        <w:t>damit</w:t>
      </w:r>
      <w:r w:rsidR="00027C54">
        <w:t xml:space="preserve"> </w:t>
      </w:r>
      <w:r>
        <w:t>einen</w:t>
      </w:r>
      <w:r w:rsidR="00027C54">
        <w:t xml:space="preserve"> </w:t>
      </w:r>
      <w:r>
        <w:t>Beweis,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vom</w:t>
      </w:r>
      <w:r w:rsidR="00027C54">
        <w:t xml:space="preserve"> </w:t>
      </w:r>
      <w:r>
        <w:t>Tode</w:t>
      </w:r>
      <w:r w:rsidR="00027C54">
        <w:t xml:space="preserve"> </w:t>
      </w:r>
      <w:r>
        <w:t>zum</w:t>
      </w:r>
      <w:r w:rsidR="00027C54">
        <w:t xml:space="preserve"> </w:t>
      </w:r>
      <w:r>
        <w:t>Leben</w:t>
      </w:r>
      <w:r w:rsidR="00027C54">
        <w:t xml:space="preserve"> </w:t>
      </w:r>
      <w:r>
        <w:t>durchgedrungen</w:t>
      </w:r>
      <w:r w:rsidR="00027C54">
        <w:t xml:space="preserve"> </w:t>
      </w:r>
      <w:r>
        <w:t>sei.</w:t>
      </w:r>
      <w:r w:rsidR="00027C54">
        <w:t xml:space="preserve"> </w:t>
      </w:r>
      <w:r>
        <w:t>Die</w:t>
      </w:r>
      <w:r w:rsidR="00027C54">
        <w:t xml:space="preserve"> </w:t>
      </w:r>
      <w:r>
        <w:t>Liebe</w:t>
      </w:r>
      <w:r w:rsidR="00027C54">
        <w:t xml:space="preserve"> </w:t>
      </w:r>
      <w:r>
        <w:t>ist</w:t>
      </w:r>
      <w:r w:rsidR="00027C54">
        <w:t xml:space="preserve"> </w:t>
      </w:r>
      <w:r>
        <w:t>aus</w:t>
      </w:r>
      <w:r w:rsidR="00027C54">
        <w:t xml:space="preserve"> </w:t>
      </w:r>
      <w:r>
        <w:t>Gott,</w:t>
      </w:r>
      <w:r w:rsidR="00027C54">
        <w:t xml:space="preserve"> </w:t>
      </w:r>
      <w:r>
        <w:t>und</w:t>
      </w:r>
      <w:r w:rsidR="00027C54">
        <w:t xml:space="preserve"> </w:t>
      </w:r>
      <w:r>
        <w:t>wer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</w:t>
      </w:r>
      <w:r w:rsidR="00027C54">
        <w:t xml:space="preserve"> </w:t>
      </w:r>
      <w:r>
        <w:t>bleibt,</w:t>
      </w:r>
      <w:r w:rsidR="00027C54">
        <w:t xml:space="preserve"> </w:t>
      </w:r>
      <w:r>
        <w:t>der</w:t>
      </w:r>
      <w:r w:rsidR="00027C54">
        <w:t xml:space="preserve"> </w:t>
      </w:r>
      <w:proofErr w:type="gramStart"/>
      <w:r>
        <w:t>bleibet</w:t>
      </w:r>
      <w:proofErr w:type="gramEnd"/>
      <w:r w:rsidR="00027C54">
        <w:t xml:space="preserve"> </w:t>
      </w:r>
      <w:r>
        <w:t>in</w:t>
      </w:r>
      <w:r w:rsidR="00027C54">
        <w:t xml:space="preserve"> </w:t>
      </w:r>
      <w:r>
        <w:t>Gott,</w:t>
      </w:r>
      <w:r w:rsidR="00027C54">
        <w:t xml:space="preserve"> </w:t>
      </w:r>
      <w:r>
        <w:t>und</w:t>
      </w:r>
      <w:r w:rsidR="00027C54">
        <w:t xml:space="preserve"> </w:t>
      </w:r>
      <w:r>
        <w:t>Gott</w:t>
      </w:r>
      <w:r w:rsidR="00027C54">
        <w:t xml:space="preserve"> </w:t>
      </w:r>
      <w:r>
        <w:t>in</w:t>
      </w:r>
      <w:r w:rsidR="00027C54">
        <w:t xml:space="preserve"> </w:t>
      </w:r>
      <w:r>
        <w:t>ihm.</w:t>
      </w:r>
      <w:r w:rsidR="00027C54">
        <w:t xml:space="preserve"> </w:t>
      </w:r>
    </w:p>
    <w:p w14:paraId="1877FFD4" w14:textId="77777777" w:rsidR="007612B2" w:rsidRDefault="007612B2" w:rsidP="00CE5A42">
      <w:pPr>
        <w:pStyle w:val="berschrift4"/>
      </w:pPr>
      <w:r>
        <w:t>VII.</w:t>
      </w:r>
    </w:p>
    <w:p w14:paraId="4E9E29BA" w14:textId="2335FFAD" w:rsidR="007612B2" w:rsidRDefault="007612B2" w:rsidP="00CE5A42">
      <w:pPr>
        <w:pStyle w:val="StandardWeb"/>
      </w:pPr>
      <w:r>
        <w:t>Ein</w:t>
      </w:r>
      <w:r w:rsidR="00027C54">
        <w:t xml:space="preserve"> </w:t>
      </w:r>
      <w:r>
        <w:t>recht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steht</w:t>
      </w:r>
      <w:r w:rsidR="00027C54">
        <w:t xml:space="preserve"> </w:t>
      </w:r>
      <w:r>
        <w:t>siebentens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genauen</w:t>
      </w:r>
      <w:r w:rsidR="00027C54">
        <w:t xml:space="preserve"> </w:t>
      </w:r>
      <w:r>
        <w:t>und</w:t>
      </w:r>
      <w:r w:rsidR="00027C54">
        <w:t xml:space="preserve"> </w:t>
      </w:r>
      <w:r>
        <w:t>vertraulichen</w:t>
      </w:r>
      <w:r w:rsidR="00027C54">
        <w:t xml:space="preserve"> </w:t>
      </w:r>
      <w:r>
        <w:t>Umgang</w:t>
      </w:r>
      <w:r w:rsidR="00027C54">
        <w:t xml:space="preserve"> </w:t>
      </w:r>
      <w:r>
        <w:t>mit</w:t>
      </w:r>
      <w:r w:rsidR="00027C54">
        <w:t xml:space="preserve"> </w:t>
      </w:r>
      <w:r>
        <w:t>Gott</w:t>
      </w:r>
      <w:r w:rsidR="00027C54">
        <w:t xml:space="preserve"> </w:t>
      </w:r>
      <w:r>
        <w:t>durch</w:t>
      </w:r>
      <w:r w:rsidR="00027C54">
        <w:t xml:space="preserve"> </w:t>
      </w:r>
      <w:r>
        <w:t>ein</w:t>
      </w:r>
      <w:r w:rsidR="00027C54">
        <w:t xml:space="preserve"> </w:t>
      </w:r>
      <w:r>
        <w:t>unablässiges</w:t>
      </w:r>
      <w:r w:rsidR="00027C54">
        <w:t xml:space="preserve"> </w:t>
      </w:r>
      <w:r>
        <w:t>Gebet</w:t>
      </w:r>
      <w:r w:rsidR="00027C54">
        <w:t xml:space="preserve"> </w:t>
      </w:r>
      <w:r>
        <w:t>im</w:t>
      </w:r>
      <w:r w:rsidR="00027C54">
        <w:t xml:space="preserve"> </w:t>
      </w:r>
      <w:r>
        <w:t>Geiste.</w:t>
      </w:r>
      <w:r w:rsidR="00027C54">
        <w:t xml:space="preserve"> </w:t>
      </w:r>
      <w:r>
        <w:t>Er</w:t>
      </w:r>
      <w:r w:rsidR="00027C54">
        <w:t xml:space="preserve"> </w:t>
      </w:r>
      <w:r>
        <w:t>steht</w:t>
      </w:r>
      <w:r w:rsidR="00027C54">
        <w:t xml:space="preserve"> </w:t>
      </w:r>
      <w:r>
        <w:t>in</w:t>
      </w:r>
      <w:r w:rsidR="00027C54">
        <w:t xml:space="preserve"> </w:t>
      </w:r>
      <w:r>
        <w:t>einer</w:t>
      </w:r>
      <w:r w:rsidR="00027C54">
        <w:t xml:space="preserve"> </w:t>
      </w:r>
      <w:r>
        <w:t>gründlichen</w:t>
      </w:r>
      <w:r w:rsidR="00027C54">
        <w:t xml:space="preserve"> </w:t>
      </w:r>
      <w:r>
        <w:t>Demut,</w:t>
      </w:r>
      <w:r w:rsidR="00027C54">
        <w:t xml:space="preserve"> </w:t>
      </w:r>
      <w:r>
        <w:t>er</w:t>
      </w:r>
      <w:r w:rsidR="00027C54">
        <w:t xml:space="preserve"> </w:t>
      </w:r>
      <w:r>
        <w:t>lebt</w:t>
      </w:r>
      <w:r w:rsidR="00027C54">
        <w:t xml:space="preserve"> </w:t>
      </w:r>
      <w:r>
        <w:t>in</w:t>
      </w:r>
      <w:r w:rsidR="00027C54">
        <w:t xml:space="preserve"> </w:t>
      </w:r>
      <w:r>
        <w:t>tiefer</w:t>
      </w:r>
      <w:r w:rsidR="00027C54">
        <w:t xml:space="preserve"> </w:t>
      </w:r>
      <w:r>
        <w:t>Armut</w:t>
      </w:r>
      <w:r w:rsidR="00027C54">
        <w:t xml:space="preserve"> </w:t>
      </w:r>
      <w:r>
        <w:t>des</w:t>
      </w:r>
      <w:r w:rsidR="00027C54">
        <w:t xml:space="preserve"> </w:t>
      </w:r>
      <w:r>
        <w:t>Geistes.</w:t>
      </w:r>
      <w:r w:rsidR="00027C54">
        <w:t xml:space="preserve"> </w:t>
      </w:r>
      <w:r>
        <w:t>Er</w:t>
      </w:r>
      <w:r w:rsidR="00027C54">
        <w:t xml:space="preserve"> </w:t>
      </w:r>
      <w:proofErr w:type="gramStart"/>
      <w:r>
        <w:t>maßt</w:t>
      </w:r>
      <w:proofErr w:type="gramEnd"/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nichts</w:t>
      </w:r>
      <w:r w:rsidR="00027C54">
        <w:t xml:space="preserve"> </w:t>
      </w:r>
      <w:r>
        <w:t>an</w:t>
      </w:r>
      <w:r w:rsidR="00027C54">
        <w:t xml:space="preserve"> </w:t>
      </w:r>
      <w:r>
        <w:t>und</w:t>
      </w:r>
      <w:r w:rsidR="00027C54">
        <w:t xml:space="preserve"> </w:t>
      </w:r>
      <w:r>
        <w:t>weiß,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nichts</w:t>
      </w:r>
      <w:r w:rsidR="00027C54">
        <w:t xml:space="preserve"> </w:t>
      </w:r>
      <w:r>
        <w:t>als</w:t>
      </w:r>
      <w:r w:rsidR="00027C54">
        <w:t xml:space="preserve"> </w:t>
      </w:r>
      <w:r>
        <w:t>Jammer</w:t>
      </w:r>
      <w:r w:rsidR="00027C54">
        <w:t xml:space="preserve"> </w:t>
      </w:r>
      <w:r>
        <w:t>und</w:t>
      </w:r>
      <w:r w:rsidR="00027C54">
        <w:t xml:space="preserve"> </w:t>
      </w:r>
      <w:r>
        <w:t>Elend</w:t>
      </w:r>
      <w:r w:rsidR="00027C54">
        <w:t xml:space="preserve"> </w:t>
      </w:r>
      <w:r>
        <w:t>auf</w:t>
      </w:r>
      <w:r w:rsidR="00027C54">
        <w:t xml:space="preserve"> </w:t>
      </w:r>
      <w:r>
        <w:t>seine</w:t>
      </w:r>
      <w:r w:rsidR="00027C54">
        <w:t xml:space="preserve"> </w:t>
      </w:r>
      <w:r>
        <w:t>Rechnung</w:t>
      </w:r>
      <w:r w:rsidR="00027C54">
        <w:t xml:space="preserve"> </w:t>
      </w:r>
      <w:r>
        <w:t>gehört.</w:t>
      </w:r>
      <w:r w:rsidR="00027C54">
        <w:t xml:space="preserve"> </w:t>
      </w:r>
      <w:r>
        <w:t>Er</w:t>
      </w:r>
      <w:r w:rsidR="00027C54">
        <w:t xml:space="preserve"> </w:t>
      </w:r>
      <w:r>
        <w:t>lebt</w:t>
      </w:r>
      <w:r w:rsidR="00027C54">
        <w:t xml:space="preserve"> </w:t>
      </w:r>
      <w:r>
        <w:t>deswegen</w:t>
      </w:r>
      <w:r w:rsidR="00027C54">
        <w:t xml:space="preserve"> </w:t>
      </w:r>
      <w:r>
        <w:t>in</w:t>
      </w:r>
      <w:r w:rsidR="00027C54">
        <w:t xml:space="preserve"> </w:t>
      </w:r>
      <w:r>
        <w:t>einer</w:t>
      </w:r>
      <w:r w:rsidR="00027C54">
        <w:t xml:space="preserve"> </w:t>
      </w:r>
      <w:r>
        <w:t>beständigen</w:t>
      </w:r>
      <w:r w:rsidR="00027C54">
        <w:t xml:space="preserve"> </w:t>
      </w:r>
      <w:r>
        <w:t>Abhängigkeit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Herrn,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steten</w:t>
      </w:r>
      <w:r w:rsidR="00027C54">
        <w:t xml:space="preserve"> </w:t>
      </w:r>
      <w:r>
        <w:t>Aufsehen</w:t>
      </w:r>
      <w:r w:rsidR="00027C54">
        <w:t xml:space="preserve"> </w:t>
      </w:r>
      <w:r>
        <w:t>auf</w:t>
      </w:r>
      <w:r w:rsidR="00027C54">
        <w:t xml:space="preserve"> </w:t>
      </w:r>
      <w:r>
        <w:t>ihn,</w:t>
      </w:r>
      <w:r w:rsidR="00027C54">
        <w:t xml:space="preserve"> </w:t>
      </w:r>
      <w:r>
        <w:t>um</w:t>
      </w:r>
      <w:r w:rsidR="00027C54">
        <w:t xml:space="preserve"> </w:t>
      </w:r>
      <w:r>
        <w:t>von</w:t>
      </w:r>
      <w:r w:rsidR="00027C54">
        <w:t xml:space="preserve"> </w:t>
      </w:r>
      <w:r>
        <w:t>ihm</w:t>
      </w:r>
      <w:r w:rsidR="00027C54">
        <w:t xml:space="preserve"> </w:t>
      </w:r>
      <w:r>
        <w:t>alles</w:t>
      </w:r>
      <w:r w:rsidR="00027C54">
        <w:t xml:space="preserve"> </w:t>
      </w:r>
      <w:r>
        <w:t>geschenkt</w:t>
      </w:r>
      <w:r w:rsidR="00027C54">
        <w:t xml:space="preserve"> </w:t>
      </w:r>
      <w:r>
        <w:t>zu</w:t>
      </w:r>
      <w:r w:rsidR="00027C54">
        <w:t xml:space="preserve"> </w:t>
      </w:r>
      <w:r>
        <w:t>bekommen</w:t>
      </w:r>
      <w:r w:rsidR="00027C54">
        <w:t xml:space="preserve"> </w:t>
      </w:r>
      <w:r>
        <w:t>bis</w:t>
      </w:r>
      <w:r w:rsidR="00027C54">
        <w:t xml:space="preserve"> </w:t>
      </w:r>
      <w:r>
        <w:t>zu</w:t>
      </w:r>
      <w:r w:rsidR="00027C54">
        <w:t xml:space="preserve"> </w:t>
      </w:r>
      <w:r>
        <w:t>guten</w:t>
      </w:r>
      <w:r w:rsidR="00027C54">
        <w:t xml:space="preserve"> </w:t>
      </w:r>
      <w:r>
        <w:t>Gedanken</w:t>
      </w:r>
      <w:r w:rsidR="00027C54">
        <w:t xml:space="preserve"> </w:t>
      </w:r>
      <w:r>
        <w:t>hin.</w:t>
      </w:r>
      <w:r w:rsidR="00027C54">
        <w:t xml:space="preserve"> </w:t>
      </w:r>
      <w:r>
        <w:t>Christus</w:t>
      </w:r>
      <w:r w:rsidR="00027C54">
        <w:t xml:space="preserve"> </w:t>
      </w:r>
      <w:r>
        <w:t>und</w:t>
      </w:r>
      <w:r w:rsidR="00027C54">
        <w:t xml:space="preserve"> </w:t>
      </w:r>
      <w:r>
        <w:t>seine</w:t>
      </w:r>
      <w:r w:rsidR="00027C54">
        <w:t xml:space="preserve"> </w:t>
      </w:r>
      <w:r>
        <w:t>Gnade</w:t>
      </w:r>
      <w:r w:rsidR="00027C54">
        <w:t xml:space="preserve"> </w:t>
      </w:r>
      <w:r>
        <w:t>ist</w:t>
      </w:r>
      <w:r w:rsidR="00027C54">
        <w:t xml:space="preserve"> </w:t>
      </w:r>
      <w:r>
        <w:t>gleichsam</w:t>
      </w:r>
      <w:r w:rsidR="00027C54">
        <w:t xml:space="preserve"> </w:t>
      </w:r>
      <w:r>
        <w:t>die</w:t>
      </w:r>
      <w:r w:rsidR="00027C54">
        <w:t xml:space="preserve"> </w:t>
      </w:r>
      <w:r>
        <w:t>Luft</w:t>
      </w:r>
      <w:r w:rsidR="00027C54">
        <w:t xml:space="preserve"> </w:t>
      </w:r>
      <w:r>
        <w:t>worin</w:t>
      </w:r>
      <w:r w:rsidR="00027C54">
        <w:t xml:space="preserve"> </w:t>
      </w:r>
      <w:r>
        <w:t>er</w:t>
      </w:r>
      <w:r w:rsidR="00027C54">
        <w:t xml:space="preserve"> </w:t>
      </w:r>
      <w:r>
        <w:t>atmet,</w:t>
      </w:r>
      <w:r w:rsidR="00027C54">
        <w:t xml:space="preserve"> </w:t>
      </w:r>
      <w:r>
        <w:t>der</w:t>
      </w:r>
      <w:r w:rsidR="00027C54">
        <w:t xml:space="preserve"> </w:t>
      </w:r>
      <w:r>
        <w:t>Weg</w:t>
      </w:r>
      <w:r w:rsidR="00027C54">
        <w:t xml:space="preserve"> </w:t>
      </w:r>
      <w:r>
        <w:t>worauf</w:t>
      </w:r>
      <w:r w:rsidR="00027C54">
        <w:t xml:space="preserve"> </w:t>
      </w:r>
      <w:r>
        <w:t>er</w:t>
      </w:r>
      <w:r w:rsidR="00027C54">
        <w:t xml:space="preserve"> </w:t>
      </w:r>
      <w:r>
        <w:t>geht,</w:t>
      </w:r>
      <w:r w:rsidR="00027C54">
        <w:t xml:space="preserve"> </w:t>
      </w:r>
      <w:r>
        <w:t>das</w:t>
      </w:r>
      <w:r w:rsidR="00027C54">
        <w:t xml:space="preserve"> </w:t>
      </w:r>
      <w:r>
        <w:t>Wasser,</w:t>
      </w:r>
      <w:r w:rsidR="00027C54">
        <w:t xml:space="preserve"> </w:t>
      </w:r>
      <w:r>
        <w:t>was</w:t>
      </w:r>
      <w:r w:rsidR="00027C54">
        <w:t xml:space="preserve"> </w:t>
      </w:r>
      <w:r>
        <w:t>er</w:t>
      </w:r>
      <w:r w:rsidR="00027C54">
        <w:t xml:space="preserve"> </w:t>
      </w:r>
      <w:r>
        <w:t>trinkt,</w:t>
      </w:r>
      <w:r w:rsidR="00027C54">
        <w:t xml:space="preserve"> </w:t>
      </w:r>
      <w:r>
        <w:t>der</w:t>
      </w:r>
      <w:r w:rsidR="00027C54">
        <w:t xml:space="preserve"> </w:t>
      </w:r>
      <w:r>
        <w:t>Stab,</w:t>
      </w:r>
      <w:r w:rsidR="00027C54">
        <w:t xml:space="preserve"> </w:t>
      </w:r>
      <w:r>
        <w:t>worauf</w:t>
      </w:r>
      <w:r w:rsidR="00027C54">
        <w:t xml:space="preserve"> </w:t>
      </w:r>
      <w:r>
        <w:t>er</w:t>
      </w:r>
      <w:r w:rsidR="00027C54">
        <w:t xml:space="preserve"> </w:t>
      </w:r>
      <w:r>
        <w:t>sich</w:t>
      </w:r>
      <w:r w:rsidR="00027C54">
        <w:t xml:space="preserve"> </w:t>
      </w:r>
      <w:r>
        <w:t>stützt,</w:t>
      </w:r>
      <w:r w:rsidR="00027C54">
        <w:t xml:space="preserve"> </w:t>
      </w:r>
      <w:r>
        <w:t>die</w:t>
      </w:r>
      <w:r w:rsidR="00027C54">
        <w:t xml:space="preserve"> </w:t>
      </w:r>
      <w:r>
        <w:t>Waffe,</w:t>
      </w:r>
      <w:r w:rsidR="00027C54">
        <w:t xml:space="preserve"> </w:t>
      </w:r>
      <w:r>
        <w:t>womit</w:t>
      </w:r>
      <w:r w:rsidR="00027C54">
        <w:t xml:space="preserve"> </w:t>
      </w:r>
      <w:r>
        <w:t>er</w:t>
      </w:r>
      <w:r w:rsidR="00027C54">
        <w:t xml:space="preserve"> </w:t>
      </w:r>
      <w:r>
        <w:t>streitet,</w:t>
      </w:r>
      <w:r w:rsidR="00027C54">
        <w:t xml:space="preserve"> </w:t>
      </w:r>
      <w:r>
        <w:t>das</w:t>
      </w:r>
      <w:r w:rsidR="00027C54">
        <w:t xml:space="preserve"> </w:t>
      </w:r>
      <w:r>
        <w:t>Lager,</w:t>
      </w:r>
      <w:r w:rsidR="00027C54">
        <w:t xml:space="preserve"> </w:t>
      </w:r>
      <w:r>
        <w:t>worauf</w:t>
      </w:r>
      <w:r w:rsidR="00027C54">
        <w:t xml:space="preserve"> </w:t>
      </w:r>
      <w:r>
        <w:t>er</w:t>
      </w:r>
      <w:r w:rsidR="00027C54">
        <w:t xml:space="preserve"> </w:t>
      </w:r>
      <w:r>
        <w:t>ruht.</w:t>
      </w:r>
      <w:r w:rsidR="00027C54">
        <w:t xml:space="preserve"> </w:t>
      </w:r>
      <w:r>
        <w:t>Christum</w:t>
      </w:r>
      <w:r w:rsidR="00027C54">
        <w:t xml:space="preserve"> </w:t>
      </w:r>
      <w:r>
        <w:t>braucht</w:t>
      </w:r>
      <w:r w:rsidR="00027C54">
        <w:t xml:space="preserve"> </w:t>
      </w:r>
      <w:r>
        <w:t>er</w:t>
      </w:r>
      <w:r w:rsidR="00027C54">
        <w:t xml:space="preserve"> </w:t>
      </w:r>
      <w:r>
        <w:t>zu</w:t>
      </w:r>
      <w:r w:rsidR="00027C54">
        <w:t xml:space="preserve"> </w:t>
      </w:r>
      <w:r>
        <w:t>allem</w:t>
      </w:r>
      <w:r w:rsidR="00027C54">
        <w:t xml:space="preserve"> </w:t>
      </w:r>
      <w:r>
        <w:t>und</w:t>
      </w:r>
      <w:r w:rsidR="00027C54">
        <w:t xml:space="preserve"> </w:t>
      </w:r>
      <w:r>
        <w:t>übt</w:t>
      </w:r>
      <w:r w:rsidR="00027C54">
        <w:t xml:space="preserve"> </w:t>
      </w:r>
      <w:r>
        <w:t>deswegen</w:t>
      </w:r>
      <w:r w:rsidR="00027C54">
        <w:t xml:space="preserve"> </w:t>
      </w:r>
      <w:r>
        <w:t>einen</w:t>
      </w:r>
      <w:r w:rsidR="00027C54">
        <w:t xml:space="preserve"> </w:t>
      </w:r>
      <w:r>
        <w:t>beständigen</w:t>
      </w:r>
      <w:r w:rsidR="00027C54">
        <w:t xml:space="preserve"> </w:t>
      </w:r>
      <w:r>
        <w:t>Umgang</w:t>
      </w:r>
      <w:r w:rsidR="00027C54">
        <w:t xml:space="preserve"> </w:t>
      </w:r>
      <w:r>
        <w:t>mit</w:t>
      </w:r>
      <w:r w:rsidR="00027C54">
        <w:t xml:space="preserve"> </w:t>
      </w:r>
      <w:r>
        <w:t>ihm</w:t>
      </w:r>
      <w:r w:rsidR="00027C54">
        <w:t xml:space="preserve"> </w:t>
      </w:r>
      <w:r>
        <w:t>und</w:t>
      </w:r>
      <w:r w:rsidR="00027C54">
        <w:t xml:space="preserve"> </w:t>
      </w:r>
      <w:r>
        <w:t>betet</w:t>
      </w:r>
      <w:r w:rsidR="00027C54">
        <w:t xml:space="preserve"> </w:t>
      </w:r>
      <w:r>
        <w:t>mehr,</w:t>
      </w:r>
      <w:r w:rsidR="00027C54">
        <w:t xml:space="preserve"> </w:t>
      </w:r>
      <w:r>
        <w:t>als</w:t>
      </w:r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r>
        <w:t>weiß.</w:t>
      </w:r>
      <w:r w:rsidR="00027C54">
        <w:t xml:space="preserve"> </w:t>
      </w:r>
    </w:p>
    <w:p w14:paraId="683BBB96" w14:textId="77777777" w:rsidR="007612B2" w:rsidRDefault="007612B2" w:rsidP="00CE5A42">
      <w:pPr>
        <w:pStyle w:val="berschrift4"/>
      </w:pPr>
      <w:r>
        <w:t>VIII.</w:t>
      </w:r>
    </w:p>
    <w:p w14:paraId="56984AAC" w14:textId="458CECEF" w:rsidR="007612B2" w:rsidRDefault="007612B2" w:rsidP="007612B2">
      <w:pPr>
        <w:pStyle w:val="StandardWeb"/>
      </w:pPr>
      <w:r>
        <w:t>Ein</w:t>
      </w:r>
      <w:r w:rsidR="00027C54">
        <w:t xml:space="preserve"> </w:t>
      </w:r>
      <w:r>
        <w:t>recht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steht</w:t>
      </w:r>
      <w:r w:rsidR="00027C54">
        <w:t xml:space="preserve"> </w:t>
      </w:r>
      <w:r>
        <w:t>achtens</w:t>
      </w:r>
      <w:r w:rsidR="00027C54">
        <w:t xml:space="preserve"> </w:t>
      </w:r>
      <w:r>
        <w:t>in</w:t>
      </w:r>
      <w:r w:rsidR="00027C54">
        <w:t xml:space="preserve"> </w:t>
      </w:r>
      <w:r>
        <w:t>einer</w:t>
      </w:r>
      <w:r w:rsidR="00027C54">
        <w:t xml:space="preserve"> </w:t>
      </w:r>
      <w:r>
        <w:t>großen</w:t>
      </w:r>
      <w:r w:rsidR="00027C54">
        <w:t xml:space="preserve"> </w:t>
      </w:r>
      <w:r>
        <w:t>Verleugnung</w:t>
      </w:r>
      <w:r w:rsidR="00027C54">
        <w:t xml:space="preserve"> </w:t>
      </w:r>
      <w:r>
        <w:t>der</w:t>
      </w:r>
      <w:r w:rsidR="00027C54">
        <w:t xml:space="preserve"> </w:t>
      </w:r>
      <w:r>
        <w:t>Welt</w:t>
      </w:r>
      <w:r w:rsidR="00027C54">
        <w:t xml:space="preserve"> </w:t>
      </w:r>
      <w:r>
        <w:t>und</w:t>
      </w:r>
      <w:r w:rsidR="00027C54">
        <w:t xml:space="preserve"> </w:t>
      </w:r>
      <w:r>
        <w:t>seiner</w:t>
      </w:r>
      <w:r w:rsidR="00027C54">
        <w:t xml:space="preserve"> </w:t>
      </w:r>
      <w:r>
        <w:t>selbst.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den</w:t>
      </w:r>
      <w:r w:rsidR="00027C54">
        <w:t xml:space="preserve"> </w:t>
      </w:r>
      <w:r>
        <w:t>wandelbaren</w:t>
      </w:r>
      <w:r w:rsidR="00027C54">
        <w:t xml:space="preserve"> </w:t>
      </w:r>
      <w:r>
        <w:t>Mond</w:t>
      </w:r>
      <w:r w:rsidR="00027C54">
        <w:t xml:space="preserve"> </w:t>
      </w:r>
      <w:r>
        <w:t>der</w:t>
      </w:r>
      <w:r w:rsidR="00027C54">
        <w:t xml:space="preserve"> </w:t>
      </w:r>
      <w:r>
        <w:t>Eitelkeiten</w:t>
      </w:r>
      <w:r w:rsidR="00027C54">
        <w:t xml:space="preserve"> </w:t>
      </w:r>
      <w:r>
        <w:t>unter</w:t>
      </w:r>
      <w:r w:rsidR="00027C54">
        <w:t xml:space="preserve"> </w:t>
      </w:r>
      <w:r>
        <w:t>seinen</w:t>
      </w:r>
      <w:r w:rsidR="00027C54">
        <w:t xml:space="preserve"> </w:t>
      </w:r>
      <w:r>
        <w:t>Füßen.</w:t>
      </w:r>
      <w:r w:rsidR="00027C54">
        <w:t xml:space="preserve"> </w:t>
      </w:r>
      <w:r>
        <w:t>Er</w:t>
      </w:r>
      <w:r w:rsidR="00027C54">
        <w:t xml:space="preserve"> </w:t>
      </w:r>
      <w:r>
        <w:t>hält</w:t>
      </w:r>
      <w:r w:rsidR="00027C54">
        <w:t xml:space="preserve"> </w:t>
      </w:r>
      <w:r>
        <w:t>sein</w:t>
      </w:r>
      <w:r w:rsidR="00027C54">
        <w:t xml:space="preserve"> </w:t>
      </w:r>
      <w:r>
        <w:t>Fleisch</w:t>
      </w:r>
      <w:r w:rsidR="00027C54">
        <w:t xml:space="preserve"> </w:t>
      </w:r>
      <w:r>
        <w:t>gekreuzigt</w:t>
      </w:r>
      <w:r w:rsidR="00027C54">
        <w:t xml:space="preserve"> </w:t>
      </w:r>
      <w:r>
        <w:t>samt</w:t>
      </w:r>
      <w:r w:rsidR="00027C54">
        <w:t xml:space="preserve"> </w:t>
      </w:r>
      <w:r>
        <w:t>den</w:t>
      </w:r>
      <w:r w:rsidR="00027C54">
        <w:t xml:space="preserve"> </w:t>
      </w:r>
      <w:r>
        <w:t>Lüsten</w:t>
      </w:r>
      <w:r w:rsidR="00027C54">
        <w:t xml:space="preserve"> </w:t>
      </w:r>
      <w:r>
        <w:t>und</w:t>
      </w:r>
      <w:r w:rsidR="00027C54">
        <w:t xml:space="preserve"> </w:t>
      </w:r>
      <w:r>
        <w:t>Begierden.</w:t>
      </w:r>
      <w:r w:rsidR="00027C54">
        <w:t xml:space="preserve"> </w:t>
      </w:r>
      <w:r>
        <w:t>irdische</w:t>
      </w:r>
      <w:r w:rsidR="00027C54">
        <w:t xml:space="preserve"> </w:t>
      </w:r>
      <w:r>
        <w:t>Dinge</w:t>
      </w:r>
      <w:r w:rsidR="00027C54">
        <w:t xml:space="preserve"> </w:t>
      </w:r>
      <w:r>
        <w:t>sind</w:t>
      </w:r>
      <w:r w:rsidR="00027C54">
        <w:t xml:space="preserve"> </w:t>
      </w:r>
      <w:r>
        <w:t>der</w:t>
      </w:r>
      <w:r w:rsidR="00027C54">
        <w:t xml:space="preserve"> </w:t>
      </w:r>
      <w:r>
        <w:t>Magnet</w:t>
      </w:r>
      <w:r w:rsidR="00027C54">
        <w:t xml:space="preserve"> </w:t>
      </w:r>
      <w:r>
        <w:t>nicht</w:t>
      </w:r>
      <w:r w:rsidR="00027C54">
        <w:t xml:space="preserve"> </w:t>
      </w:r>
      <w:r>
        <w:t>mehr,</w:t>
      </w:r>
      <w:r w:rsidR="00027C54">
        <w:t xml:space="preserve"> </w:t>
      </w:r>
      <w:r>
        <w:t>der</w:t>
      </w:r>
      <w:r w:rsidR="00027C54">
        <w:t xml:space="preserve"> </w:t>
      </w:r>
      <w:r>
        <w:lastRenderedPageBreak/>
        <w:t>sein</w:t>
      </w:r>
      <w:r w:rsidR="00027C54">
        <w:t xml:space="preserve"> </w:t>
      </w:r>
      <w:r>
        <w:t>Inneres</w:t>
      </w:r>
      <w:r w:rsidR="00027C54">
        <w:t xml:space="preserve"> </w:t>
      </w:r>
      <w:r>
        <w:t>anzieht,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Feder</w:t>
      </w:r>
      <w:r w:rsidR="00027C54">
        <w:t xml:space="preserve"> </w:t>
      </w:r>
      <w:r>
        <w:t>nicht,</w:t>
      </w:r>
      <w:r w:rsidR="00027C54">
        <w:t xml:space="preserve"> </w:t>
      </w:r>
      <w:r>
        <w:t>welche</w:t>
      </w:r>
      <w:r w:rsidR="00027C54">
        <w:t xml:space="preserve"> </w:t>
      </w:r>
      <w:r>
        <w:t>das</w:t>
      </w:r>
      <w:r w:rsidR="00027C54">
        <w:t xml:space="preserve"> </w:t>
      </w:r>
      <w:r>
        <w:t>Triebwerk</w:t>
      </w:r>
      <w:r w:rsidR="00027C54">
        <w:t xml:space="preserve"> </w:t>
      </w:r>
      <w:r>
        <w:t>seines</w:t>
      </w:r>
      <w:r w:rsidR="00027C54">
        <w:t xml:space="preserve"> </w:t>
      </w:r>
      <w:r>
        <w:t>Herzens</w:t>
      </w:r>
      <w:r w:rsidR="00027C54">
        <w:t xml:space="preserve"> </w:t>
      </w:r>
      <w:r>
        <w:t>in</w:t>
      </w:r>
      <w:r w:rsidR="00027C54">
        <w:t xml:space="preserve"> </w:t>
      </w:r>
      <w:r>
        <w:t>Bewegung</w:t>
      </w:r>
      <w:r w:rsidR="00027C54">
        <w:t xml:space="preserve"> </w:t>
      </w:r>
      <w:r>
        <w:t>setzt.</w:t>
      </w:r>
      <w:r w:rsidR="00027C54">
        <w:t xml:space="preserve"> </w:t>
      </w:r>
      <w:r>
        <w:t>Sein</w:t>
      </w:r>
      <w:r w:rsidR="00027C54">
        <w:t xml:space="preserve"> </w:t>
      </w:r>
      <w:r>
        <w:t>Wandel</w:t>
      </w:r>
      <w:r w:rsidR="00027C54">
        <w:t xml:space="preserve"> </w:t>
      </w:r>
      <w:r>
        <w:t>ist</w:t>
      </w:r>
      <w:r w:rsidR="00027C54">
        <w:t xml:space="preserve"> </w:t>
      </w:r>
      <w:r>
        <w:t>im</w:t>
      </w:r>
      <w:r w:rsidR="00027C54">
        <w:t xml:space="preserve"> </w:t>
      </w:r>
      <w:r>
        <w:t>Himmel,</w:t>
      </w:r>
      <w:r w:rsidR="00027C54">
        <w:t xml:space="preserve"> </w:t>
      </w:r>
      <w:r>
        <w:t>von</w:t>
      </w:r>
      <w:r w:rsidR="00027C54">
        <w:t xml:space="preserve"> </w:t>
      </w:r>
      <w:r>
        <w:t>dannen</w:t>
      </w:r>
      <w:r w:rsidR="00027C54">
        <w:t xml:space="preserve"> </w:t>
      </w:r>
      <w:r>
        <w:t>er</w:t>
      </w:r>
      <w:r w:rsidR="00027C54">
        <w:t xml:space="preserve"> </w:t>
      </w:r>
      <w:r>
        <w:t>auch</w:t>
      </w:r>
      <w:r w:rsidR="00027C54">
        <w:t xml:space="preserve"> </w:t>
      </w:r>
      <w:r>
        <w:t>wartet</w:t>
      </w:r>
      <w:r w:rsidR="00027C54">
        <w:t xml:space="preserve"> </w:t>
      </w:r>
      <w:r>
        <w:t>des</w:t>
      </w:r>
      <w:r w:rsidR="00027C54">
        <w:t xml:space="preserve"> </w:t>
      </w:r>
      <w:r>
        <w:t>Heilandes</w:t>
      </w:r>
      <w:r w:rsidR="00027C54">
        <w:t xml:space="preserve"> </w:t>
      </w:r>
      <w:r>
        <w:t>Jesu</w:t>
      </w:r>
      <w:r w:rsidR="00027C54">
        <w:t xml:space="preserve"> </w:t>
      </w:r>
      <w:r>
        <w:t>Christi</w:t>
      </w:r>
      <w:r w:rsidR="00027C54">
        <w:t xml:space="preserve"> </w:t>
      </w:r>
      <w:r>
        <w:t>des</w:t>
      </w:r>
      <w:r w:rsidR="00027C54">
        <w:t xml:space="preserve"> </w:t>
      </w:r>
      <w:r>
        <w:t>Herrn,</w:t>
      </w:r>
      <w:r w:rsidR="00027C54">
        <w:t xml:space="preserve"> </w:t>
      </w:r>
      <w:r>
        <w:t>welcher</w:t>
      </w:r>
      <w:r w:rsidR="00027C54">
        <w:t xml:space="preserve"> </w:t>
      </w:r>
      <w:r>
        <w:t>unsern</w:t>
      </w:r>
      <w:r w:rsidR="00027C54">
        <w:t xml:space="preserve"> </w:t>
      </w:r>
      <w:r>
        <w:t>nichtigen</w:t>
      </w:r>
      <w:r w:rsidR="00027C54">
        <w:t xml:space="preserve"> </w:t>
      </w:r>
      <w:r>
        <w:t>Leib</w:t>
      </w:r>
      <w:r w:rsidR="00027C54">
        <w:t xml:space="preserve"> </w:t>
      </w:r>
      <w:r>
        <w:t>verklären</w:t>
      </w:r>
      <w:r w:rsidR="00027C54">
        <w:t xml:space="preserve"> </w:t>
      </w:r>
      <w:r>
        <w:t>wird,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ähnlich</w:t>
      </w:r>
      <w:r w:rsidR="00027C54">
        <w:t xml:space="preserve"> </w:t>
      </w:r>
      <w:r>
        <w:t>werde</w:t>
      </w:r>
      <w:r w:rsidR="00027C54">
        <w:t xml:space="preserve"> </w:t>
      </w:r>
      <w:r>
        <w:t>seinem</w:t>
      </w:r>
      <w:r w:rsidR="00027C54">
        <w:t xml:space="preserve"> </w:t>
      </w:r>
      <w:r>
        <w:t>verklärten</w:t>
      </w:r>
      <w:r w:rsidR="00027C54">
        <w:t xml:space="preserve"> </w:t>
      </w:r>
      <w:r>
        <w:t>Leibe.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wahr,</w:t>
      </w:r>
      <w:r w:rsidR="00027C54">
        <w:t xml:space="preserve"> </w:t>
      </w:r>
      <w:r>
        <w:t>er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ohne</w:t>
      </w:r>
      <w:r w:rsidR="00027C54">
        <w:t xml:space="preserve"> </w:t>
      </w:r>
      <w:r>
        <w:t>Gebrechen,</w:t>
      </w:r>
      <w:r w:rsidR="00027C54">
        <w:t xml:space="preserve"> </w:t>
      </w:r>
      <w:r>
        <w:t>und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neben</w:t>
      </w:r>
      <w:r w:rsidR="00027C54">
        <w:t xml:space="preserve"> </w:t>
      </w:r>
      <w:r>
        <w:t>dem</w:t>
      </w:r>
      <w:r w:rsidR="00027C54">
        <w:t xml:space="preserve"> </w:t>
      </w:r>
      <w:r>
        <w:t>neuen</w:t>
      </w:r>
      <w:r w:rsidR="00027C54">
        <w:t xml:space="preserve"> </w:t>
      </w:r>
      <w:r>
        <w:t>auch</w:t>
      </w:r>
      <w:r w:rsidR="00027C54">
        <w:t xml:space="preserve"> </w:t>
      </w:r>
      <w:r>
        <w:t>noch</w:t>
      </w:r>
      <w:r w:rsidR="00027C54">
        <w:t xml:space="preserve"> </w:t>
      </w:r>
      <w:r>
        <w:t>einen</w:t>
      </w:r>
      <w:r w:rsidR="00027C54">
        <w:t xml:space="preserve"> </w:t>
      </w:r>
      <w:r>
        <w:t>alten</w:t>
      </w:r>
      <w:r w:rsidR="00027C54">
        <w:t xml:space="preserve"> </w:t>
      </w:r>
      <w:r>
        <w:t>Menschen,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jemand,</w:t>
      </w:r>
      <w:r w:rsidR="00027C54">
        <w:t xml:space="preserve"> </w:t>
      </w:r>
      <w:r>
        <w:t>so</w:t>
      </w:r>
      <w:r w:rsidR="00027C54">
        <w:t xml:space="preserve"> </w:t>
      </w:r>
      <w:r>
        <w:t>erkennt</w:t>
      </w:r>
      <w:r w:rsidR="00027C54">
        <w:t xml:space="preserve"> </w:t>
      </w:r>
      <w:r>
        <w:t>er</w:t>
      </w:r>
      <w:r w:rsidR="00027C54">
        <w:t xml:space="preserve"> </w:t>
      </w:r>
      <w:r>
        <w:t>die</w:t>
      </w:r>
      <w:r w:rsidR="00027C54">
        <w:t xml:space="preserve"> </w:t>
      </w:r>
      <w:r>
        <w:t>tiefe</w:t>
      </w:r>
      <w:r w:rsidR="00027C54">
        <w:t xml:space="preserve"> </w:t>
      </w:r>
      <w:r>
        <w:t>Verderbnis</w:t>
      </w:r>
      <w:r w:rsidR="00027C54">
        <w:t xml:space="preserve"> </w:t>
      </w:r>
      <w:r>
        <w:t>der</w:t>
      </w:r>
      <w:r w:rsidR="00027C54">
        <w:t xml:space="preserve"> </w:t>
      </w:r>
      <w:r>
        <w:t>menschlichen</w:t>
      </w:r>
      <w:r w:rsidR="00027C54">
        <w:t xml:space="preserve"> </w:t>
      </w:r>
      <w:r>
        <w:t>Natur,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gleich</w:t>
      </w:r>
      <w:r w:rsidR="00027C54">
        <w:t xml:space="preserve"> </w:t>
      </w:r>
      <w:r>
        <w:t>nicht</w:t>
      </w:r>
      <w:r w:rsidR="00027C54">
        <w:t xml:space="preserve"> </w:t>
      </w:r>
      <w:r>
        <w:t>mehr</w:t>
      </w:r>
      <w:r w:rsidR="00027C54">
        <w:t xml:space="preserve"> </w:t>
      </w:r>
      <w:r>
        <w:t>dadurch</w:t>
      </w:r>
      <w:r w:rsidR="00027C54">
        <w:t xml:space="preserve"> </w:t>
      </w:r>
      <w:r>
        <w:t>beunruhigt</w:t>
      </w:r>
      <w:r w:rsidR="00027C54">
        <w:t xml:space="preserve"> </w:t>
      </w:r>
      <w:r>
        <w:t>wird.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wahr,</w:t>
      </w:r>
      <w:r w:rsidR="00027C54">
        <w:t xml:space="preserve"> </w:t>
      </w:r>
      <w:r>
        <w:t>sein</w:t>
      </w:r>
      <w:r w:rsidR="00027C54">
        <w:t xml:space="preserve"> </w:t>
      </w:r>
      <w:r>
        <w:t>Streit</w:t>
      </w:r>
      <w:r w:rsidR="00027C54">
        <w:t xml:space="preserve"> </w:t>
      </w:r>
      <w:r>
        <w:t>ist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Ende,</w:t>
      </w:r>
      <w:r w:rsidR="00027C54">
        <w:t xml:space="preserve"> </w:t>
      </w:r>
      <w:r>
        <w:t>wiewohl</w:t>
      </w:r>
      <w:r w:rsidR="00027C54">
        <w:t xml:space="preserve"> </w:t>
      </w:r>
      <w:r>
        <w:t>er</w:t>
      </w:r>
      <w:r w:rsidR="00027C54">
        <w:t xml:space="preserve"> </w:t>
      </w:r>
      <w:r>
        <w:t>die</w:t>
      </w:r>
      <w:r w:rsidR="00027C54">
        <w:t xml:space="preserve"> </w:t>
      </w:r>
      <w:r>
        <w:t>Regeln</w:t>
      </w:r>
      <w:r w:rsidR="00027C54">
        <w:t xml:space="preserve"> </w:t>
      </w:r>
      <w:r>
        <w:t>desselben</w:t>
      </w:r>
      <w:r w:rsidR="00027C54">
        <w:t xml:space="preserve"> </w:t>
      </w:r>
      <w:r>
        <w:t>besser</w:t>
      </w:r>
      <w:r w:rsidR="00027C54">
        <w:t xml:space="preserve"> </w:t>
      </w:r>
      <w:r>
        <w:t>versteht</w:t>
      </w:r>
      <w:r w:rsidR="00027C54">
        <w:t xml:space="preserve"> </w:t>
      </w:r>
      <w:r>
        <w:t>als</w:t>
      </w:r>
      <w:r w:rsidR="00027C54">
        <w:t xml:space="preserve"> </w:t>
      </w:r>
      <w:r>
        <w:t>sonst,</w:t>
      </w:r>
      <w:r w:rsidR="00027C54">
        <w:t xml:space="preserve"> </w:t>
      </w:r>
      <w:r>
        <w:t>und</w:t>
      </w:r>
      <w:r w:rsidR="00027C54">
        <w:t xml:space="preserve"> </w:t>
      </w:r>
      <w:r>
        <w:t>sein</w:t>
      </w:r>
      <w:r w:rsidR="00027C54">
        <w:t xml:space="preserve"> </w:t>
      </w:r>
      <w:r>
        <w:t>Kampf</w:t>
      </w:r>
      <w:r w:rsidR="00027C54">
        <w:t xml:space="preserve"> </w:t>
      </w:r>
      <w:r>
        <w:t>ein</w:t>
      </w:r>
      <w:r w:rsidR="00027C54">
        <w:t xml:space="preserve"> </w:t>
      </w:r>
      <w:r>
        <w:t>guter</w:t>
      </w:r>
      <w:r w:rsidR="00027C54">
        <w:t xml:space="preserve"> </w:t>
      </w:r>
      <w:r>
        <w:t>Kampf</w:t>
      </w:r>
      <w:r w:rsidR="00027C54">
        <w:t xml:space="preserve"> </w:t>
      </w:r>
      <w:r>
        <w:t>des</w:t>
      </w:r>
      <w:r w:rsidR="00027C54">
        <w:t xml:space="preserve"> </w:t>
      </w:r>
      <w:r>
        <w:t>Glaubens</w:t>
      </w:r>
      <w:r w:rsidR="00027C54">
        <w:t xml:space="preserve"> </w:t>
      </w:r>
      <w:r>
        <w:t>geworden</w:t>
      </w:r>
      <w:r w:rsidR="00027C54">
        <w:t xml:space="preserve"> </w:t>
      </w:r>
      <w:r>
        <w:t>ist.</w:t>
      </w:r>
      <w:r w:rsidR="00027C54">
        <w:t xml:space="preserve"> </w:t>
      </w:r>
      <w:r>
        <w:t>Wenn</w:t>
      </w:r>
      <w:r w:rsidR="00027C54">
        <w:t xml:space="preserve"> </w:t>
      </w:r>
      <w:r>
        <w:t>jemand,</w:t>
      </w:r>
      <w:r w:rsidR="00027C54">
        <w:t xml:space="preserve"> </w:t>
      </w:r>
      <w:r>
        <w:t>so</w:t>
      </w:r>
      <w:r w:rsidR="00027C54">
        <w:t xml:space="preserve"> </w:t>
      </w:r>
      <w:r>
        <w:t>hat</w:t>
      </w:r>
      <w:r w:rsidR="00027C54">
        <w:t xml:space="preserve"> </w:t>
      </w:r>
      <w:r>
        <w:t>er</w:t>
      </w:r>
      <w:r w:rsidR="00027C54">
        <w:t xml:space="preserve"> </w:t>
      </w:r>
      <w:r>
        <w:t>den</w:t>
      </w:r>
      <w:r w:rsidR="00027C54">
        <w:t xml:space="preserve"> </w:t>
      </w:r>
      <w:r>
        <w:t>rechten</w:t>
      </w:r>
      <w:r w:rsidR="00027C54">
        <w:t xml:space="preserve"> </w:t>
      </w:r>
      <w:r>
        <w:t>Begriff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gänzlichen</w:t>
      </w:r>
      <w:r w:rsidR="00027C54">
        <w:t xml:space="preserve"> </w:t>
      </w:r>
      <w:r>
        <w:t>Untauglichkeit</w:t>
      </w:r>
      <w:r w:rsidR="00027C54">
        <w:t xml:space="preserve"> </w:t>
      </w:r>
      <w:r>
        <w:t>des</w:t>
      </w:r>
      <w:r w:rsidR="00027C54">
        <w:t xml:space="preserve"> </w:t>
      </w:r>
      <w:r>
        <w:t>Sünders</w:t>
      </w:r>
      <w:r w:rsidR="00027C54">
        <w:t xml:space="preserve"> </w:t>
      </w:r>
      <w:r>
        <w:t>zu</w:t>
      </w:r>
      <w:r w:rsidR="00027C54">
        <w:t xml:space="preserve"> </w:t>
      </w:r>
      <w:r>
        <w:t>einigem</w:t>
      </w:r>
      <w:r w:rsidR="00027C54">
        <w:t xml:space="preserve"> </w:t>
      </w:r>
      <w:r>
        <w:t>Guten</w:t>
      </w:r>
      <w:r w:rsidR="00027C54">
        <w:t xml:space="preserve"> </w:t>
      </w:r>
      <w:r>
        <w:t>und</w:t>
      </w:r>
      <w:r w:rsidR="00027C54">
        <w:t xml:space="preserve"> </w:t>
      </w:r>
      <w:r>
        <w:t>seiner</w:t>
      </w:r>
      <w:r w:rsidR="00027C54">
        <w:t xml:space="preserve"> </w:t>
      </w:r>
      <w:r>
        <w:t>Neigung</w:t>
      </w:r>
      <w:r w:rsidR="00027C54">
        <w:t xml:space="preserve"> </w:t>
      </w:r>
      <w:r>
        <w:t>zu</w:t>
      </w:r>
      <w:r w:rsidR="00027C54">
        <w:t xml:space="preserve"> </w:t>
      </w:r>
      <w:r>
        <w:t>allem</w:t>
      </w:r>
      <w:r w:rsidR="00027C54">
        <w:t xml:space="preserve"> </w:t>
      </w:r>
      <w:r>
        <w:t>Bösen,</w:t>
      </w:r>
      <w:r w:rsidR="00027C54">
        <w:t xml:space="preserve"> </w:t>
      </w:r>
      <w:r>
        <w:t>den</w:t>
      </w:r>
      <w:r w:rsidR="00027C54">
        <w:t xml:space="preserve"> </w:t>
      </w:r>
      <w:r>
        <w:t>rechten</w:t>
      </w:r>
      <w:r w:rsidR="00027C54">
        <w:t xml:space="preserve"> </w:t>
      </w:r>
      <w:r>
        <w:t>Begriff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unergründlichen</w:t>
      </w:r>
      <w:r w:rsidR="00027C54">
        <w:t xml:space="preserve"> </w:t>
      </w:r>
      <w:r>
        <w:t>Tücken</w:t>
      </w:r>
      <w:r w:rsidR="00027C54">
        <w:t xml:space="preserve"> </w:t>
      </w:r>
      <w:r>
        <w:t>des</w:t>
      </w:r>
      <w:r w:rsidR="00027C54">
        <w:t xml:space="preserve"> </w:t>
      </w:r>
      <w:r>
        <w:t>menschlichen</w:t>
      </w:r>
      <w:r w:rsidR="00027C54">
        <w:t xml:space="preserve"> </w:t>
      </w:r>
      <w:r>
        <w:t>Herzens</w:t>
      </w:r>
      <w:r w:rsidR="00027C54">
        <w:t xml:space="preserve"> </w:t>
      </w:r>
      <w:r>
        <w:t>bei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und</w:t>
      </w:r>
      <w:r w:rsidR="00027C54">
        <w:t xml:space="preserve"> </w:t>
      </w:r>
      <w:r>
        <w:t>bei</w:t>
      </w:r>
      <w:r w:rsidR="00027C54">
        <w:t xml:space="preserve"> </w:t>
      </w:r>
      <w:r>
        <w:t>andern.</w:t>
      </w:r>
      <w:r w:rsidR="00027C54">
        <w:t xml:space="preserve"> </w:t>
      </w:r>
      <w:r>
        <w:t>Das</w:t>
      </w:r>
      <w:r w:rsidR="00027C54">
        <w:t xml:space="preserve"> </w:t>
      </w:r>
      <w:r>
        <w:t>Bauen</w:t>
      </w:r>
      <w:r w:rsidR="00027C54">
        <w:t xml:space="preserve"> </w:t>
      </w:r>
      <w:r>
        <w:t>und</w:t>
      </w:r>
      <w:r w:rsidR="00027C54">
        <w:t xml:space="preserve"> </w:t>
      </w:r>
      <w:r>
        <w:t>Trauen</w:t>
      </w:r>
      <w:r w:rsidR="00027C54">
        <w:t xml:space="preserve"> </w:t>
      </w:r>
      <w:r>
        <w:t>auf</w:t>
      </w:r>
      <w:r w:rsidR="00027C54">
        <w:t xml:space="preserve"> </w:t>
      </w:r>
      <w:r>
        <w:t>dasjenige,</w:t>
      </w:r>
      <w:r w:rsidR="00027C54">
        <w:t xml:space="preserve"> </w:t>
      </w:r>
      <w:r>
        <w:t>was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selbst</w:t>
      </w:r>
      <w:r w:rsidR="00027C54">
        <w:t xml:space="preserve"> </w:t>
      </w:r>
      <w:r>
        <w:t>ist,</w:t>
      </w:r>
      <w:r w:rsidR="00027C54">
        <w:t xml:space="preserve"> </w:t>
      </w:r>
      <w:r>
        <w:t>was</w:t>
      </w:r>
      <w:r w:rsidR="00027C54">
        <w:t xml:space="preserve"> </w:t>
      </w:r>
      <w:r>
        <w:t>selbst</w:t>
      </w:r>
      <w:r w:rsidR="00027C54">
        <w:t xml:space="preserve"> </w:t>
      </w:r>
      <w:r>
        <w:t>durch</w:t>
      </w:r>
      <w:r w:rsidR="00027C54">
        <w:t xml:space="preserve"> </w:t>
      </w:r>
      <w:r>
        <w:t>Gnade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gewirkt</w:t>
      </w:r>
      <w:r w:rsidR="00027C54">
        <w:t xml:space="preserve"> </w:t>
      </w:r>
      <w:r>
        <w:t>ist,</w:t>
      </w:r>
      <w:r w:rsidR="00027C54">
        <w:t xml:space="preserve"> </w:t>
      </w:r>
      <w:r>
        <w:t>ist</w:t>
      </w:r>
      <w:r w:rsidR="00027C54">
        <w:t xml:space="preserve"> </w:t>
      </w:r>
      <w:r>
        <w:t>ihm</w:t>
      </w:r>
      <w:r w:rsidR="00027C54">
        <w:t xml:space="preserve"> </w:t>
      </w:r>
      <w:r>
        <w:t>rein</w:t>
      </w:r>
      <w:r w:rsidR="00027C54">
        <w:t xml:space="preserve"> </w:t>
      </w:r>
      <w:r>
        <w:t>vergangen.</w:t>
      </w:r>
      <w:r w:rsidR="00027C54">
        <w:t xml:space="preserve"> </w:t>
      </w:r>
      <w:r>
        <w:t>Er</w:t>
      </w:r>
      <w:r w:rsidR="00027C54">
        <w:t xml:space="preserve"> </w:t>
      </w:r>
      <w:r>
        <w:t>macht</w:t>
      </w:r>
      <w:r w:rsidR="00027C54">
        <w:t xml:space="preserve"> </w:t>
      </w:r>
      <w:r>
        <w:t>kein</w:t>
      </w:r>
      <w:r w:rsidR="00027C54">
        <w:t xml:space="preserve"> </w:t>
      </w:r>
      <w:r>
        <w:t>großes</w:t>
      </w:r>
      <w:r w:rsidR="00027C54">
        <w:t xml:space="preserve"> </w:t>
      </w:r>
      <w:r>
        <w:t>Geräusch</w:t>
      </w:r>
      <w:r w:rsidR="00027C54">
        <w:t xml:space="preserve"> </w:t>
      </w:r>
      <w:r>
        <w:t>mehr.</w:t>
      </w:r>
      <w:r w:rsidR="00027C54">
        <w:t xml:space="preserve"> </w:t>
      </w:r>
      <w:r>
        <w:t>Er</w:t>
      </w:r>
      <w:r w:rsidR="00027C54">
        <w:t xml:space="preserve"> </w:t>
      </w:r>
      <w:r>
        <w:t>rühmt</w:t>
      </w:r>
      <w:r w:rsidR="00027C54">
        <w:t xml:space="preserve"> </w:t>
      </w:r>
      <w:r>
        <w:t>nichts</w:t>
      </w:r>
      <w:r w:rsidR="00027C54">
        <w:t xml:space="preserve"> </w:t>
      </w:r>
      <w:r>
        <w:t>mehr</w:t>
      </w:r>
      <w:r w:rsidR="00027C54">
        <w:t xml:space="preserve"> </w:t>
      </w:r>
      <w:r>
        <w:t>als</w:t>
      </w:r>
      <w:r w:rsidR="00027C54">
        <w:t xml:space="preserve"> </w:t>
      </w:r>
      <w:r>
        <w:t>bloß</w:t>
      </w:r>
      <w:r w:rsidR="00027C54">
        <w:t xml:space="preserve"> </w:t>
      </w:r>
      <w:r>
        <w:t>die</w:t>
      </w:r>
      <w:r w:rsidR="00027C54">
        <w:t xml:space="preserve"> </w:t>
      </w:r>
      <w:r>
        <w:t>Gnade,</w:t>
      </w:r>
      <w:r w:rsidR="00027C54">
        <w:t xml:space="preserve"> </w:t>
      </w:r>
      <w:r>
        <w:t>die</w:t>
      </w:r>
      <w:r w:rsidR="00027C54">
        <w:t xml:space="preserve"> </w:t>
      </w:r>
      <w:r>
        <w:t>freie</w:t>
      </w:r>
      <w:r w:rsidR="00027C54">
        <w:t xml:space="preserve"> </w:t>
      </w:r>
      <w:r>
        <w:t>Gnade,</w:t>
      </w:r>
      <w:r w:rsidR="00027C54">
        <w:t xml:space="preserve"> </w:t>
      </w:r>
      <w:r>
        <w:t>denn</w:t>
      </w:r>
      <w:r w:rsidR="00027C54">
        <w:t xml:space="preserve"> </w:t>
      </w:r>
      <w:r>
        <w:t>sein</w:t>
      </w:r>
      <w:r w:rsidR="00027C54">
        <w:t xml:space="preserve"> </w:t>
      </w:r>
      <w:r>
        <w:t>Ruhm</w:t>
      </w:r>
      <w:r w:rsidR="00027C54">
        <w:t xml:space="preserve"> </w:t>
      </w:r>
      <w:r>
        <w:t>ist</w:t>
      </w:r>
      <w:r w:rsidR="00027C54">
        <w:t xml:space="preserve"> </w:t>
      </w:r>
      <w:r>
        <w:t>aus.</w:t>
      </w:r>
      <w:r w:rsidR="00027C54">
        <w:t xml:space="preserve"> </w:t>
      </w:r>
      <w:r>
        <w:t>Als</w:t>
      </w:r>
      <w:r w:rsidR="00027C54">
        <w:t xml:space="preserve"> </w:t>
      </w:r>
      <w:r>
        <w:t>ein</w:t>
      </w:r>
      <w:r w:rsidR="00027C54">
        <w:t xml:space="preserve"> </w:t>
      </w:r>
      <w:r>
        <w:t>Armer</w:t>
      </w:r>
      <w:r w:rsidR="00027C54">
        <w:t xml:space="preserve"> </w:t>
      </w:r>
      <w:r>
        <w:t>lebt</w:t>
      </w:r>
      <w:r w:rsidR="00027C54">
        <w:t xml:space="preserve"> </w:t>
      </w:r>
      <w:r>
        <w:t>er</w:t>
      </w:r>
      <w:r w:rsidR="00027C54">
        <w:t xml:space="preserve"> </w:t>
      </w:r>
      <w:r>
        <w:t>vom</w:t>
      </w:r>
      <w:r w:rsidR="00027C54">
        <w:t xml:space="preserve"> </w:t>
      </w:r>
      <w:r>
        <w:t>Geben</w:t>
      </w:r>
      <w:r w:rsidR="00027C54">
        <w:t xml:space="preserve"> </w:t>
      </w:r>
      <w:r>
        <w:t>und</w:t>
      </w:r>
      <w:r w:rsidR="00027C54">
        <w:t xml:space="preserve"> </w:t>
      </w:r>
      <w:r>
        <w:t>obschon</w:t>
      </w:r>
      <w:r w:rsidR="00027C54">
        <w:t xml:space="preserve"> </w:t>
      </w:r>
      <w:r>
        <w:t>er</w:t>
      </w:r>
      <w:r w:rsidR="00027C54">
        <w:t xml:space="preserve"> </w:t>
      </w:r>
      <w:r>
        <w:t>alles</w:t>
      </w:r>
      <w:r w:rsidR="00027C54">
        <w:t xml:space="preserve"> </w:t>
      </w:r>
      <w:r>
        <w:t>hat,</w:t>
      </w:r>
      <w:r w:rsidR="00027C54">
        <w:t xml:space="preserve"> </w:t>
      </w:r>
      <w:r>
        <w:t>hat</w:t>
      </w:r>
      <w:r w:rsidR="00027C54">
        <w:t xml:space="preserve"> </w:t>
      </w:r>
      <w:r>
        <w:t>er</w:t>
      </w:r>
      <w:r w:rsidR="00027C54">
        <w:t xml:space="preserve"> </w:t>
      </w:r>
      <w:r>
        <w:t>doch</w:t>
      </w:r>
      <w:r w:rsidR="00027C54">
        <w:t xml:space="preserve"> </w:t>
      </w:r>
      <w:r>
        <w:t>nichts,</w:t>
      </w:r>
      <w:r w:rsidR="00027C54">
        <w:t xml:space="preserve"> </w:t>
      </w:r>
      <w:r>
        <w:t>kann</w:t>
      </w:r>
      <w:r w:rsidR="00027C54">
        <w:t xml:space="preserve"> </w:t>
      </w:r>
      <w:r>
        <w:t>aber</w:t>
      </w:r>
      <w:r w:rsidR="00027C54">
        <w:t xml:space="preserve"> </w:t>
      </w:r>
      <w:r>
        <w:t>auch</w:t>
      </w:r>
      <w:r w:rsidR="00027C54">
        <w:t xml:space="preserve"> </w:t>
      </w:r>
      <w:r>
        <w:t>hoch</w:t>
      </w:r>
      <w:r w:rsidR="00027C54">
        <w:t xml:space="preserve"> </w:t>
      </w:r>
      <w:r>
        <w:t>sein</w:t>
      </w:r>
      <w:r w:rsidR="00027C54">
        <w:t xml:space="preserve"> </w:t>
      </w:r>
      <w:r>
        <w:t>und</w:t>
      </w:r>
      <w:r w:rsidR="00027C54">
        <w:t xml:space="preserve"> </w:t>
      </w:r>
      <w:r>
        <w:t>niedrig</w:t>
      </w:r>
      <w:r w:rsidR="00027C54">
        <w:t xml:space="preserve"> </w:t>
      </w:r>
      <w:r>
        <w:t>sein,</w:t>
      </w:r>
      <w:r w:rsidR="00027C54">
        <w:t xml:space="preserve"> </w:t>
      </w:r>
      <w:proofErr w:type="spellStart"/>
      <w:r>
        <w:t>Überfluß</w:t>
      </w:r>
      <w:proofErr w:type="spellEnd"/>
      <w:r w:rsidR="00027C54">
        <w:t xml:space="preserve"> </w:t>
      </w:r>
      <w:r>
        <w:t>haben</w:t>
      </w:r>
      <w:r w:rsidR="00027C54">
        <w:t xml:space="preserve"> </w:t>
      </w:r>
      <w:r>
        <w:t>und</w:t>
      </w:r>
      <w:r w:rsidR="00027C54">
        <w:t xml:space="preserve"> </w:t>
      </w:r>
      <w:r>
        <w:t>Mangel</w:t>
      </w:r>
      <w:r w:rsidR="00027C54">
        <w:t xml:space="preserve"> </w:t>
      </w:r>
      <w:r>
        <w:t>leiden.</w:t>
      </w:r>
      <w:r w:rsidR="00027C54">
        <w:t xml:space="preserve"> </w:t>
      </w:r>
    </w:p>
    <w:p w14:paraId="3A06A822" w14:textId="77777777" w:rsidR="007612B2" w:rsidRDefault="007612B2" w:rsidP="00CE5A42">
      <w:pPr>
        <w:pStyle w:val="berschrift3"/>
      </w:pPr>
      <w:r>
        <w:t>II.</w:t>
      </w:r>
    </w:p>
    <w:p w14:paraId="2C6CEC41" w14:textId="1B413A68" w:rsidR="007612B2" w:rsidRDefault="007612B2" w:rsidP="00027C54">
      <w:pPr>
        <w:pStyle w:val="StandardWeb"/>
      </w:pPr>
      <w:r>
        <w:t>Doch</w:t>
      </w:r>
      <w:r w:rsidR="00027C54">
        <w:t xml:space="preserve"> </w:t>
      </w:r>
      <w:r>
        <w:t>genug</w:t>
      </w:r>
      <w:r w:rsidR="00027C54">
        <w:t xml:space="preserve"> </w:t>
      </w:r>
      <w:r>
        <w:t>hiervon.</w:t>
      </w:r>
      <w:r w:rsidR="00027C54">
        <w:t xml:space="preserve"> </w:t>
      </w:r>
      <w:r>
        <w:t>Dies</w:t>
      </w:r>
      <w:r w:rsidR="00027C54">
        <w:t xml:space="preserve"> </w:t>
      </w:r>
      <w:r>
        <w:t>sind</w:t>
      </w:r>
      <w:r w:rsidR="00027C54">
        <w:t xml:space="preserve"> </w:t>
      </w:r>
      <w:r>
        <w:t>einige</w:t>
      </w:r>
      <w:r w:rsidR="00027C54">
        <w:t xml:space="preserve"> </w:t>
      </w:r>
      <w:r>
        <w:t>wenige</w:t>
      </w:r>
      <w:r w:rsidR="00027C54">
        <w:t xml:space="preserve"> </w:t>
      </w:r>
      <w:r>
        <w:t>und</w:t>
      </w:r>
      <w:r w:rsidR="00027C54">
        <w:t xml:space="preserve"> </w:t>
      </w:r>
      <w:r>
        <w:t>matte</w:t>
      </w:r>
      <w:r w:rsidR="00027C54">
        <w:t xml:space="preserve"> </w:t>
      </w:r>
      <w:r>
        <w:t>Züge</w:t>
      </w:r>
      <w:r w:rsidR="00027C54">
        <w:t xml:space="preserve"> </w:t>
      </w:r>
      <w:r>
        <w:t>aus</w:t>
      </w:r>
      <w:r w:rsidR="00027C54">
        <w:t xml:space="preserve"> </w:t>
      </w:r>
      <w:r>
        <w:t>dem</w:t>
      </w:r>
      <w:r w:rsidR="00027C54">
        <w:t xml:space="preserve"> </w:t>
      </w:r>
      <w:r>
        <w:t>schönen</w:t>
      </w:r>
      <w:r w:rsidR="00027C54">
        <w:t xml:space="preserve"> </w:t>
      </w:r>
      <w:r>
        <w:t>Bilde</w:t>
      </w:r>
      <w:r w:rsidR="00027C54">
        <w:t xml:space="preserve"> </w:t>
      </w:r>
      <w:r>
        <w:t>eines</w:t>
      </w:r>
      <w:r w:rsidR="00027C54">
        <w:t xml:space="preserve"> </w:t>
      </w:r>
      <w:r>
        <w:t>recht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Christen.</w:t>
      </w:r>
      <w:r w:rsidR="00027C54">
        <w:t xml:space="preserve"> </w:t>
      </w:r>
      <w:r>
        <w:t>Sie</w:t>
      </w:r>
      <w:r w:rsidR="00027C54">
        <w:t xml:space="preserve"> </w:t>
      </w:r>
      <w:r>
        <w:t>sollen</w:t>
      </w:r>
      <w:r w:rsidR="00027C54">
        <w:t xml:space="preserve"> </w:t>
      </w:r>
      <w:r>
        <w:t>unsern</w:t>
      </w:r>
      <w:r w:rsidR="00027C54">
        <w:t xml:space="preserve"> </w:t>
      </w:r>
      <w:r>
        <w:t>Hunger</w:t>
      </w:r>
      <w:r w:rsidR="00027C54">
        <w:t xml:space="preserve"> </w:t>
      </w:r>
      <w:r>
        <w:t>und</w:t>
      </w:r>
      <w:r w:rsidR="00027C54">
        <w:t xml:space="preserve"> </w:t>
      </w:r>
      <w:r>
        <w:t>Durst</w:t>
      </w:r>
      <w:r w:rsidR="00027C54">
        <w:t xml:space="preserve"> </w:t>
      </w:r>
      <w:r>
        <w:t>nach</w:t>
      </w:r>
      <w:r w:rsidR="00027C54">
        <w:t xml:space="preserve"> </w:t>
      </w:r>
      <w:r>
        <w:t>Gerechtigkeit</w:t>
      </w:r>
      <w:r w:rsidR="00027C54">
        <w:t xml:space="preserve"> </w:t>
      </w:r>
      <w:r>
        <w:t>reizen</w:t>
      </w:r>
      <w:r w:rsidR="00027C54">
        <w:t xml:space="preserve"> </w:t>
      </w:r>
      <w:r>
        <w:t>und</w:t>
      </w:r>
      <w:r w:rsidR="00027C54">
        <w:t xml:space="preserve"> </w:t>
      </w:r>
      <w:r>
        <w:t>schärfen,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wir</w:t>
      </w:r>
      <w:r w:rsidR="00027C54">
        <w:t xml:space="preserve"> </w:t>
      </w:r>
      <w:r>
        <w:t>nach</w:t>
      </w:r>
      <w:r w:rsidR="00027C54">
        <w:t xml:space="preserve"> </w:t>
      </w:r>
      <w:r>
        <w:t>den</w:t>
      </w:r>
      <w:r w:rsidR="00027C54">
        <w:t xml:space="preserve"> </w:t>
      </w:r>
      <w:r>
        <w:t>besten</w:t>
      </w:r>
      <w:r w:rsidR="00027C54">
        <w:t xml:space="preserve"> </w:t>
      </w:r>
      <w:r>
        <w:t>Gaben</w:t>
      </w:r>
      <w:r w:rsidR="00027C54">
        <w:t xml:space="preserve"> </w:t>
      </w:r>
      <w:r>
        <w:t>streben,</w:t>
      </w:r>
      <w:r w:rsidR="00027C54">
        <w:t xml:space="preserve"> </w:t>
      </w:r>
      <w:r>
        <w:t>wozu</w:t>
      </w:r>
      <w:r w:rsidR="00027C54">
        <w:t xml:space="preserve"> </w:t>
      </w:r>
      <w:r>
        <w:t>Paulus</w:t>
      </w:r>
      <w:r w:rsidR="00027C54">
        <w:t xml:space="preserve"> </w:t>
      </w:r>
      <w:r>
        <w:t>1.</w:t>
      </w:r>
      <w:r w:rsidR="00027C54">
        <w:t xml:space="preserve"> </w:t>
      </w:r>
      <w:r>
        <w:t>Kor</w:t>
      </w:r>
      <w:r w:rsidR="00027C54">
        <w:t xml:space="preserve">inther </w:t>
      </w:r>
      <w:r>
        <w:t>12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Zusatz</w:t>
      </w:r>
      <w:r w:rsidR="00027C54">
        <w:t xml:space="preserve"> </w:t>
      </w:r>
      <w:r>
        <w:t>ermahnt:</w:t>
      </w:r>
      <w:r w:rsidR="00027C54">
        <w:t xml:space="preserve"> </w:t>
      </w:r>
      <w:r>
        <w:t>Und</w:t>
      </w:r>
      <w:r w:rsidR="00027C54">
        <w:t xml:space="preserve"> </w:t>
      </w:r>
      <w:r>
        <w:t>ich</w:t>
      </w:r>
      <w:r w:rsidR="00027C54">
        <w:t xml:space="preserve"> </w:t>
      </w:r>
      <w:r>
        <w:t>will</w:t>
      </w:r>
      <w:r w:rsidR="00027C54">
        <w:t xml:space="preserve"> </w:t>
      </w:r>
      <w:r>
        <w:t>euch</w:t>
      </w:r>
      <w:r w:rsidR="00027C54">
        <w:t xml:space="preserve"> </w:t>
      </w:r>
      <w:r>
        <w:t>einen</w:t>
      </w:r>
      <w:r w:rsidR="00027C54">
        <w:t xml:space="preserve"> </w:t>
      </w:r>
      <w:r>
        <w:t>noch</w:t>
      </w:r>
      <w:r w:rsidR="00027C54">
        <w:t xml:space="preserve"> </w:t>
      </w:r>
      <w:proofErr w:type="spellStart"/>
      <w:r>
        <w:t>vollkommneren</w:t>
      </w:r>
      <w:proofErr w:type="spellEnd"/>
      <w:r w:rsidR="00027C54">
        <w:t xml:space="preserve"> </w:t>
      </w:r>
      <w:r>
        <w:t>Weg</w:t>
      </w:r>
      <w:r w:rsidR="00027C54">
        <w:t xml:space="preserve"> </w:t>
      </w:r>
      <w:r>
        <w:t>zeigen.</w:t>
      </w:r>
      <w:r w:rsidR="00027C54">
        <w:t xml:space="preserve"> </w:t>
      </w:r>
      <w:r>
        <w:t>Nicht</w:t>
      </w:r>
      <w:r w:rsidR="00027C54">
        <w:t xml:space="preserve"> </w:t>
      </w:r>
      <w:r>
        <w:t>sollen</w:t>
      </w:r>
      <w:r w:rsidR="00027C54">
        <w:t xml:space="preserve"> </w:t>
      </w:r>
      <w:r>
        <w:t>wir</w:t>
      </w:r>
      <w:r w:rsidR="00027C54">
        <w:t xml:space="preserve"> </w:t>
      </w:r>
      <w:r>
        <w:t>uns</w:t>
      </w:r>
      <w:r w:rsidR="00027C54">
        <w:t xml:space="preserve"> </w:t>
      </w:r>
      <w:r>
        <w:t>dafür</w:t>
      </w:r>
      <w:r w:rsidR="00027C54">
        <w:t xml:space="preserve"> </w:t>
      </w:r>
      <w:r>
        <w:t>halten,</w:t>
      </w:r>
      <w:r w:rsidR="00027C54">
        <w:t xml:space="preserve"> </w:t>
      </w:r>
      <w:r>
        <w:t>als</w:t>
      </w:r>
      <w:r w:rsidR="00027C54">
        <w:t xml:space="preserve"> </w:t>
      </w:r>
      <w:r>
        <w:t>hätten</w:t>
      </w:r>
      <w:r w:rsidR="00027C54">
        <w:t xml:space="preserve"> </w:t>
      </w:r>
      <w:r>
        <w:t>wir's</w:t>
      </w:r>
      <w:r w:rsidR="00027C54">
        <w:t xml:space="preserve"> </w:t>
      </w:r>
      <w:r>
        <w:t>schon</w:t>
      </w:r>
      <w:r w:rsidR="00027C54">
        <w:t xml:space="preserve"> </w:t>
      </w:r>
      <w:r>
        <w:t>ergriffen,</w:t>
      </w:r>
      <w:r w:rsidR="00027C54">
        <w:t xml:space="preserve"> </w:t>
      </w:r>
      <w:r>
        <w:t>oder</w:t>
      </w:r>
      <w:r w:rsidR="00027C54">
        <w:t xml:space="preserve"> </w:t>
      </w:r>
      <w:r>
        <w:t>als</w:t>
      </w:r>
      <w:r w:rsidR="00027C54">
        <w:t xml:space="preserve"> </w:t>
      </w:r>
      <w:r>
        <w:t>wären</w:t>
      </w:r>
      <w:r w:rsidR="00027C54">
        <w:t xml:space="preserve"> </w:t>
      </w:r>
      <w:r>
        <w:t>wir</w:t>
      </w:r>
      <w:r w:rsidR="00027C54">
        <w:t xml:space="preserve"> </w:t>
      </w:r>
      <w:r>
        <w:t>schon</w:t>
      </w:r>
      <w:r w:rsidR="00027C54">
        <w:t xml:space="preserve"> </w:t>
      </w:r>
      <w:r>
        <w:t>vollkommen,</w:t>
      </w:r>
      <w:r w:rsidR="00027C54">
        <w:t xml:space="preserve"> </w:t>
      </w:r>
      <w:r>
        <w:t>sondern</w:t>
      </w:r>
      <w:r w:rsidR="00027C54">
        <w:t xml:space="preserve"> </w:t>
      </w:r>
      <w:r>
        <w:t>vergessen</w:t>
      </w:r>
      <w:r w:rsidR="00027C54">
        <w:t xml:space="preserve"> </w:t>
      </w:r>
      <w:r>
        <w:t>was</w:t>
      </w:r>
      <w:r w:rsidR="00027C54">
        <w:t xml:space="preserve"> </w:t>
      </w:r>
      <w:r>
        <w:t>dahinten</w:t>
      </w:r>
      <w:r w:rsidR="00027C54">
        <w:t xml:space="preserve"> </w:t>
      </w:r>
      <w:r>
        <w:t>ist</w:t>
      </w:r>
      <w:r w:rsidR="00027C54">
        <w:t xml:space="preserve"> </w:t>
      </w:r>
      <w:r>
        <w:t>und</w:t>
      </w:r>
      <w:r w:rsidR="00027C54">
        <w:t xml:space="preserve"> </w:t>
      </w:r>
      <w:r>
        <w:t>uns</w:t>
      </w:r>
      <w:r w:rsidR="00027C54">
        <w:t xml:space="preserve"> </w:t>
      </w:r>
      <w:r>
        <w:t>strecken</w:t>
      </w:r>
      <w:r w:rsidR="00027C54">
        <w:t xml:space="preserve"> </w:t>
      </w:r>
      <w:r>
        <w:t>nach</w:t>
      </w:r>
      <w:r w:rsidR="00027C54">
        <w:t xml:space="preserve"> </w:t>
      </w:r>
      <w:r>
        <w:t>dem,</w:t>
      </w:r>
      <w:r w:rsidR="00027C54">
        <w:t xml:space="preserve"> </w:t>
      </w:r>
      <w:r>
        <w:t>das</w:t>
      </w:r>
      <w:r w:rsidR="00027C54">
        <w:t xml:space="preserve"> </w:t>
      </w:r>
      <w:r>
        <w:t>da</w:t>
      </w:r>
      <w:r w:rsidR="00027C54">
        <w:t xml:space="preserve"> </w:t>
      </w:r>
      <w:r>
        <w:t>vorne</w:t>
      </w:r>
      <w:r w:rsidR="00027C54">
        <w:t xml:space="preserve"> </w:t>
      </w:r>
      <w:r>
        <w:t>ist</w:t>
      </w:r>
      <w:r w:rsidR="00027C54">
        <w:t xml:space="preserve"> </w:t>
      </w:r>
      <w:r>
        <w:t>und</w:t>
      </w:r>
      <w:r w:rsidR="00027C54">
        <w:t xml:space="preserve"> </w:t>
      </w:r>
      <w:r>
        <w:t>nachjagen</w:t>
      </w:r>
      <w:r w:rsidR="00027C54">
        <w:t xml:space="preserve"> </w:t>
      </w:r>
      <w:r>
        <w:t>dem</w:t>
      </w:r>
      <w:r w:rsidR="00027C54">
        <w:t xml:space="preserve"> </w:t>
      </w:r>
      <w:r>
        <w:t>vorgesteckten</w:t>
      </w:r>
      <w:r w:rsidR="00027C54">
        <w:t xml:space="preserve"> </w:t>
      </w:r>
      <w:r>
        <w:t>Ziel,</w:t>
      </w:r>
      <w:r w:rsidR="00027C54">
        <w:t xml:space="preserve"> </w:t>
      </w:r>
      <w:r>
        <w:t>wie</w:t>
      </w:r>
      <w:r w:rsidR="00027C54">
        <w:t xml:space="preserve"> </w:t>
      </w:r>
      <w:r>
        <w:t>Paulus,</w:t>
      </w:r>
      <w:r w:rsidR="00027C54">
        <w:t xml:space="preserve"> </w:t>
      </w:r>
      <w:r>
        <w:t>der</w:t>
      </w:r>
      <w:r w:rsidR="00027C54">
        <w:t xml:space="preserve"> </w:t>
      </w:r>
      <w:r>
        <w:t>nämliche</w:t>
      </w:r>
      <w:r w:rsidR="00027C54">
        <w:t xml:space="preserve"> </w:t>
      </w:r>
      <w:r>
        <w:t>Apostel,</w:t>
      </w:r>
      <w:r w:rsidR="00027C54">
        <w:t xml:space="preserve"> </w:t>
      </w:r>
      <w:r>
        <w:t>Philipper</w:t>
      </w:r>
      <w:r w:rsidR="00027C54">
        <w:t xml:space="preserve"> </w:t>
      </w:r>
      <w:r>
        <w:t>3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Zusatz</w:t>
      </w:r>
      <w:r w:rsidR="00027C54">
        <w:t xml:space="preserve"> </w:t>
      </w:r>
      <w:r>
        <w:t>ermahnt:</w:t>
      </w:r>
      <w:r w:rsidR="00027C54">
        <w:t xml:space="preserve"> </w:t>
      </w:r>
      <w:r>
        <w:t>Wie</w:t>
      </w:r>
      <w:r w:rsidR="00027C54">
        <w:t xml:space="preserve"> </w:t>
      </w:r>
      <w:r>
        <w:t>viel</w:t>
      </w:r>
      <w:r w:rsidR="00027C54">
        <w:t xml:space="preserve"> </w:t>
      </w:r>
      <w:r>
        <w:t>nun</w:t>
      </w:r>
      <w:r w:rsidR="00027C54">
        <w:t xml:space="preserve"> </w:t>
      </w:r>
      <w:r>
        <w:t>unserer</w:t>
      </w:r>
      <w:r w:rsidR="00027C54">
        <w:t xml:space="preserve"> </w:t>
      </w:r>
      <w:r>
        <w:t>vollkommen</w:t>
      </w:r>
      <w:r w:rsidR="00027C54">
        <w:t xml:space="preserve"> </w:t>
      </w:r>
      <w:r>
        <w:t>sind,</w:t>
      </w:r>
      <w:r w:rsidR="00027C54">
        <w:t xml:space="preserve"> </w:t>
      </w:r>
      <w:r>
        <w:t>die</w:t>
      </w:r>
      <w:r w:rsidR="00027C54">
        <w:t xml:space="preserve"> </w:t>
      </w:r>
      <w:r>
        <w:t>lasset</w:t>
      </w:r>
      <w:r w:rsidR="00027C54">
        <w:t xml:space="preserve"> </w:t>
      </w:r>
      <w:r>
        <w:t>uns</w:t>
      </w:r>
      <w:r w:rsidR="00027C54">
        <w:t xml:space="preserve"> </w:t>
      </w:r>
      <w:r>
        <w:t>also</w:t>
      </w:r>
      <w:r w:rsidR="00027C54">
        <w:t xml:space="preserve"> </w:t>
      </w:r>
      <w:proofErr w:type="spellStart"/>
      <w:r>
        <w:t>gesinnet</w:t>
      </w:r>
      <w:proofErr w:type="spellEnd"/>
      <w:r w:rsidR="00027C54">
        <w:t xml:space="preserve"> </w:t>
      </w:r>
      <w:r>
        <w:t>sein!</w:t>
      </w:r>
      <w:r w:rsidR="00027C54">
        <w:t xml:space="preserve"> </w:t>
      </w:r>
      <w:r>
        <w:t>Es</w:t>
      </w:r>
      <w:r w:rsidR="00027C54">
        <w:t xml:space="preserve"> </w:t>
      </w:r>
      <w:r>
        <w:t>würde</w:t>
      </w:r>
      <w:r w:rsidR="00027C54">
        <w:t xml:space="preserve"> </w:t>
      </w:r>
      <w:r>
        <w:t>ein</w:t>
      </w:r>
      <w:r w:rsidR="00027C54">
        <w:t xml:space="preserve"> </w:t>
      </w:r>
      <w:r>
        <w:t>schädliches</w:t>
      </w:r>
      <w:r w:rsidR="00027C54">
        <w:t xml:space="preserve"> </w:t>
      </w:r>
      <w:proofErr w:type="spellStart"/>
      <w:r>
        <w:t>Sattsein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bedenkliches</w:t>
      </w:r>
      <w:r w:rsidR="00027C54">
        <w:t xml:space="preserve"> </w:t>
      </w:r>
      <w:r>
        <w:t>Stillstehen</w:t>
      </w:r>
      <w:r w:rsidR="00027C54">
        <w:t xml:space="preserve"> </w:t>
      </w:r>
      <w:r>
        <w:t>auf</w:t>
      </w:r>
      <w:r w:rsidR="00027C54">
        <w:t xml:space="preserve"> </w:t>
      </w:r>
      <w:r>
        <w:t>dem</w:t>
      </w:r>
      <w:r w:rsidR="00027C54">
        <w:t xml:space="preserve"> </w:t>
      </w:r>
      <w:r>
        <w:t>Lebenswege</w:t>
      </w:r>
      <w:r w:rsidR="00027C54">
        <w:t xml:space="preserve"> </w:t>
      </w:r>
      <w:r>
        <w:t>oder</w:t>
      </w:r>
      <w:r w:rsidR="00027C54">
        <w:t xml:space="preserve"> </w:t>
      </w:r>
      <w:r>
        <w:t>gar</w:t>
      </w:r>
      <w:r w:rsidR="00027C54">
        <w:t xml:space="preserve"> </w:t>
      </w:r>
      <w:r>
        <w:t>beweisen,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einmal</w:t>
      </w:r>
      <w:r w:rsidR="00027C54">
        <w:t xml:space="preserve"> </w:t>
      </w:r>
      <w:r>
        <w:t>ein</w:t>
      </w:r>
      <w:r w:rsidR="00027C54">
        <w:t xml:space="preserve"> </w:t>
      </w:r>
      <w:r>
        <w:t>wirklicher</w:t>
      </w:r>
      <w:r w:rsidR="00027C54">
        <w:t xml:space="preserve"> </w:t>
      </w:r>
      <w:r>
        <w:t>Anfang</w:t>
      </w:r>
      <w:r w:rsidR="00027C54">
        <w:t xml:space="preserve"> </w:t>
      </w:r>
      <w:r>
        <w:t>des</w:t>
      </w:r>
      <w:r w:rsidR="00027C54">
        <w:t xml:space="preserve"> </w:t>
      </w:r>
      <w:r>
        <w:t>neuen</w:t>
      </w:r>
      <w:r w:rsidR="00027C54">
        <w:t xml:space="preserve"> </w:t>
      </w:r>
      <w:r>
        <w:t>Lebens</w:t>
      </w:r>
      <w:r w:rsidR="00027C54">
        <w:t xml:space="preserve"> </w:t>
      </w:r>
      <w:r>
        <w:t>vorhanden</w:t>
      </w:r>
      <w:r w:rsidR="00027C54">
        <w:t xml:space="preserve"> </w:t>
      </w:r>
      <w:r>
        <w:t>sei,</w:t>
      </w:r>
      <w:r w:rsidR="00027C54">
        <w:t xml:space="preserve"> </w:t>
      </w:r>
      <w:r>
        <w:t>wenigstens</w:t>
      </w:r>
      <w:r w:rsidR="00027C54">
        <w:t xml:space="preserve"> </w:t>
      </w:r>
      <w:r>
        <w:t>stände</w:t>
      </w:r>
      <w:r w:rsidR="00027C54">
        <w:t xml:space="preserve"> </w:t>
      </w:r>
      <w:r>
        <w:t>derjenige</w:t>
      </w:r>
      <w:r w:rsidR="00027C54">
        <w:t xml:space="preserve"> </w:t>
      </w:r>
      <w:r>
        <w:t>einem</w:t>
      </w:r>
      <w:r w:rsidR="00027C54">
        <w:t xml:space="preserve"> </w:t>
      </w:r>
      <w:r>
        <w:t>schweren</w:t>
      </w:r>
      <w:r w:rsidR="00027C54">
        <w:t xml:space="preserve"> </w:t>
      </w:r>
      <w:r>
        <w:t>Fall</w:t>
      </w:r>
      <w:r w:rsidR="00027C54">
        <w:t xml:space="preserve"> </w:t>
      </w:r>
      <w:r>
        <w:t>nahe,</w:t>
      </w:r>
      <w:r w:rsidR="00027C54">
        <w:t xml:space="preserve"> </w:t>
      </w:r>
      <w:r>
        <w:t>welcher</w:t>
      </w:r>
      <w:r w:rsidR="00027C54">
        <w:t xml:space="preserve"> </w:t>
      </w:r>
      <w:r>
        <w:t>meinte,</w:t>
      </w:r>
      <w:r w:rsidR="00027C54">
        <w:t xml:space="preserve"> </w:t>
      </w:r>
      <w:r>
        <w:t>er</w:t>
      </w:r>
      <w:r w:rsidR="00027C54">
        <w:t xml:space="preserve"> </w:t>
      </w:r>
      <w:r>
        <w:t>habe</w:t>
      </w:r>
      <w:r w:rsidR="00027C54">
        <w:t xml:space="preserve"> </w:t>
      </w:r>
      <w:r>
        <w:t>es</w:t>
      </w:r>
      <w:r w:rsidR="00027C54">
        <w:t xml:space="preserve"> </w:t>
      </w:r>
      <w:r>
        <w:t>im</w:t>
      </w:r>
      <w:r w:rsidR="00027C54">
        <w:t xml:space="preserve"> </w:t>
      </w:r>
      <w:r>
        <w:t>Christentum</w:t>
      </w:r>
      <w:r w:rsidR="00027C54">
        <w:t xml:space="preserve"> </w:t>
      </w:r>
      <w:r>
        <w:t>so</w:t>
      </w:r>
      <w:r w:rsidR="00027C54">
        <w:t xml:space="preserve"> </w:t>
      </w:r>
      <w:r>
        <w:t>weit</w:t>
      </w:r>
      <w:r w:rsidR="00027C54">
        <w:t xml:space="preserve"> </w:t>
      </w:r>
      <w:r>
        <w:t>gebracht,</w:t>
      </w:r>
      <w:r w:rsidR="00027C54">
        <w:t xml:space="preserve"> </w:t>
      </w:r>
      <w:r>
        <w:t>als</w:t>
      </w:r>
      <w:r w:rsidR="00027C54">
        <w:t xml:space="preserve"> </w:t>
      </w:r>
      <w:r>
        <w:t>man's</w:t>
      </w:r>
      <w:r w:rsidR="00027C54">
        <w:t xml:space="preserve"> </w:t>
      </w:r>
      <w:r>
        <w:t>bringen</w:t>
      </w:r>
      <w:r w:rsidR="00027C54">
        <w:t xml:space="preserve"> </w:t>
      </w:r>
      <w:r>
        <w:t>kann</w:t>
      </w:r>
      <w:r w:rsidR="00027C54">
        <w:t xml:space="preserve"> </w:t>
      </w:r>
      <w:r>
        <w:t>und</w:t>
      </w:r>
      <w:r w:rsidR="00027C54">
        <w:t xml:space="preserve"> </w:t>
      </w:r>
      <w:r>
        <w:t>soll,</w:t>
      </w:r>
      <w:r w:rsidR="00027C54">
        <w:t xml:space="preserve"> </w:t>
      </w:r>
      <w:r>
        <w:t>er</w:t>
      </w:r>
      <w:r w:rsidR="00027C54">
        <w:t xml:space="preserve"> </w:t>
      </w:r>
      <w:r>
        <w:t>habe</w:t>
      </w:r>
      <w:r w:rsidR="00027C54">
        <w:t xml:space="preserve"> </w:t>
      </w:r>
      <w:r>
        <w:t>weiter</w:t>
      </w:r>
      <w:r w:rsidR="00027C54">
        <w:t xml:space="preserve"> </w:t>
      </w:r>
      <w:r>
        <w:t>keine</w:t>
      </w:r>
      <w:r w:rsidR="00027C54">
        <w:t xml:space="preserve"> </w:t>
      </w:r>
      <w:r>
        <w:t>neue</w:t>
      </w:r>
      <w:r w:rsidR="00027C54">
        <w:t xml:space="preserve"> </w:t>
      </w:r>
      <w:r>
        <w:t>Erfahrungen</w:t>
      </w:r>
      <w:r w:rsidR="00027C54">
        <w:t xml:space="preserve"> </w:t>
      </w:r>
      <w:r>
        <w:t>zu</w:t>
      </w:r>
      <w:r w:rsidR="00027C54">
        <w:t xml:space="preserve"> </w:t>
      </w:r>
      <w:r>
        <w:t>machen,</w:t>
      </w:r>
      <w:r w:rsidR="00027C54">
        <w:t xml:space="preserve"> </w:t>
      </w:r>
      <w:r>
        <w:t>keine</w:t>
      </w:r>
      <w:r w:rsidR="00027C54">
        <w:t xml:space="preserve"> </w:t>
      </w:r>
      <w:r>
        <w:t>neue</w:t>
      </w:r>
      <w:r w:rsidR="00027C54">
        <w:t xml:space="preserve"> </w:t>
      </w:r>
      <w:r>
        <w:t>Bußen</w:t>
      </w:r>
      <w:r w:rsidR="00027C54">
        <w:t xml:space="preserve"> </w:t>
      </w:r>
      <w:r>
        <w:t>und</w:t>
      </w:r>
      <w:r w:rsidR="00027C54">
        <w:t xml:space="preserve"> </w:t>
      </w:r>
      <w:r>
        <w:t>Leiden</w:t>
      </w:r>
      <w:r w:rsidR="00027C54">
        <w:t xml:space="preserve"> </w:t>
      </w:r>
      <w:r>
        <w:t>durchzugehen,</w:t>
      </w:r>
      <w:r w:rsidR="00027C54">
        <w:t xml:space="preserve"> </w:t>
      </w:r>
      <w:r>
        <w:t>keine</w:t>
      </w:r>
      <w:r w:rsidR="00027C54">
        <w:t xml:space="preserve"> </w:t>
      </w:r>
      <w:r>
        <w:t>neue</w:t>
      </w:r>
      <w:r w:rsidR="00027C54">
        <w:t xml:space="preserve"> </w:t>
      </w:r>
      <w:r>
        <w:t>und</w:t>
      </w:r>
      <w:r w:rsidR="00027C54">
        <w:t xml:space="preserve"> </w:t>
      </w:r>
      <w:r>
        <w:t>höhere</w:t>
      </w:r>
      <w:r w:rsidR="00027C54">
        <w:t xml:space="preserve"> </w:t>
      </w:r>
      <w:r>
        <w:t>Einsichten</w:t>
      </w:r>
      <w:r w:rsidR="00027C54">
        <w:t xml:space="preserve"> </w:t>
      </w:r>
      <w:r>
        <w:t>und</w:t>
      </w:r>
      <w:r w:rsidR="00027C54">
        <w:t xml:space="preserve"> </w:t>
      </w:r>
      <w:r>
        <w:t>Mitteilungen</w:t>
      </w:r>
      <w:r w:rsidR="00027C54">
        <w:t xml:space="preserve"> </w:t>
      </w:r>
      <w:r>
        <w:t>zu</w:t>
      </w:r>
      <w:r w:rsidR="00027C54">
        <w:t xml:space="preserve"> </w:t>
      </w:r>
      <w:r>
        <w:t>erwarten,</w:t>
      </w:r>
      <w:r w:rsidR="00027C54">
        <w:t xml:space="preserve"> </w:t>
      </w:r>
      <w:r>
        <w:t>er</w:t>
      </w:r>
      <w:r w:rsidR="00027C54">
        <w:t xml:space="preserve"> </w:t>
      </w:r>
      <w:r>
        <w:t>brauche</w:t>
      </w:r>
      <w:r w:rsidR="00027C54">
        <w:t xml:space="preserve"> </w:t>
      </w:r>
      <w:r>
        <w:t>nicht</w:t>
      </w:r>
      <w:r w:rsidR="00027C54">
        <w:t xml:space="preserve"> </w:t>
      </w:r>
      <w:r>
        <w:t>noch</w:t>
      </w:r>
      <w:r w:rsidR="00027C54">
        <w:t xml:space="preserve"> </w:t>
      </w:r>
      <w:r>
        <w:t>demütiger,</w:t>
      </w:r>
      <w:r w:rsidR="00027C54">
        <w:t xml:space="preserve"> </w:t>
      </w:r>
      <w:r>
        <w:t>noch</w:t>
      </w:r>
      <w:r w:rsidR="00027C54">
        <w:t xml:space="preserve"> </w:t>
      </w:r>
      <w:r>
        <w:t>ärmer</w:t>
      </w:r>
      <w:r w:rsidR="00027C54">
        <w:t xml:space="preserve"> </w:t>
      </w:r>
      <w:r>
        <w:t>am</w:t>
      </w:r>
      <w:r w:rsidR="00027C54">
        <w:t xml:space="preserve"> </w:t>
      </w:r>
      <w:r>
        <w:t>Geist,</w:t>
      </w:r>
      <w:r w:rsidR="00027C54">
        <w:t xml:space="preserve"> </w:t>
      </w:r>
      <w:r>
        <w:t>noch</w:t>
      </w:r>
      <w:r w:rsidR="00027C54">
        <w:t xml:space="preserve"> </w:t>
      </w:r>
      <w:r>
        <w:t>abhängig</w:t>
      </w:r>
      <w:r w:rsidR="00027C54">
        <w:t xml:space="preserve"> </w:t>
      </w:r>
      <w:r>
        <w:t>vom</w:t>
      </w:r>
      <w:r w:rsidR="00027C54">
        <w:t xml:space="preserve"> </w:t>
      </w:r>
      <w:r>
        <w:t>Herrn,</w:t>
      </w:r>
      <w:r w:rsidR="00027C54">
        <w:t xml:space="preserve"> </w:t>
      </w:r>
      <w:r>
        <w:t>noch</w:t>
      </w:r>
      <w:r w:rsidR="00027C54">
        <w:t xml:space="preserve"> </w:t>
      </w:r>
      <w:r>
        <w:t>inniger</w:t>
      </w:r>
      <w:r w:rsidR="00027C54">
        <w:t xml:space="preserve"> </w:t>
      </w:r>
      <w:r>
        <w:t>vereint</w:t>
      </w:r>
      <w:r w:rsidR="00027C54">
        <w:t xml:space="preserve"> </w:t>
      </w:r>
      <w:r>
        <w:t>mit</w:t>
      </w:r>
      <w:r w:rsidR="00027C54">
        <w:t xml:space="preserve"> </w:t>
      </w:r>
      <w:r>
        <w:t>ihm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der</w:t>
      </w:r>
      <w:r w:rsidR="00027C54">
        <w:t xml:space="preserve"> </w:t>
      </w:r>
      <w:r>
        <w:t>Welt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noch</w:t>
      </w:r>
      <w:r w:rsidR="00027C54">
        <w:t xml:space="preserve"> </w:t>
      </w:r>
      <w:r>
        <w:t>mehr</w:t>
      </w:r>
      <w:r w:rsidR="00027C54">
        <w:t xml:space="preserve"> </w:t>
      </w:r>
      <w:r>
        <w:t>abzusterben</w:t>
      </w:r>
      <w:r w:rsidR="00027C54">
        <w:t xml:space="preserve"> </w:t>
      </w:r>
      <w:r>
        <w:t>und</w:t>
      </w:r>
      <w:r w:rsidR="00027C54">
        <w:t xml:space="preserve"> </w:t>
      </w:r>
      <w:r>
        <w:t>noch</w:t>
      </w:r>
      <w:r w:rsidR="00027C54">
        <w:t xml:space="preserve"> </w:t>
      </w:r>
      <w:r>
        <w:t>völliger</w:t>
      </w:r>
      <w:r w:rsidR="00027C54">
        <w:t xml:space="preserve"> </w:t>
      </w:r>
      <w:r>
        <w:t>Gott</w:t>
      </w:r>
      <w:r w:rsidR="00027C54">
        <w:t xml:space="preserve"> </w:t>
      </w:r>
      <w:r>
        <w:t>zu</w:t>
      </w:r>
      <w:r w:rsidR="00027C54">
        <w:t xml:space="preserve"> </w:t>
      </w:r>
      <w:r>
        <w:t>leben.</w:t>
      </w:r>
      <w:r w:rsidR="00027C54">
        <w:t xml:space="preserve"> </w:t>
      </w:r>
      <w:r>
        <w:t>Das</w:t>
      </w:r>
      <w:r w:rsidR="00027C54">
        <w:t xml:space="preserve"> </w:t>
      </w:r>
      <w:r>
        <w:t>wäre</w:t>
      </w:r>
      <w:r w:rsidR="00027C54">
        <w:t xml:space="preserve"> </w:t>
      </w:r>
      <w:r>
        <w:t>eine</w:t>
      </w:r>
      <w:r w:rsidR="00027C54">
        <w:t xml:space="preserve"> </w:t>
      </w:r>
      <w:r>
        <w:t>gefährliche</w:t>
      </w:r>
      <w:r w:rsidR="00027C54">
        <w:t xml:space="preserve"> </w:t>
      </w:r>
      <w:r>
        <w:t>Einbildung</w:t>
      </w:r>
      <w:r w:rsidR="00027C54">
        <w:t xml:space="preserve"> </w:t>
      </w:r>
      <w:r>
        <w:t>und</w:t>
      </w:r>
      <w:r w:rsidR="00027C54">
        <w:t xml:space="preserve"> </w:t>
      </w:r>
      <w:r>
        <w:t>Anmaßung.</w:t>
      </w:r>
      <w:r w:rsidR="00027C54">
        <w:t xml:space="preserve"> </w:t>
      </w:r>
      <w:r>
        <w:t>Noch</w:t>
      </w:r>
      <w:r w:rsidR="00027C54">
        <w:t xml:space="preserve"> </w:t>
      </w:r>
      <w:r>
        <w:t>geringer</w:t>
      </w:r>
      <w:r w:rsidR="00027C54">
        <w:t xml:space="preserve"> </w:t>
      </w:r>
      <w:r>
        <w:t>denn</w:t>
      </w:r>
      <w:r w:rsidR="00027C54">
        <w:t xml:space="preserve"> </w:t>
      </w:r>
      <w:r>
        <w:t>also.</w:t>
      </w:r>
      <w:r w:rsidR="00027C54">
        <w:t xml:space="preserve"> </w:t>
      </w:r>
      <w:r>
        <w:t>Wer</w:t>
      </w:r>
      <w:r w:rsidR="00027C54">
        <w:t xml:space="preserve"> </w:t>
      </w:r>
      <w:r>
        <w:t>da</w:t>
      </w:r>
      <w:r w:rsidR="00027C54">
        <w:t xml:space="preserve"> </w:t>
      </w:r>
      <w:r>
        <w:t>meint</w:t>
      </w:r>
      <w:r w:rsidR="00027C54">
        <w:t xml:space="preserve"> </w:t>
      </w:r>
      <w:r>
        <w:t>er</w:t>
      </w:r>
      <w:r w:rsidR="00027C54">
        <w:t xml:space="preserve"> </w:t>
      </w:r>
      <w:r>
        <w:t>sei</w:t>
      </w:r>
      <w:r w:rsidR="00027C54">
        <w:t xml:space="preserve"> </w:t>
      </w:r>
      <w:r>
        <w:t>etwas,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doch</w:t>
      </w:r>
      <w:r w:rsidR="00027C54">
        <w:t xml:space="preserve"> </w:t>
      </w:r>
      <w:r>
        <w:t>nichts</w:t>
      </w:r>
      <w:r w:rsidR="00027C54">
        <w:t xml:space="preserve"> </w:t>
      </w:r>
      <w:r>
        <w:t>ist,</w:t>
      </w:r>
      <w:r w:rsidR="00027C54">
        <w:t xml:space="preserve"> </w:t>
      </w:r>
      <w:r>
        <w:t>de</w:t>
      </w:r>
      <w:r w:rsidR="00027C54">
        <w:t xml:space="preserve"> </w:t>
      </w:r>
      <w:r>
        <w:t>betrüget</w:t>
      </w:r>
      <w:r w:rsidR="00027C54">
        <w:t xml:space="preserve"> </w:t>
      </w:r>
      <w:r>
        <w:t>sich</w:t>
      </w:r>
      <w:r w:rsidR="00027C54">
        <w:t xml:space="preserve"> </w:t>
      </w:r>
      <w:r>
        <w:t>selbst.</w:t>
      </w:r>
      <w:r w:rsidR="00027C54">
        <w:t xml:space="preserve"> </w:t>
      </w:r>
      <w:r>
        <w:t>Haltet</w:t>
      </w:r>
      <w:r w:rsidR="00027C54">
        <w:t xml:space="preserve"> </w:t>
      </w:r>
      <w:r>
        <w:t>fest</w:t>
      </w:r>
      <w:r w:rsidR="00027C54">
        <w:t xml:space="preserve"> </w:t>
      </w:r>
      <w:r>
        <w:t>an</w:t>
      </w:r>
      <w:r w:rsidR="00027C54">
        <w:t xml:space="preserve"> </w:t>
      </w:r>
      <w:r>
        <w:t>Demut,</w:t>
      </w:r>
      <w:r w:rsidR="00027C54">
        <w:t xml:space="preserve"> </w:t>
      </w:r>
      <w:r>
        <w:t>denn</w:t>
      </w:r>
      <w:r w:rsidR="00027C54">
        <w:t xml:space="preserve"> </w:t>
      </w:r>
      <w:r>
        <w:t>Gott</w:t>
      </w:r>
      <w:r w:rsidR="00027C54">
        <w:t xml:space="preserve"> </w:t>
      </w:r>
      <w:r>
        <w:t>widerstehet</w:t>
      </w:r>
      <w:r w:rsidR="00027C54">
        <w:t xml:space="preserve"> </w:t>
      </w:r>
      <w:r>
        <w:t>den</w:t>
      </w:r>
      <w:r w:rsidR="00027C54">
        <w:t xml:space="preserve"> </w:t>
      </w:r>
      <w:r>
        <w:t>Hoffärtigen,</w:t>
      </w:r>
      <w:r w:rsidR="00027C54">
        <w:t xml:space="preserve"> </w:t>
      </w:r>
      <w:r>
        <w:t>aber</w:t>
      </w:r>
      <w:r w:rsidR="00027C54">
        <w:t xml:space="preserve"> </w:t>
      </w:r>
      <w:r>
        <w:t>den</w:t>
      </w:r>
      <w:r w:rsidR="00027C54">
        <w:t xml:space="preserve"> </w:t>
      </w:r>
      <w:r>
        <w:t>Demütigen</w:t>
      </w:r>
      <w:r w:rsidR="00027C54">
        <w:t xml:space="preserve"> </w:t>
      </w:r>
      <w:r>
        <w:t>gibt</w:t>
      </w:r>
      <w:r w:rsidR="00027C54">
        <w:t xml:space="preserve"> </w:t>
      </w:r>
      <w:r>
        <w:t>er</w:t>
      </w:r>
      <w:r w:rsidR="00027C54">
        <w:t xml:space="preserve"> </w:t>
      </w:r>
      <w:r>
        <w:t>Gnade.</w:t>
      </w:r>
      <w:r w:rsidR="00027C54">
        <w:t xml:space="preserve"> </w:t>
      </w:r>
    </w:p>
    <w:p w14:paraId="69B05386" w14:textId="3FCBD433" w:rsidR="007612B2" w:rsidRDefault="007612B2" w:rsidP="007612B2">
      <w:pPr>
        <w:pStyle w:val="StandardWeb"/>
      </w:pPr>
      <w:r>
        <w:t>Ein</w:t>
      </w:r>
      <w:r w:rsidR="00027C54">
        <w:t xml:space="preserve"> </w:t>
      </w:r>
      <w:r>
        <w:t>echt</w:t>
      </w:r>
      <w:r w:rsidR="00027C54">
        <w:t xml:space="preserve"> </w:t>
      </w:r>
      <w:r>
        <w:t>evangelischer</w:t>
      </w:r>
      <w:r w:rsidR="00027C54">
        <w:t xml:space="preserve"> </w:t>
      </w:r>
      <w:r>
        <w:t>Christ</w:t>
      </w:r>
      <w:r w:rsidR="00027C54">
        <w:t xml:space="preserve"> </w:t>
      </w:r>
      <w:r>
        <w:t>ist</w:t>
      </w:r>
      <w:r w:rsidR="00027C54">
        <w:t xml:space="preserve"> </w:t>
      </w:r>
      <w:r>
        <w:t>etwas</w:t>
      </w:r>
      <w:r w:rsidR="00027C54">
        <w:t xml:space="preserve"> </w:t>
      </w:r>
      <w:r>
        <w:t>Großes,</w:t>
      </w:r>
      <w:r w:rsidR="00027C54">
        <w:t xml:space="preserve"> </w:t>
      </w:r>
      <w:r>
        <w:t>ist</w:t>
      </w:r>
      <w:r w:rsidR="00027C54">
        <w:t xml:space="preserve"> </w:t>
      </w:r>
      <w:r>
        <w:t>ein</w:t>
      </w:r>
      <w:r w:rsidR="00027C54">
        <w:t xml:space="preserve"> </w:t>
      </w:r>
      <w:r>
        <w:t>Wunder,</w:t>
      </w:r>
      <w:r w:rsidR="00027C54">
        <w:t xml:space="preserve"> </w:t>
      </w:r>
      <w:r>
        <w:t>ist</w:t>
      </w:r>
      <w:r w:rsidR="00027C54">
        <w:t xml:space="preserve"> </w:t>
      </w:r>
      <w:r>
        <w:t>etwas</w:t>
      </w:r>
      <w:r w:rsidR="00027C54">
        <w:t xml:space="preserve"> </w:t>
      </w:r>
      <w:r>
        <w:t>Übernatürliches.</w:t>
      </w:r>
      <w:r w:rsidR="00027C54">
        <w:t xml:space="preserve"> </w:t>
      </w:r>
      <w:r>
        <w:t>Niemand</w:t>
      </w:r>
      <w:r w:rsidR="00027C54">
        <w:t xml:space="preserve"> </w:t>
      </w:r>
      <w:r>
        <w:t>kann</w:t>
      </w:r>
      <w:r w:rsidR="00027C54">
        <w:t xml:space="preserve"> </w:t>
      </w:r>
      <w:r>
        <w:t>dazu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Kräfte</w:t>
      </w:r>
      <w:r w:rsidR="00027C54">
        <w:t xml:space="preserve"> </w:t>
      </w:r>
      <w:r>
        <w:t>seines</w:t>
      </w:r>
      <w:r w:rsidR="00027C54">
        <w:t xml:space="preserve"> </w:t>
      </w:r>
      <w:r>
        <w:t>eigenen</w:t>
      </w:r>
      <w:r w:rsidR="00027C54">
        <w:t xml:space="preserve"> </w:t>
      </w:r>
      <w:r>
        <w:t>freien</w:t>
      </w:r>
      <w:r w:rsidR="00027C54">
        <w:t xml:space="preserve"> </w:t>
      </w:r>
      <w:r>
        <w:t>Willens</w:t>
      </w:r>
      <w:r w:rsidR="00027C54">
        <w:t xml:space="preserve"> </w:t>
      </w:r>
      <w:r>
        <w:t>gelangen,</w:t>
      </w:r>
      <w:r w:rsidR="00027C54">
        <w:t xml:space="preserve"> </w:t>
      </w:r>
      <w:r>
        <w:t>oder</w:t>
      </w:r>
      <w:r w:rsidR="00027C54">
        <w:t xml:space="preserve"> </w:t>
      </w:r>
      <w:r>
        <w:t>durch</w:t>
      </w:r>
      <w:r w:rsidR="00027C54">
        <w:t xml:space="preserve"> </w:t>
      </w:r>
      <w:r>
        <w:t>menschliche</w:t>
      </w:r>
      <w:r w:rsidR="00027C54">
        <w:t xml:space="preserve"> </w:t>
      </w:r>
      <w:r>
        <w:t>Unterredungen</w:t>
      </w:r>
      <w:r w:rsidR="00027C54">
        <w:t xml:space="preserve"> </w:t>
      </w:r>
      <w:r>
        <w:t>und</w:t>
      </w:r>
      <w:r w:rsidR="00027C54">
        <w:t xml:space="preserve"> </w:t>
      </w:r>
      <w:r>
        <w:t>Bemühungen</w:t>
      </w:r>
      <w:r w:rsidR="00027C54">
        <w:t xml:space="preserve"> </w:t>
      </w:r>
      <w:r>
        <w:t>dazu</w:t>
      </w:r>
      <w:r w:rsidR="00027C54">
        <w:t xml:space="preserve"> </w:t>
      </w:r>
      <w:r>
        <w:t>übergeführt</w:t>
      </w:r>
      <w:r w:rsidR="00027C54">
        <w:t xml:space="preserve"> </w:t>
      </w:r>
      <w:r>
        <w:t>werden.</w:t>
      </w:r>
      <w:r w:rsidR="00027C54">
        <w:t xml:space="preserve"> </w:t>
      </w:r>
      <w:r>
        <w:t>Aber</w:t>
      </w:r>
      <w:r w:rsidR="00027C54">
        <w:t xml:space="preserve"> </w:t>
      </w:r>
      <w:r>
        <w:t>mag</w:t>
      </w:r>
      <w:r w:rsidR="00027C54">
        <w:t xml:space="preserve"> </w:t>
      </w:r>
      <w:r>
        <w:t>dies</w:t>
      </w:r>
      <w:r w:rsidR="00027C54">
        <w:t xml:space="preserve"> </w:t>
      </w:r>
      <w:r>
        <w:t>immer</w:t>
      </w:r>
      <w:r w:rsidR="00027C54">
        <w:t xml:space="preserve"> </w:t>
      </w:r>
      <w:r>
        <w:t>sein.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Kraft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eine</w:t>
      </w:r>
      <w:r w:rsidR="00027C54">
        <w:t xml:space="preserve"> </w:t>
      </w:r>
      <w:r>
        <w:t>Gotteskraft.</w:t>
      </w:r>
      <w:r w:rsidR="00027C54">
        <w:t xml:space="preserve"> </w:t>
      </w:r>
      <w:r>
        <w:t>Es</w:t>
      </w:r>
      <w:r w:rsidR="00027C54">
        <w:t xml:space="preserve"> </w:t>
      </w:r>
      <w:r>
        <w:t>versteht</w:t>
      </w:r>
      <w:r w:rsidR="00027C54">
        <w:t xml:space="preserve"> </w:t>
      </w:r>
      <w:r>
        <w:t>sich</w:t>
      </w:r>
      <w:r w:rsidR="00027C54">
        <w:t xml:space="preserve"> </w:t>
      </w:r>
      <w:r>
        <w:t>schon</w:t>
      </w:r>
      <w:r w:rsidR="00027C54">
        <w:t xml:space="preserve"> </w:t>
      </w:r>
      <w:r>
        <w:t>Bahn</w:t>
      </w:r>
      <w:r w:rsidR="00027C54">
        <w:t xml:space="preserve"> </w:t>
      </w:r>
      <w:r>
        <w:t>zu</w:t>
      </w:r>
      <w:r w:rsidR="00027C54">
        <w:t xml:space="preserve"> </w:t>
      </w:r>
      <w:r>
        <w:t>machen</w:t>
      </w:r>
      <w:r w:rsidR="00027C54">
        <w:t xml:space="preserve"> </w:t>
      </w:r>
      <w:r>
        <w:t>und</w:t>
      </w:r>
      <w:r w:rsidR="00027C54">
        <w:t xml:space="preserve"> </w:t>
      </w:r>
      <w:r>
        <w:t>Eingang</w:t>
      </w:r>
      <w:r w:rsidR="00027C54">
        <w:t xml:space="preserve"> </w:t>
      </w:r>
      <w:r>
        <w:t>zu</w:t>
      </w:r>
      <w:r w:rsidR="00027C54">
        <w:t xml:space="preserve"> </w:t>
      </w:r>
      <w:r>
        <w:t>verschaffen.</w:t>
      </w:r>
      <w:r w:rsidR="00027C54">
        <w:t xml:space="preserve"> </w:t>
      </w:r>
      <w:r>
        <w:t>Viele</w:t>
      </w:r>
      <w:r w:rsidR="00027C54">
        <w:t xml:space="preserve"> </w:t>
      </w:r>
      <w:r>
        <w:t>tausend</w:t>
      </w:r>
      <w:r w:rsidR="00027C54">
        <w:t xml:space="preserve"> </w:t>
      </w:r>
      <w:r>
        <w:t>Siege</w:t>
      </w:r>
      <w:r w:rsidR="00027C54">
        <w:t xml:space="preserve"> </w:t>
      </w:r>
      <w:r>
        <w:t>hat</w:t>
      </w:r>
      <w:r w:rsidR="00027C54">
        <w:t xml:space="preserve"> </w:t>
      </w:r>
      <w:r>
        <w:t>es</w:t>
      </w:r>
      <w:r w:rsidR="00027C54">
        <w:t xml:space="preserve"> </w:t>
      </w:r>
      <w:r>
        <w:t>schon</w:t>
      </w:r>
      <w:r w:rsidR="00027C54">
        <w:t xml:space="preserve"> </w:t>
      </w:r>
      <w:r>
        <w:t>davon</w:t>
      </w:r>
      <w:r w:rsidR="00027C54">
        <w:t xml:space="preserve"> </w:t>
      </w:r>
      <w:r>
        <w:t>getragen,</w:t>
      </w:r>
      <w:r w:rsidR="00027C54">
        <w:t xml:space="preserve"> </w:t>
      </w:r>
      <w:r>
        <w:t>viele</w:t>
      </w:r>
      <w:r w:rsidR="00027C54">
        <w:t xml:space="preserve"> </w:t>
      </w:r>
      <w:r>
        <w:t>tausend</w:t>
      </w:r>
      <w:r w:rsidR="00027C54">
        <w:t xml:space="preserve"> </w:t>
      </w:r>
      <w:r>
        <w:t>Herzen</w:t>
      </w:r>
      <w:r w:rsidR="00027C54">
        <w:t xml:space="preserve"> </w:t>
      </w:r>
      <w:r>
        <w:t>hat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schon</w:t>
      </w:r>
      <w:r w:rsidR="00027C54">
        <w:t xml:space="preserve"> </w:t>
      </w:r>
      <w:r>
        <w:t>untertänig</w:t>
      </w:r>
      <w:r w:rsidR="00027C54">
        <w:t xml:space="preserve"> </w:t>
      </w:r>
      <w:r>
        <w:t>gemacht,</w:t>
      </w:r>
      <w:r w:rsidR="00027C54">
        <w:t xml:space="preserve"> </w:t>
      </w:r>
      <w:r>
        <w:t>wie</w:t>
      </w:r>
      <w:r w:rsidR="00027C54">
        <w:t xml:space="preserve"> </w:t>
      </w:r>
      <w:r>
        <w:t>unwahrscheinlich,</w:t>
      </w:r>
      <w:r w:rsidR="00027C54">
        <w:t xml:space="preserve"> </w:t>
      </w:r>
      <w:r>
        <w:t>ja</w:t>
      </w:r>
      <w:r w:rsidR="00027C54">
        <w:t xml:space="preserve"> </w:t>
      </w:r>
      <w:r>
        <w:t>unmöglich</w:t>
      </w:r>
      <w:r w:rsidR="00027C54">
        <w:t xml:space="preserve"> </w:t>
      </w:r>
      <w:r>
        <w:t>es</w:t>
      </w:r>
      <w:r w:rsidR="00027C54">
        <w:t xml:space="preserve"> </w:t>
      </w:r>
      <w:r>
        <w:t>auch</w:t>
      </w:r>
      <w:r w:rsidR="00027C54">
        <w:t xml:space="preserve"> </w:t>
      </w:r>
      <w:r>
        <w:t>zu</w:t>
      </w:r>
      <w:r w:rsidR="00027C54">
        <w:t xml:space="preserve"> </w:t>
      </w:r>
      <w:r>
        <w:t>sein</w:t>
      </w:r>
      <w:r w:rsidR="00027C54">
        <w:t xml:space="preserve"> </w:t>
      </w:r>
      <w:r>
        <w:t>schien.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größten</w:t>
      </w:r>
      <w:r w:rsidR="00027C54">
        <w:t xml:space="preserve"> </w:t>
      </w:r>
      <w:r>
        <w:t>Schwierigkeiten,</w:t>
      </w:r>
      <w:r w:rsidR="00027C54">
        <w:t xml:space="preserve"> </w:t>
      </w:r>
      <w:r>
        <w:t>durch</w:t>
      </w:r>
      <w:r w:rsidR="00027C54">
        <w:t xml:space="preserve"> </w:t>
      </w:r>
      <w:r>
        <w:t>den</w:t>
      </w:r>
      <w:r w:rsidR="00027C54">
        <w:t xml:space="preserve"> </w:t>
      </w:r>
      <w:r>
        <w:t>heftigsten</w:t>
      </w:r>
      <w:r w:rsidR="00027C54">
        <w:t xml:space="preserve"> </w:t>
      </w:r>
      <w:r>
        <w:t>Widerstand</w:t>
      </w:r>
      <w:r w:rsidR="00027C54">
        <w:t xml:space="preserve"> </w:t>
      </w:r>
      <w:r>
        <w:t>hat</w:t>
      </w:r>
      <w:r w:rsidR="00027C54">
        <w:t xml:space="preserve"> </w:t>
      </w:r>
      <w:r>
        <w:t>es</w:t>
      </w:r>
      <w:r w:rsidR="00027C54">
        <w:t xml:space="preserve"> </w:t>
      </w:r>
      <w:r>
        <w:t>sich</w:t>
      </w:r>
      <w:r w:rsidR="00027C54">
        <w:t xml:space="preserve"> </w:t>
      </w:r>
      <w:r>
        <w:t>glücklich</w:t>
      </w:r>
      <w:r w:rsidR="00027C54">
        <w:t xml:space="preserve"> </w:t>
      </w:r>
      <w:r>
        <w:t>durchgearbeitet,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das</w:t>
      </w:r>
      <w:r w:rsidR="00027C54">
        <w:t xml:space="preserve"> </w:t>
      </w:r>
      <w:r>
        <w:t>Schifflein</w:t>
      </w:r>
      <w:r w:rsidR="00027C54">
        <w:t xml:space="preserve"> </w:t>
      </w:r>
      <w:r>
        <w:t>an</w:t>
      </w:r>
      <w:r w:rsidR="00027C54">
        <w:t xml:space="preserve"> </w:t>
      </w:r>
      <w:r>
        <w:t>einem</w:t>
      </w:r>
      <w:r w:rsidR="00027C54">
        <w:t xml:space="preserve"> </w:t>
      </w:r>
      <w:r>
        <w:t>Ende</w:t>
      </w:r>
      <w:r w:rsidR="00027C54">
        <w:t xml:space="preserve"> </w:t>
      </w:r>
      <w:r>
        <w:t>des</w:t>
      </w:r>
      <w:r w:rsidR="00027C54">
        <w:t xml:space="preserve"> </w:t>
      </w:r>
      <w:r>
        <w:t>Sees</w:t>
      </w:r>
      <w:r w:rsidR="00027C54">
        <w:t xml:space="preserve"> </w:t>
      </w:r>
      <w:r>
        <w:t>unterging,</w:t>
      </w:r>
      <w:r w:rsidR="00027C54">
        <w:t xml:space="preserve"> </w:t>
      </w:r>
      <w:r>
        <w:t>so</w:t>
      </w:r>
      <w:r w:rsidR="00027C54">
        <w:t xml:space="preserve"> </w:t>
      </w:r>
      <w:r>
        <w:t>taucht</w:t>
      </w:r>
      <w:r w:rsidR="00027C54">
        <w:t xml:space="preserve"> </w:t>
      </w:r>
      <w:r>
        <w:t>es</w:t>
      </w:r>
      <w:r w:rsidR="00027C54">
        <w:t xml:space="preserve"> </w:t>
      </w:r>
      <w:r>
        <w:t>am</w:t>
      </w:r>
      <w:r w:rsidR="00027C54">
        <w:t xml:space="preserve"> </w:t>
      </w:r>
      <w:r>
        <w:t>andern</w:t>
      </w:r>
      <w:r w:rsidR="00027C54">
        <w:t xml:space="preserve"> </w:t>
      </w:r>
      <w:r>
        <w:t>Ende</w:t>
      </w:r>
      <w:r w:rsidR="00027C54">
        <w:t xml:space="preserve"> </w:t>
      </w:r>
      <w:r>
        <w:t>wieder</w:t>
      </w:r>
      <w:r w:rsidR="00027C54">
        <w:t xml:space="preserve"> </w:t>
      </w:r>
      <w:r>
        <w:t>aus</w:t>
      </w:r>
      <w:r w:rsidR="00027C54">
        <w:t xml:space="preserve"> </w:t>
      </w:r>
      <w:r>
        <w:t>den</w:t>
      </w:r>
      <w:r w:rsidR="00027C54">
        <w:t xml:space="preserve"> </w:t>
      </w:r>
      <w:r>
        <w:t>Wellen</w:t>
      </w:r>
      <w:r w:rsidR="00027C54">
        <w:t xml:space="preserve"> </w:t>
      </w:r>
      <w:r>
        <w:t>empor.</w:t>
      </w:r>
      <w:r w:rsidR="00027C54">
        <w:t xml:space="preserve"> </w:t>
      </w:r>
      <w:r>
        <w:t>Es</w:t>
      </w:r>
      <w:r w:rsidR="00027C54">
        <w:t xml:space="preserve"> </w:t>
      </w:r>
      <w:r>
        <w:t>fährt</w:t>
      </w:r>
      <w:r w:rsidR="00027C54">
        <w:t xml:space="preserve"> </w:t>
      </w:r>
      <w:r>
        <w:t>noch</w:t>
      </w:r>
      <w:r w:rsidR="00027C54">
        <w:t xml:space="preserve"> </w:t>
      </w:r>
      <w:r>
        <w:t>immer</w:t>
      </w:r>
      <w:r w:rsidR="00027C54">
        <w:t xml:space="preserve"> </w:t>
      </w:r>
      <w:r>
        <w:t>fort,</w:t>
      </w:r>
      <w:r w:rsidR="00027C54">
        <w:t xml:space="preserve"> </w:t>
      </w:r>
      <w:r>
        <w:t>seine</w:t>
      </w:r>
      <w:r w:rsidR="00027C54">
        <w:t xml:space="preserve"> </w:t>
      </w:r>
      <w:r>
        <w:t>Siege</w:t>
      </w:r>
      <w:r w:rsidR="00027C54">
        <w:t xml:space="preserve"> </w:t>
      </w:r>
      <w:r>
        <w:t>zu</w:t>
      </w:r>
      <w:r w:rsidR="00027C54">
        <w:t xml:space="preserve"> </w:t>
      </w:r>
      <w:r>
        <w:t>feiern.</w:t>
      </w:r>
      <w:r w:rsidR="00027C54">
        <w:t xml:space="preserve"> </w:t>
      </w:r>
      <w:r>
        <w:t>Ist's</w:t>
      </w:r>
      <w:r w:rsidR="00027C54">
        <w:t xml:space="preserve"> </w:t>
      </w:r>
      <w:r>
        <w:t>eine</w:t>
      </w:r>
      <w:r w:rsidR="00027C54">
        <w:t xml:space="preserve"> </w:t>
      </w:r>
      <w:r>
        <w:t>Weile</w:t>
      </w:r>
      <w:r w:rsidR="00027C54">
        <w:t xml:space="preserve"> </w:t>
      </w:r>
      <w:r>
        <w:t>still,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fängt's</w:t>
      </w:r>
      <w:proofErr w:type="spellEnd"/>
      <w:r w:rsidR="00027C54">
        <w:t xml:space="preserve"> </w:t>
      </w:r>
      <w:r>
        <w:t>doch</w:t>
      </w:r>
      <w:r w:rsidR="00027C54">
        <w:t xml:space="preserve"> </w:t>
      </w:r>
      <w:r>
        <w:t>wieder</w:t>
      </w:r>
      <w:r w:rsidR="00027C54">
        <w:t xml:space="preserve"> </w:t>
      </w:r>
      <w:r>
        <w:t>an</w:t>
      </w:r>
      <w:r w:rsidR="00027C54">
        <w:t xml:space="preserve"> </w:t>
      </w:r>
      <w:r>
        <w:t>zu</w:t>
      </w:r>
      <w:r w:rsidR="00027C54">
        <w:t xml:space="preserve"> </w:t>
      </w:r>
      <w:r>
        <w:t>rumoren.</w:t>
      </w:r>
      <w:r w:rsidR="00027C54">
        <w:t xml:space="preserve"> </w:t>
      </w:r>
      <w:r>
        <w:t>Vor</w:t>
      </w:r>
      <w:r w:rsidR="00027C54">
        <w:t xml:space="preserve"> </w:t>
      </w:r>
      <w:r>
        <w:t>zehn</w:t>
      </w:r>
      <w:r w:rsidR="00027C54">
        <w:t xml:space="preserve"> </w:t>
      </w:r>
      <w:r>
        <w:t>Jahren</w:t>
      </w:r>
      <w:r w:rsidR="00027C54">
        <w:t xml:space="preserve"> </w:t>
      </w:r>
      <w:r>
        <w:t>noch</w:t>
      </w:r>
      <w:r w:rsidR="00027C54">
        <w:t xml:space="preserve"> </w:t>
      </w:r>
      <w:r>
        <w:t>schien</w:t>
      </w:r>
      <w:r w:rsidR="00027C54">
        <w:t xml:space="preserve"> </w:t>
      </w:r>
      <w:r>
        <w:t>es</w:t>
      </w:r>
      <w:r w:rsidR="00027C54">
        <w:t xml:space="preserve"> </w:t>
      </w:r>
      <w:r>
        <w:t>gestorben,</w:t>
      </w:r>
      <w:r w:rsidR="00027C54">
        <w:t xml:space="preserve"> </w:t>
      </w:r>
      <w:r>
        <w:t>und</w:t>
      </w:r>
      <w:r w:rsidR="00027C54">
        <w:t xml:space="preserve"> </w:t>
      </w:r>
      <w:r>
        <w:t>man</w:t>
      </w:r>
      <w:r w:rsidR="00027C54">
        <w:t xml:space="preserve"> </w:t>
      </w:r>
      <w:r>
        <w:t>machte</w:t>
      </w:r>
      <w:r w:rsidR="00027C54">
        <w:t xml:space="preserve"> </w:t>
      </w:r>
      <w:r>
        <w:t>Anstalt</w:t>
      </w:r>
      <w:r w:rsidR="00027C54">
        <w:t xml:space="preserve"> </w:t>
      </w:r>
      <w:r>
        <w:t>zu</w:t>
      </w:r>
      <w:r w:rsidR="00027C54">
        <w:t xml:space="preserve"> </w:t>
      </w:r>
      <w:r>
        <w:t>seinem</w:t>
      </w:r>
      <w:r w:rsidR="00027C54">
        <w:t xml:space="preserve"> </w:t>
      </w:r>
      <w:r>
        <w:t>Begräbnis.</w:t>
      </w:r>
      <w:r w:rsidR="00027C54">
        <w:t xml:space="preserve"> </w:t>
      </w:r>
      <w:r>
        <w:t>Aber</w:t>
      </w:r>
      <w:r w:rsidR="00027C54">
        <w:t xml:space="preserve"> </w:t>
      </w:r>
      <w:r>
        <w:t>wie</w:t>
      </w:r>
      <w:r w:rsidR="00027C54">
        <w:t xml:space="preserve"> </w:t>
      </w:r>
      <w:r>
        <w:t>hat</w:t>
      </w:r>
      <w:r w:rsidR="00027C54">
        <w:t xml:space="preserve"> </w:t>
      </w:r>
      <w:r>
        <w:t>es</w:t>
      </w:r>
      <w:r w:rsidR="00027C54">
        <w:t xml:space="preserve"> </w:t>
      </w:r>
      <w:r>
        <w:t>seitdem</w:t>
      </w:r>
      <w:r w:rsidR="00027C54">
        <w:t xml:space="preserve"> </w:t>
      </w:r>
      <w:r>
        <w:t>wieder</w:t>
      </w:r>
      <w:r w:rsidR="00027C54">
        <w:t xml:space="preserve"> </w:t>
      </w:r>
      <w:r>
        <w:t>Beute</w:t>
      </w:r>
      <w:r w:rsidR="00027C54">
        <w:t xml:space="preserve"> </w:t>
      </w:r>
      <w:r>
        <w:t>gemacht,</w:t>
      </w:r>
      <w:r w:rsidR="00027C54">
        <w:t xml:space="preserve"> </w:t>
      </w:r>
      <w:r>
        <w:t>besonders</w:t>
      </w:r>
      <w:r w:rsidR="00027C54">
        <w:t xml:space="preserve"> </w:t>
      </w:r>
      <w:r>
        <w:t>unter</w:t>
      </w:r>
      <w:r w:rsidR="00027C54">
        <w:t xml:space="preserve"> </w:t>
      </w:r>
      <w:r>
        <w:t>den</w:t>
      </w:r>
      <w:r w:rsidR="00027C54">
        <w:t xml:space="preserve"> </w:t>
      </w:r>
      <w:r>
        <w:t>Gelehrten!</w:t>
      </w:r>
      <w:r w:rsidR="00027C54">
        <w:t xml:space="preserve"> </w:t>
      </w:r>
      <w:r>
        <w:t>Greift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auch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höchst</w:t>
      </w:r>
      <w:r w:rsidR="00027C54">
        <w:t xml:space="preserve"> </w:t>
      </w:r>
      <w:r>
        <w:t>erfreuliche</w:t>
      </w:r>
      <w:r w:rsidR="00027C54">
        <w:t xml:space="preserve"> </w:t>
      </w:r>
      <w:r>
        <w:t>Weise</w:t>
      </w:r>
      <w:r w:rsidR="00027C54">
        <w:t xml:space="preserve"> </w:t>
      </w:r>
      <w:r>
        <w:t>unter</w:t>
      </w:r>
      <w:r w:rsidR="00027C54">
        <w:t xml:space="preserve"> </w:t>
      </w:r>
      <w:r>
        <w:t>uns</w:t>
      </w:r>
      <w:r w:rsidR="00027C54">
        <w:t xml:space="preserve"> </w:t>
      </w:r>
      <w:r>
        <w:t>wieder</w:t>
      </w:r>
      <w:r w:rsidR="00027C54">
        <w:t xml:space="preserve"> </w:t>
      </w:r>
      <w:r>
        <w:t>kräftig</w:t>
      </w:r>
      <w:r w:rsidR="00027C54">
        <w:t xml:space="preserve"> </w:t>
      </w:r>
      <w:r>
        <w:t>um</w:t>
      </w:r>
      <w:r w:rsidR="00027C54">
        <w:t xml:space="preserve"> </w:t>
      </w:r>
      <w:r>
        <w:t>sich,</w:t>
      </w:r>
      <w:r w:rsidR="00027C54">
        <w:t xml:space="preserve"> </w:t>
      </w:r>
      <w:r>
        <w:t>klagt</w:t>
      </w:r>
      <w:r w:rsidR="00027C54">
        <w:t xml:space="preserve"> </w:t>
      </w:r>
      <w:r>
        <w:t>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viele</w:t>
      </w:r>
      <w:r w:rsidR="00027C54">
        <w:t xml:space="preserve"> </w:t>
      </w:r>
      <w:r>
        <w:lastRenderedPageBreak/>
        <w:t>weinen,</w:t>
      </w:r>
      <w:r w:rsidR="00027C54">
        <w:t xml:space="preserve"> </w:t>
      </w:r>
      <w:r>
        <w:t>und</w:t>
      </w:r>
      <w:r w:rsidR="00027C54">
        <w:t xml:space="preserve"> </w:t>
      </w:r>
      <w:r>
        <w:t>pfeift</w:t>
      </w:r>
      <w:r w:rsidR="00027C54">
        <w:t xml:space="preserve"> </w:t>
      </w:r>
      <w:r>
        <w:t>so,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viele</w:t>
      </w:r>
      <w:r w:rsidR="00027C54">
        <w:t xml:space="preserve"> </w:t>
      </w:r>
      <w:r>
        <w:t>ihm</w:t>
      </w:r>
      <w:r w:rsidR="00027C54">
        <w:t xml:space="preserve"> </w:t>
      </w:r>
      <w:r>
        <w:t>tanzen.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Gotteskraft</w:t>
      </w:r>
      <w:r w:rsidR="00027C54">
        <w:t xml:space="preserve"> </w:t>
      </w:r>
      <w:r>
        <w:t>und</w:t>
      </w:r>
      <w:r w:rsidR="00027C54">
        <w:t xml:space="preserve"> </w:t>
      </w:r>
      <w:r>
        <w:t>wirkt</w:t>
      </w:r>
      <w:r w:rsidR="00027C54">
        <w:t xml:space="preserve"> </w:t>
      </w:r>
      <w:r>
        <w:t>Wunder</w:t>
      </w:r>
      <w:r w:rsidR="00027C54">
        <w:t xml:space="preserve"> </w:t>
      </w:r>
      <w:r>
        <w:t>der</w:t>
      </w:r>
      <w:r w:rsidR="00027C54">
        <w:t xml:space="preserve"> </w:t>
      </w:r>
      <w:r>
        <w:t>herrlichsten</w:t>
      </w:r>
      <w:r w:rsidR="00027C54">
        <w:t xml:space="preserve"> </w:t>
      </w:r>
      <w:r>
        <w:t>Art.</w:t>
      </w:r>
      <w:r w:rsidR="00027C54">
        <w:t xml:space="preserve"> </w:t>
      </w:r>
      <w:r>
        <w:t>Gott</w:t>
      </w:r>
      <w:r w:rsidR="00027C54">
        <w:t xml:space="preserve"> </w:t>
      </w:r>
      <w:r>
        <w:t>sei</w:t>
      </w:r>
      <w:r w:rsidR="00027C54">
        <w:t xml:space="preserve"> </w:t>
      </w:r>
      <w:r>
        <w:t>Dank,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daran</w:t>
      </w:r>
      <w:r w:rsidR="00027C54">
        <w:t xml:space="preserve"> </w:t>
      </w:r>
      <w:r>
        <w:t>auch</w:t>
      </w:r>
      <w:r w:rsidR="00027C54">
        <w:t xml:space="preserve"> </w:t>
      </w:r>
      <w:r>
        <w:t>unter</w:t>
      </w:r>
      <w:r w:rsidR="00027C54">
        <w:t xml:space="preserve"> </w:t>
      </w:r>
      <w:r>
        <w:t>uns</w:t>
      </w:r>
      <w:r w:rsidR="00027C54">
        <w:t xml:space="preserve"> </w:t>
      </w:r>
      <w:r>
        <w:t>nicht</w:t>
      </w:r>
      <w:r w:rsidR="00027C54">
        <w:t xml:space="preserve"> </w:t>
      </w:r>
      <w:r>
        <w:t>fehlt,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Herr</w:t>
      </w:r>
      <w:r w:rsidR="00027C54">
        <w:t xml:space="preserve"> </w:t>
      </w:r>
      <w:r>
        <w:t>seine</w:t>
      </w:r>
      <w:r w:rsidR="00027C54">
        <w:t xml:space="preserve"> </w:t>
      </w:r>
      <w:r>
        <w:t>Gemeine</w:t>
      </w:r>
      <w:r w:rsidR="00027C54">
        <w:t xml:space="preserve"> </w:t>
      </w:r>
      <w:r>
        <w:t>unter</w:t>
      </w:r>
      <w:r w:rsidR="00027C54">
        <w:t xml:space="preserve"> </w:t>
      </w:r>
      <w:r>
        <w:t>uns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will</w:t>
      </w:r>
      <w:r w:rsidR="00027C54">
        <w:t xml:space="preserve"> </w:t>
      </w:r>
      <w:r>
        <w:t>aussterben</w:t>
      </w:r>
      <w:r w:rsidR="00027C54">
        <w:t xml:space="preserve"> </w:t>
      </w:r>
      <w:r>
        <w:t>lassen!</w:t>
      </w:r>
      <w:r w:rsidR="00027C54">
        <w:t xml:space="preserve"> </w:t>
      </w:r>
    </w:p>
    <w:p w14:paraId="2C813AAF" w14:textId="4AC29273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zu</w:t>
      </w:r>
      <w:r w:rsidR="00027C54">
        <w:t xml:space="preserve"> </w:t>
      </w:r>
      <w:r>
        <w:t>leugnen,</w:t>
      </w:r>
      <w:r w:rsidR="00027C54">
        <w:t xml:space="preserve"> </w:t>
      </w:r>
      <w:r>
        <w:t>der</w:t>
      </w:r>
      <w:r w:rsidR="00027C54">
        <w:t xml:space="preserve"> </w:t>
      </w:r>
      <w:r>
        <w:t>echt</w:t>
      </w:r>
      <w:r w:rsidR="00027C54">
        <w:t xml:space="preserve"> </w:t>
      </w:r>
      <w:r>
        <w:t>evangelischen</w:t>
      </w:r>
      <w:r w:rsidR="00027C54">
        <w:t xml:space="preserve"> </w:t>
      </w:r>
      <w:r>
        <w:t>Christen</w:t>
      </w:r>
      <w:r w:rsidR="00027C54">
        <w:t xml:space="preserve"> </w:t>
      </w:r>
      <w:r>
        <w:t>sind</w:t>
      </w:r>
      <w:r w:rsidR="00027C54">
        <w:t xml:space="preserve"> </w:t>
      </w:r>
      <w:r>
        <w:t>überall</w:t>
      </w:r>
      <w:r w:rsidR="00027C54">
        <w:t xml:space="preserve"> </w:t>
      </w:r>
      <w:r>
        <w:t>nur</w:t>
      </w:r>
      <w:r w:rsidR="00027C54">
        <w:t xml:space="preserve"> </w:t>
      </w:r>
      <w:r>
        <w:t>wenige.</w:t>
      </w:r>
      <w:r w:rsidR="00027C54">
        <w:t xml:space="preserve"> </w:t>
      </w:r>
      <w:r>
        <w:t>Das</w:t>
      </w:r>
      <w:r w:rsidR="00027C54">
        <w:t xml:space="preserve"> </w:t>
      </w:r>
      <w:r>
        <w:t>vorhin</w:t>
      </w:r>
      <w:r w:rsidR="00027C54">
        <w:t xml:space="preserve"> </w:t>
      </w:r>
      <w:r>
        <w:t>von</w:t>
      </w:r>
      <w:r w:rsidR="00027C54">
        <w:t xml:space="preserve"> </w:t>
      </w:r>
      <w:r>
        <w:t>denselben</w:t>
      </w:r>
      <w:r w:rsidR="00027C54">
        <w:t xml:space="preserve"> </w:t>
      </w:r>
      <w:r>
        <w:t>entworfene</w:t>
      </w:r>
      <w:r w:rsidR="00027C54">
        <w:t xml:space="preserve"> </w:t>
      </w:r>
      <w:r>
        <w:t>Bild</w:t>
      </w:r>
      <w:r w:rsidR="00027C54">
        <w:t xml:space="preserve"> </w:t>
      </w:r>
      <w:r>
        <w:t>strahlt</w:t>
      </w:r>
      <w:r w:rsidR="00027C54">
        <w:t xml:space="preserve"> </w:t>
      </w:r>
      <w:r>
        <w:t>nur</w:t>
      </w:r>
      <w:r w:rsidR="00027C54">
        <w:t xml:space="preserve"> </w:t>
      </w:r>
      <w:r>
        <w:t>aus</w:t>
      </w:r>
      <w:r w:rsidR="00027C54">
        <w:t xml:space="preserve"> </w:t>
      </w:r>
      <w:r>
        <w:t>wenigen</w:t>
      </w:r>
      <w:r w:rsidR="00027C54">
        <w:t xml:space="preserve"> </w:t>
      </w:r>
      <w:r>
        <w:t>hervor.</w:t>
      </w:r>
      <w:r w:rsidR="00027C54">
        <w:t xml:space="preserve"> </w:t>
      </w:r>
      <w:r>
        <w:t>Das</w:t>
      </w:r>
      <w:r w:rsidR="00027C54">
        <w:t xml:space="preserve"> </w:t>
      </w:r>
      <w:r>
        <w:t>vollendete</w:t>
      </w:r>
      <w:r w:rsidR="00027C54">
        <w:t xml:space="preserve"> </w:t>
      </w:r>
      <w:r>
        <w:t>Gewissen,</w:t>
      </w:r>
      <w:r w:rsidR="00027C54">
        <w:t xml:space="preserve"> </w:t>
      </w:r>
      <w:r>
        <w:t>die</w:t>
      </w:r>
      <w:r w:rsidR="00027C54">
        <w:t xml:space="preserve"> </w:t>
      </w:r>
      <w:r>
        <w:t>durchgreifende</w:t>
      </w:r>
      <w:r w:rsidR="00027C54">
        <w:t xml:space="preserve"> </w:t>
      </w:r>
      <w:r>
        <w:t>Erleuchtung,</w:t>
      </w:r>
      <w:r w:rsidR="00027C54">
        <w:t xml:space="preserve"> </w:t>
      </w:r>
      <w:r>
        <w:t>die</w:t>
      </w:r>
      <w:r w:rsidR="00027C54">
        <w:t xml:space="preserve"> </w:t>
      </w:r>
      <w:r>
        <w:t>Freudigkeit</w:t>
      </w:r>
      <w:r w:rsidR="00027C54">
        <w:t xml:space="preserve"> </w:t>
      </w:r>
      <w:r>
        <w:t>im</w:t>
      </w:r>
      <w:r w:rsidR="00027C54">
        <w:t xml:space="preserve"> </w:t>
      </w:r>
      <w:r>
        <w:t>Zutritt</w:t>
      </w:r>
      <w:r w:rsidR="00027C54">
        <w:t xml:space="preserve"> </w:t>
      </w:r>
      <w:r>
        <w:t>zum</w:t>
      </w:r>
      <w:r w:rsidR="00027C54">
        <w:t xml:space="preserve"> </w:t>
      </w:r>
      <w:r>
        <w:t>Gnadenthron,</w:t>
      </w:r>
      <w:r w:rsidR="00027C54">
        <w:t xml:space="preserve"> </w:t>
      </w:r>
      <w:r>
        <w:t>die</w:t>
      </w:r>
      <w:r w:rsidR="00027C54">
        <w:t xml:space="preserve"> </w:t>
      </w:r>
      <w:r>
        <w:t>lebendige</w:t>
      </w:r>
      <w:r w:rsidR="00027C54">
        <w:t xml:space="preserve"> </w:t>
      </w:r>
      <w:proofErr w:type="spellStart"/>
      <w:r>
        <w:t>Gewißheit</w:t>
      </w:r>
      <w:proofErr w:type="spellEnd"/>
      <w:r>
        <w:t>,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Völligkeit</w:t>
      </w:r>
      <w:proofErr w:type="spellEnd"/>
      <w:r w:rsidR="00027C54">
        <w:t xml:space="preserve"> </w:t>
      </w:r>
      <w:r>
        <w:t>im</w:t>
      </w:r>
      <w:r w:rsidR="00027C54">
        <w:t xml:space="preserve"> </w:t>
      </w:r>
      <w:r>
        <w:t>Glauben,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Völligkeit</w:t>
      </w:r>
      <w:proofErr w:type="spellEnd"/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Liebe,</w:t>
      </w:r>
      <w:r w:rsidR="00027C54">
        <w:t xml:space="preserve"> </w:t>
      </w:r>
      <w:r>
        <w:t>die</w:t>
      </w:r>
      <w:r w:rsidR="00027C54">
        <w:t xml:space="preserve"> </w:t>
      </w:r>
      <w:r>
        <w:t>große</w:t>
      </w:r>
      <w:r w:rsidR="00027C54">
        <w:t xml:space="preserve"> </w:t>
      </w:r>
      <w:r>
        <w:t>Welt-</w:t>
      </w:r>
      <w:r w:rsidR="00027C54">
        <w:t xml:space="preserve"> </w:t>
      </w:r>
      <w:r>
        <w:t>und</w:t>
      </w:r>
      <w:r w:rsidR="00027C54">
        <w:t xml:space="preserve"> </w:t>
      </w:r>
      <w:r>
        <w:t>Selbstverleugnung,</w:t>
      </w:r>
      <w:r w:rsidR="00027C54">
        <w:t xml:space="preserve"> </w:t>
      </w:r>
      <w:r>
        <w:t>der</w:t>
      </w:r>
      <w:r w:rsidR="00027C54">
        <w:t xml:space="preserve"> </w:t>
      </w:r>
      <w:r>
        <w:t>ununterbrochene</w:t>
      </w:r>
      <w:r w:rsidR="00027C54">
        <w:t xml:space="preserve"> </w:t>
      </w:r>
      <w:r>
        <w:t>vertrauliche</w:t>
      </w:r>
      <w:r w:rsidR="00027C54">
        <w:t xml:space="preserve"> </w:t>
      </w:r>
      <w:r>
        <w:t>Umgang</w:t>
      </w:r>
      <w:r w:rsidR="00027C54">
        <w:t xml:space="preserve"> </w:t>
      </w:r>
      <w:r>
        <w:t>mit</w:t>
      </w:r>
      <w:r w:rsidR="00027C54">
        <w:t xml:space="preserve"> </w:t>
      </w:r>
      <w:r>
        <w:t>Gott,</w:t>
      </w:r>
      <w:r w:rsidR="00027C54">
        <w:t xml:space="preserve"> </w:t>
      </w:r>
      <w:r>
        <w:t>die</w:t>
      </w:r>
      <w:r w:rsidR="00027C54">
        <w:t xml:space="preserve"> </w:t>
      </w:r>
      <w:r>
        <w:t>gänzliche</w:t>
      </w:r>
      <w:r w:rsidR="00027C54">
        <w:t xml:space="preserve"> </w:t>
      </w:r>
      <w:r>
        <w:t>Demut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lautere</w:t>
      </w:r>
      <w:r w:rsidR="00027C54">
        <w:t xml:space="preserve"> </w:t>
      </w:r>
      <w:r>
        <w:t>Gründen</w:t>
      </w:r>
      <w:r w:rsidR="00027C54">
        <w:t xml:space="preserve"> </w:t>
      </w:r>
      <w:r>
        <w:t>auf</w:t>
      </w:r>
      <w:r w:rsidR="00027C54">
        <w:t xml:space="preserve"> </w:t>
      </w:r>
      <w:r>
        <w:t>freie</w:t>
      </w:r>
      <w:r w:rsidR="00027C54">
        <w:t xml:space="preserve"> </w:t>
      </w:r>
      <w:r>
        <w:t>Gnade,</w:t>
      </w:r>
      <w:r w:rsidR="00027C54">
        <w:t xml:space="preserve"> </w:t>
      </w:r>
      <w:r>
        <w:t>alle</w:t>
      </w:r>
      <w:r w:rsidR="00027C54">
        <w:t xml:space="preserve"> </w:t>
      </w:r>
      <w:r>
        <w:t>diese</w:t>
      </w:r>
      <w:r w:rsidR="00027C54">
        <w:t xml:space="preserve"> </w:t>
      </w:r>
      <w:r>
        <w:t>herrlichen</w:t>
      </w:r>
      <w:r w:rsidR="00027C54">
        <w:t xml:space="preserve"> </w:t>
      </w:r>
      <w:r>
        <w:t>Früchte</w:t>
      </w:r>
      <w:r w:rsidR="00027C54">
        <w:t xml:space="preserve"> </w:t>
      </w:r>
      <w:r>
        <w:t>des</w:t>
      </w:r>
      <w:r w:rsidR="00027C54">
        <w:t xml:space="preserve"> </w:t>
      </w:r>
      <w:r>
        <w:t>Verdienstes</w:t>
      </w:r>
      <w:r w:rsidR="00027C54">
        <w:t xml:space="preserve"> </w:t>
      </w:r>
      <w:r>
        <w:t>Christi</w:t>
      </w:r>
      <w:r w:rsidR="00027C54">
        <w:t xml:space="preserve"> </w:t>
      </w:r>
      <w:r>
        <w:t>werden</w:t>
      </w:r>
      <w:r w:rsidR="00027C54">
        <w:t xml:space="preserve"> </w:t>
      </w:r>
      <w:r>
        <w:t>selten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r>
        <w:t>Reise</w:t>
      </w:r>
      <w:r w:rsidR="00027C54">
        <w:t xml:space="preserve"> </w:t>
      </w:r>
      <w:r>
        <w:t>angetroffen.</w:t>
      </w:r>
      <w:r w:rsidR="00027C54">
        <w:t xml:space="preserve"> </w:t>
      </w:r>
      <w:r>
        <w:t>Die</w:t>
      </w:r>
      <w:r w:rsidR="00027C54">
        <w:t xml:space="preserve"> </w:t>
      </w:r>
      <w:r>
        <w:t>Christen,</w:t>
      </w:r>
      <w:r w:rsidR="00027C54">
        <w:t xml:space="preserve"> </w:t>
      </w:r>
      <w:r>
        <w:t>wir</w:t>
      </w:r>
      <w:r w:rsidR="00027C54">
        <w:t xml:space="preserve"> </w:t>
      </w:r>
      <w:r>
        <w:t>reden</w:t>
      </w:r>
      <w:r w:rsidR="00027C54">
        <w:t xml:space="preserve"> </w:t>
      </w:r>
      <w:r>
        <w:t>hier</w:t>
      </w:r>
      <w:r w:rsidR="00027C54">
        <w:t xml:space="preserve"> </w:t>
      </w:r>
      <w:r>
        <w:t>von</w:t>
      </w:r>
      <w:r w:rsidR="00027C54">
        <w:t xml:space="preserve"> </w:t>
      </w:r>
      <w:r>
        <w:t>wahren</w:t>
      </w:r>
      <w:r w:rsidR="00027C54">
        <w:t xml:space="preserve"> </w:t>
      </w:r>
      <w:r>
        <w:t>und</w:t>
      </w:r>
      <w:r w:rsidR="00027C54">
        <w:t xml:space="preserve"> </w:t>
      </w:r>
      <w:r>
        <w:t>nicht</w:t>
      </w:r>
      <w:r w:rsidR="00027C54">
        <w:t xml:space="preserve"> </w:t>
      </w:r>
      <w:r>
        <w:t>von</w:t>
      </w:r>
      <w:r w:rsidR="00027C54">
        <w:t xml:space="preserve"> </w:t>
      </w:r>
      <w:r>
        <w:t>bloßen</w:t>
      </w:r>
      <w:r w:rsidR="00027C54">
        <w:t xml:space="preserve"> </w:t>
      </w:r>
      <w:r>
        <w:t>Namens-Christen,</w:t>
      </w:r>
      <w:r w:rsidR="00027C54">
        <w:t xml:space="preserve"> </w:t>
      </w:r>
      <w:r>
        <w:t>die</w:t>
      </w:r>
      <w:r w:rsidR="00027C54">
        <w:t xml:space="preserve"> </w:t>
      </w:r>
      <w:r>
        <w:t>Christen</w:t>
      </w:r>
      <w:r w:rsidR="00027C54">
        <w:t xml:space="preserve"> </w:t>
      </w:r>
      <w:r>
        <w:t>sind,</w:t>
      </w:r>
      <w:r w:rsidR="00027C54">
        <w:t xml:space="preserve"> </w:t>
      </w:r>
      <w:r>
        <w:t>wenige</w:t>
      </w:r>
      <w:r w:rsidR="00027C54">
        <w:t xml:space="preserve"> </w:t>
      </w:r>
      <w:r>
        <w:t>Ausnahmen</w:t>
      </w:r>
      <w:r w:rsidR="00027C54">
        <w:t xml:space="preserve"> </w:t>
      </w:r>
      <w:r>
        <w:t>abgerechnet,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selige</w:t>
      </w:r>
      <w:r w:rsidR="00027C54">
        <w:t xml:space="preserve"> </w:t>
      </w:r>
      <w:r>
        <w:t>und</w:t>
      </w:r>
      <w:r w:rsidR="00027C54">
        <w:t xml:space="preserve"> </w:t>
      </w:r>
      <w:r>
        <w:t>heilige,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demütige</w:t>
      </w:r>
      <w:r w:rsidR="00027C54">
        <w:t xml:space="preserve"> </w:t>
      </w:r>
      <w:r>
        <w:t>und</w:t>
      </w:r>
      <w:r w:rsidR="00027C54">
        <w:t xml:space="preserve"> </w:t>
      </w:r>
      <w:r>
        <w:t>fröhliche,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furchtlose</w:t>
      </w:r>
      <w:r w:rsidR="00027C54">
        <w:t xml:space="preserve"> </w:t>
      </w:r>
      <w:r>
        <w:t>und</w:t>
      </w:r>
      <w:r w:rsidR="00027C54">
        <w:t xml:space="preserve"> </w:t>
      </w:r>
      <w:r>
        <w:t>liebevolle</w:t>
      </w:r>
      <w:r w:rsidR="00027C54">
        <w:t xml:space="preserve"> </w:t>
      </w:r>
      <w:r>
        <w:t>Leute,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sein</w:t>
      </w:r>
      <w:r w:rsidR="00027C54">
        <w:t xml:space="preserve"> </w:t>
      </w:r>
      <w:r>
        <w:t>sollten</w:t>
      </w:r>
      <w:r w:rsidR="00027C54">
        <w:t xml:space="preserve"> </w:t>
      </w:r>
      <w:r>
        <w:t>und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Kraft</w:t>
      </w:r>
      <w:r w:rsidR="00027C54">
        <w:t xml:space="preserve"> </w:t>
      </w:r>
      <w:r>
        <w:t>des</w:t>
      </w:r>
      <w:r w:rsidR="00027C54">
        <w:t xml:space="preserve"> </w:t>
      </w:r>
      <w:proofErr w:type="spellStart"/>
      <w:r>
        <w:t>Evangelii</w:t>
      </w:r>
      <w:proofErr w:type="spellEnd"/>
      <w:r w:rsidR="00027C54">
        <w:t xml:space="preserve"> </w:t>
      </w:r>
      <w:r>
        <w:t>sein</w:t>
      </w:r>
      <w:r w:rsidR="00027C54">
        <w:t xml:space="preserve"> </w:t>
      </w:r>
      <w:r>
        <w:t>könnten.</w:t>
      </w:r>
      <w:r w:rsidR="00027C54">
        <w:t xml:space="preserve"> </w:t>
      </w:r>
      <w:r>
        <w:t>Wie</w:t>
      </w:r>
      <w:r w:rsidR="00027C54">
        <w:t xml:space="preserve"> </w:t>
      </w:r>
      <w:r>
        <w:t>kommt</w:t>
      </w:r>
      <w:r w:rsidR="00027C54">
        <w:t xml:space="preserve"> </w:t>
      </w:r>
      <w:r>
        <w:t>das</w:t>
      </w:r>
      <w:r w:rsidR="00027C54">
        <w:t xml:space="preserve"> </w:t>
      </w:r>
      <w:r>
        <w:t>denn?</w:t>
      </w:r>
      <w:r w:rsidR="00027C54">
        <w:t xml:space="preserve"> </w:t>
      </w:r>
      <w:r>
        <w:t>Kommt's</w:t>
      </w:r>
      <w:r w:rsidR="00027C54">
        <w:t xml:space="preserve"> </w:t>
      </w:r>
      <w:r>
        <w:t>sich</w:t>
      </w:r>
      <w:r w:rsidR="00027C54">
        <w:t xml:space="preserve"> </w:t>
      </w:r>
      <w:r>
        <w:t>so</w:t>
      </w:r>
      <w:r w:rsidR="00027C54">
        <w:t xml:space="preserve"> </w:t>
      </w:r>
      <w:r>
        <w:t>wegen</w:t>
      </w:r>
      <w:r w:rsidR="00027C54">
        <w:t xml:space="preserve"> </w:t>
      </w:r>
      <w:r>
        <w:t>der</w:t>
      </w:r>
      <w:r w:rsidR="00027C54">
        <w:t xml:space="preserve"> </w:t>
      </w:r>
      <w:r>
        <w:t>göttlichen</w:t>
      </w:r>
      <w:r w:rsidR="00027C54">
        <w:t xml:space="preserve"> </w:t>
      </w:r>
      <w:r>
        <w:t>Haushaltung,</w:t>
      </w:r>
      <w:r w:rsidR="00027C54">
        <w:t xml:space="preserve"> </w:t>
      </w:r>
      <w:r>
        <w:t>und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Alte</w:t>
      </w:r>
      <w:r w:rsidR="00027C54">
        <w:t xml:space="preserve"> </w:t>
      </w:r>
      <w:r>
        <w:t>Testament</w:t>
      </w:r>
      <w:r w:rsidR="00027C54">
        <w:t xml:space="preserve"> </w:t>
      </w:r>
      <w:r>
        <w:t>mit</w:t>
      </w:r>
      <w:r w:rsidR="00027C54">
        <w:t xml:space="preserve"> </w:t>
      </w:r>
      <w:r>
        <w:t>seinem</w:t>
      </w:r>
      <w:r w:rsidR="00027C54">
        <w:t xml:space="preserve"> </w:t>
      </w:r>
      <w:r>
        <w:t>Geist</w:t>
      </w:r>
      <w:r w:rsidR="00027C54">
        <w:t xml:space="preserve"> </w:t>
      </w:r>
      <w:r>
        <w:t>zur</w:t>
      </w:r>
      <w:r w:rsidR="00027C54">
        <w:t xml:space="preserve"> </w:t>
      </w:r>
      <w:r>
        <w:t>Furcht,</w:t>
      </w:r>
      <w:r w:rsidR="00027C54">
        <w:t xml:space="preserve"> </w:t>
      </w:r>
      <w:r>
        <w:t>noch</w:t>
      </w:r>
      <w:r w:rsidR="00027C54">
        <w:t xml:space="preserve"> </w:t>
      </w:r>
      <w:r>
        <w:t>nicht</w:t>
      </w:r>
      <w:r w:rsidR="00027C54">
        <w:t xml:space="preserve"> </w:t>
      </w:r>
      <w:r>
        <w:t>vorüber,</w:t>
      </w:r>
      <w:r w:rsidR="00027C54">
        <w:t xml:space="preserve"> </w:t>
      </w:r>
      <w:r>
        <w:t>und</w:t>
      </w:r>
      <w:r w:rsidR="00027C54">
        <w:t xml:space="preserve"> </w:t>
      </w:r>
      <w:r>
        <w:t>tönt</w:t>
      </w:r>
      <w:r w:rsidR="00027C54">
        <w:t xml:space="preserve"> </w:t>
      </w:r>
      <w:r>
        <w:t>der</w:t>
      </w:r>
      <w:r w:rsidR="00027C54">
        <w:t xml:space="preserve"> </w:t>
      </w:r>
      <w:r>
        <w:t>Donner</w:t>
      </w:r>
      <w:r w:rsidR="00027C54">
        <w:t xml:space="preserve"> </w:t>
      </w:r>
      <w:r>
        <w:t>vom</w:t>
      </w:r>
      <w:r w:rsidR="00027C54">
        <w:t xml:space="preserve"> </w:t>
      </w:r>
      <w:r>
        <w:t>Sinai</w:t>
      </w:r>
      <w:r w:rsidR="00027C54">
        <w:t xml:space="preserve"> </w:t>
      </w:r>
      <w:r>
        <w:t>noch</w:t>
      </w:r>
      <w:r w:rsidR="00027C54">
        <w:t xml:space="preserve"> </w:t>
      </w:r>
      <w:r>
        <w:t>immer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Gebirge?</w:t>
      </w:r>
      <w:r w:rsidR="00027C54">
        <w:t xml:space="preserve"> </w:t>
      </w:r>
      <w:r>
        <w:t>Ist</w:t>
      </w:r>
      <w:r w:rsidR="00027C54">
        <w:t xml:space="preserve"> </w:t>
      </w:r>
      <w:r>
        <w:t>diese</w:t>
      </w:r>
      <w:r w:rsidR="00027C54">
        <w:t xml:space="preserve"> </w:t>
      </w:r>
      <w:r>
        <w:t>Frage</w:t>
      </w:r>
      <w:r w:rsidR="00027C54">
        <w:t xml:space="preserve"> </w:t>
      </w:r>
      <w:r>
        <w:t>derjenigen</w:t>
      </w:r>
      <w:r w:rsidR="00027C54">
        <w:t xml:space="preserve"> </w:t>
      </w:r>
      <w:r>
        <w:t>zu</w:t>
      </w:r>
      <w:r w:rsidR="00027C54">
        <w:t xml:space="preserve"> </w:t>
      </w:r>
      <w:r>
        <w:t>vergleichen,</w:t>
      </w:r>
      <w:r w:rsidR="00027C54">
        <w:t xml:space="preserve"> </w:t>
      </w:r>
      <w:r>
        <w:t>wie</w:t>
      </w:r>
      <w:r w:rsidR="00027C54">
        <w:t xml:space="preserve"> </w:t>
      </w:r>
      <w:r>
        <w:t>wenn</w:t>
      </w:r>
      <w:r w:rsidR="00027C54">
        <w:t xml:space="preserve"> </w:t>
      </w:r>
      <w:r>
        <w:t>man</w:t>
      </w:r>
      <w:r w:rsidR="00027C54">
        <w:t xml:space="preserve"> </w:t>
      </w:r>
      <w:r>
        <w:t>fragte:</w:t>
      </w:r>
      <w:r w:rsidR="00027C54">
        <w:t xml:space="preserve"> </w:t>
      </w:r>
      <w:r>
        <w:t>Warum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höchsten</w:t>
      </w:r>
      <w:r w:rsidR="00027C54">
        <w:t xml:space="preserve"> </w:t>
      </w:r>
      <w:r>
        <w:t>Tannen</w:t>
      </w:r>
      <w:r w:rsidR="00027C54">
        <w:t xml:space="preserve"> </w:t>
      </w:r>
      <w:r>
        <w:t>in</w:t>
      </w:r>
      <w:r w:rsidR="00027C54">
        <w:t xml:space="preserve"> </w:t>
      </w:r>
      <w:r>
        <w:t>Grönland</w:t>
      </w:r>
      <w:r w:rsidR="00027C54">
        <w:t xml:space="preserve"> </w:t>
      </w:r>
      <w:r>
        <w:t>nur</w:t>
      </w:r>
      <w:r w:rsidR="00027C54">
        <w:t xml:space="preserve"> </w:t>
      </w:r>
      <w:r>
        <w:t>etlichen</w:t>
      </w:r>
      <w:r w:rsidR="00027C54">
        <w:t xml:space="preserve"> </w:t>
      </w:r>
      <w:r>
        <w:t>Spannen</w:t>
      </w:r>
      <w:r w:rsidR="00027C54">
        <w:t xml:space="preserve"> </w:t>
      </w:r>
      <w:r>
        <w:t>hoch?</w:t>
      </w:r>
      <w:r w:rsidR="00027C54">
        <w:t xml:space="preserve"> </w:t>
      </w:r>
      <w:r>
        <w:t>worauf</w:t>
      </w:r>
      <w:r w:rsidR="00027C54">
        <w:t xml:space="preserve"> </w:t>
      </w:r>
      <w:r>
        <w:t>man</w:t>
      </w:r>
      <w:r w:rsidR="00027C54">
        <w:t xml:space="preserve"> </w:t>
      </w:r>
      <w:r>
        <w:t>antworten</w:t>
      </w:r>
      <w:r w:rsidR="00027C54">
        <w:t xml:space="preserve"> </w:t>
      </w:r>
      <w:proofErr w:type="spellStart"/>
      <w:r>
        <w:t>müßte</w:t>
      </w:r>
      <w:proofErr w:type="spellEnd"/>
      <w:r>
        <w:t>:</w:t>
      </w:r>
      <w:r w:rsidR="00027C54">
        <w:t xml:space="preserve"> </w:t>
      </w:r>
      <w:r>
        <w:t>Das</w:t>
      </w:r>
      <w:r w:rsidR="00027C54">
        <w:t xml:space="preserve"> </w:t>
      </w:r>
      <w:r>
        <w:t>ungünstige</w:t>
      </w:r>
      <w:r w:rsidR="00027C54">
        <w:t xml:space="preserve"> </w:t>
      </w:r>
      <w:r>
        <w:t>kalte</w:t>
      </w:r>
      <w:r w:rsidR="00027C54">
        <w:t xml:space="preserve"> </w:t>
      </w:r>
      <w:r>
        <w:t>Klima</w:t>
      </w:r>
      <w:r w:rsidR="00027C54">
        <w:t xml:space="preserve"> </w:t>
      </w:r>
      <w:r>
        <w:t>macht's.</w:t>
      </w:r>
      <w:r w:rsidR="00027C54">
        <w:t xml:space="preserve"> </w:t>
      </w:r>
      <w:r>
        <w:t>Ist's</w:t>
      </w:r>
      <w:r w:rsidR="00027C54">
        <w:t xml:space="preserve"> </w:t>
      </w:r>
      <w:r>
        <w:t>nicht</w:t>
      </w:r>
      <w:r w:rsidR="00027C54">
        <w:t xml:space="preserve"> </w:t>
      </w:r>
      <w:r>
        <w:t>unsre</w:t>
      </w:r>
      <w:r w:rsidR="00027C54">
        <w:t xml:space="preserve"> </w:t>
      </w:r>
      <w:r>
        <w:t>eigene</w:t>
      </w:r>
      <w:r w:rsidR="00027C54">
        <w:t xml:space="preserve"> </w:t>
      </w:r>
      <w:r>
        <w:t>Schuld?</w:t>
      </w:r>
      <w:r w:rsidR="00027C54">
        <w:t xml:space="preserve"> </w:t>
      </w:r>
      <w:r>
        <w:t>Liegt</w:t>
      </w:r>
      <w:r w:rsidR="00027C54">
        <w:t xml:space="preserve"> </w:t>
      </w:r>
      <w:r>
        <w:t>nicht</w:t>
      </w:r>
      <w:r w:rsidR="00027C54">
        <w:t xml:space="preserve"> </w:t>
      </w:r>
      <w:r>
        <w:t>die</w:t>
      </w:r>
      <w:r w:rsidR="00027C54">
        <w:t xml:space="preserve"> </w:t>
      </w:r>
      <w:r>
        <w:t>Ursache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Hartnäckigkeit</w:t>
      </w:r>
      <w:r w:rsidR="00027C54">
        <w:t xml:space="preserve"> </w:t>
      </w:r>
      <w:r>
        <w:t>unsrer</w:t>
      </w:r>
      <w:r w:rsidR="00027C54">
        <w:t xml:space="preserve"> </w:t>
      </w:r>
      <w:r>
        <w:t>Unarten,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Blindheit</w:t>
      </w:r>
      <w:r w:rsidR="00027C54">
        <w:t xml:space="preserve"> </w:t>
      </w:r>
      <w:r>
        <w:t>und</w:t>
      </w:r>
      <w:r w:rsidR="00027C54">
        <w:t xml:space="preserve"> </w:t>
      </w:r>
      <w:r>
        <w:t>Verderbtheit</w:t>
      </w:r>
      <w:r w:rsidR="00027C54">
        <w:t xml:space="preserve"> </w:t>
      </w:r>
      <w:r>
        <w:t>unseres</w:t>
      </w:r>
      <w:r w:rsidR="00027C54">
        <w:t xml:space="preserve"> </w:t>
      </w:r>
      <w:r>
        <w:t>Herzens?</w:t>
      </w:r>
      <w:r w:rsidR="00027C54">
        <w:t xml:space="preserve"> </w:t>
      </w:r>
    </w:p>
    <w:p w14:paraId="74B520D7" w14:textId="1EC6AC5F" w:rsidR="007612B2" w:rsidRDefault="007612B2" w:rsidP="007612B2">
      <w:pPr>
        <w:pStyle w:val="StandardWeb"/>
      </w:pPr>
      <w:r>
        <w:t>So</w:t>
      </w:r>
      <w:r w:rsidR="00027C54">
        <w:t xml:space="preserve"> </w:t>
      </w:r>
      <w:proofErr w:type="spellStart"/>
      <w:r>
        <w:t>laßt</w:t>
      </w:r>
      <w:proofErr w:type="spellEnd"/>
      <w:r w:rsidR="00027C54">
        <w:t xml:space="preserve"> </w:t>
      </w:r>
      <w:r>
        <w:t>uns</w:t>
      </w:r>
      <w:r w:rsidR="00027C54">
        <w:t xml:space="preserve"> </w:t>
      </w:r>
      <w:r>
        <w:t>denn</w:t>
      </w:r>
      <w:r w:rsidR="00027C54">
        <w:t xml:space="preserve"> </w:t>
      </w:r>
      <w:r>
        <w:t>fleißig</w:t>
      </w:r>
      <w:r w:rsidR="00027C54">
        <w:t xml:space="preserve"> </w:t>
      </w:r>
      <w:r>
        <w:t>sein</w:t>
      </w:r>
      <w:r w:rsidR="00027C54">
        <w:t xml:space="preserve"> </w:t>
      </w:r>
      <w:r>
        <w:t>und</w:t>
      </w:r>
      <w:r w:rsidR="00027C54">
        <w:t xml:space="preserve"> </w:t>
      </w:r>
      <w:r>
        <w:t>Buße</w:t>
      </w:r>
      <w:r w:rsidR="00027C54">
        <w:t xml:space="preserve"> </w:t>
      </w:r>
      <w:r>
        <w:t>tun!</w:t>
      </w:r>
      <w:r w:rsidR="00027C54">
        <w:t xml:space="preserve"> </w:t>
      </w:r>
      <w:proofErr w:type="spellStart"/>
      <w:r>
        <w:t>Laßt</w:t>
      </w:r>
      <w:proofErr w:type="spellEnd"/>
      <w:r w:rsidR="00027C54">
        <w:t xml:space="preserve"> </w:t>
      </w:r>
      <w:r>
        <w:t>uns</w:t>
      </w:r>
      <w:r w:rsidR="00027C54">
        <w:t xml:space="preserve"> </w:t>
      </w:r>
      <w:proofErr w:type="spellStart"/>
      <w:r>
        <w:t>Leide</w:t>
      </w:r>
      <w:proofErr w:type="spellEnd"/>
      <w:r w:rsidR="00027C54">
        <w:t xml:space="preserve"> </w:t>
      </w:r>
      <w:r>
        <w:t>tragen</w:t>
      </w:r>
      <w:r w:rsidR="00027C54">
        <w:t xml:space="preserve"> </w:t>
      </w:r>
      <w:r>
        <w:t>über</w:t>
      </w:r>
      <w:r w:rsidR="00027C54">
        <w:t xml:space="preserve"> </w:t>
      </w:r>
      <w:r>
        <w:t>uns</w:t>
      </w:r>
      <w:r w:rsidR="00027C54">
        <w:t xml:space="preserve"> </w:t>
      </w:r>
      <w:r>
        <w:t>selbst!</w:t>
      </w:r>
      <w:r w:rsidR="00027C54">
        <w:t xml:space="preserve"> </w:t>
      </w:r>
      <w:r>
        <w:t>So</w:t>
      </w:r>
      <w:r w:rsidR="00027C54">
        <w:t xml:space="preserve"> </w:t>
      </w:r>
      <w:r>
        <w:t>selig</w:t>
      </w:r>
      <w:r w:rsidR="00027C54">
        <w:t xml:space="preserve"> </w:t>
      </w:r>
      <w:r>
        <w:t>könnten</w:t>
      </w:r>
      <w:r w:rsidR="00027C54">
        <w:t xml:space="preserve"> </w:t>
      </w:r>
      <w:r>
        <w:t>wir</w:t>
      </w:r>
      <w:r w:rsidR="00027C54">
        <w:t xml:space="preserve"> </w:t>
      </w:r>
      <w:r>
        <w:t>sein</w:t>
      </w:r>
      <w:r w:rsidR="00027C54">
        <w:t xml:space="preserve"> </w:t>
      </w:r>
      <w:r>
        <w:t>und</w:t>
      </w:r>
      <w:r w:rsidR="00027C54">
        <w:t xml:space="preserve"> </w:t>
      </w:r>
      <w:r>
        <w:t>sind</w:t>
      </w:r>
      <w:r w:rsidR="00027C54">
        <w:t xml:space="preserve"> </w:t>
      </w:r>
      <w:r>
        <w:t>so</w:t>
      </w:r>
      <w:r w:rsidR="00027C54">
        <w:t xml:space="preserve"> </w:t>
      </w:r>
      <w:r>
        <w:t>elend,</w:t>
      </w:r>
      <w:r w:rsidR="00027C54">
        <w:t xml:space="preserve"> </w:t>
      </w:r>
      <w:r>
        <w:t>so</w:t>
      </w:r>
      <w:r w:rsidR="00027C54">
        <w:t xml:space="preserve"> </w:t>
      </w:r>
      <w:r>
        <w:t>heilig</w:t>
      </w:r>
      <w:r w:rsidR="00027C54">
        <w:t xml:space="preserve"> </w:t>
      </w:r>
      <w:r>
        <w:t>und</w:t>
      </w:r>
      <w:r w:rsidR="00027C54">
        <w:t xml:space="preserve"> </w:t>
      </w:r>
      <w:r>
        <w:t>sind</w:t>
      </w:r>
      <w:r w:rsidR="00027C54">
        <w:t xml:space="preserve"> </w:t>
      </w:r>
      <w:r>
        <w:t>so</w:t>
      </w:r>
      <w:r w:rsidR="00027C54">
        <w:t xml:space="preserve"> </w:t>
      </w:r>
      <w:r>
        <w:t>unrein.</w:t>
      </w:r>
      <w:r w:rsidR="00027C54">
        <w:t xml:space="preserve"> </w:t>
      </w:r>
      <w:r>
        <w:t>Ist</w:t>
      </w:r>
      <w:r w:rsidR="00027C54">
        <w:t xml:space="preserve"> </w:t>
      </w:r>
      <w:r>
        <w:t>denn</w:t>
      </w:r>
      <w:r w:rsidR="00027C54">
        <w:t xml:space="preserve"> </w:t>
      </w:r>
      <w:r>
        <w:t>kein</w:t>
      </w:r>
      <w:r w:rsidR="00027C54">
        <w:t xml:space="preserve"> </w:t>
      </w:r>
      <w:r>
        <w:t>Arzt</w:t>
      </w:r>
      <w:r w:rsidR="00027C54">
        <w:t xml:space="preserve"> </w:t>
      </w:r>
      <w:r>
        <w:t>in</w:t>
      </w:r>
      <w:r w:rsidR="00027C54">
        <w:t xml:space="preserve"> </w:t>
      </w:r>
      <w:proofErr w:type="spellStart"/>
      <w:r>
        <w:t>Gilead</w:t>
      </w:r>
      <w:proofErr w:type="spellEnd"/>
      <w:r>
        <w:t>,</w:t>
      </w:r>
      <w:r w:rsidR="00027C54">
        <w:t xml:space="preserve"> </w:t>
      </w:r>
      <w:r>
        <w:t>und</w:t>
      </w:r>
      <w:r w:rsidR="00027C54">
        <w:t xml:space="preserve"> </w:t>
      </w:r>
      <w:r>
        <w:t>ist</w:t>
      </w:r>
      <w:r w:rsidR="00027C54">
        <w:t xml:space="preserve"> </w:t>
      </w:r>
      <w:r>
        <w:t>keine</w:t>
      </w:r>
      <w:r w:rsidR="00027C54">
        <w:t xml:space="preserve"> </w:t>
      </w:r>
      <w:r>
        <w:t>Salbe</w:t>
      </w:r>
      <w:r w:rsidR="00027C54">
        <w:t xml:space="preserve"> </w:t>
      </w:r>
      <w:r>
        <w:t>da?</w:t>
      </w:r>
      <w:r w:rsidR="00027C54">
        <w:t xml:space="preserve"> </w:t>
      </w:r>
      <w:r>
        <w:t>Warum</w:t>
      </w:r>
      <w:r w:rsidR="00027C54">
        <w:t xml:space="preserve"> </w:t>
      </w:r>
      <w:r>
        <w:t>ist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Tochter</w:t>
      </w:r>
      <w:r w:rsidR="00027C54">
        <w:t xml:space="preserve"> </w:t>
      </w:r>
      <w:r>
        <w:t>meines</w:t>
      </w:r>
      <w:r w:rsidR="00027C54">
        <w:t xml:space="preserve"> </w:t>
      </w:r>
      <w:r>
        <w:t>Volks</w:t>
      </w:r>
      <w:r w:rsidR="00027C54">
        <w:t xml:space="preserve"> </w:t>
      </w:r>
      <w:r>
        <w:t>nicht</w:t>
      </w:r>
      <w:r w:rsidR="00027C54">
        <w:t xml:space="preserve"> </w:t>
      </w:r>
      <w:proofErr w:type="spellStart"/>
      <w:r>
        <w:t>geheilet</w:t>
      </w:r>
      <w:proofErr w:type="spellEnd"/>
      <w:r>
        <w:t>?</w:t>
      </w:r>
      <w:r w:rsidR="00027C54">
        <w:t xml:space="preserve"> </w:t>
      </w:r>
      <w:r>
        <w:t>Auf,</w:t>
      </w:r>
      <w:r w:rsidR="00027C54">
        <w:t xml:space="preserve"> </w:t>
      </w:r>
      <w:r>
        <w:t>auf</w:t>
      </w:r>
      <w:r w:rsidR="00027C54">
        <w:t xml:space="preserve"> </w:t>
      </w:r>
      <w:r>
        <w:t>zum</w:t>
      </w:r>
      <w:r w:rsidR="00027C54">
        <w:t xml:space="preserve"> </w:t>
      </w:r>
      <w:r>
        <w:t>Herrn,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reinige</w:t>
      </w:r>
      <w:r w:rsidR="00027C54">
        <w:t xml:space="preserve"> </w:t>
      </w:r>
      <w:r>
        <w:t>von</w:t>
      </w:r>
      <w:r w:rsidR="00027C54">
        <w:t xml:space="preserve"> </w:t>
      </w:r>
      <w:r>
        <w:t>aller</w:t>
      </w:r>
      <w:r w:rsidR="00027C54">
        <w:t xml:space="preserve"> </w:t>
      </w:r>
      <w:r>
        <w:t>unserer</w:t>
      </w:r>
      <w:r w:rsidR="00027C54">
        <w:t xml:space="preserve"> </w:t>
      </w:r>
      <w:r>
        <w:t>Unreinigkeit</w:t>
      </w:r>
      <w:r w:rsidR="00027C54">
        <w:t xml:space="preserve"> </w:t>
      </w:r>
      <w:r>
        <w:t>und</w:t>
      </w:r>
      <w:r w:rsidR="00027C54">
        <w:t xml:space="preserve"> </w:t>
      </w:r>
      <w:r>
        <w:t>all'</w:t>
      </w:r>
      <w:r w:rsidR="00027C54">
        <w:t xml:space="preserve"> </w:t>
      </w:r>
      <w:r>
        <w:t>unsern</w:t>
      </w:r>
      <w:r w:rsidR="00027C54">
        <w:t xml:space="preserve"> </w:t>
      </w:r>
      <w:r>
        <w:t>Götzen!</w:t>
      </w:r>
      <w:r w:rsidR="00027C54">
        <w:t xml:space="preserve"> </w:t>
      </w:r>
      <w:r>
        <w:t>Heile</w:t>
      </w:r>
      <w:r w:rsidR="00027C54">
        <w:t xml:space="preserve"> </w:t>
      </w:r>
      <w:r>
        <w:t>du</w:t>
      </w:r>
      <w:r w:rsidR="00027C54">
        <w:t xml:space="preserve"> </w:t>
      </w:r>
      <w:r>
        <w:t>uns</w:t>
      </w:r>
      <w:r w:rsidR="00027C54">
        <w:t xml:space="preserve"> </w:t>
      </w:r>
      <w:r>
        <w:t>Herr,</w:t>
      </w:r>
      <w:r w:rsidR="00027C54">
        <w:t xml:space="preserve"> </w:t>
      </w:r>
      <w:r>
        <w:t>so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heilig!</w:t>
      </w:r>
      <w:r w:rsidR="00027C54">
        <w:t xml:space="preserve"> </w:t>
      </w:r>
      <w:r>
        <w:t>Bekehre</w:t>
      </w:r>
      <w:r w:rsidR="00027C54">
        <w:t xml:space="preserve"> </w:t>
      </w:r>
      <w:r>
        <w:t>du</w:t>
      </w:r>
      <w:r w:rsidR="00027C54">
        <w:t xml:space="preserve"> </w:t>
      </w:r>
      <w:r>
        <w:t>uns,</w:t>
      </w:r>
      <w:r w:rsidR="00027C54">
        <w:t xml:space="preserve"> </w:t>
      </w:r>
      <w:r>
        <w:t>so</w:t>
      </w:r>
      <w:r w:rsidR="00027C54">
        <w:t xml:space="preserve"> </w:t>
      </w:r>
      <w:r>
        <w:t>werden</w:t>
      </w:r>
      <w:r w:rsidR="00027C54">
        <w:t xml:space="preserve"> </w:t>
      </w:r>
      <w:r>
        <w:t>wir</w:t>
      </w:r>
      <w:r w:rsidR="00027C54">
        <w:t xml:space="preserve"> </w:t>
      </w:r>
      <w:r>
        <w:t>bekehrt!</w:t>
      </w:r>
      <w:r w:rsidR="00027C54">
        <w:t xml:space="preserve"> </w:t>
      </w:r>
      <w:r>
        <w:t>Amen.</w:t>
      </w:r>
      <w:r w:rsidR="00027C54">
        <w:t xml:space="preserve"> </w:t>
      </w:r>
    </w:p>
    <w:p w14:paraId="384342B2" w14:textId="22FDA614" w:rsidR="007612B2" w:rsidRDefault="007612B2" w:rsidP="007612B2">
      <w:pPr>
        <w:pStyle w:val="berschrift2"/>
        <w:rPr>
          <w:sz w:val="36"/>
          <w:szCs w:val="36"/>
          <w:lang w:eastAsia="de-DE"/>
        </w:rPr>
      </w:pPr>
      <w:r>
        <w:t>Fünfte</w:t>
      </w:r>
      <w:r w:rsidR="00027C54">
        <w:t xml:space="preserve"> </w:t>
      </w:r>
      <w:r>
        <w:t>Predigt.</w:t>
      </w:r>
    </w:p>
    <w:p w14:paraId="07626BAD" w14:textId="5B992506" w:rsidR="007612B2" w:rsidRDefault="007612B2" w:rsidP="00027C54">
      <w:pPr>
        <w:pStyle w:val="StandardWeb"/>
      </w:pPr>
      <w:r>
        <w:t>Eine</w:t>
      </w:r>
      <w:r w:rsidR="00027C54">
        <w:t xml:space="preserve"> </w:t>
      </w:r>
      <w:r>
        <w:t>der</w:t>
      </w:r>
      <w:r w:rsidR="00027C54">
        <w:t xml:space="preserve"> </w:t>
      </w:r>
      <w:r>
        <w:t>erfreulichsten</w:t>
      </w:r>
      <w:r w:rsidR="00027C54">
        <w:t xml:space="preserve"> </w:t>
      </w:r>
      <w:r>
        <w:t>Botschaften,</w:t>
      </w:r>
      <w:r w:rsidR="00027C54">
        <w:t xml:space="preserve"> </w:t>
      </w:r>
      <w:r>
        <w:t>die</w:t>
      </w:r>
      <w:r w:rsidR="00027C54">
        <w:t xml:space="preserve"> </w:t>
      </w:r>
      <w:r>
        <w:t>jemals</w:t>
      </w:r>
      <w:r w:rsidR="00027C54">
        <w:t xml:space="preserve"> </w:t>
      </w:r>
      <w:r>
        <w:t>ein</w:t>
      </w:r>
      <w:r w:rsidR="00027C54">
        <w:t xml:space="preserve"> </w:t>
      </w:r>
      <w:r>
        <w:t>Mensch</w:t>
      </w:r>
      <w:r w:rsidR="00027C54">
        <w:t xml:space="preserve"> </w:t>
      </w:r>
      <w:r>
        <w:t>in</w:t>
      </w:r>
      <w:r w:rsidR="00027C54">
        <w:t xml:space="preserve"> </w:t>
      </w:r>
      <w:r>
        <w:t>zeitlicher</w:t>
      </w:r>
      <w:r w:rsidR="00027C54">
        <w:t xml:space="preserve"> </w:t>
      </w:r>
      <w:r>
        <w:t>Beziehung</w:t>
      </w:r>
      <w:r w:rsidR="00027C54">
        <w:t xml:space="preserve"> </w:t>
      </w:r>
      <w:r>
        <w:t>empfing,</w:t>
      </w:r>
      <w:r w:rsidR="00027C54">
        <w:t xml:space="preserve"> </w:t>
      </w:r>
      <w:r>
        <w:t>war</w:t>
      </w:r>
      <w:r w:rsidR="00027C54">
        <w:t xml:space="preserve"> </w:t>
      </w:r>
      <w:r>
        <w:t>diejenige,</w:t>
      </w:r>
      <w:r w:rsidR="00027C54">
        <w:t xml:space="preserve"> </w:t>
      </w:r>
      <w:r>
        <w:t>die</w:t>
      </w:r>
      <w:r w:rsidR="00027C54">
        <w:t xml:space="preserve"> </w:t>
      </w:r>
      <w:r>
        <w:t>der</w:t>
      </w:r>
      <w:r w:rsidR="00027C54">
        <w:t xml:space="preserve"> </w:t>
      </w:r>
      <w:r>
        <w:t>alte</w:t>
      </w:r>
      <w:r w:rsidR="00027C54">
        <w:t xml:space="preserve"> </w:t>
      </w:r>
      <w:r>
        <w:t>Jakob</w:t>
      </w:r>
      <w:r w:rsidR="00027C54">
        <w:t xml:space="preserve"> </w:t>
      </w:r>
      <w:r>
        <w:t>bekam,</w:t>
      </w:r>
      <w:r w:rsidR="00027C54">
        <w:t xml:space="preserve"> </w:t>
      </w:r>
      <w:r>
        <w:t>als</w:t>
      </w:r>
      <w:r w:rsidR="00027C54">
        <w:t xml:space="preserve"> </w:t>
      </w:r>
      <w:r>
        <w:t>ihm</w:t>
      </w:r>
      <w:r w:rsidR="00027C54">
        <w:t xml:space="preserve"> </w:t>
      </w:r>
      <w:r>
        <w:t>glaubwürdig</w:t>
      </w:r>
      <w:r w:rsidR="00027C54">
        <w:t xml:space="preserve"> </w:t>
      </w:r>
      <w:r>
        <w:t>berichtet</w:t>
      </w:r>
      <w:r w:rsidR="00027C54">
        <w:t xml:space="preserve"> </w:t>
      </w:r>
      <w:r>
        <w:t>wurde:</w:t>
      </w:r>
      <w:r w:rsidR="00027C54">
        <w:t xml:space="preserve"> </w:t>
      </w:r>
      <w:r>
        <w:t>Dein</w:t>
      </w:r>
      <w:r w:rsidR="00027C54">
        <w:t xml:space="preserve"> </w:t>
      </w:r>
      <w:r>
        <w:t>Sohn</w:t>
      </w:r>
      <w:r w:rsidR="00027C54">
        <w:t xml:space="preserve"> </w:t>
      </w:r>
      <w:r>
        <w:t>Josef</w:t>
      </w:r>
      <w:r w:rsidR="00027C54">
        <w:t xml:space="preserve"> </w:t>
      </w:r>
      <w:r>
        <w:t>lebt</w:t>
      </w:r>
      <w:r w:rsidR="00027C54">
        <w:t xml:space="preserve"> </w:t>
      </w:r>
      <w:r>
        <w:t>noch.</w:t>
      </w:r>
      <w:r w:rsidR="00027C54">
        <w:t xml:space="preserve"> </w:t>
      </w:r>
      <w:r>
        <w:t>(1.</w:t>
      </w:r>
      <w:r w:rsidR="00027C54">
        <w:t xml:space="preserve"> </w:t>
      </w:r>
      <w:r>
        <w:t>Mos</w:t>
      </w:r>
      <w:r w:rsidR="00027C54">
        <w:t xml:space="preserve">e </w:t>
      </w:r>
      <w:r>
        <w:t>45</w:t>
      </w:r>
      <w:r w:rsidR="00027C54">
        <w:t>, 2</w:t>
      </w:r>
      <w:r>
        <w:t>6).</w:t>
      </w:r>
      <w:r w:rsidR="00027C54">
        <w:t xml:space="preserve"> </w:t>
      </w:r>
      <w:r>
        <w:t>Anfangs</w:t>
      </w:r>
      <w:r w:rsidR="00027C54">
        <w:t xml:space="preserve"> </w:t>
      </w:r>
      <w:r>
        <w:t>war</w:t>
      </w:r>
      <w:r w:rsidR="00027C54">
        <w:t xml:space="preserve"> </w:t>
      </w:r>
      <w:r>
        <w:t>sein</w:t>
      </w:r>
      <w:r w:rsidR="00027C54">
        <w:t xml:space="preserve"> </w:t>
      </w:r>
      <w:r>
        <w:t>Gemüt</w:t>
      </w:r>
      <w:r w:rsidR="00027C54">
        <w:t xml:space="preserve"> </w:t>
      </w:r>
      <w:r>
        <w:t>zu</w:t>
      </w:r>
      <w:r w:rsidR="00027C54">
        <w:t xml:space="preserve"> </w:t>
      </w:r>
      <w:r>
        <w:t>enge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gedrückt,</w:t>
      </w:r>
      <w:r w:rsidR="00027C54">
        <w:t xml:space="preserve"> </w:t>
      </w:r>
      <w:r>
        <w:t>um</w:t>
      </w:r>
      <w:r w:rsidR="00027C54">
        <w:t xml:space="preserve"> </w:t>
      </w:r>
      <w:r>
        <w:t>diese</w:t>
      </w:r>
      <w:r w:rsidR="00027C54">
        <w:t xml:space="preserve"> </w:t>
      </w:r>
      <w:r>
        <w:t>große</w:t>
      </w:r>
      <w:r w:rsidR="00027C54">
        <w:t xml:space="preserve"> </w:t>
      </w:r>
      <w:r>
        <w:t>Freude</w:t>
      </w:r>
      <w:r w:rsidR="00027C54">
        <w:t xml:space="preserve"> </w:t>
      </w:r>
      <w:r>
        <w:t>in</w:t>
      </w:r>
      <w:r w:rsidR="00027C54">
        <w:t xml:space="preserve"> </w:t>
      </w:r>
      <w:r>
        <w:t>sich</w:t>
      </w:r>
      <w:r w:rsidR="00027C54">
        <w:t xml:space="preserve"> </w:t>
      </w:r>
      <w:r>
        <w:t>aufzunehmen,</w:t>
      </w:r>
      <w:r w:rsidR="00027C54">
        <w:t xml:space="preserve"> </w:t>
      </w:r>
      <w:r>
        <w:t>als</w:t>
      </w:r>
      <w:r w:rsidR="00027C54">
        <w:t xml:space="preserve"> </w:t>
      </w:r>
      <w:r>
        <w:t>sie</w:t>
      </w:r>
      <w:r w:rsidR="00027C54">
        <w:t xml:space="preserve"> </w:t>
      </w:r>
      <w:r>
        <w:t>ihm</w:t>
      </w:r>
      <w:r w:rsidR="00027C54">
        <w:t xml:space="preserve"> </w:t>
      </w:r>
      <w:r>
        <w:t>aber</w:t>
      </w:r>
      <w:r w:rsidR="00027C54">
        <w:t xml:space="preserve"> </w:t>
      </w:r>
      <w:r>
        <w:t>durch</w:t>
      </w:r>
      <w:r w:rsidR="00027C54">
        <w:t xml:space="preserve"> </w:t>
      </w:r>
      <w:r>
        <w:t>die</w:t>
      </w:r>
      <w:r w:rsidR="00027C54">
        <w:t xml:space="preserve"> </w:t>
      </w:r>
      <w:r>
        <w:t>mitkommenden</w:t>
      </w:r>
      <w:r w:rsidR="00027C54">
        <w:t xml:space="preserve"> </w:t>
      </w:r>
      <w:r>
        <w:t>Wagen,</w:t>
      </w:r>
      <w:r w:rsidR="00027C54">
        <w:t xml:space="preserve"> </w:t>
      </w:r>
      <w:r>
        <w:t>die</w:t>
      </w:r>
      <w:r w:rsidR="00027C54">
        <w:t xml:space="preserve"> </w:t>
      </w:r>
      <w:r>
        <w:t>Josef</w:t>
      </w:r>
      <w:r w:rsidR="00027C54">
        <w:t xml:space="preserve"> </w:t>
      </w:r>
      <w:r>
        <w:t>gesandt</w:t>
      </w:r>
      <w:r w:rsidR="00027C54">
        <w:t xml:space="preserve"> </w:t>
      </w:r>
      <w:r>
        <w:t>hatte,</w:t>
      </w:r>
      <w:r w:rsidR="00027C54">
        <w:t xml:space="preserve"> </w:t>
      </w:r>
      <w:r>
        <w:t>ihn</w:t>
      </w:r>
      <w:r w:rsidR="00027C54">
        <w:t xml:space="preserve"> </w:t>
      </w:r>
      <w:r>
        <w:t>abzuholen,</w:t>
      </w:r>
      <w:r w:rsidR="00027C54">
        <w:t xml:space="preserve"> </w:t>
      </w:r>
      <w:r>
        <w:t>versiegelt</w:t>
      </w:r>
      <w:r w:rsidR="00027C54">
        <w:t xml:space="preserve"> </w:t>
      </w:r>
      <w:r>
        <w:t>wurde,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ihr</w:t>
      </w:r>
      <w:r w:rsidR="00027C54">
        <w:t xml:space="preserve"> </w:t>
      </w:r>
      <w:r>
        <w:t>nicht</w:t>
      </w:r>
      <w:r w:rsidR="00027C54">
        <w:t xml:space="preserve"> </w:t>
      </w:r>
      <w:r>
        <w:t>länger</w:t>
      </w:r>
      <w:r w:rsidR="00027C54">
        <w:t xml:space="preserve"> </w:t>
      </w:r>
      <w:r>
        <w:t>widerstehen</w:t>
      </w:r>
      <w:r w:rsidR="00027C54">
        <w:t xml:space="preserve"> </w:t>
      </w:r>
      <w:r>
        <w:t>konnte,</w:t>
      </w:r>
      <w:r w:rsidR="00027C54">
        <w:t xml:space="preserve"> </w:t>
      </w:r>
      <w:r>
        <w:t>da</w:t>
      </w:r>
      <w:r w:rsidR="00027C54">
        <w:t xml:space="preserve"> </w:t>
      </w:r>
      <w:r>
        <w:t>ward</w:t>
      </w:r>
      <w:r w:rsidR="00027C54">
        <w:t xml:space="preserve"> </w:t>
      </w:r>
      <w:r>
        <w:t>sein</w:t>
      </w:r>
      <w:r w:rsidR="00027C54">
        <w:t xml:space="preserve"> </w:t>
      </w:r>
      <w:r>
        <w:t>Geist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lebendig,</w:t>
      </w:r>
      <w:r w:rsidR="00027C54">
        <w:t xml:space="preserve"> </w:t>
      </w:r>
      <w:r>
        <w:t>und</w:t>
      </w:r>
      <w:r w:rsidR="00027C54">
        <w:t xml:space="preserve"> </w:t>
      </w:r>
      <w:r>
        <w:t>er</w:t>
      </w:r>
      <w:r w:rsidR="00027C54">
        <w:t xml:space="preserve"> </w:t>
      </w:r>
      <w:r>
        <w:t>sprach:</w:t>
      </w:r>
      <w:r w:rsidR="00027C54">
        <w:t xml:space="preserve"> </w:t>
      </w:r>
      <w:r>
        <w:t>Ich</w:t>
      </w:r>
      <w:r w:rsidR="00027C54">
        <w:t xml:space="preserve"> </w:t>
      </w:r>
      <w:r>
        <w:t>habe</w:t>
      </w:r>
      <w:r w:rsidR="00027C54">
        <w:t xml:space="preserve"> </w:t>
      </w:r>
      <w:r>
        <w:t>genug,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mein</w:t>
      </w:r>
      <w:r w:rsidR="00027C54">
        <w:t xml:space="preserve"> </w:t>
      </w:r>
      <w:r>
        <w:t>Sohn</w:t>
      </w:r>
      <w:r w:rsidR="00027C54">
        <w:t xml:space="preserve"> </w:t>
      </w:r>
      <w:r>
        <w:t>Josef</w:t>
      </w:r>
      <w:r w:rsidR="00027C54">
        <w:t xml:space="preserve"> </w:t>
      </w:r>
      <w:r>
        <w:t>noch</w:t>
      </w:r>
      <w:r w:rsidR="00027C54">
        <w:t xml:space="preserve"> </w:t>
      </w:r>
      <w:r>
        <w:t>lebet.</w:t>
      </w:r>
      <w:r w:rsidR="00027C54">
        <w:t xml:space="preserve"> </w:t>
      </w:r>
      <w:r>
        <w:t>Da</w:t>
      </w:r>
      <w:r w:rsidR="00027C54">
        <w:t xml:space="preserve"> </w:t>
      </w:r>
      <w:r>
        <w:t>heißt</w:t>
      </w:r>
      <w:r w:rsidR="00027C54">
        <w:t xml:space="preserve"> </w:t>
      </w:r>
      <w:r>
        <w:t>er</w:t>
      </w:r>
      <w:r w:rsidR="00027C54">
        <w:t xml:space="preserve"> </w:t>
      </w:r>
      <w:r>
        <w:t>denn</w:t>
      </w:r>
      <w:r w:rsidR="00027C54">
        <w:t xml:space="preserve"> </w:t>
      </w:r>
      <w:r>
        <w:t>auch</w:t>
      </w:r>
      <w:r w:rsidR="00027C54">
        <w:t xml:space="preserve"> </w:t>
      </w:r>
      <w:r>
        <w:t>gleich</w:t>
      </w:r>
      <w:r w:rsidR="00027C54">
        <w:t xml:space="preserve"> </w:t>
      </w:r>
      <w:r>
        <w:t>im</w:t>
      </w:r>
      <w:r w:rsidR="00027C54">
        <w:t xml:space="preserve"> </w:t>
      </w:r>
      <w:r>
        <w:t>folgenden</w:t>
      </w:r>
      <w:r w:rsidR="00027C54">
        <w:t xml:space="preserve"> </w:t>
      </w:r>
      <w:r>
        <w:t>Verse</w:t>
      </w:r>
      <w:r w:rsidR="00027C54">
        <w:t xml:space="preserve"> </w:t>
      </w:r>
      <w:r>
        <w:t>Israel,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vorher</w:t>
      </w:r>
      <w:r w:rsidR="00027C54">
        <w:t xml:space="preserve"> </w:t>
      </w:r>
      <w:r>
        <w:t>Jakob</w:t>
      </w:r>
      <w:r w:rsidR="00027C54">
        <w:t xml:space="preserve"> </w:t>
      </w:r>
      <w:r>
        <w:t>genannt</w:t>
      </w:r>
      <w:r w:rsidR="00027C54">
        <w:t xml:space="preserve"> </w:t>
      </w:r>
      <w:r>
        <w:t>wurde.</w:t>
      </w:r>
      <w:r w:rsidR="00027C54">
        <w:t xml:space="preserve"> </w:t>
      </w:r>
      <w:r>
        <w:t>Denn</w:t>
      </w:r>
      <w:r w:rsidR="00027C54">
        <w:t xml:space="preserve"> </w:t>
      </w:r>
      <w:r>
        <w:t>dieser</w:t>
      </w:r>
      <w:r w:rsidR="00027C54">
        <w:t xml:space="preserve"> </w:t>
      </w:r>
      <w:r>
        <w:t>heilige</w:t>
      </w:r>
      <w:r w:rsidR="00027C54">
        <w:t xml:space="preserve"> </w:t>
      </w:r>
      <w:r>
        <w:t>Erzvater</w:t>
      </w:r>
      <w:r w:rsidR="00027C54">
        <w:t xml:space="preserve"> </w:t>
      </w:r>
      <w:r>
        <w:t>ist</w:t>
      </w:r>
      <w:r w:rsidR="00027C54">
        <w:t xml:space="preserve"> </w:t>
      </w:r>
      <w:r>
        <w:t>nach</w:t>
      </w:r>
      <w:r w:rsidR="00027C54">
        <w:t xml:space="preserve"> </w:t>
      </w:r>
      <w:r>
        <w:t>seinem</w:t>
      </w:r>
      <w:r w:rsidR="00027C54">
        <w:t xml:space="preserve"> </w:t>
      </w:r>
      <w:r>
        <w:t>Namen</w:t>
      </w:r>
      <w:r w:rsidR="00027C54">
        <w:t xml:space="preserve"> </w:t>
      </w:r>
      <w:r>
        <w:t>Jakob</w:t>
      </w:r>
      <w:r w:rsidR="00027C54">
        <w:t xml:space="preserve"> </w:t>
      </w:r>
      <w:r>
        <w:t>ein</w:t>
      </w:r>
      <w:r w:rsidR="00027C54">
        <w:t xml:space="preserve"> </w:t>
      </w:r>
      <w:r>
        <w:t>Bild</w:t>
      </w:r>
      <w:r w:rsidR="00027C54">
        <w:t xml:space="preserve"> </w:t>
      </w:r>
      <w:r>
        <w:t>der</w:t>
      </w:r>
      <w:r w:rsidR="00027C54">
        <w:t xml:space="preserve"> </w:t>
      </w:r>
      <w:r>
        <w:t>Kirche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r>
        <w:t>Erniedrigung,</w:t>
      </w:r>
      <w:r w:rsidR="00027C54">
        <w:t xml:space="preserve"> </w:t>
      </w:r>
      <w:r>
        <w:t>nach</w:t>
      </w:r>
      <w:r w:rsidR="00027C54">
        <w:t xml:space="preserve"> </w:t>
      </w:r>
      <w:r>
        <w:t>seinem</w:t>
      </w:r>
      <w:r w:rsidR="00027C54">
        <w:t xml:space="preserve"> </w:t>
      </w:r>
      <w:r>
        <w:t>Namen</w:t>
      </w:r>
      <w:r w:rsidR="00027C54">
        <w:t xml:space="preserve"> </w:t>
      </w:r>
      <w:r>
        <w:t>Israel</w:t>
      </w:r>
      <w:r w:rsidR="00027C54">
        <w:t xml:space="preserve"> </w:t>
      </w:r>
      <w:r>
        <w:t>(Fürst</w:t>
      </w:r>
      <w:r w:rsidR="00027C54">
        <w:t xml:space="preserve"> </w:t>
      </w:r>
      <w:r>
        <w:t>Gottes)</w:t>
      </w:r>
      <w:r w:rsidR="00027C54">
        <w:t xml:space="preserve"> </w:t>
      </w:r>
      <w:r>
        <w:t>aber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r>
        <w:t>Erhöhung.</w:t>
      </w:r>
      <w:r w:rsidR="00027C54">
        <w:t xml:space="preserve"> </w:t>
      </w:r>
      <w:r>
        <w:t>Tief</w:t>
      </w:r>
      <w:r w:rsidR="00027C54">
        <w:t xml:space="preserve"> </w:t>
      </w:r>
      <w:r>
        <w:t>war</w:t>
      </w:r>
      <w:r w:rsidR="00027C54">
        <w:t xml:space="preserve"> </w:t>
      </w:r>
      <w:r>
        <w:t>der</w:t>
      </w:r>
      <w:r w:rsidR="00027C54">
        <w:t xml:space="preserve"> </w:t>
      </w:r>
      <w:r>
        <w:t>Patriarch</w:t>
      </w:r>
      <w:r w:rsidR="00027C54">
        <w:t xml:space="preserve"> </w:t>
      </w:r>
      <w:r>
        <w:t>seit</w:t>
      </w:r>
      <w:r w:rsidR="00027C54">
        <w:t xml:space="preserve"> </w:t>
      </w:r>
      <w:r>
        <w:t>der</w:t>
      </w:r>
      <w:r w:rsidR="00027C54">
        <w:t xml:space="preserve"> </w:t>
      </w:r>
      <w:r>
        <w:t>Abwesenheit</w:t>
      </w:r>
      <w:r w:rsidR="00027C54">
        <w:t xml:space="preserve"> </w:t>
      </w:r>
      <w:r>
        <w:t>Josefs,</w:t>
      </w:r>
      <w:r w:rsidR="00027C54">
        <w:t xml:space="preserve"> </w:t>
      </w:r>
      <w:r>
        <w:t>den</w:t>
      </w:r>
      <w:r w:rsidR="00027C54">
        <w:t xml:space="preserve"> </w:t>
      </w:r>
      <w:r>
        <w:t>er</w:t>
      </w:r>
      <w:r w:rsidR="00027C54">
        <w:t xml:space="preserve"> </w:t>
      </w:r>
      <w:r>
        <w:t>für</w:t>
      </w:r>
      <w:r w:rsidR="00027C54">
        <w:t xml:space="preserve"> </w:t>
      </w:r>
      <w:r>
        <w:t>tot</w:t>
      </w:r>
      <w:r w:rsidR="00027C54">
        <w:t xml:space="preserve"> </w:t>
      </w:r>
      <w:r>
        <w:t>hielt,</w:t>
      </w:r>
      <w:r w:rsidR="00027C54">
        <w:t xml:space="preserve"> </w:t>
      </w:r>
      <w:r>
        <w:t>niedergebeugt,</w:t>
      </w:r>
      <w:r w:rsidR="00027C54">
        <w:t xml:space="preserve"> </w:t>
      </w:r>
      <w:r>
        <w:t>so</w:t>
      </w:r>
      <w:r w:rsidR="00027C54">
        <w:t xml:space="preserve"> </w:t>
      </w:r>
      <w:r>
        <w:t>tief,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r>
        <w:t>ausrief:</w:t>
      </w:r>
      <w:r w:rsidR="00027C54">
        <w:t xml:space="preserve"> </w:t>
      </w:r>
      <w:r>
        <w:t>Es</w:t>
      </w:r>
      <w:r w:rsidR="00027C54">
        <w:t xml:space="preserve"> </w:t>
      </w:r>
      <w:r>
        <w:t>gehet</w:t>
      </w:r>
      <w:r w:rsidR="00027C54">
        <w:t xml:space="preserve"> </w:t>
      </w:r>
      <w:r>
        <w:t>alles</w:t>
      </w:r>
      <w:r w:rsidR="00027C54">
        <w:t xml:space="preserve"> </w:t>
      </w:r>
      <w:r>
        <w:t>über</w:t>
      </w:r>
      <w:r w:rsidR="00027C54">
        <w:t xml:space="preserve"> </w:t>
      </w:r>
      <w:r>
        <w:t>mich,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außer</w:t>
      </w:r>
      <w:r w:rsidR="00027C54">
        <w:t xml:space="preserve"> </w:t>
      </w:r>
      <w:r>
        <w:t>sich,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schrie:</w:t>
      </w:r>
      <w:r w:rsidR="00027C54">
        <w:t xml:space="preserve"> </w:t>
      </w:r>
      <w:r>
        <w:t>Ihr</w:t>
      </w:r>
      <w:r w:rsidR="00027C54">
        <w:t xml:space="preserve"> </w:t>
      </w:r>
      <w:r>
        <w:t>beraubet</w:t>
      </w:r>
      <w:r w:rsidR="00027C54">
        <w:t xml:space="preserve"> </w:t>
      </w:r>
      <w:r>
        <w:t>mich</w:t>
      </w:r>
      <w:r w:rsidR="00027C54">
        <w:t xml:space="preserve"> </w:t>
      </w:r>
      <w:r>
        <w:t>aller</w:t>
      </w:r>
      <w:r w:rsidR="00027C54">
        <w:t xml:space="preserve"> </w:t>
      </w:r>
      <w:r>
        <w:t>meiner</w:t>
      </w:r>
      <w:r w:rsidR="00027C54">
        <w:t xml:space="preserve"> </w:t>
      </w:r>
      <w:r>
        <w:t>Kinder,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doch</w:t>
      </w:r>
      <w:r w:rsidR="00027C54">
        <w:t xml:space="preserve"> </w:t>
      </w:r>
      <w:r>
        <w:t>noch</w:t>
      </w:r>
      <w:r w:rsidR="00027C54">
        <w:t xml:space="preserve"> </w:t>
      </w:r>
      <w:r>
        <w:t>zehn</w:t>
      </w:r>
      <w:r w:rsidR="00027C54">
        <w:t xml:space="preserve"> </w:t>
      </w:r>
      <w:r>
        <w:t>hatte.</w:t>
      </w:r>
      <w:r w:rsidR="00027C54">
        <w:t xml:space="preserve"> </w:t>
      </w:r>
      <w:r>
        <w:t>Sein</w:t>
      </w:r>
      <w:r w:rsidR="00027C54">
        <w:t xml:space="preserve"> </w:t>
      </w:r>
      <w:r>
        <w:t>Geist</w:t>
      </w:r>
      <w:r w:rsidR="00027C54">
        <w:t xml:space="preserve"> </w:t>
      </w:r>
      <w:r>
        <w:t>war</w:t>
      </w:r>
      <w:r w:rsidR="00027C54">
        <w:t xml:space="preserve"> </w:t>
      </w:r>
      <w:r>
        <w:t>in</w:t>
      </w:r>
      <w:r w:rsidR="00027C54">
        <w:t xml:space="preserve"> </w:t>
      </w:r>
      <w:r>
        <w:t>steter</w:t>
      </w:r>
      <w:r w:rsidR="00027C54">
        <w:t xml:space="preserve"> </w:t>
      </w:r>
      <w:r>
        <w:t>Trauer</w:t>
      </w:r>
      <w:r w:rsidR="00027C54">
        <w:t xml:space="preserve"> </w:t>
      </w:r>
      <w:r>
        <w:t>wie</w:t>
      </w:r>
      <w:r w:rsidR="00027C54">
        <w:t xml:space="preserve"> </w:t>
      </w:r>
      <w:r>
        <w:t>tot</w:t>
      </w:r>
      <w:r w:rsidR="00027C54">
        <w:t xml:space="preserve"> </w:t>
      </w:r>
      <w:r>
        <w:t>und</w:t>
      </w:r>
      <w:r w:rsidR="00027C54">
        <w:t xml:space="preserve"> </w:t>
      </w:r>
      <w:r>
        <w:t>wurde</w:t>
      </w:r>
      <w:r w:rsidR="00027C54">
        <w:t xml:space="preserve"> </w:t>
      </w:r>
      <w:r>
        <w:t>erst</w:t>
      </w:r>
      <w:r w:rsidR="00027C54">
        <w:t xml:space="preserve"> </w:t>
      </w:r>
      <w:r>
        <w:t>wieder</w:t>
      </w:r>
      <w:r w:rsidR="00027C54">
        <w:t xml:space="preserve"> </w:t>
      </w:r>
      <w:r>
        <w:t>mit</w:t>
      </w:r>
      <w:r w:rsidR="00027C54">
        <w:t xml:space="preserve"> </w:t>
      </w:r>
      <w:r>
        <w:t>Mühe</w:t>
      </w:r>
      <w:r w:rsidR="00027C54">
        <w:t xml:space="preserve"> </w:t>
      </w:r>
      <w:r>
        <w:t>lebendig,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glaubwürdig</w:t>
      </w:r>
      <w:r w:rsidR="00027C54">
        <w:t xml:space="preserve"> </w:t>
      </w:r>
      <w:r>
        <w:t>vernahm,</w:t>
      </w:r>
      <w:r w:rsidR="00027C54">
        <w:t xml:space="preserve"> </w:t>
      </w:r>
      <w:r>
        <w:t>sein</w:t>
      </w:r>
      <w:r w:rsidR="00027C54">
        <w:t xml:space="preserve"> </w:t>
      </w:r>
      <w:r>
        <w:t>Liebling</w:t>
      </w:r>
      <w:r w:rsidR="00027C54">
        <w:t xml:space="preserve"> </w:t>
      </w:r>
      <w:r>
        <w:t>lebe</w:t>
      </w:r>
      <w:r w:rsidR="00027C54">
        <w:t xml:space="preserve"> </w:t>
      </w:r>
      <w:r>
        <w:t>noch.</w:t>
      </w:r>
      <w:r w:rsidR="00027C54">
        <w:t xml:space="preserve"> </w:t>
      </w:r>
      <w:r>
        <w:t>Ei,</w:t>
      </w:r>
      <w:r w:rsidR="00027C54">
        <w:t xml:space="preserve"> </w:t>
      </w:r>
      <w:r>
        <w:t>wie</w:t>
      </w:r>
      <w:r w:rsidR="00027C54">
        <w:t xml:space="preserve"> </w:t>
      </w:r>
      <w:r>
        <w:t>kam</w:t>
      </w:r>
      <w:r w:rsidR="00027C54">
        <w:t xml:space="preserve"> </w:t>
      </w:r>
      <w:r>
        <w:t>es</w:t>
      </w:r>
      <w:r w:rsidR="00027C54">
        <w:t xml:space="preserve"> </w:t>
      </w:r>
      <w:r>
        <w:t>dann</w:t>
      </w:r>
      <w:r w:rsidR="00027C54">
        <w:t xml:space="preserve"> </w:t>
      </w:r>
      <w:r>
        <w:t>doch,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Josef</w:t>
      </w:r>
      <w:r w:rsidR="00027C54">
        <w:t xml:space="preserve"> </w:t>
      </w:r>
      <w:r>
        <w:t>so</w:t>
      </w:r>
      <w:r w:rsidR="00027C54">
        <w:t xml:space="preserve"> </w:t>
      </w:r>
      <w:r>
        <w:t>gar</w:t>
      </w:r>
      <w:r w:rsidR="00027C54">
        <w:t xml:space="preserve"> </w:t>
      </w:r>
      <w:r>
        <w:t>nichts</w:t>
      </w:r>
      <w:r w:rsidR="00027C54">
        <w:t xml:space="preserve"> </w:t>
      </w:r>
      <w:r>
        <w:t>von</w:t>
      </w:r>
      <w:r w:rsidR="00027C54">
        <w:t xml:space="preserve"> </w:t>
      </w:r>
      <w:r>
        <w:t>sich</w:t>
      </w:r>
      <w:r w:rsidR="00027C54">
        <w:t xml:space="preserve"> </w:t>
      </w:r>
      <w:r>
        <w:t>hören</w:t>
      </w:r>
      <w:r w:rsidR="00027C54">
        <w:t xml:space="preserve"> </w:t>
      </w:r>
      <w:r>
        <w:t>ließ?</w:t>
      </w:r>
      <w:r w:rsidR="00027C54">
        <w:t xml:space="preserve"> </w:t>
      </w:r>
      <w:r>
        <w:t>Er</w:t>
      </w:r>
      <w:r w:rsidR="00027C54">
        <w:t xml:space="preserve"> </w:t>
      </w:r>
      <w:r>
        <w:t>konnte</w:t>
      </w:r>
      <w:r w:rsidR="00027C54">
        <w:t xml:space="preserve"> </w:t>
      </w:r>
      <w:r>
        <w:t>ja</w:t>
      </w:r>
      <w:r w:rsidR="00027C54">
        <w:t xml:space="preserve"> </w:t>
      </w:r>
      <w:r>
        <w:t>jetzt</w:t>
      </w:r>
      <w:r w:rsidR="00027C54">
        <w:t xml:space="preserve"> </w:t>
      </w:r>
      <w:r>
        <w:t>Wagen</w:t>
      </w:r>
      <w:r w:rsidR="00027C54">
        <w:t xml:space="preserve"> </w:t>
      </w:r>
      <w:r>
        <w:t>nach</w:t>
      </w:r>
      <w:r w:rsidR="00027C54">
        <w:t xml:space="preserve"> </w:t>
      </w:r>
      <w:r>
        <w:t>Kanaan</w:t>
      </w:r>
      <w:r w:rsidR="00027C54">
        <w:t xml:space="preserve"> </w:t>
      </w:r>
      <w:r>
        <w:t>schicken,</w:t>
      </w:r>
      <w:r w:rsidR="00027C54">
        <w:t xml:space="preserve"> </w:t>
      </w:r>
      <w:r>
        <w:t>warum</w:t>
      </w:r>
      <w:r w:rsidR="00027C54">
        <w:t xml:space="preserve"> </w:t>
      </w:r>
      <w:r>
        <w:t>denn</w:t>
      </w:r>
      <w:r w:rsidR="00027C54">
        <w:t xml:space="preserve"> </w:t>
      </w:r>
      <w:r>
        <w:t>nicht</w:t>
      </w:r>
      <w:r w:rsidR="00027C54">
        <w:t xml:space="preserve"> </w:t>
      </w:r>
      <w:r>
        <w:t>früher</w:t>
      </w:r>
      <w:r w:rsidR="00027C54">
        <w:t xml:space="preserve"> </w:t>
      </w:r>
      <w:r>
        <w:t>Boten?</w:t>
      </w:r>
      <w:r w:rsidR="00027C54">
        <w:t xml:space="preserve"> </w:t>
      </w:r>
      <w:r>
        <w:t>Wie</w:t>
      </w:r>
      <w:r w:rsidR="00027C54">
        <w:t xml:space="preserve"> </w:t>
      </w:r>
      <w:proofErr w:type="spellStart"/>
      <w:r>
        <w:t>läßt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sonst</w:t>
      </w:r>
      <w:r w:rsidR="00027C54">
        <w:t xml:space="preserve"> </w:t>
      </w:r>
      <w:r>
        <w:t>ja</w:t>
      </w:r>
      <w:r w:rsidR="00027C54">
        <w:t xml:space="preserve"> </w:t>
      </w:r>
      <w:r>
        <w:t>so</w:t>
      </w:r>
      <w:r w:rsidR="00027C54">
        <w:t xml:space="preserve"> </w:t>
      </w:r>
      <w:r>
        <w:t>zart</w:t>
      </w:r>
      <w:r w:rsidR="00027C54">
        <w:t xml:space="preserve"> </w:t>
      </w:r>
      <w:r>
        <w:t>fühlende</w:t>
      </w:r>
      <w:r w:rsidR="00027C54">
        <w:t xml:space="preserve"> </w:t>
      </w:r>
      <w:r>
        <w:t>Josef</w:t>
      </w:r>
      <w:r w:rsidR="00027C54">
        <w:t xml:space="preserve"> </w:t>
      </w:r>
      <w:r>
        <w:t>seinen</w:t>
      </w:r>
      <w:r w:rsidR="00027C54">
        <w:t xml:space="preserve"> </w:t>
      </w:r>
      <w:r>
        <w:t>Vater</w:t>
      </w:r>
      <w:r w:rsidR="00027C54">
        <w:t xml:space="preserve"> </w:t>
      </w:r>
      <w:r>
        <w:t>in</w:t>
      </w:r>
      <w:r w:rsidR="00027C54">
        <w:t xml:space="preserve"> </w:t>
      </w:r>
      <w:r>
        <w:t>so</w:t>
      </w:r>
      <w:r w:rsidR="00027C54">
        <w:t xml:space="preserve"> </w:t>
      </w:r>
      <w:r>
        <w:t>langer</w:t>
      </w:r>
      <w:r w:rsidR="00027C54">
        <w:t xml:space="preserve"> </w:t>
      </w:r>
      <w:r>
        <w:t>22jähriger</w:t>
      </w:r>
      <w:r w:rsidR="00027C54">
        <w:t xml:space="preserve"> </w:t>
      </w:r>
      <w:r>
        <w:t>Trauer,</w:t>
      </w:r>
      <w:r w:rsidR="00027C54">
        <w:t xml:space="preserve"> </w:t>
      </w:r>
      <w:r>
        <w:t>und</w:t>
      </w:r>
      <w:r w:rsidR="00027C54">
        <w:t xml:space="preserve"> </w:t>
      </w:r>
      <w:r>
        <w:t>wie</w:t>
      </w:r>
      <w:r w:rsidR="00027C54">
        <w:t xml:space="preserve"> </w:t>
      </w:r>
      <w:r>
        <w:t>kann</w:t>
      </w:r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ohne</w:t>
      </w:r>
      <w:r w:rsidR="00027C54">
        <w:t xml:space="preserve"> </w:t>
      </w:r>
      <w:r>
        <w:t>Nachricht</w:t>
      </w:r>
      <w:r w:rsidR="00027C54">
        <w:t xml:space="preserve"> </w:t>
      </w:r>
      <w:r>
        <w:t>von</w:t>
      </w:r>
      <w:r w:rsidR="00027C54">
        <w:t xml:space="preserve"> </w:t>
      </w:r>
      <w:r>
        <w:t>seinem,</w:t>
      </w:r>
      <w:r w:rsidR="00027C54">
        <w:t xml:space="preserve"> </w:t>
      </w:r>
      <w:r>
        <w:t>ihn</w:t>
      </w:r>
      <w:r w:rsidR="00027C54">
        <w:t xml:space="preserve"> </w:t>
      </w:r>
      <w:r>
        <w:t>so</w:t>
      </w:r>
      <w:r w:rsidR="00027C54">
        <w:t xml:space="preserve"> </w:t>
      </w:r>
      <w:r>
        <w:t>sehr</w:t>
      </w:r>
      <w:r w:rsidR="00027C54">
        <w:t xml:space="preserve"> </w:t>
      </w:r>
      <w:r>
        <w:t>liebenden</w:t>
      </w:r>
      <w:r w:rsidR="00027C54">
        <w:t xml:space="preserve"> </w:t>
      </w:r>
      <w:r>
        <w:t>Vater</w:t>
      </w:r>
      <w:r w:rsidR="00027C54">
        <w:t xml:space="preserve"> </w:t>
      </w:r>
      <w:r>
        <w:t>bleiben,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weiß,</w:t>
      </w:r>
      <w:r w:rsidR="00027C54">
        <w:t xml:space="preserve"> </w:t>
      </w:r>
      <w:r>
        <w:t>ob</w:t>
      </w:r>
      <w:r w:rsidR="00027C54">
        <w:t xml:space="preserve"> </w:t>
      </w:r>
      <w:r>
        <w:t>er</w:t>
      </w:r>
      <w:r w:rsidR="00027C54">
        <w:t xml:space="preserve"> </w:t>
      </w:r>
      <w:r>
        <w:t>noch</w:t>
      </w:r>
      <w:r w:rsidR="00027C54">
        <w:t xml:space="preserve"> </w:t>
      </w:r>
      <w:r>
        <w:t>lebe</w:t>
      </w:r>
      <w:r w:rsidR="00027C54">
        <w:t xml:space="preserve"> </w:t>
      </w:r>
      <w:r>
        <w:t>oder</w:t>
      </w:r>
      <w:r w:rsidR="00027C54">
        <w:t xml:space="preserve"> </w:t>
      </w:r>
      <w:r>
        <w:t>nicht?</w:t>
      </w:r>
      <w:r w:rsidR="00027C54">
        <w:t xml:space="preserve"> </w:t>
      </w:r>
      <w:r>
        <w:t>Lasset</w:t>
      </w:r>
      <w:r w:rsidR="00027C54">
        <w:t xml:space="preserve"> </w:t>
      </w:r>
      <w:r>
        <w:t>uns</w:t>
      </w:r>
      <w:r w:rsidR="00027C54">
        <w:t xml:space="preserve"> </w:t>
      </w:r>
      <w:r>
        <w:t>nicht</w:t>
      </w:r>
      <w:r w:rsidR="00027C54">
        <w:t xml:space="preserve"> </w:t>
      </w:r>
      <w:r>
        <w:t>so</w:t>
      </w:r>
      <w:r w:rsidR="00027C54">
        <w:t xml:space="preserve"> </w:t>
      </w:r>
      <w:r>
        <w:t>fragen!</w:t>
      </w:r>
      <w:r w:rsidR="00027C54">
        <w:t xml:space="preserve"> </w:t>
      </w:r>
      <w:r>
        <w:t>Jakob</w:t>
      </w:r>
      <w:r w:rsidR="00027C54">
        <w:t xml:space="preserve"> </w:t>
      </w:r>
      <w:r>
        <w:t>sollte</w:t>
      </w:r>
      <w:r w:rsidR="00027C54">
        <w:t xml:space="preserve"> </w:t>
      </w:r>
      <w:r>
        <w:t>gedemütigt</w:t>
      </w:r>
      <w:r w:rsidR="00027C54">
        <w:t xml:space="preserve"> </w:t>
      </w:r>
      <w:r>
        <w:t>und</w:t>
      </w:r>
      <w:r w:rsidR="00027C54">
        <w:t xml:space="preserve"> </w:t>
      </w:r>
      <w:r>
        <w:t>nahe</w:t>
      </w:r>
      <w:r w:rsidR="00027C54">
        <w:t xml:space="preserve"> </w:t>
      </w:r>
      <w:r>
        <w:t>am</w:t>
      </w:r>
      <w:r w:rsidR="00027C54">
        <w:t xml:space="preserve"> </w:t>
      </w:r>
      <w:r>
        <w:t>Staube</w:t>
      </w:r>
      <w:r w:rsidR="00027C54">
        <w:t xml:space="preserve"> </w:t>
      </w:r>
      <w:r>
        <w:t>gehalten</w:t>
      </w:r>
      <w:r w:rsidR="00027C54">
        <w:t xml:space="preserve"> </w:t>
      </w:r>
      <w:r>
        <w:t>werden.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das</w:t>
      </w:r>
      <w:r w:rsidR="00027C54">
        <w:t xml:space="preserve"> </w:t>
      </w:r>
      <w:r>
        <w:t>jemand</w:t>
      </w:r>
      <w:r w:rsidR="00027C54">
        <w:t xml:space="preserve"> </w:t>
      </w:r>
      <w:r>
        <w:t>soll,</w:t>
      </w:r>
      <w:r w:rsidR="00027C54">
        <w:t xml:space="preserve"> </w:t>
      </w:r>
      <w:r>
        <w:t>so</w:t>
      </w:r>
      <w:r w:rsidR="00027C54">
        <w:t xml:space="preserve"> </w:t>
      </w:r>
      <w:r>
        <w:t>schickt</w:t>
      </w:r>
      <w:r w:rsidR="00027C54">
        <w:t xml:space="preserve"> </w:t>
      </w:r>
      <w:r>
        <w:t>sich</w:t>
      </w:r>
      <w:r w:rsidR="00027C54">
        <w:t xml:space="preserve"> </w:t>
      </w:r>
      <w:r>
        <w:t>schon</w:t>
      </w:r>
      <w:r w:rsidR="00027C54">
        <w:t xml:space="preserve"> </w:t>
      </w:r>
      <w:r>
        <w:t>alles</w:t>
      </w:r>
      <w:r w:rsidR="00027C54">
        <w:t xml:space="preserve"> </w:t>
      </w:r>
      <w:r>
        <w:t>dazu</w:t>
      </w:r>
      <w:r w:rsidR="00027C54">
        <w:t xml:space="preserve"> </w:t>
      </w:r>
      <w:r>
        <w:t>und</w:t>
      </w:r>
      <w:r w:rsidR="00027C54">
        <w:t xml:space="preserve"> </w:t>
      </w:r>
      <w:r>
        <w:t>wohl</w:t>
      </w:r>
      <w:r w:rsidR="00027C54">
        <w:t xml:space="preserve"> </w:t>
      </w:r>
      <w:r>
        <w:t>das,</w:t>
      </w:r>
      <w:r w:rsidR="00027C54">
        <w:t xml:space="preserve"> </w:t>
      </w:r>
      <w:r>
        <w:t>was</w:t>
      </w:r>
      <w:r w:rsidR="00027C54">
        <w:t xml:space="preserve"> </w:t>
      </w:r>
      <w:r>
        <w:t>uns</w:t>
      </w:r>
      <w:r w:rsidR="00027C54">
        <w:t xml:space="preserve"> </w:t>
      </w:r>
      <w:r>
        <w:t>eben</w:t>
      </w:r>
      <w:r w:rsidR="00027C54">
        <w:t xml:space="preserve"> </w:t>
      </w:r>
      <w:r>
        <w:t>am</w:t>
      </w:r>
      <w:r w:rsidR="00027C54">
        <w:t xml:space="preserve"> </w:t>
      </w:r>
      <w:r>
        <w:t>meisten</w:t>
      </w:r>
      <w:r w:rsidR="00027C54">
        <w:t xml:space="preserve"> </w:t>
      </w:r>
      <w:r>
        <w:t>weh</w:t>
      </w:r>
      <w:r w:rsidR="00027C54">
        <w:t xml:space="preserve"> </w:t>
      </w:r>
      <w:r>
        <w:t>tut.</w:t>
      </w:r>
      <w:r w:rsidR="00027C54">
        <w:t xml:space="preserve"> </w:t>
      </w:r>
      <w:r>
        <w:t>Jakob</w:t>
      </w:r>
      <w:r w:rsidR="00027C54">
        <w:t xml:space="preserve"> </w:t>
      </w:r>
      <w:proofErr w:type="spellStart"/>
      <w:r>
        <w:t>mußte</w:t>
      </w:r>
      <w:proofErr w:type="spellEnd"/>
      <w:r w:rsidR="00027C54">
        <w:t xml:space="preserve"> </w:t>
      </w:r>
      <w:r>
        <w:t>eben</w:t>
      </w:r>
      <w:r w:rsidR="00027C54">
        <w:t xml:space="preserve"> </w:t>
      </w:r>
      <w:r>
        <w:t>hindurch.</w:t>
      </w:r>
      <w:r w:rsidR="00027C54">
        <w:t xml:space="preserve"> </w:t>
      </w:r>
      <w:r>
        <w:t>Ich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das</w:t>
      </w:r>
      <w:r w:rsidR="00027C54">
        <w:t xml:space="preserve"> </w:t>
      </w:r>
      <w:r>
        <w:t>leiden,</w:t>
      </w:r>
      <w:r w:rsidR="00027C54">
        <w:t xml:space="preserve"> </w:t>
      </w:r>
      <w:r>
        <w:t>sagt</w:t>
      </w:r>
      <w:r w:rsidR="00027C54">
        <w:t xml:space="preserve"> </w:t>
      </w:r>
      <w:r>
        <w:t>David</w:t>
      </w:r>
      <w:r w:rsidR="00027C54">
        <w:t xml:space="preserve"> </w:t>
      </w:r>
      <w:r>
        <w:t>(</w:t>
      </w:r>
      <w:r w:rsidR="00027C54">
        <w:t xml:space="preserve">Psalm </w:t>
      </w:r>
      <w:r>
        <w:t>77</w:t>
      </w:r>
      <w:r w:rsidR="00027C54">
        <w:t>, 1</w:t>
      </w:r>
      <w:r>
        <w:t>1).</w:t>
      </w:r>
      <w:r w:rsidR="00027C54">
        <w:t xml:space="preserve"> </w:t>
      </w:r>
    </w:p>
    <w:p w14:paraId="65C98A7C" w14:textId="03B8810C" w:rsidR="007612B2" w:rsidRDefault="007612B2" w:rsidP="007612B2">
      <w:pPr>
        <w:pStyle w:val="StandardWeb"/>
      </w:pPr>
      <w:r>
        <w:lastRenderedPageBreak/>
        <w:t>Im</w:t>
      </w:r>
      <w:r w:rsidR="00027C54">
        <w:t xml:space="preserve"> </w:t>
      </w:r>
      <w:r>
        <w:t>Ganzen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so</w:t>
      </w:r>
      <w:r w:rsidR="00027C54">
        <w:t xml:space="preserve"> </w:t>
      </w:r>
      <w:r>
        <w:t>Gottes</w:t>
      </w:r>
      <w:r w:rsidR="00027C54">
        <w:t xml:space="preserve"> </w:t>
      </w:r>
      <w:r>
        <w:t>Weise.</w:t>
      </w:r>
      <w:r w:rsidR="00027C54">
        <w:t xml:space="preserve"> </w:t>
      </w:r>
      <w:r>
        <w:t>Die</w:t>
      </w:r>
      <w:r w:rsidR="00027C54">
        <w:t xml:space="preserve"> </w:t>
      </w:r>
      <w:r>
        <w:t>er</w:t>
      </w:r>
      <w:r w:rsidR="00027C54">
        <w:t xml:space="preserve"> </w:t>
      </w:r>
      <w:r>
        <w:t>lieb</w:t>
      </w:r>
      <w:r w:rsidR="00027C54">
        <w:t xml:space="preserve"> </w:t>
      </w:r>
      <w:r>
        <w:t>hat,</w:t>
      </w:r>
      <w:r w:rsidR="00027C54">
        <w:t xml:space="preserve"> </w:t>
      </w:r>
      <w:r>
        <w:t>die</w:t>
      </w:r>
      <w:r w:rsidR="00027C54">
        <w:t xml:space="preserve"> </w:t>
      </w:r>
      <w:r>
        <w:t>züchtigt</w:t>
      </w:r>
      <w:r w:rsidR="00027C54">
        <w:t xml:space="preserve"> </w:t>
      </w:r>
      <w:r>
        <w:t>er,</w:t>
      </w:r>
      <w:r w:rsidR="00027C54">
        <w:t xml:space="preserve"> </w:t>
      </w:r>
      <w:r>
        <w:t>die</w:t>
      </w:r>
      <w:r w:rsidR="00027C54">
        <w:t xml:space="preserve"> </w:t>
      </w:r>
      <w:r>
        <w:t>er</w:t>
      </w:r>
      <w:r w:rsidR="00027C54">
        <w:t xml:space="preserve"> </w:t>
      </w:r>
      <w:r>
        <w:t>stürzen</w:t>
      </w:r>
      <w:r w:rsidR="00027C54">
        <w:t xml:space="preserve"> </w:t>
      </w:r>
      <w:r>
        <w:t>will,</w:t>
      </w:r>
      <w:r w:rsidR="00027C54">
        <w:t xml:space="preserve"> </w:t>
      </w:r>
      <w:r>
        <w:t>erhebet</w:t>
      </w:r>
      <w:r w:rsidR="00027C54">
        <w:t xml:space="preserve"> </w:t>
      </w:r>
      <w:r>
        <w:t>er</w:t>
      </w:r>
      <w:r w:rsidR="00027C54">
        <w:t xml:space="preserve"> </w:t>
      </w:r>
      <w:r>
        <w:t>zuvor,</w:t>
      </w:r>
      <w:r w:rsidR="00027C54">
        <w:t xml:space="preserve"> </w:t>
      </w:r>
      <w:r>
        <w:t>so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die</w:t>
      </w:r>
      <w:r w:rsidR="00027C54">
        <w:t xml:space="preserve"> </w:t>
      </w:r>
      <w:r>
        <w:t>demütigt,</w:t>
      </w:r>
      <w:r w:rsidR="00027C54">
        <w:t xml:space="preserve"> </w:t>
      </w:r>
      <w:r>
        <w:t>die</w:t>
      </w:r>
      <w:r w:rsidR="00027C54">
        <w:t xml:space="preserve"> </w:t>
      </w:r>
      <w:r>
        <w:t>er</w:t>
      </w:r>
      <w:r w:rsidR="00027C54">
        <w:t xml:space="preserve"> </w:t>
      </w:r>
      <w:r>
        <w:t>erhöhen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proofErr w:type="gramStart"/>
      <w:r>
        <w:t>um</w:t>
      </w:r>
      <w:r w:rsidR="00027C54">
        <w:t xml:space="preserve"> </w:t>
      </w:r>
      <w:r>
        <w:t>so</w:t>
      </w:r>
      <w:proofErr w:type="spellEnd"/>
      <w:proofErr w:type="gramEnd"/>
      <w:r w:rsidR="00027C54">
        <w:t xml:space="preserve"> </w:t>
      </w:r>
      <w:r>
        <w:t>tiefer</w:t>
      </w:r>
      <w:r w:rsidR="00027C54">
        <w:t xml:space="preserve"> </w:t>
      </w:r>
      <w:r>
        <w:t>demütigt,</w:t>
      </w:r>
      <w:r w:rsidR="00027C54">
        <w:t xml:space="preserve"> </w:t>
      </w:r>
      <w:r>
        <w:t>je</w:t>
      </w:r>
      <w:r w:rsidR="00027C54">
        <w:t xml:space="preserve"> </w:t>
      </w:r>
      <w:r>
        <w:t>höher</w:t>
      </w:r>
      <w:r w:rsidR="00027C54">
        <w:t xml:space="preserve"> </w:t>
      </w:r>
      <w:r>
        <w:t>er</w:t>
      </w:r>
      <w:r w:rsidR="00027C54">
        <w:t xml:space="preserve"> </w:t>
      </w:r>
      <w:r>
        <w:t>sie</w:t>
      </w:r>
      <w:r w:rsidR="00027C54">
        <w:t xml:space="preserve"> </w:t>
      </w:r>
      <w:r>
        <w:t>erheben</w:t>
      </w:r>
      <w:r w:rsidR="00027C54">
        <w:t xml:space="preserve"> </w:t>
      </w:r>
      <w:r>
        <w:t>will.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wunderlich</w:t>
      </w:r>
      <w:r w:rsidR="00027C54">
        <w:t xml:space="preserve"> </w:t>
      </w:r>
      <w:r>
        <w:t>aber</w:t>
      </w:r>
      <w:r w:rsidR="00027C54">
        <w:t xml:space="preserve"> </w:t>
      </w:r>
      <w:r>
        <w:t>wahr,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zuvor</w:t>
      </w:r>
      <w:r w:rsidR="00027C54">
        <w:t xml:space="preserve"> </w:t>
      </w:r>
      <w:r>
        <w:t>zu</w:t>
      </w:r>
      <w:r w:rsidR="00027C54">
        <w:t xml:space="preserve"> </w:t>
      </w:r>
      <w:proofErr w:type="spellStart"/>
      <w:r>
        <w:t>nichte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dann</w:t>
      </w:r>
      <w:r w:rsidR="00027C54">
        <w:t xml:space="preserve"> </w:t>
      </w:r>
      <w:r>
        <w:t>zu</w:t>
      </w:r>
      <w:r w:rsidR="00027C54">
        <w:t xml:space="preserve"> </w:t>
      </w:r>
      <w:r>
        <w:t>etwas,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seine</w:t>
      </w:r>
      <w:r w:rsidR="00027C54">
        <w:t xml:space="preserve"> </w:t>
      </w:r>
      <w:r>
        <w:t>Werke</w:t>
      </w:r>
      <w:r w:rsidR="00027C54">
        <w:t xml:space="preserve"> </w:t>
      </w:r>
      <w:r>
        <w:t>noch</w:t>
      </w:r>
      <w:r w:rsidR="00027C54">
        <w:t xml:space="preserve"> </w:t>
      </w:r>
      <w:r>
        <w:t>immer</w:t>
      </w:r>
      <w:r w:rsidR="00027C54">
        <w:t xml:space="preserve"> </w:t>
      </w:r>
      <w:r>
        <w:t>aus</w:t>
      </w:r>
      <w:r w:rsidR="00027C54">
        <w:t xml:space="preserve"> </w:t>
      </w:r>
      <w:r>
        <w:t>nichts</w:t>
      </w:r>
      <w:r w:rsidR="00027C54">
        <w:t xml:space="preserve"> </w:t>
      </w:r>
      <w:r>
        <w:t>macht.</w:t>
      </w:r>
      <w:r w:rsidR="00027C54">
        <w:t xml:space="preserve"> </w:t>
      </w:r>
      <w:r>
        <w:t>Will</w:t>
      </w:r>
      <w:r w:rsidR="00027C54">
        <w:t xml:space="preserve"> </w:t>
      </w:r>
      <w:r>
        <w:t>und</w:t>
      </w:r>
      <w:r w:rsidR="00027C54">
        <w:t xml:space="preserve"> </w:t>
      </w:r>
      <w:r>
        <w:t>soll</w:t>
      </w:r>
      <w:r w:rsidR="00027C54">
        <w:t xml:space="preserve"> </w:t>
      </w:r>
      <w:r>
        <w:t>jemand</w:t>
      </w:r>
      <w:r w:rsidR="00027C54">
        <w:t xml:space="preserve"> </w:t>
      </w:r>
      <w:r>
        <w:t>von</w:t>
      </w:r>
      <w:r w:rsidR="00027C54">
        <w:t xml:space="preserve"> </w:t>
      </w:r>
      <w:r>
        <w:t>Gott</w:t>
      </w:r>
      <w:r w:rsidR="00027C54">
        <w:t xml:space="preserve"> </w:t>
      </w:r>
      <w:r>
        <w:t>getröstet,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vorher</w:t>
      </w:r>
      <w:r w:rsidR="00027C54">
        <w:t xml:space="preserve"> </w:t>
      </w:r>
      <w:r>
        <w:t>von</w:t>
      </w:r>
      <w:r w:rsidR="00027C54">
        <w:t xml:space="preserve"> </w:t>
      </w:r>
      <w:r>
        <w:t>ihm</w:t>
      </w:r>
      <w:r w:rsidR="00027C54">
        <w:t xml:space="preserve"> </w:t>
      </w:r>
      <w:r>
        <w:t>betrübt</w:t>
      </w:r>
      <w:r w:rsidR="00027C54">
        <w:t xml:space="preserve"> </w:t>
      </w:r>
      <w:r>
        <w:t>werden.</w:t>
      </w:r>
      <w:r w:rsidR="00027C54">
        <w:t xml:space="preserve"> </w:t>
      </w:r>
    </w:p>
    <w:p w14:paraId="7FD2B18D" w14:textId="72502A6C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sind</w:t>
      </w:r>
      <w:r w:rsidR="00027C54">
        <w:t xml:space="preserve"> </w:t>
      </w:r>
      <w:r>
        <w:t>göttliche</w:t>
      </w:r>
      <w:r w:rsidR="00027C54">
        <w:t xml:space="preserve"> </w:t>
      </w:r>
      <w:r>
        <w:t>Reichsordnungen,</w:t>
      </w:r>
      <w:r w:rsidR="00027C54">
        <w:t xml:space="preserve"> </w:t>
      </w:r>
      <w:r>
        <w:t>von</w:t>
      </w:r>
      <w:r w:rsidR="00027C54">
        <w:t xml:space="preserve"> </w:t>
      </w:r>
      <w:r>
        <w:t>denen</w:t>
      </w:r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abgeht,</w:t>
      </w:r>
      <w:r w:rsidR="00027C54">
        <w:t xml:space="preserve"> </w:t>
      </w:r>
      <w:r>
        <w:t>und</w:t>
      </w:r>
      <w:r w:rsidR="00027C54">
        <w:t xml:space="preserve"> </w:t>
      </w:r>
      <w:r>
        <w:t>je</w:t>
      </w:r>
      <w:r w:rsidR="00027C54">
        <w:t xml:space="preserve"> </w:t>
      </w:r>
      <w:r>
        <w:t>besser</w:t>
      </w:r>
      <w:r w:rsidR="00027C54">
        <w:t xml:space="preserve"> </w:t>
      </w:r>
      <w:r>
        <w:t>sich</w:t>
      </w:r>
      <w:r w:rsidR="00027C54">
        <w:t xml:space="preserve"> </w:t>
      </w:r>
      <w:r>
        <w:t>jemand</w:t>
      </w:r>
      <w:r w:rsidR="00027C54">
        <w:t xml:space="preserve"> </w:t>
      </w:r>
      <w:r>
        <w:t>darin</w:t>
      </w:r>
      <w:r w:rsidR="00027C54">
        <w:t xml:space="preserve"> </w:t>
      </w:r>
      <w:r>
        <w:t>zu</w:t>
      </w:r>
      <w:r w:rsidR="00027C54">
        <w:t xml:space="preserve"> </w:t>
      </w:r>
      <w:r>
        <w:t>fügen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schmiegen</w:t>
      </w:r>
      <w:r w:rsidR="00027C54">
        <w:t xml:space="preserve"> </w:t>
      </w:r>
      <w:r>
        <w:t>weiß,</w:t>
      </w:r>
      <w:r w:rsidR="00027C54">
        <w:t xml:space="preserve"> </w:t>
      </w:r>
      <w:r>
        <w:t>desto</w:t>
      </w:r>
      <w:r w:rsidR="00027C54">
        <w:t xml:space="preserve"> </w:t>
      </w:r>
      <w:r>
        <w:t>leichter</w:t>
      </w:r>
      <w:r w:rsidR="00027C54">
        <w:t xml:space="preserve"> </w:t>
      </w:r>
      <w:r>
        <w:t>kommt</w:t>
      </w:r>
      <w:r w:rsidR="00027C54">
        <w:t xml:space="preserve"> </w:t>
      </w:r>
      <w:r>
        <w:t>er</w:t>
      </w:r>
      <w:r w:rsidR="00027C54">
        <w:t xml:space="preserve"> </w:t>
      </w:r>
      <w:r>
        <w:t>zurecht;</w:t>
      </w:r>
      <w:r w:rsidR="00027C54">
        <w:t xml:space="preserve"> </w:t>
      </w:r>
      <w:r>
        <w:t>je</w:t>
      </w:r>
      <w:r w:rsidR="00027C54">
        <w:t xml:space="preserve"> </w:t>
      </w:r>
      <w:r>
        <w:t>weniger</w:t>
      </w:r>
      <w:r w:rsidR="00027C54">
        <w:t xml:space="preserve"> </w:t>
      </w:r>
      <w:r>
        <w:t>er</w:t>
      </w:r>
      <w:r w:rsidR="00027C54">
        <w:t xml:space="preserve"> </w:t>
      </w:r>
      <w:r>
        <w:t>dies</w:t>
      </w:r>
      <w:r w:rsidR="00027C54">
        <w:t xml:space="preserve"> </w:t>
      </w:r>
      <w:r>
        <w:t>kann,</w:t>
      </w:r>
      <w:r w:rsidR="00027C54">
        <w:t xml:space="preserve"> </w:t>
      </w:r>
      <w:r>
        <w:t>desto</w:t>
      </w:r>
      <w:r w:rsidR="00027C54">
        <w:t xml:space="preserve"> </w:t>
      </w:r>
      <w:r>
        <w:t>schärfer</w:t>
      </w:r>
      <w:r w:rsidR="00027C54">
        <w:t xml:space="preserve"> </w:t>
      </w:r>
      <w:r>
        <w:t>wird</w:t>
      </w:r>
      <w:r w:rsidR="00027C54">
        <w:t xml:space="preserve"> </w:t>
      </w:r>
      <w:r>
        <w:t>er</w:t>
      </w:r>
      <w:r w:rsidR="00027C54">
        <w:t xml:space="preserve"> </w:t>
      </w:r>
      <w:r>
        <w:t>mitgenommen.</w:t>
      </w:r>
      <w:r w:rsidR="00027C54">
        <w:t xml:space="preserve"> </w:t>
      </w:r>
      <w:r>
        <w:t>Der</w:t>
      </w:r>
      <w:r w:rsidR="00027C54">
        <w:t xml:space="preserve"> </w:t>
      </w:r>
      <w:r>
        <w:t>Ton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sich</w:t>
      </w:r>
      <w:r w:rsidR="00027C54">
        <w:t xml:space="preserve"> </w:t>
      </w:r>
      <w:proofErr w:type="spellStart"/>
      <w:r>
        <w:t>um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mehr</w:t>
      </w:r>
      <w:r w:rsidR="00027C54">
        <w:t xml:space="preserve"> </w:t>
      </w:r>
      <w:r>
        <w:t>verarbeiten,</w:t>
      </w:r>
      <w:r w:rsidR="00027C54">
        <w:t xml:space="preserve"> </w:t>
      </w:r>
      <w:r>
        <w:t>kneten,</w:t>
      </w:r>
      <w:r w:rsidR="00027C54">
        <w:t xml:space="preserve"> </w:t>
      </w:r>
      <w:r>
        <w:t>klopfen</w:t>
      </w:r>
      <w:r w:rsidR="00027C54">
        <w:t xml:space="preserve"> </w:t>
      </w:r>
      <w:r>
        <w:t>und</w:t>
      </w:r>
      <w:r w:rsidR="00027C54">
        <w:t xml:space="preserve"> </w:t>
      </w:r>
      <w:r>
        <w:t>werfen</w:t>
      </w:r>
      <w:r w:rsidR="00027C54">
        <w:t xml:space="preserve"> </w:t>
      </w:r>
      <w:r>
        <w:t>lassen,</w:t>
      </w:r>
      <w:r w:rsidR="00027C54">
        <w:t xml:space="preserve"> </w:t>
      </w:r>
      <w:r>
        <w:t>je</w:t>
      </w:r>
      <w:r w:rsidR="00027C54">
        <w:t xml:space="preserve"> </w:t>
      </w:r>
      <w:r>
        <w:t>feineres</w:t>
      </w:r>
      <w:r w:rsidR="00027C54">
        <w:t xml:space="preserve"> </w:t>
      </w:r>
      <w:r>
        <w:t>Porzellan</w:t>
      </w:r>
      <w:r w:rsidR="00027C54">
        <w:t xml:space="preserve"> </w:t>
      </w:r>
      <w:r>
        <w:t>daraus</w:t>
      </w:r>
      <w:r w:rsidR="00027C54">
        <w:t xml:space="preserve"> </w:t>
      </w:r>
      <w:r>
        <w:t>werden</w:t>
      </w:r>
      <w:r w:rsidR="00027C54">
        <w:t xml:space="preserve"> </w:t>
      </w:r>
      <w:r>
        <w:t>soll.</w:t>
      </w:r>
      <w:r w:rsidR="00027C54">
        <w:t xml:space="preserve"> </w:t>
      </w:r>
      <w:r>
        <w:t>Deswegen</w:t>
      </w:r>
      <w:r w:rsidR="00027C54">
        <w:t xml:space="preserve"> </w:t>
      </w:r>
      <w:r>
        <w:t>heißt</w:t>
      </w:r>
      <w:r w:rsidR="00027C54">
        <w:t xml:space="preserve"> </w:t>
      </w:r>
      <w:r>
        <w:t>es:</w:t>
      </w:r>
      <w:r w:rsidR="00027C54">
        <w:t xml:space="preserve"> </w:t>
      </w:r>
      <w:r>
        <w:t>Weigere</w:t>
      </w:r>
      <w:r w:rsidR="00027C54">
        <w:t xml:space="preserve"> </w:t>
      </w:r>
      <w:r>
        <w:t>dich</w:t>
      </w:r>
      <w:r w:rsidR="00027C54">
        <w:t xml:space="preserve"> </w:t>
      </w:r>
      <w:r>
        <w:t>der</w:t>
      </w:r>
      <w:r w:rsidR="00027C54">
        <w:t xml:space="preserve"> </w:t>
      </w:r>
      <w:r>
        <w:t>Züchtigung</w:t>
      </w:r>
      <w:r w:rsidR="00027C54">
        <w:t xml:space="preserve"> </w:t>
      </w:r>
      <w:r>
        <w:t>nicht,</w:t>
      </w:r>
      <w:r w:rsidR="00027C54">
        <w:t xml:space="preserve"> </w:t>
      </w:r>
      <w:r>
        <w:t>sperre</w:t>
      </w:r>
      <w:r w:rsidR="00027C54">
        <w:t xml:space="preserve"> </w:t>
      </w:r>
      <w:r>
        <w:t>und</w:t>
      </w:r>
      <w:r w:rsidR="00027C54">
        <w:t xml:space="preserve"> </w:t>
      </w:r>
      <w:r>
        <w:t>sträube</w:t>
      </w:r>
      <w:r w:rsidR="00027C54">
        <w:t xml:space="preserve"> </w:t>
      </w:r>
      <w:r>
        <w:t>dich</w:t>
      </w:r>
      <w:r w:rsidR="00027C54">
        <w:t xml:space="preserve"> </w:t>
      </w:r>
      <w:r>
        <w:t>nicht!</w:t>
      </w:r>
      <w:r w:rsidR="00027C54">
        <w:t xml:space="preserve"> </w:t>
      </w:r>
    </w:p>
    <w:p w14:paraId="50F26DC0" w14:textId="12D1944B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noch</w:t>
      </w:r>
      <w:r w:rsidR="00027C54">
        <w:t xml:space="preserve"> </w:t>
      </w:r>
      <w:r>
        <w:t>eine</w:t>
      </w:r>
      <w:r w:rsidR="00027C54">
        <w:t xml:space="preserve"> </w:t>
      </w:r>
      <w:r>
        <w:t>fröhlichere</w:t>
      </w:r>
      <w:r w:rsidR="00027C54">
        <w:t xml:space="preserve"> </w:t>
      </w:r>
      <w:r>
        <w:t>Botschaft,</w:t>
      </w:r>
      <w:r w:rsidR="00027C54">
        <w:t xml:space="preserve"> </w:t>
      </w:r>
      <w:r>
        <w:t>nämlich</w:t>
      </w:r>
      <w:r w:rsidR="00027C54">
        <w:t xml:space="preserve"> </w:t>
      </w:r>
      <w:r>
        <w:t>die:</w:t>
      </w:r>
      <w:r w:rsidR="00027C54">
        <w:t xml:space="preserve"> </w:t>
      </w:r>
      <w:r>
        <w:t>Jesus</w:t>
      </w:r>
      <w:r w:rsidR="00027C54">
        <w:t xml:space="preserve"> </w:t>
      </w:r>
      <w:r>
        <w:t>lebt.</w:t>
      </w:r>
      <w:r w:rsidR="00027C54">
        <w:t xml:space="preserve"> </w:t>
      </w:r>
      <w:r>
        <w:t>Und</w:t>
      </w:r>
      <w:r w:rsidR="00027C54">
        <w:t xml:space="preserve"> </w:t>
      </w:r>
      <w:r>
        <w:t>wenn</w:t>
      </w:r>
      <w:r w:rsidR="00027C54">
        <w:t xml:space="preserve"> </w:t>
      </w:r>
      <w:r>
        <w:t>dies</w:t>
      </w:r>
      <w:r w:rsidR="00027C54">
        <w:t xml:space="preserve"> </w:t>
      </w:r>
      <w:r>
        <w:t>in</w:t>
      </w:r>
      <w:r w:rsidR="00027C54">
        <w:t xml:space="preserve"> </w:t>
      </w:r>
      <w:r>
        <w:t>eine</w:t>
      </w:r>
      <w:r w:rsidR="00027C54">
        <w:t xml:space="preserve"> </w:t>
      </w:r>
      <w:r>
        <w:t>betrübte</w:t>
      </w:r>
      <w:r w:rsidR="00027C54">
        <w:t xml:space="preserve"> </w:t>
      </w:r>
      <w:r>
        <w:t>Seele</w:t>
      </w:r>
      <w:r w:rsidR="00027C54">
        <w:t xml:space="preserve"> </w:t>
      </w:r>
      <w:r>
        <w:t>hineingesagt</w:t>
      </w:r>
      <w:r w:rsidR="00027C54">
        <w:t xml:space="preserve"> </w:t>
      </w:r>
      <w:r>
        <w:t>wird,</w:t>
      </w:r>
      <w:r w:rsidR="00027C54">
        <w:t xml:space="preserve"> </w:t>
      </w:r>
      <w:r>
        <w:t>so</w:t>
      </w:r>
      <w:r w:rsidR="00027C54">
        <w:t xml:space="preserve"> </w:t>
      </w:r>
      <w:r>
        <w:t>wird</w:t>
      </w:r>
      <w:r w:rsidR="00027C54">
        <w:t xml:space="preserve"> </w:t>
      </w:r>
      <w:r>
        <w:t>sie</w:t>
      </w:r>
      <w:r w:rsidR="00027C54">
        <w:t xml:space="preserve"> </w:t>
      </w:r>
      <w:r>
        <w:t>lebendig,</w:t>
      </w:r>
      <w:r w:rsidR="00027C54">
        <w:t xml:space="preserve"> </w:t>
      </w:r>
      <w:r>
        <w:t>aus</w:t>
      </w:r>
      <w:r w:rsidR="00027C54">
        <w:t xml:space="preserve"> </w:t>
      </w:r>
      <w:r>
        <w:t>einem</w:t>
      </w:r>
      <w:r w:rsidR="00027C54">
        <w:t xml:space="preserve"> </w:t>
      </w:r>
      <w:r>
        <w:t>Jakob</w:t>
      </w:r>
      <w:r w:rsidR="00027C54">
        <w:t xml:space="preserve"> </w:t>
      </w:r>
      <w:r>
        <w:t>ein</w:t>
      </w:r>
      <w:r w:rsidR="00027C54">
        <w:t xml:space="preserve"> </w:t>
      </w:r>
      <w:r>
        <w:t>Israel</w:t>
      </w:r>
      <w:r w:rsidR="00027C54">
        <w:t xml:space="preserve"> </w:t>
      </w:r>
      <w:r>
        <w:t>und</w:t>
      </w:r>
      <w:r w:rsidR="00027C54">
        <w:t xml:space="preserve"> </w:t>
      </w:r>
      <w:r>
        <w:t>ruft</w:t>
      </w:r>
      <w:r w:rsidR="00027C54">
        <w:t xml:space="preserve"> </w:t>
      </w:r>
      <w:r>
        <w:t>auch</w:t>
      </w:r>
      <w:r w:rsidR="00027C54">
        <w:t xml:space="preserve"> </w:t>
      </w:r>
      <w:r>
        <w:t>aus:</w:t>
      </w:r>
      <w:r w:rsidR="00027C54">
        <w:t xml:space="preserve"> </w:t>
      </w:r>
      <w:r>
        <w:t>Ich</w:t>
      </w:r>
      <w:r w:rsidR="00027C54">
        <w:t xml:space="preserve"> </w:t>
      </w:r>
      <w:r>
        <w:t>habe</w:t>
      </w:r>
      <w:r w:rsidR="00027C54">
        <w:t xml:space="preserve"> </w:t>
      </w:r>
      <w:r>
        <w:t>genug.</w:t>
      </w:r>
      <w:r w:rsidR="00027C54">
        <w:t xml:space="preserve"> </w:t>
      </w:r>
    </w:p>
    <w:p w14:paraId="7F693E94" w14:textId="6A6F7EEE" w:rsidR="007612B2" w:rsidRDefault="007612B2" w:rsidP="007612B2">
      <w:pPr>
        <w:pStyle w:val="StandardWeb"/>
      </w:pPr>
      <w:r>
        <w:t>Der</w:t>
      </w:r>
      <w:r w:rsidR="00027C54">
        <w:t xml:space="preserve"> </w:t>
      </w:r>
      <w:r>
        <w:t>Herr</w:t>
      </w:r>
      <w:r w:rsidR="00027C54">
        <w:t xml:space="preserve"> </w:t>
      </w:r>
      <w:r>
        <w:t>machte</w:t>
      </w:r>
      <w:r w:rsidR="00027C54">
        <w:t xml:space="preserve"> </w:t>
      </w:r>
      <w:r>
        <w:t>uns</w:t>
      </w:r>
      <w:r w:rsidR="00027C54">
        <w:t xml:space="preserve"> </w:t>
      </w:r>
      <w:r>
        <w:t>tüchtig,</w:t>
      </w:r>
      <w:r w:rsidR="00027C54">
        <w:t xml:space="preserve"> </w:t>
      </w:r>
      <w:r>
        <w:t>die</w:t>
      </w:r>
      <w:r w:rsidR="00027C54">
        <w:t xml:space="preserve"> </w:t>
      </w:r>
      <w:r>
        <w:t>Botschaft</w:t>
      </w:r>
      <w:r w:rsidR="00027C54">
        <w:t xml:space="preserve"> </w:t>
      </w:r>
      <w:r>
        <w:t>zu</w:t>
      </w:r>
      <w:r w:rsidR="00027C54">
        <w:t xml:space="preserve"> </w:t>
      </w:r>
      <w:r>
        <w:t>empfangen</w:t>
      </w:r>
      <w:r w:rsidR="00027C54">
        <w:t xml:space="preserve"> </w:t>
      </w:r>
      <w:r>
        <w:t>und</w:t>
      </w:r>
      <w:r w:rsidR="00027C54">
        <w:t xml:space="preserve"> </w:t>
      </w:r>
      <w:r>
        <w:t>segne</w:t>
      </w:r>
      <w:r w:rsidR="00027C54">
        <w:t xml:space="preserve"> </w:t>
      </w:r>
      <w:r>
        <w:t>dazu</w:t>
      </w:r>
      <w:r w:rsidR="00027C54">
        <w:t xml:space="preserve"> </w:t>
      </w:r>
      <w:r>
        <w:t>sein</w:t>
      </w:r>
      <w:r w:rsidR="00027C54">
        <w:t xml:space="preserve"> </w:t>
      </w:r>
      <w:r>
        <w:t>Wort!</w:t>
      </w:r>
      <w:r w:rsidR="00027C54">
        <w:t xml:space="preserve"> </w:t>
      </w:r>
    </w:p>
    <w:p w14:paraId="0392C02F" w14:textId="79EB5643" w:rsidR="007612B2" w:rsidRDefault="007612B2" w:rsidP="00027C54">
      <w:pPr>
        <w:pStyle w:val="StandardWeb"/>
      </w:pPr>
      <w:r>
        <w:rPr>
          <w:rStyle w:val="Fett"/>
          <w:rFonts w:eastAsiaTheme="majorEastAsia"/>
        </w:rPr>
        <w:t>Den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Armen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wird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Evangelium</w:t>
      </w:r>
      <w:r w:rsidR="00027C5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gepredigt.</w:t>
      </w:r>
      <w:r>
        <w:br/>
        <w:t>Matth</w:t>
      </w:r>
      <w:r w:rsidR="00027C54">
        <w:t xml:space="preserve">äus </w:t>
      </w:r>
      <w:r>
        <w:t>11</w:t>
      </w:r>
      <w:r w:rsidR="00027C54">
        <w:t xml:space="preserve">, 5 </w:t>
      </w:r>
    </w:p>
    <w:p w14:paraId="2FE38DD6" w14:textId="6F3663A5" w:rsidR="007612B2" w:rsidRDefault="007612B2" w:rsidP="007612B2">
      <w:pPr>
        <w:pStyle w:val="StandardWeb"/>
      </w:pPr>
      <w:r>
        <w:t>Den</w:t>
      </w:r>
      <w:r w:rsidR="00027C54">
        <w:t xml:space="preserve"> </w:t>
      </w:r>
      <w:r>
        <w:t>Armen</w:t>
      </w:r>
      <w:r w:rsidR="00027C54">
        <w:t xml:space="preserve"> </w:t>
      </w:r>
      <w:r>
        <w:t>wird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oder</w:t>
      </w:r>
      <w:r w:rsidR="00027C54">
        <w:t xml:space="preserve"> </w:t>
      </w:r>
      <w:r>
        <w:t>evangelisiert.</w:t>
      </w:r>
      <w:r w:rsidR="00027C54">
        <w:t xml:space="preserve"> </w:t>
      </w: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t>gekommen,</w:t>
      </w:r>
      <w:r w:rsidR="00027C54">
        <w:t xml:space="preserve"> </w:t>
      </w:r>
      <w:r>
        <w:t>den</w:t>
      </w:r>
      <w:r w:rsidR="00027C54">
        <w:t xml:space="preserve"> </w:t>
      </w:r>
      <w:r>
        <w:t>Elenden</w:t>
      </w:r>
      <w:r w:rsidR="00027C54">
        <w:t xml:space="preserve"> </w:t>
      </w:r>
      <w:r>
        <w:t>zu</w:t>
      </w:r>
      <w:r w:rsidR="00027C54">
        <w:t xml:space="preserve"> </w:t>
      </w:r>
      <w:r>
        <w:t>predigen</w:t>
      </w:r>
      <w:r w:rsidR="00027C54">
        <w:t xml:space="preserve"> </w:t>
      </w:r>
      <w:r>
        <w:t>um</w:t>
      </w:r>
      <w:r w:rsidR="00027C54">
        <w:t xml:space="preserve"> </w:t>
      </w:r>
      <w:r>
        <w:t>der</w:t>
      </w:r>
      <w:r w:rsidR="00027C54">
        <w:t xml:space="preserve"> </w:t>
      </w:r>
      <w:r>
        <w:t>elenden</w:t>
      </w:r>
      <w:r w:rsidR="00027C54">
        <w:t xml:space="preserve"> </w:t>
      </w:r>
      <w:r>
        <w:t>Schafe</w:t>
      </w:r>
      <w:r w:rsidR="00027C54">
        <w:t xml:space="preserve"> </w:t>
      </w:r>
      <w:r>
        <w:t>willen.</w:t>
      </w:r>
      <w:r w:rsidR="00027C54">
        <w:t xml:space="preserve"> </w:t>
      </w:r>
      <w:r>
        <w:t>Ihr</w:t>
      </w:r>
      <w:r w:rsidR="00027C54">
        <w:t xml:space="preserve"> </w:t>
      </w:r>
      <w:r>
        <w:t>Elenden,</w:t>
      </w:r>
      <w:r w:rsidR="00027C54">
        <w:t xml:space="preserve"> </w:t>
      </w:r>
      <w:r>
        <w:t>euer</w:t>
      </w:r>
      <w:r w:rsidR="00027C54">
        <w:t xml:space="preserve"> </w:t>
      </w:r>
      <w:r>
        <w:t>Herz</w:t>
      </w:r>
      <w:r w:rsidR="00027C54">
        <w:t xml:space="preserve"> </w:t>
      </w:r>
      <w:r>
        <w:t>soll</w:t>
      </w:r>
      <w:r w:rsidR="00027C54">
        <w:t xml:space="preserve"> </w:t>
      </w:r>
      <w:r>
        <w:t>ewig</w:t>
      </w:r>
      <w:r w:rsidR="00027C54">
        <w:t xml:space="preserve"> </w:t>
      </w:r>
      <w:r>
        <w:t>leben.</w:t>
      </w:r>
      <w:r w:rsidR="00027C54">
        <w:t xml:space="preserve"> </w:t>
      </w:r>
      <w:r>
        <w:t>Fürchte</w:t>
      </w:r>
      <w:r w:rsidR="00027C54">
        <w:t xml:space="preserve"> </w:t>
      </w:r>
      <w:r>
        <w:t>dich</w:t>
      </w:r>
      <w:r w:rsidR="00027C54">
        <w:t xml:space="preserve"> </w:t>
      </w:r>
      <w:r>
        <w:t>nicht,</w:t>
      </w:r>
      <w:r w:rsidR="00027C54">
        <w:t xml:space="preserve"> </w:t>
      </w:r>
      <w:r>
        <w:t>du</w:t>
      </w:r>
      <w:r w:rsidR="00027C54">
        <w:t xml:space="preserve"> </w:t>
      </w:r>
      <w:r>
        <w:t>Würmlein</w:t>
      </w:r>
      <w:r w:rsidR="00027C54">
        <w:t xml:space="preserve"> </w:t>
      </w:r>
      <w:r>
        <w:t>Jakob</w:t>
      </w:r>
      <w:r w:rsidR="00027C54">
        <w:t xml:space="preserve"> </w:t>
      </w:r>
      <w:r>
        <w:t>und</w:t>
      </w:r>
      <w:r w:rsidR="00027C54">
        <w:t xml:space="preserve"> </w:t>
      </w:r>
      <w:r>
        <w:t>du</w:t>
      </w:r>
      <w:r w:rsidR="00027C54">
        <w:t xml:space="preserve"> </w:t>
      </w:r>
      <w:r>
        <w:t>armer</w:t>
      </w:r>
      <w:r w:rsidR="00027C54">
        <w:t xml:space="preserve"> </w:t>
      </w:r>
      <w:r>
        <w:t>Haufe</w:t>
      </w:r>
      <w:r w:rsidR="00027C54">
        <w:t xml:space="preserve"> </w:t>
      </w:r>
      <w:r>
        <w:t>Israel!</w:t>
      </w:r>
      <w:r w:rsidR="00027C54">
        <w:t xml:space="preserve"> </w:t>
      </w:r>
      <w:r>
        <w:t>Ich</w:t>
      </w:r>
      <w:r w:rsidR="00027C54">
        <w:t xml:space="preserve"> </w:t>
      </w:r>
      <w:r>
        <w:t>habe</w:t>
      </w:r>
      <w:r w:rsidR="00027C54">
        <w:t xml:space="preserve"> </w:t>
      </w:r>
      <w:r>
        <w:t>eine</w:t>
      </w:r>
      <w:r w:rsidR="00027C54">
        <w:t xml:space="preserve"> </w:t>
      </w:r>
      <w:r>
        <w:t>gelehrte</w:t>
      </w:r>
      <w:r w:rsidR="00027C54">
        <w:t xml:space="preserve"> </w:t>
      </w:r>
      <w:r>
        <w:t>Zunge,</w:t>
      </w:r>
      <w:r w:rsidR="00027C54">
        <w:t xml:space="preserve"> </w:t>
      </w:r>
      <w:r>
        <w:t>mit</w:t>
      </w:r>
      <w:r w:rsidR="00027C54">
        <w:t xml:space="preserve"> </w:t>
      </w:r>
      <w:r>
        <w:t>den</w:t>
      </w:r>
      <w:r w:rsidR="00027C54">
        <w:t xml:space="preserve"> </w:t>
      </w:r>
      <w:r>
        <w:t>Müden</w:t>
      </w:r>
      <w:r w:rsidR="00027C54">
        <w:t xml:space="preserve"> </w:t>
      </w:r>
      <w:r>
        <w:t>zu</w:t>
      </w:r>
      <w:r w:rsidR="00027C54">
        <w:t xml:space="preserve"> </w:t>
      </w:r>
      <w:r>
        <w:t>reden</w:t>
      </w:r>
      <w:r w:rsidR="00027C54">
        <w:t xml:space="preserve"> </w:t>
      </w:r>
      <w:r>
        <w:t>zu</w:t>
      </w:r>
      <w:r w:rsidR="00027C54">
        <w:t xml:space="preserve"> </w:t>
      </w:r>
      <w:r>
        <w:t>rechter</w:t>
      </w:r>
      <w:r w:rsidR="00027C54">
        <w:t xml:space="preserve"> </w:t>
      </w:r>
      <w:r>
        <w:t>Zeit,</w:t>
      </w:r>
      <w:r w:rsidR="00027C54">
        <w:t xml:space="preserve"> </w:t>
      </w:r>
      <w:r>
        <w:t>saget</w:t>
      </w:r>
      <w:r w:rsidR="00027C54">
        <w:t xml:space="preserve"> </w:t>
      </w:r>
      <w:r>
        <w:t>den</w:t>
      </w:r>
      <w:r w:rsidR="00027C54">
        <w:t xml:space="preserve"> </w:t>
      </w:r>
      <w:r>
        <w:t>verzagten</w:t>
      </w:r>
      <w:r w:rsidR="00027C54">
        <w:t xml:space="preserve"> </w:t>
      </w:r>
      <w:r>
        <w:t>Herzen:</w:t>
      </w:r>
      <w:r w:rsidR="00027C54">
        <w:t xml:space="preserve"> </w:t>
      </w:r>
      <w:r>
        <w:t>Seid</w:t>
      </w:r>
      <w:r w:rsidR="00027C54">
        <w:t xml:space="preserve"> </w:t>
      </w:r>
      <w:r>
        <w:t>getrost!</w:t>
      </w:r>
      <w:r w:rsidR="00027C54">
        <w:t xml:space="preserve"> </w:t>
      </w:r>
      <w:r>
        <w:t>Tröstet,</w:t>
      </w:r>
      <w:r w:rsidR="00027C54">
        <w:t xml:space="preserve"> </w:t>
      </w:r>
      <w:r>
        <w:t>tröstet</w:t>
      </w:r>
      <w:r w:rsidR="00027C54">
        <w:t xml:space="preserve"> </w:t>
      </w:r>
      <w:r>
        <w:t>mein</w:t>
      </w:r>
      <w:r w:rsidR="00027C54">
        <w:t xml:space="preserve"> </w:t>
      </w:r>
      <w:r>
        <w:t>Volk,</w:t>
      </w:r>
      <w:r w:rsidR="00027C54">
        <w:t xml:space="preserve"> </w:t>
      </w:r>
      <w:r>
        <w:t>redet</w:t>
      </w:r>
      <w:r w:rsidR="00027C54">
        <w:t xml:space="preserve"> </w:t>
      </w:r>
      <w:r>
        <w:t>mit</w:t>
      </w:r>
      <w:r w:rsidR="00027C54">
        <w:t xml:space="preserve"> </w:t>
      </w:r>
      <w:r>
        <w:t>Jerusalem</w:t>
      </w:r>
      <w:r w:rsidR="00027C54">
        <w:t xml:space="preserve"> </w:t>
      </w:r>
      <w:r>
        <w:t>freundlich</w:t>
      </w:r>
      <w:r w:rsidR="00027C54">
        <w:t xml:space="preserve"> </w:t>
      </w:r>
      <w:r>
        <w:t>und</w:t>
      </w:r>
      <w:r w:rsidR="00027C54">
        <w:t xml:space="preserve"> </w:t>
      </w:r>
      <w:r>
        <w:t>predigt</w:t>
      </w:r>
      <w:r w:rsidR="00027C54">
        <w:t xml:space="preserve"> </w:t>
      </w:r>
      <w:r>
        <w:t>ihr,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ihre</w:t>
      </w:r>
      <w:r w:rsidR="00027C54">
        <w:t xml:space="preserve"> </w:t>
      </w:r>
      <w:r>
        <w:t>Ritterschaft</w:t>
      </w:r>
      <w:r w:rsidR="00027C54">
        <w:t xml:space="preserve"> </w:t>
      </w:r>
      <w:r>
        <w:t>ein</w:t>
      </w:r>
      <w:r w:rsidR="00027C54">
        <w:t xml:space="preserve"> </w:t>
      </w:r>
      <w:r>
        <w:t>Ende</w:t>
      </w:r>
      <w:r w:rsidR="00027C54">
        <w:t xml:space="preserve"> </w:t>
      </w:r>
      <w:r>
        <w:t>hat!</w:t>
      </w:r>
      <w:r w:rsidR="00027C54">
        <w:t xml:space="preserve"> </w:t>
      </w:r>
      <w:r>
        <w:t>Diese</w:t>
      </w:r>
      <w:r w:rsidR="00027C54">
        <w:t xml:space="preserve"> </w:t>
      </w:r>
      <w:r>
        <w:t>Sprüche,</w:t>
      </w:r>
      <w:r w:rsidR="00027C54">
        <w:t xml:space="preserve"> </w:t>
      </w:r>
      <w:r>
        <w:t>deren</w:t>
      </w:r>
      <w:r w:rsidR="00027C54">
        <w:t xml:space="preserve"> </w:t>
      </w:r>
      <w:r>
        <w:t>Anzahl</w:t>
      </w:r>
      <w:r w:rsidR="00027C54">
        <w:t xml:space="preserve"> </w:t>
      </w:r>
      <w:r>
        <w:t>sich</w:t>
      </w:r>
      <w:r w:rsidR="00027C54">
        <w:t xml:space="preserve"> </w:t>
      </w:r>
      <w:r>
        <w:t>leicht</w:t>
      </w:r>
      <w:r w:rsidR="00027C54">
        <w:t xml:space="preserve"> </w:t>
      </w:r>
      <w:r>
        <w:t>vermehren</w:t>
      </w:r>
      <w:r w:rsidR="00027C54">
        <w:t xml:space="preserve"> </w:t>
      </w:r>
      <w:r>
        <w:t>ließe,</w:t>
      </w:r>
      <w:r w:rsidR="00027C54">
        <w:t xml:space="preserve"> </w:t>
      </w:r>
      <w:r>
        <w:t>dienen</w:t>
      </w:r>
      <w:r w:rsidR="00027C54">
        <w:t xml:space="preserve"> </w:t>
      </w:r>
      <w:r>
        <w:t>uns</w:t>
      </w:r>
      <w:r w:rsidR="00027C54">
        <w:t xml:space="preserve"> </w:t>
      </w:r>
      <w:r>
        <w:t>zum</w:t>
      </w:r>
      <w:r w:rsidR="00027C54">
        <w:t xml:space="preserve"> </w:t>
      </w:r>
      <w:r>
        <w:t>Leitfaden</w:t>
      </w:r>
      <w:r w:rsidR="00027C54">
        <w:t xml:space="preserve"> </w:t>
      </w:r>
      <w:r>
        <w:t>bei</w:t>
      </w:r>
      <w:r w:rsidR="00027C54">
        <w:t xml:space="preserve"> </w:t>
      </w:r>
      <w:r>
        <w:t>der</w:t>
      </w:r>
      <w:r w:rsidR="00027C54">
        <w:t xml:space="preserve"> </w:t>
      </w:r>
      <w:r>
        <w:t>Beantwortung</w:t>
      </w:r>
      <w:r w:rsidR="00027C54">
        <w:t xml:space="preserve"> </w:t>
      </w:r>
      <w:r>
        <w:t>der</w:t>
      </w:r>
      <w:r w:rsidR="00027C54">
        <w:t xml:space="preserve"> </w:t>
      </w:r>
      <w:r>
        <w:t>Frage,</w:t>
      </w:r>
      <w:r w:rsidR="00027C54">
        <w:t xml:space="preserve"> </w:t>
      </w:r>
      <w:r>
        <w:t>die</w:t>
      </w:r>
      <w:r w:rsidR="00027C54">
        <w:t xml:space="preserve"> </w:t>
      </w:r>
      <w:r>
        <w:t>neulich</w:t>
      </w:r>
      <w:r w:rsidR="00027C54">
        <w:t xml:space="preserve"> </w:t>
      </w:r>
      <w:r>
        <w:t>noch</w:t>
      </w:r>
      <w:r w:rsidR="00027C54">
        <w:t xml:space="preserve"> </w:t>
      </w:r>
      <w:r>
        <w:t>zurück</w:t>
      </w:r>
      <w:r w:rsidR="00027C54">
        <w:t xml:space="preserve"> </w:t>
      </w:r>
      <w:r>
        <w:t>blieb,</w:t>
      </w:r>
      <w:r w:rsidR="00027C54">
        <w:t xml:space="preserve"> </w:t>
      </w:r>
      <w:r>
        <w:t>der</w:t>
      </w:r>
      <w:r w:rsidR="00027C54">
        <w:t xml:space="preserve"> </w:t>
      </w:r>
      <w:r>
        <w:t>Frage</w:t>
      </w:r>
      <w:r w:rsidR="00027C54">
        <w:t xml:space="preserve"> </w:t>
      </w:r>
      <w:r>
        <w:t>nämlich:</w:t>
      </w:r>
      <w:r w:rsidR="00027C54">
        <w:t xml:space="preserve"> </w:t>
      </w:r>
      <w:r>
        <w:t>Wem</w:t>
      </w:r>
      <w:r w:rsidR="00027C54">
        <w:t xml:space="preserve"> </w:t>
      </w:r>
      <w:r>
        <w:t>soll</w:t>
      </w:r>
      <w:r w:rsidR="00027C54">
        <w:t xml:space="preserve"> </w:t>
      </w:r>
      <w:r>
        <w:t>das</w:t>
      </w:r>
      <w:r w:rsidR="00027C54">
        <w:t xml:space="preserve"> </w:t>
      </w:r>
      <w:r>
        <w:t>Gesetz,</w:t>
      </w:r>
      <w:r w:rsidR="00027C54">
        <w:t xml:space="preserve"> </w:t>
      </w:r>
      <w:r>
        <w:t>wem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werden?</w:t>
      </w:r>
      <w:r w:rsidR="00027C54">
        <w:t xml:space="preserve"> </w:t>
      </w:r>
    </w:p>
    <w:p w14:paraId="47C51E83" w14:textId="62C3F425" w:rsidR="007612B2" w:rsidRDefault="007612B2" w:rsidP="007612B2">
      <w:pPr>
        <w:pStyle w:val="StandardWeb"/>
      </w:pPr>
      <w:r>
        <w:t>Wir</w:t>
      </w:r>
      <w:r w:rsidR="00027C54">
        <w:t xml:space="preserve"> </w:t>
      </w:r>
      <w:r>
        <w:t>fragen</w:t>
      </w:r>
      <w:r w:rsidR="00027C54">
        <w:t xml:space="preserve"> </w:t>
      </w:r>
      <w:r>
        <w:t>zuerst:</w:t>
      </w:r>
      <w:r w:rsidR="00027C54">
        <w:t xml:space="preserve"> </w:t>
      </w:r>
      <w:r>
        <w:t>Wem</w:t>
      </w:r>
      <w:r w:rsidR="00027C54">
        <w:t xml:space="preserve"> </w:t>
      </w:r>
      <w:r>
        <w:t>soll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gepredigt</w:t>
      </w:r>
      <w:r w:rsidR="00027C54">
        <w:t xml:space="preserve"> </w:t>
      </w:r>
      <w:r>
        <w:t>werden?</w:t>
      </w:r>
      <w:r w:rsidR="00027C54">
        <w:t xml:space="preserve"> </w:t>
      </w:r>
      <w:r>
        <w:t>Diese</w:t>
      </w:r>
      <w:r w:rsidR="00027C54">
        <w:t xml:space="preserve"> </w:t>
      </w:r>
      <w:r>
        <w:t>Frage</w:t>
      </w:r>
      <w:r w:rsidR="00027C54">
        <w:t xml:space="preserve"> </w:t>
      </w:r>
      <w:r>
        <w:t>schließt</w:t>
      </w:r>
      <w:r w:rsidR="00027C54">
        <w:t xml:space="preserve"> </w:t>
      </w:r>
      <w:r>
        <w:t>eine</w:t>
      </w:r>
      <w:r w:rsidR="00027C54">
        <w:t xml:space="preserve"> </w:t>
      </w:r>
      <w:r>
        <w:t>andere</w:t>
      </w:r>
      <w:r w:rsidR="00027C54">
        <w:t xml:space="preserve"> </w:t>
      </w:r>
      <w:r>
        <w:t>in</w:t>
      </w:r>
      <w:r w:rsidR="00027C54">
        <w:t xml:space="preserve"> </w:t>
      </w:r>
      <w:r>
        <w:t>sich,</w:t>
      </w:r>
      <w:r w:rsidR="00027C54">
        <w:t xml:space="preserve"> </w:t>
      </w:r>
      <w:r>
        <w:t>die</w:t>
      </w:r>
      <w:r w:rsidR="00027C54">
        <w:t xml:space="preserve"> </w:t>
      </w:r>
      <w:r>
        <w:t>nämlich:</w:t>
      </w:r>
      <w:r w:rsidR="00027C54">
        <w:t xml:space="preserve"> </w:t>
      </w:r>
      <w:r>
        <w:t>Was</w:t>
      </w:r>
      <w:r w:rsidR="00027C54">
        <w:t xml:space="preserve"> </w:t>
      </w:r>
      <w:r>
        <w:t>heißt</w:t>
      </w:r>
      <w:r w:rsidR="00027C54">
        <w:t xml:space="preserve"> </w:t>
      </w:r>
      <w:r>
        <w:t>das: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predigen?</w:t>
      </w:r>
      <w:r w:rsidR="00027C54">
        <w:t xml:space="preserve"> </w:t>
      </w:r>
      <w:r>
        <w:t>Das</w:t>
      </w:r>
      <w:r w:rsidR="00027C54">
        <w:t xml:space="preserve"> </w:t>
      </w:r>
      <w:r>
        <w:t>heißt</w:t>
      </w:r>
      <w:r w:rsidR="00027C54">
        <w:t xml:space="preserve"> </w:t>
      </w:r>
      <w:proofErr w:type="spellStart"/>
      <w:r>
        <w:t>erstlich</w:t>
      </w:r>
      <w:proofErr w:type="spellEnd"/>
      <w:r>
        <w:t>:</w:t>
      </w:r>
      <w:r w:rsidR="00027C54">
        <w:t xml:space="preserve"> </w:t>
      </w:r>
    </w:p>
    <w:p w14:paraId="5944FA16" w14:textId="1D71BDD9" w:rsidR="007612B2" w:rsidRDefault="007612B2" w:rsidP="00CE5A42">
      <w:pPr>
        <w:pStyle w:val="berschrift3"/>
      </w:pPr>
      <w:r>
        <w:t>Seine</w:t>
      </w:r>
      <w:r w:rsidR="00027C54">
        <w:t xml:space="preserve"> </w:t>
      </w:r>
      <w:r>
        <w:t>Forderungen</w:t>
      </w:r>
      <w:r w:rsidR="00027C54">
        <w:t xml:space="preserve"> </w:t>
      </w:r>
      <w:r>
        <w:t>ihn</w:t>
      </w:r>
      <w:r w:rsidR="00027C54">
        <w:t xml:space="preserve"> </w:t>
      </w:r>
      <w:r>
        <w:t>ihrem</w:t>
      </w:r>
      <w:r w:rsidR="00027C54">
        <w:t xml:space="preserve"> </w:t>
      </w:r>
      <w:r>
        <w:t>weiten</w:t>
      </w:r>
      <w:r w:rsidR="00027C54">
        <w:t xml:space="preserve"> </w:t>
      </w:r>
      <w:r>
        <w:t>Umfange</w:t>
      </w:r>
      <w:r w:rsidR="00027C54">
        <w:t xml:space="preserve"> </w:t>
      </w:r>
      <w:r>
        <w:t>darlegen.</w:t>
      </w:r>
    </w:p>
    <w:p w14:paraId="463AFA74" w14:textId="473BCA13" w:rsidR="007612B2" w:rsidRDefault="007612B2" w:rsidP="00027C54">
      <w:pPr>
        <w:pStyle w:val="StandardWeb"/>
      </w:pPr>
      <w:r>
        <w:t>Diese</w:t>
      </w:r>
      <w:r w:rsidR="00027C54">
        <w:t xml:space="preserve"> </w:t>
      </w:r>
      <w:r>
        <w:t>Forderungen</w:t>
      </w:r>
      <w:r w:rsidR="00027C54">
        <w:t xml:space="preserve"> </w:t>
      </w:r>
      <w:r>
        <w:t>alle</w:t>
      </w:r>
      <w:r w:rsidR="00027C54">
        <w:t xml:space="preserve"> </w:t>
      </w:r>
      <w:r>
        <w:t>lassen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zwei</w:t>
      </w:r>
      <w:r w:rsidR="00027C54">
        <w:t xml:space="preserve"> </w:t>
      </w:r>
      <w:r>
        <w:t>zusammenfassen,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beiden</w:t>
      </w:r>
      <w:r w:rsidR="00027C54">
        <w:t xml:space="preserve"> </w:t>
      </w:r>
      <w:r>
        <w:t>nämlich:</w:t>
      </w:r>
      <w:r w:rsidR="00027C54">
        <w:t xml:space="preserve"> </w:t>
      </w:r>
      <w:r>
        <w:t>Liebe</w:t>
      </w:r>
      <w:r w:rsidR="00027C54">
        <w:t xml:space="preserve"> </w:t>
      </w:r>
      <w:r>
        <w:t>Gott</w:t>
      </w:r>
      <w:r w:rsidR="00027C54">
        <w:t xml:space="preserve"> </w:t>
      </w:r>
      <w:r>
        <w:t>über</w:t>
      </w:r>
      <w:r w:rsidR="00027C54">
        <w:t xml:space="preserve"> </w:t>
      </w:r>
      <w:r>
        <w:t>alles</w:t>
      </w:r>
      <w:r w:rsidR="00027C54">
        <w:t xml:space="preserve"> </w:t>
      </w:r>
      <w:r>
        <w:t>und</w:t>
      </w:r>
      <w:r w:rsidR="00027C54">
        <w:t xml:space="preserve"> </w:t>
      </w:r>
      <w:r>
        <w:t>deinen</w:t>
      </w:r>
      <w:r w:rsidR="00027C54">
        <w:t xml:space="preserve"> </w:t>
      </w:r>
      <w:r>
        <w:t>Nächsten</w:t>
      </w:r>
      <w:r w:rsidR="00027C54">
        <w:t xml:space="preserve"> </w:t>
      </w:r>
      <w:r>
        <w:t>als</w:t>
      </w:r>
      <w:r w:rsidR="00027C54">
        <w:t xml:space="preserve"> </w:t>
      </w:r>
      <w:r>
        <w:t>dich</w:t>
      </w:r>
      <w:r w:rsidR="00027C54">
        <w:t xml:space="preserve"> </w:t>
      </w:r>
      <w:r>
        <w:t>selbst!</w:t>
      </w:r>
      <w:r w:rsidR="00027C54">
        <w:t xml:space="preserve"> </w:t>
      </w:r>
      <w:r>
        <w:t>In</w:t>
      </w:r>
      <w:r w:rsidR="00027C54">
        <w:t xml:space="preserve"> </w:t>
      </w:r>
      <w:r>
        <w:t>diesen</w:t>
      </w:r>
      <w:r w:rsidR="00027C54">
        <w:t xml:space="preserve"> </w:t>
      </w:r>
      <w:r>
        <w:t>zweien</w:t>
      </w:r>
      <w:r w:rsidR="00027C54">
        <w:t xml:space="preserve"> </w:t>
      </w:r>
      <w:r>
        <w:t>Geboten</w:t>
      </w:r>
      <w:r w:rsidR="00027C54">
        <w:t xml:space="preserve"> </w:t>
      </w:r>
      <w:r>
        <w:t>hanget</w:t>
      </w:r>
      <w:r w:rsidR="00027C54">
        <w:t xml:space="preserve"> </w:t>
      </w:r>
      <w:r>
        <w:t>das</w:t>
      </w:r>
      <w:r w:rsidR="00027C54">
        <w:t xml:space="preserve"> </w:t>
      </w:r>
      <w:r>
        <w:t>ganze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Propheten.</w:t>
      </w:r>
      <w:r w:rsidR="00027C54">
        <w:t xml:space="preserve"> </w:t>
      </w:r>
      <w:r>
        <w:t>Sie</w:t>
      </w:r>
      <w:r w:rsidR="00027C54">
        <w:t xml:space="preserve"> </w:t>
      </w:r>
      <w:r>
        <w:t>lassen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zehn</w:t>
      </w:r>
      <w:r w:rsidR="00027C54">
        <w:t xml:space="preserve"> </w:t>
      </w:r>
      <w:r>
        <w:t>Hauptgebote,</w:t>
      </w:r>
      <w:r w:rsidR="00027C54">
        <w:t xml:space="preserve"> </w:t>
      </w:r>
      <w:r>
        <w:t>wie</w:t>
      </w:r>
      <w:r w:rsidR="00027C54">
        <w:t xml:space="preserve"> </w:t>
      </w:r>
      <w:r>
        <w:t>die</w:t>
      </w:r>
      <w:r w:rsidR="00027C54">
        <w:t xml:space="preserve"> </w:t>
      </w:r>
      <w:r>
        <w:t>Glaubenswahrheiten</w:t>
      </w:r>
      <w:r w:rsidR="00027C54">
        <w:t xml:space="preserve"> </w:t>
      </w:r>
      <w:r>
        <w:t>in</w:t>
      </w:r>
      <w:r w:rsidR="00027C54">
        <w:t xml:space="preserve"> </w:t>
      </w:r>
      <w:r>
        <w:t>zwölf</w:t>
      </w:r>
      <w:r w:rsidR="00027C54">
        <w:t xml:space="preserve"> </w:t>
      </w:r>
      <w:r>
        <w:t>Artikel</w:t>
      </w:r>
      <w:r w:rsidR="00027C54">
        <w:t xml:space="preserve"> </w:t>
      </w:r>
      <w:r>
        <w:t>zerlegen.</w:t>
      </w:r>
      <w:r w:rsidR="00027C54">
        <w:t xml:space="preserve"> </w:t>
      </w:r>
      <w:r>
        <w:t>Wer</w:t>
      </w:r>
      <w:r w:rsidR="00027C54">
        <w:t xml:space="preserve"> </w:t>
      </w:r>
      <w:r>
        <w:t>vermag</w:t>
      </w:r>
      <w:r w:rsidR="00027C54">
        <w:t xml:space="preserve"> </w:t>
      </w:r>
      <w:r>
        <w:t>aber</w:t>
      </w:r>
      <w:r w:rsidR="00027C54">
        <w:t xml:space="preserve"> </w:t>
      </w:r>
      <w:r>
        <w:t>die</w:t>
      </w:r>
      <w:r w:rsidR="00027C54">
        <w:t xml:space="preserve"> </w:t>
      </w:r>
      <w:r>
        <w:t>Menge</w:t>
      </w:r>
      <w:r w:rsidR="00027C54">
        <w:t xml:space="preserve"> </w:t>
      </w:r>
      <w:r>
        <w:t>der</w:t>
      </w:r>
      <w:r w:rsidR="00027C54">
        <w:t xml:space="preserve"> </w:t>
      </w:r>
      <w:r>
        <w:t>einzelnen</w:t>
      </w:r>
      <w:r w:rsidR="00027C54">
        <w:t xml:space="preserve"> </w:t>
      </w:r>
      <w:r>
        <w:t>Gebote</w:t>
      </w:r>
      <w:r w:rsidR="00027C54">
        <w:t xml:space="preserve"> </w:t>
      </w:r>
      <w:r>
        <w:t>zu</w:t>
      </w:r>
      <w:r w:rsidR="00027C54">
        <w:t xml:space="preserve"> </w:t>
      </w:r>
      <w:r>
        <w:t>übersehen!</w:t>
      </w:r>
      <w:r w:rsidR="00027C54">
        <w:t xml:space="preserve"> </w:t>
      </w:r>
      <w:r>
        <w:t>Hat</w:t>
      </w:r>
      <w:r w:rsidR="00027C54">
        <w:t xml:space="preserve"> </w:t>
      </w:r>
      <w:r>
        <w:t>man</w:t>
      </w:r>
      <w:r w:rsidR="00027C54">
        <w:t xml:space="preserve"> </w:t>
      </w:r>
      <w:r>
        <w:t>nicht</w:t>
      </w:r>
      <w:r w:rsidR="00027C54">
        <w:t xml:space="preserve"> </w:t>
      </w:r>
      <w:r>
        <w:t>starke</w:t>
      </w:r>
      <w:r w:rsidR="00027C54">
        <w:t xml:space="preserve"> </w:t>
      </w:r>
      <w:r>
        <w:t>Bücher</w:t>
      </w:r>
      <w:r w:rsidR="00027C54">
        <w:t xml:space="preserve"> </w:t>
      </w:r>
      <w:r>
        <w:t>von</w:t>
      </w:r>
      <w:r w:rsidR="00027C54">
        <w:t xml:space="preserve"> </w:t>
      </w:r>
      <w:r>
        <w:t>vielen</w:t>
      </w:r>
      <w:r w:rsidR="00027C54">
        <w:t xml:space="preserve"> </w:t>
      </w:r>
      <w:r>
        <w:t>Bänden,</w:t>
      </w:r>
      <w:r w:rsidR="00027C54">
        <w:t xml:space="preserve"> </w:t>
      </w:r>
      <w:r>
        <w:t>die</w:t>
      </w:r>
      <w:r w:rsidR="00027C54">
        <w:t xml:space="preserve"> </w:t>
      </w:r>
      <w:r>
        <w:t>sie</w:t>
      </w:r>
      <w:r w:rsidR="00027C54">
        <w:t xml:space="preserve"> </w:t>
      </w:r>
      <w:r>
        <w:t>verhandeln,</w:t>
      </w:r>
      <w:r w:rsidR="00027C54">
        <w:t xml:space="preserve"> </w:t>
      </w:r>
      <w:r>
        <w:t>ohne</w:t>
      </w:r>
      <w:r w:rsidR="00027C54">
        <w:t xml:space="preserve"> </w:t>
      </w:r>
      <w:r>
        <w:t>sie</w:t>
      </w:r>
      <w:r w:rsidR="00027C54">
        <w:t xml:space="preserve"> </w:t>
      </w:r>
      <w:r>
        <w:t>zu</w:t>
      </w:r>
      <w:r w:rsidR="00027C54">
        <w:t xml:space="preserve"> </w:t>
      </w:r>
      <w:r>
        <w:t>erschöpfen?</w:t>
      </w:r>
      <w:r w:rsidR="00027C54">
        <w:t xml:space="preserve"> </w:t>
      </w:r>
      <w:r>
        <w:t>Wie</w:t>
      </w:r>
      <w:r w:rsidR="00027C54">
        <w:t xml:space="preserve"> </w:t>
      </w:r>
      <w:r>
        <w:t>scharf</w:t>
      </w:r>
      <w:r w:rsidR="00027C54">
        <w:t xml:space="preserve"> </w:t>
      </w:r>
      <w:r>
        <w:t>und</w:t>
      </w:r>
      <w:r w:rsidR="00027C54">
        <w:t xml:space="preserve"> </w:t>
      </w:r>
      <w:r>
        <w:t>scharfsichtig</w:t>
      </w:r>
      <w:r w:rsidR="00027C54">
        <w:t xml:space="preserve"> </w:t>
      </w:r>
      <w:r>
        <w:t>auch</w:t>
      </w:r>
      <w:r w:rsidR="00027C54">
        <w:t xml:space="preserve"> </w:t>
      </w:r>
      <w:r>
        <w:t>viele</w:t>
      </w:r>
      <w:r w:rsidR="00027C54">
        <w:t xml:space="preserve"> </w:t>
      </w:r>
      <w:r>
        <w:t>Menschen</w:t>
      </w:r>
      <w:r w:rsidR="00027C54">
        <w:t xml:space="preserve"> </w:t>
      </w:r>
      <w:r>
        <w:t>sind</w:t>
      </w:r>
      <w:r w:rsidR="00027C54">
        <w:t xml:space="preserve"> </w:t>
      </w:r>
      <w:r>
        <w:t>in</w:t>
      </w:r>
      <w:r w:rsidR="00027C54">
        <w:t xml:space="preserve"> </w:t>
      </w:r>
      <w:r>
        <w:t>Beurteilung</w:t>
      </w:r>
      <w:r w:rsidR="00027C54">
        <w:t xml:space="preserve"> </w:t>
      </w:r>
      <w:r>
        <w:t>der</w:t>
      </w:r>
      <w:r w:rsidR="00027C54">
        <w:t xml:space="preserve"> </w:t>
      </w:r>
      <w:r>
        <w:t>Absichten</w:t>
      </w:r>
      <w:r w:rsidR="00027C54">
        <w:t xml:space="preserve"> </w:t>
      </w:r>
      <w:r>
        <w:t>und</w:t>
      </w:r>
      <w:r w:rsidR="00027C54">
        <w:t xml:space="preserve"> </w:t>
      </w:r>
      <w:r>
        <w:t>Triebfedern</w:t>
      </w:r>
      <w:r w:rsidR="00027C54">
        <w:t xml:space="preserve"> </w:t>
      </w:r>
      <w:r>
        <w:t>der</w:t>
      </w:r>
      <w:r w:rsidR="00027C54">
        <w:t xml:space="preserve"> </w:t>
      </w:r>
      <w:r>
        <w:t>Handlungen</w:t>
      </w:r>
      <w:r w:rsidR="00027C54">
        <w:t xml:space="preserve"> </w:t>
      </w:r>
      <w:r>
        <w:t>anderer</w:t>
      </w:r>
      <w:r w:rsidR="00027C54">
        <w:t xml:space="preserve"> </w:t>
      </w:r>
      <w:r>
        <w:t>Menschen,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sind</w:t>
      </w:r>
      <w:r w:rsidR="00027C54">
        <w:t xml:space="preserve"> </w:t>
      </w:r>
      <w:r>
        <w:t>sie</w:t>
      </w:r>
      <w:r w:rsidR="00027C54">
        <w:t xml:space="preserve"> </w:t>
      </w:r>
      <w:r>
        <w:t>durchgängig</w:t>
      </w:r>
      <w:r w:rsidR="00027C54">
        <w:t xml:space="preserve"> </w:t>
      </w:r>
      <w:r>
        <w:t>geneigt,</w:t>
      </w:r>
      <w:r w:rsidR="00027C54">
        <w:t xml:space="preserve"> </w:t>
      </w:r>
      <w:r>
        <w:t>zu</w:t>
      </w:r>
      <w:r w:rsidR="00027C54">
        <w:t xml:space="preserve"> </w:t>
      </w:r>
      <w:r>
        <w:t>beherzigen,</w:t>
      </w:r>
      <w:r w:rsidR="00027C54">
        <w:t xml:space="preserve"> </w:t>
      </w:r>
      <w:r>
        <w:t>wie</w:t>
      </w:r>
      <w:r w:rsidR="00027C54">
        <w:t xml:space="preserve"> </w:t>
      </w:r>
      <w:r>
        <w:t>auch</w:t>
      </w:r>
      <w:r w:rsidR="00027C54">
        <w:t xml:space="preserve"> </w:t>
      </w:r>
      <w:r>
        <w:t>bei</w:t>
      </w:r>
      <w:r w:rsidR="00027C54">
        <w:t xml:space="preserve"> </w:t>
      </w:r>
      <w:r>
        <w:t>ihren</w:t>
      </w:r>
      <w:r w:rsidR="00027C54">
        <w:t xml:space="preserve"> </w:t>
      </w:r>
      <w:r>
        <w:t>eigenen</w:t>
      </w:r>
      <w:r w:rsidR="00027C54">
        <w:t xml:space="preserve"> </w:t>
      </w:r>
      <w:r>
        <w:t>Verrichtungen</w:t>
      </w:r>
      <w:r w:rsidR="00027C54">
        <w:t xml:space="preserve"> </w:t>
      </w:r>
      <w:r>
        <w:t>alles</w:t>
      </w:r>
      <w:r w:rsidR="00027C54">
        <w:t xml:space="preserve"> </w:t>
      </w:r>
      <w:r>
        <w:t>darauf</w:t>
      </w:r>
      <w:r w:rsidR="00027C54">
        <w:t xml:space="preserve"> </w:t>
      </w:r>
      <w:r>
        <w:t>ankommt.</w:t>
      </w:r>
      <w:r w:rsidR="00027C54">
        <w:t xml:space="preserve"> </w:t>
      </w:r>
      <w:r>
        <w:t>Im</w:t>
      </w:r>
      <w:r w:rsidR="00027C54">
        <w:t xml:space="preserve"> </w:t>
      </w:r>
      <w:r>
        <w:t>Ganzen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Menschen</w:t>
      </w:r>
      <w:r w:rsidR="00027C54">
        <w:t xml:space="preserve"> </w:t>
      </w:r>
      <w:r>
        <w:t>zufrieden,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nur</w:t>
      </w:r>
      <w:r w:rsidR="00027C54">
        <w:t xml:space="preserve"> </w:t>
      </w:r>
      <w:r>
        <w:t>keine</w:t>
      </w:r>
      <w:r w:rsidR="00027C54">
        <w:t xml:space="preserve"> </w:t>
      </w:r>
      <w:r>
        <w:t>offenbar</w:t>
      </w:r>
      <w:r w:rsidR="00027C54">
        <w:t xml:space="preserve"> </w:t>
      </w:r>
      <w:r>
        <w:t>bösen</w:t>
      </w:r>
      <w:r w:rsidR="00027C54">
        <w:t xml:space="preserve"> </w:t>
      </w:r>
      <w:r>
        <w:t>Handlungen</w:t>
      </w:r>
      <w:r w:rsidR="00027C54">
        <w:t xml:space="preserve"> </w:t>
      </w:r>
      <w:r>
        <w:t>begehen,</w:t>
      </w:r>
      <w:r w:rsidR="00027C54">
        <w:t xml:space="preserve"> </w:t>
      </w:r>
      <w:r>
        <w:t>wobei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jedoch</w:t>
      </w:r>
      <w:r w:rsidR="00027C54">
        <w:t xml:space="preserve"> </w:t>
      </w:r>
      <w:r>
        <w:t>selbst</w:t>
      </w:r>
      <w:r w:rsidR="00027C54">
        <w:t xml:space="preserve"> </w:t>
      </w:r>
      <w:r>
        <w:t>die</w:t>
      </w:r>
      <w:r w:rsidR="00027C54">
        <w:t xml:space="preserve"> </w:t>
      </w:r>
      <w:r>
        <w:t>Bestimmung</w:t>
      </w:r>
      <w:r w:rsidR="00027C54">
        <w:t xml:space="preserve"> </w:t>
      </w:r>
      <w:r>
        <w:t>vorbehalten,</w:t>
      </w:r>
      <w:r w:rsidR="00027C54">
        <w:t xml:space="preserve"> </w:t>
      </w:r>
      <w:r>
        <w:t>was</w:t>
      </w:r>
      <w:r w:rsidR="00027C54">
        <w:t xml:space="preserve"> </w:t>
      </w:r>
      <w:r>
        <w:t>denn</w:t>
      </w:r>
      <w:r w:rsidR="00027C54">
        <w:t xml:space="preserve"> </w:t>
      </w:r>
      <w:r>
        <w:t>eigentlich</w:t>
      </w:r>
      <w:r w:rsidR="00027C54">
        <w:t xml:space="preserve"> </w:t>
      </w:r>
      <w:r>
        <w:t>unter</w:t>
      </w:r>
      <w:r w:rsidR="00027C54">
        <w:t xml:space="preserve"> </w:t>
      </w:r>
      <w:r>
        <w:t>bösen</w:t>
      </w:r>
      <w:r w:rsidR="00027C54">
        <w:t xml:space="preserve"> </w:t>
      </w:r>
      <w:r>
        <w:t>Handlungen</w:t>
      </w:r>
      <w:r w:rsidR="00027C54">
        <w:t xml:space="preserve"> </w:t>
      </w:r>
      <w:r>
        <w:t>zu</w:t>
      </w:r>
      <w:r w:rsidR="00027C54">
        <w:t xml:space="preserve"> </w:t>
      </w:r>
      <w:r>
        <w:t>verstehen</w:t>
      </w:r>
      <w:r w:rsidR="00027C54">
        <w:t xml:space="preserve"> </w:t>
      </w:r>
      <w:r>
        <w:t>sei,</w:t>
      </w:r>
      <w:r w:rsidR="00027C54">
        <w:t xml:space="preserve"> </w:t>
      </w:r>
      <w:r>
        <w:t>wofür</w:t>
      </w:r>
      <w:r w:rsidR="00027C54">
        <w:t xml:space="preserve"> </w:t>
      </w:r>
      <w:r>
        <w:t>sie</w:t>
      </w:r>
      <w:r w:rsidR="00027C54">
        <w:t xml:space="preserve"> </w:t>
      </w:r>
      <w:r>
        <w:t>am</w:t>
      </w:r>
      <w:r w:rsidR="00027C54">
        <w:t xml:space="preserve"> </w:t>
      </w:r>
      <w:r>
        <w:t>Ende</w:t>
      </w:r>
      <w:r w:rsidR="00027C54">
        <w:t xml:space="preserve"> </w:t>
      </w:r>
      <w:r>
        <w:t>wohl</w:t>
      </w:r>
      <w:r w:rsidR="00027C54">
        <w:t xml:space="preserve"> </w:t>
      </w:r>
      <w:r>
        <w:t>keine</w:t>
      </w:r>
      <w:r w:rsidR="00027C54">
        <w:t xml:space="preserve"> </w:t>
      </w:r>
      <w:r>
        <w:t>andere</w:t>
      </w:r>
      <w:r w:rsidR="00027C54">
        <w:t xml:space="preserve"> </w:t>
      </w:r>
      <w:r>
        <w:t>werden</w:t>
      </w:r>
      <w:r w:rsidR="00027C54">
        <w:t xml:space="preserve"> </w:t>
      </w:r>
      <w:r>
        <w:t>anerkennen</w:t>
      </w:r>
      <w:r w:rsidR="00027C54">
        <w:t xml:space="preserve"> </w:t>
      </w:r>
      <w:r>
        <w:t>wollen,</w:t>
      </w:r>
      <w:r w:rsidR="00027C54">
        <w:t xml:space="preserve"> </w:t>
      </w:r>
      <w:r>
        <w:t>als</w:t>
      </w:r>
      <w:r w:rsidR="00027C54">
        <w:t xml:space="preserve"> </w:t>
      </w:r>
      <w:r>
        <w:t>die</w:t>
      </w:r>
      <w:r w:rsidR="00027C54">
        <w:t xml:space="preserve"> </w:t>
      </w:r>
      <w:r>
        <w:t>bloß</w:t>
      </w:r>
      <w:r w:rsidR="00027C54">
        <w:t xml:space="preserve"> </w:t>
      </w:r>
      <w:r>
        <w:t>aus</w:t>
      </w:r>
      <w:r w:rsidR="00027C54">
        <w:t xml:space="preserve"> </w:t>
      </w:r>
      <w:r>
        <w:t>bösem</w:t>
      </w:r>
      <w:r w:rsidR="00027C54">
        <w:t xml:space="preserve"> </w:t>
      </w:r>
      <w:r>
        <w:t>Vorsatz</w:t>
      </w:r>
      <w:r w:rsidR="00027C54">
        <w:t xml:space="preserve"> </w:t>
      </w:r>
      <w:r>
        <w:t>um</w:t>
      </w:r>
      <w:r w:rsidR="00027C54">
        <w:t xml:space="preserve"> </w:t>
      </w:r>
      <w:r>
        <w:t>sie</w:t>
      </w:r>
      <w:r w:rsidR="00027C54">
        <w:t xml:space="preserve"> </w:t>
      </w:r>
      <w:r>
        <w:t>zu</w:t>
      </w:r>
      <w:r w:rsidR="00027C54">
        <w:t xml:space="preserve"> </w:t>
      </w:r>
      <w:r>
        <w:t>begehen,</w:t>
      </w:r>
      <w:r w:rsidR="00027C54">
        <w:t xml:space="preserve"> </w:t>
      </w:r>
      <w:r>
        <w:t>verübt</w:t>
      </w:r>
      <w:r w:rsidR="00027C54">
        <w:t xml:space="preserve"> </w:t>
      </w:r>
      <w:r>
        <w:t>werden.</w:t>
      </w:r>
      <w:r w:rsidR="00027C54">
        <w:t xml:space="preserve"> </w:t>
      </w:r>
      <w:r>
        <w:t>Außer</w:t>
      </w:r>
      <w:r w:rsidR="00027C54">
        <w:t xml:space="preserve"> </w:t>
      </w:r>
      <w:r>
        <w:t>diesen</w:t>
      </w:r>
      <w:r w:rsidR="00027C54">
        <w:t xml:space="preserve"> </w:t>
      </w:r>
      <w:r>
        <w:t>legt</w:t>
      </w:r>
      <w:r w:rsidR="00027C54">
        <w:t xml:space="preserve"> </w:t>
      </w:r>
      <w:r>
        <w:t>man</w:t>
      </w:r>
      <w:r w:rsidR="00027C54">
        <w:t xml:space="preserve"> </w:t>
      </w:r>
      <w:r>
        <w:t>ihnen</w:t>
      </w:r>
      <w:r w:rsidR="00027C54">
        <w:t xml:space="preserve"> </w:t>
      </w:r>
      <w:r>
        <w:t>die</w:t>
      </w:r>
      <w:r w:rsidR="00027C54">
        <w:t xml:space="preserve"> </w:t>
      </w:r>
      <w:r>
        <w:t>mildern</w:t>
      </w:r>
      <w:r w:rsidR="00027C54">
        <w:t xml:space="preserve"> </w:t>
      </w:r>
      <w:r>
        <w:t>Namen</w:t>
      </w:r>
      <w:r w:rsidR="00027C54">
        <w:t xml:space="preserve"> </w:t>
      </w:r>
      <w:r>
        <w:t>der</w:t>
      </w:r>
      <w:r w:rsidR="00027C54">
        <w:t xml:space="preserve"> </w:t>
      </w:r>
      <w:r>
        <w:t>Fehler</w:t>
      </w:r>
      <w:r w:rsidR="00027C54">
        <w:t xml:space="preserve"> </w:t>
      </w:r>
      <w:r>
        <w:t>und</w:t>
      </w:r>
      <w:r w:rsidR="00027C54">
        <w:t xml:space="preserve"> </w:t>
      </w:r>
      <w:r>
        <w:t>Übereilungen,</w:t>
      </w:r>
      <w:r w:rsidR="00027C54">
        <w:t xml:space="preserve"> </w:t>
      </w:r>
      <w:r>
        <w:t>des</w:t>
      </w:r>
      <w:r w:rsidR="00027C54">
        <w:t xml:space="preserve"> </w:t>
      </w:r>
      <w:r>
        <w:t>Leichtsinns</w:t>
      </w:r>
      <w:r w:rsidR="00027C54">
        <w:t xml:space="preserve"> </w:t>
      </w:r>
      <w:r>
        <w:t>bei,</w:t>
      </w:r>
      <w:r w:rsidR="00027C54">
        <w:t xml:space="preserve"> </w:t>
      </w:r>
      <w:r>
        <w:t>die</w:t>
      </w:r>
      <w:r w:rsidR="00027C54">
        <w:t xml:space="preserve"> </w:t>
      </w:r>
      <w:r>
        <w:t>doch</w:t>
      </w:r>
      <w:r w:rsidR="00027C54">
        <w:t xml:space="preserve"> </w:t>
      </w:r>
      <w:r>
        <w:t>so</w:t>
      </w:r>
      <w:r w:rsidR="00027C54">
        <w:t xml:space="preserve"> </w:t>
      </w:r>
      <w:r>
        <w:t>gar</w:t>
      </w:r>
      <w:r w:rsidR="00027C54">
        <w:t xml:space="preserve"> </w:t>
      </w:r>
      <w:r>
        <w:t>viel</w:t>
      </w:r>
      <w:r w:rsidR="00027C54">
        <w:t xml:space="preserve"> </w:t>
      </w:r>
      <w:r>
        <w:t>nicht</w:t>
      </w:r>
      <w:r w:rsidR="00027C54">
        <w:t xml:space="preserve"> </w:t>
      </w:r>
      <w:r>
        <w:t>auf</w:t>
      </w:r>
      <w:r w:rsidR="00027C54">
        <w:t xml:space="preserve"> </w:t>
      </w:r>
      <w:r>
        <w:t>sich</w:t>
      </w:r>
      <w:r w:rsidR="00027C54">
        <w:t xml:space="preserve"> </w:t>
      </w:r>
      <w:r>
        <w:t>haben.</w:t>
      </w:r>
      <w:r w:rsidR="00027C54">
        <w:t xml:space="preserve"> </w:t>
      </w:r>
      <w:r>
        <w:t>Und</w:t>
      </w:r>
      <w:r w:rsidR="00027C54">
        <w:t xml:space="preserve"> </w:t>
      </w:r>
      <w:r>
        <w:t>hat</w:t>
      </w:r>
      <w:r w:rsidR="00027C54">
        <w:t xml:space="preserve"> </w:t>
      </w:r>
      <w:r>
        <w:t>man</w:t>
      </w:r>
      <w:r w:rsidR="00027C54">
        <w:t xml:space="preserve"> </w:t>
      </w:r>
      <w:r>
        <w:t>nicht</w:t>
      </w:r>
      <w:r w:rsidR="00027C54">
        <w:t xml:space="preserve"> </w:t>
      </w:r>
      <w:r>
        <w:t>wohl</w:t>
      </w:r>
      <w:r w:rsidR="00027C54">
        <w:t xml:space="preserve"> </w:t>
      </w:r>
      <w:r>
        <w:t>schon</w:t>
      </w:r>
      <w:r w:rsidR="00027C54">
        <w:t xml:space="preserve"> </w:t>
      </w:r>
      <w:r>
        <w:t>von</w:t>
      </w:r>
      <w:r w:rsidR="00027C54">
        <w:t xml:space="preserve"> </w:t>
      </w:r>
      <w:r>
        <w:t>Mördern</w:t>
      </w:r>
      <w:r w:rsidR="00027C54">
        <w:t xml:space="preserve"> </w:t>
      </w:r>
      <w:r>
        <w:t>und</w:t>
      </w:r>
      <w:r w:rsidR="00027C54">
        <w:t xml:space="preserve"> </w:t>
      </w:r>
      <w:r>
        <w:t>Straßenräubern</w:t>
      </w:r>
      <w:r w:rsidR="00027C54">
        <w:t xml:space="preserve"> </w:t>
      </w:r>
      <w:r>
        <w:t>geurteilt,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vortreffliche</w:t>
      </w:r>
      <w:r w:rsidR="00027C54">
        <w:t xml:space="preserve"> </w:t>
      </w:r>
      <w:r>
        <w:t>Anlagen</w:t>
      </w:r>
      <w:r w:rsidR="00027C54">
        <w:t xml:space="preserve"> </w:t>
      </w:r>
      <w:r>
        <w:t>gehabt</w:t>
      </w:r>
      <w:r w:rsidR="00027C54">
        <w:t xml:space="preserve"> </w:t>
      </w:r>
      <w:r>
        <w:t>hätten,</w:t>
      </w:r>
      <w:r w:rsidR="00027C54">
        <w:t xml:space="preserve"> </w:t>
      </w:r>
      <w:r>
        <w:t>sehr</w:t>
      </w:r>
      <w:r w:rsidR="00027C54">
        <w:t xml:space="preserve"> </w:t>
      </w:r>
      <w:r>
        <w:t>brauchbare</w:t>
      </w:r>
      <w:r w:rsidR="00027C54">
        <w:t xml:space="preserve"> </w:t>
      </w:r>
      <w:r>
        <w:t>Menschen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nur</w:t>
      </w:r>
      <w:r w:rsidR="00027C54">
        <w:t xml:space="preserve"> </w:t>
      </w:r>
      <w:r>
        <w:t>eine</w:t>
      </w:r>
      <w:r w:rsidR="00027C54">
        <w:t xml:space="preserve"> </w:t>
      </w:r>
      <w:r>
        <w:t>gehörige</w:t>
      </w:r>
      <w:r w:rsidR="00027C54">
        <w:t xml:space="preserve"> </w:t>
      </w:r>
      <w:r>
        <w:t>Richtung</w:t>
      </w:r>
      <w:r w:rsidR="00027C54">
        <w:t xml:space="preserve"> </w:t>
      </w:r>
      <w:r>
        <w:t>bekommen</w:t>
      </w:r>
      <w:r w:rsidR="00027C54">
        <w:t xml:space="preserve"> </w:t>
      </w:r>
      <w:r>
        <w:t>hätten?</w:t>
      </w:r>
      <w:r w:rsidR="00027C54">
        <w:t xml:space="preserve"> </w:t>
      </w:r>
      <w:r>
        <w:lastRenderedPageBreak/>
        <w:t>Verrichten</w:t>
      </w:r>
      <w:r w:rsidR="00027C54">
        <w:t xml:space="preserve"> </w:t>
      </w:r>
      <w:r>
        <w:t>sie</w:t>
      </w:r>
      <w:r w:rsidR="00027C54">
        <w:t xml:space="preserve"> </w:t>
      </w:r>
      <w:r>
        <w:t>dagegen</w:t>
      </w:r>
      <w:r w:rsidR="00027C54">
        <w:t xml:space="preserve"> </w:t>
      </w:r>
      <w:r>
        <w:t>Handlungen,</w:t>
      </w:r>
      <w:r w:rsidR="00027C54">
        <w:t xml:space="preserve"> </w:t>
      </w:r>
      <w:r>
        <w:t>die</w:t>
      </w:r>
      <w:r w:rsidR="00027C54">
        <w:t xml:space="preserve"> </w:t>
      </w:r>
      <w:r>
        <w:t>wirklich</w:t>
      </w:r>
      <w:r w:rsidR="00027C54">
        <w:t xml:space="preserve"> </w:t>
      </w:r>
      <w:r>
        <w:t>dem</w:t>
      </w:r>
      <w:r w:rsidR="00027C54">
        <w:t xml:space="preserve"> </w:t>
      </w:r>
      <w:r>
        <w:t>Gesetz</w:t>
      </w:r>
      <w:r w:rsidR="00027C54">
        <w:t xml:space="preserve"> </w:t>
      </w:r>
      <w:r>
        <w:t>gemäß</w:t>
      </w:r>
      <w:r w:rsidR="00027C54">
        <w:t xml:space="preserve"> </w:t>
      </w:r>
      <w:r>
        <w:t>sind,</w:t>
      </w:r>
      <w:r w:rsidR="00027C54">
        <w:t xml:space="preserve"> </w:t>
      </w:r>
      <w:r>
        <w:t>so</w:t>
      </w:r>
      <w:r w:rsidR="00027C54">
        <w:t xml:space="preserve"> </w:t>
      </w:r>
      <w:r>
        <w:t>begnügen</w:t>
      </w:r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damit,</w:t>
      </w:r>
      <w:r w:rsidR="00027C54">
        <w:t xml:space="preserve"> </w:t>
      </w:r>
      <w:r>
        <w:t>ohne</w:t>
      </w:r>
      <w:r w:rsidR="00027C54">
        <w:t xml:space="preserve"> </w:t>
      </w:r>
      <w:r>
        <w:t>sich</w:t>
      </w:r>
      <w:r w:rsidR="00027C54">
        <w:t xml:space="preserve"> </w:t>
      </w:r>
      <w:r>
        <w:t>groß</w:t>
      </w:r>
      <w:r w:rsidR="00027C54">
        <w:t xml:space="preserve"> </w:t>
      </w:r>
      <w:r>
        <w:t>darum</w:t>
      </w:r>
      <w:r w:rsidR="00027C54">
        <w:t xml:space="preserve"> </w:t>
      </w:r>
      <w:r>
        <w:t>zu</w:t>
      </w:r>
      <w:r w:rsidR="00027C54">
        <w:t xml:space="preserve"> </w:t>
      </w:r>
      <w:r>
        <w:t>bekümmern,</w:t>
      </w:r>
      <w:r w:rsidR="00027C54">
        <w:t xml:space="preserve"> </w:t>
      </w:r>
      <w:r>
        <w:t>ob</w:t>
      </w:r>
      <w:r w:rsidR="00027C54">
        <w:t xml:space="preserve"> </w:t>
      </w:r>
      <w:r>
        <w:t>sie</w:t>
      </w:r>
      <w:r w:rsidR="00027C54">
        <w:t xml:space="preserve"> </w:t>
      </w:r>
      <w:r>
        <w:t>auch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Weise</w:t>
      </w:r>
      <w:r w:rsidR="00027C54">
        <w:t xml:space="preserve"> </w:t>
      </w:r>
      <w:r>
        <w:t>geschehe,</w:t>
      </w:r>
      <w:r w:rsidR="00027C54">
        <w:t xml:space="preserve"> </w:t>
      </w:r>
      <w:r>
        <w:t>wie</w:t>
      </w:r>
      <w:r w:rsidR="00027C54">
        <w:t xml:space="preserve"> </w:t>
      </w:r>
      <w:r>
        <w:t>Gott</w:t>
      </w:r>
      <w:r w:rsidR="00027C54">
        <w:t xml:space="preserve"> </w:t>
      </w:r>
      <w:r>
        <w:t>es</w:t>
      </w:r>
      <w:r w:rsidR="00027C54">
        <w:t xml:space="preserve"> </w:t>
      </w:r>
      <w:r>
        <w:t>fordert.</w:t>
      </w:r>
      <w:r w:rsidR="00027C54">
        <w:t xml:space="preserve"> </w:t>
      </w:r>
      <w:r>
        <w:t>Sind</w:t>
      </w:r>
      <w:r w:rsidR="00027C54">
        <w:t xml:space="preserve"> </w:t>
      </w:r>
      <w:r>
        <w:t>sie</w:t>
      </w:r>
      <w:r w:rsidR="00027C54">
        <w:t xml:space="preserve"> </w:t>
      </w:r>
      <w:r>
        <w:t>nur,</w:t>
      </w:r>
      <w:r w:rsidR="00027C54">
        <w:t xml:space="preserve"> </w:t>
      </w:r>
      <w:r>
        <w:t>um</w:t>
      </w:r>
      <w:r w:rsidR="00027C54">
        <w:t xml:space="preserve"> </w:t>
      </w:r>
      <w:r>
        <w:t>dies</w:t>
      </w:r>
      <w:r w:rsidR="00027C54">
        <w:t xml:space="preserve"> </w:t>
      </w:r>
      <w:r>
        <w:t>beispielsweise</w:t>
      </w:r>
      <w:r w:rsidR="00027C54">
        <w:t xml:space="preserve"> </w:t>
      </w:r>
      <w:r>
        <w:t>zu</w:t>
      </w:r>
      <w:r w:rsidR="00027C54">
        <w:t xml:space="preserve"> </w:t>
      </w:r>
      <w:r>
        <w:t>nennen,</w:t>
      </w:r>
      <w:r w:rsidR="00027C54">
        <w:t xml:space="preserve"> </w:t>
      </w:r>
      <w:r>
        <w:t>sind</w:t>
      </w:r>
      <w:r w:rsidR="00027C54">
        <w:t xml:space="preserve"> </w:t>
      </w:r>
      <w:r>
        <w:t>sie</w:t>
      </w:r>
      <w:r w:rsidR="00027C54">
        <w:t xml:space="preserve"> </w:t>
      </w:r>
      <w:r>
        <w:t>nur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Kirche</w:t>
      </w:r>
      <w:r w:rsidR="00027C54">
        <w:t xml:space="preserve"> </w:t>
      </w:r>
      <w:r>
        <w:t>gewesen,</w:t>
      </w:r>
      <w:r w:rsidR="00027C54">
        <w:t xml:space="preserve"> </w:t>
      </w:r>
      <w:r>
        <w:t>haben</w:t>
      </w:r>
      <w:r w:rsidR="00027C54">
        <w:t xml:space="preserve"> </w:t>
      </w:r>
      <w:r>
        <w:t>sie</w:t>
      </w:r>
      <w:r w:rsidR="00027C54">
        <w:t xml:space="preserve"> </w:t>
      </w:r>
      <w:r>
        <w:t>nur</w:t>
      </w:r>
      <w:r w:rsidR="00027C54">
        <w:t xml:space="preserve"> </w:t>
      </w:r>
      <w:r>
        <w:t>ihr</w:t>
      </w:r>
      <w:r w:rsidR="00027C54">
        <w:t xml:space="preserve"> </w:t>
      </w:r>
      <w:r>
        <w:t>Gebet</w:t>
      </w:r>
      <w:r w:rsidR="00027C54">
        <w:t xml:space="preserve"> </w:t>
      </w:r>
      <w:r>
        <w:t>hergesagt</w:t>
      </w:r>
      <w:r w:rsidR="00027C54">
        <w:t xml:space="preserve"> </w:t>
      </w:r>
      <w:r>
        <w:t>oder</w:t>
      </w:r>
      <w:r w:rsidR="00027C54">
        <w:t xml:space="preserve"> </w:t>
      </w:r>
      <w:r>
        <w:t>gelesen,</w:t>
      </w:r>
      <w:r w:rsidR="00027C54">
        <w:t xml:space="preserve"> </w:t>
      </w:r>
      <w:r>
        <w:t>so</w:t>
      </w:r>
      <w:r w:rsidR="00027C54">
        <w:t xml:space="preserve"> </w:t>
      </w:r>
      <w:r>
        <w:t>ist's</w:t>
      </w:r>
      <w:r w:rsidR="00027C54">
        <w:t xml:space="preserve"> </w:t>
      </w:r>
      <w:r>
        <w:t>ihnen</w:t>
      </w:r>
      <w:r w:rsidR="00027C54">
        <w:t xml:space="preserve"> </w:t>
      </w:r>
      <w:r>
        <w:t>damit</w:t>
      </w:r>
      <w:r w:rsidR="00027C54">
        <w:t xml:space="preserve"> </w:t>
      </w:r>
      <w:r>
        <w:t>vollkommen</w:t>
      </w:r>
      <w:r w:rsidR="00027C54">
        <w:t xml:space="preserve"> </w:t>
      </w:r>
      <w:r>
        <w:t>genug,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fällt</w:t>
      </w:r>
      <w:r w:rsidR="00027C54">
        <w:t xml:space="preserve"> </w:t>
      </w:r>
      <w:r>
        <w:t>ihnen</w:t>
      </w:r>
      <w:r w:rsidR="00027C54">
        <w:t xml:space="preserve"> </w:t>
      </w:r>
      <w:r>
        <w:t>nicht</w:t>
      </w:r>
      <w:r w:rsidR="00027C54">
        <w:t xml:space="preserve"> </w:t>
      </w:r>
      <w:r>
        <w:t>ein,</w:t>
      </w:r>
      <w:r w:rsidR="00027C54">
        <w:t xml:space="preserve"> </w:t>
      </w:r>
      <w:r>
        <w:t>zu</w:t>
      </w:r>
      <w:r w:rsidR="00027C54">
        <w:t xml:space="preserve"> </w:t>
      </w:r>
      <w:r>
        <w:t>prüfen,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gehört,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gebetet</w:t>
      </w:r>
      <w:r w:rsidR="00027C54">
        <w:t xml:space="preserve"> </w:t>
      </w:r>
      <w:r>
        <w:t>haben,</w:t>
      </w:r>
      <w:r w:rsidR="00027C54">
        <w:t xml:space="preserve"> </w:t>
      </w:r>
      <w:r>
        <w:t>worauf</w:t>
      </w:r>
      <w:r w:rsidR="00027C54">
        <w:t xml:space="preserve"> </w:t>
      </w:r>
      <w:r>
        <w:t>es</w:t>
      </w:r>
      <w:r w:rsidR="00027C54">
        <w:t xml:space="preserve"> </w:t>
      </w:r>
      <w:r>
        <w:t>doch</w:t>
      </w:r>
      <w:r w:rsidR="00027C54">
        <w:t xml:space="preserve"> </w:t>
      </w:r>
      <w:r>
        <w:t>eigentlich</w:t>
      </w:r>
      <w:r w:rsidR="00027C54">
        <w:t xml:space="preserve"> </w:t>
      </w:r>
      <w:r>
        <w:t>ankommt,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will</w:t>
      </w:r>
      <w:r w:rsidR="00027C54">
        <w:t xml:space="preserve"> </w:t>
      </w:r>
      <w:r>
        <w:t>nicht</w:t>
      </w:r>
      <w:r w:rsidR="00027C54">
        <w:t xml:space="preserve"> </w:t>
      </w:r>
      <w:r>
        <w:t>nur,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das</w:t>
      </w:r>
      <w:r w:rsidR="00027C54">
        <w:t xml:space="preserve"> </w:t>
      </w:r>
      <w:r>
        <w:t>geschehen</w:t>
      </w:r>
      <w:r w:rsidR="00027C54">
        <w:t xml:space="preserve"> </w:t>
      </w:r>
      <w:r>
        <w:t>war,</w:t>
      </w:r>
      <w:r w:rsidR="00027C54">
        <w:t xml:space="preserve"> </w:t>
      </w:r>
      <w:r>
        <w:t>sondern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auch</w:t>
      </w:r>
      <w:r w:rsidR="00027C54">
        <w:t xml:space="preserve"> </w:t>
      </w:r>
      <w:r>
        <w:t>so</w:t>
      </w:r>
      <w:r w:rsidR="00027C54">
        <w:t xml:space="preserve"> </w:t>
      </w:r>
      <w:r>
        <w:t>vollbracht</w:t>
      </w:r>
      <w:r w:rsidR="00027C54">
        <w:t xml:space="preserve"> </w:t>
      </w:r>
      <w:r>
        <w:t>werde,</w:t>
      </w:r>
      <w:r w:rsidR="00027C54">
        <w:t xml:space="preserve"> </w:t>
      </w:r>
      <w:r>
        <w:t>wie</w:t>
      </w:r>
      <w:r w:rsidR="00027C54">
        <w:t xml:space="preserve"> </w:t>
      </w:r>
      <w:r>
        <w:t>es</w:t>
      </w:r>
      <w:r w:rsidR="00027C54">
        <w:t xml:space="preserve"> </w:t>
      </w:r>
      <w:r>
        <w:t>geschehen</w:t>
      </w:r>
      <w:r w:rsidR="00027C54">
        <w:t xml:space="preserve"> </w:t>
      </w:r>
      <w:r>
        <w:t>soll,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z.B.</w:t>
      </w:r>
      <w:r w:rsidR="00027C54">
        <w:t xml:space="preserve"> </w:t>
      </w:r>
      <w:r>
        <w:t>alles</w:t>
      </w:r>
      <w:r w:rsidR="00027C54">
        <w:t xml:space="preserve"> </w:t>
      </w:r>
      <w:r>
        <w:t>Sünde</w:t>
      </w:r>
      <w:r w:rsidR="00027C54">
        <w:t xml:space="preserve"> </w:t>
      </w:r>
      <w:r>
        <w:t>ist,</w:t>
      </w:r>
      <w:r w:rsidR="00027C54">
        <w:t xml:space="preserve"> </w:t>
      </w:r>
      <w:r>
        <w:t>was</w:t>
      </w:r>
      <w:r w:rsidR="00027C54">
        <w:t xml:space="preserve"> </w:t>
      </w:r>
      <w:r>
        <w:t>nicht</w:t>
      </w:r>
      <w:r w:rsidR="00027C54">
        <w:t xml:space="preserve"> </w:t>
      </w:r>
      <w:r>
        <w:t>aus</w:t>
      </w:r>
      <w:r w:rsidR="00027C54">
        <w:t xml:space="preserve"> </w:t>
      </w:r>
      <w:r>
        <w:t>Glauben</w:t>
      </w:r>
      <w:r w:rsidR="00027C54">
        <w:t xml:space="preserve"> </w:t>
      </w:r>
      <w:r>
        <w:t>geschieht,</w:t>
      </w:r>
      <w:r w:rsidR="00027C54">
        <w:t xml:space="preserve"> </w:t>
      </w:r>
      <w:r>
        <w:t>möchte</w:t>
      </w:r>
      <w:r w:rsidR="00027C54">
        <w:t xml:space="preserve"> </w:t>
      </w:r>
      <w:r>
        <w:t>es</w:t>
      </w:r>
      <w:r w:rsidR="00027C54">
        <w:t xml:space="preserve"> </w:t>
      </w:r>
      <w:r>
        <w:t>auch</w:t>
      </w:r>
      <w:r w:rsidR="00027C54">
        <w:t xml:space="preserve"> </w:t>
      </w:r>
      <w:r>
        <w:t>Beten</w:t>
      </w:r>
      <w:r w:rsidR="00027C54">
        <w:t xml:space="preserve"> </w:t>
      </w:r>
      <w:r>
        <w:t>oder</w:t>
      </w:r>
      <w:r w:rsidR="00027C54">
        <w:t xml:space="preserve"> </w:t>
      </w:r>
      <w:r>
        <w:t>sonst</w:t>
      </w:r>
      <w:r w:rsidR="00027C54">
        <w:t xml:space="preserve"> </w:t>
      </w:r>
      <w:r>
        <w:t>was</w:t>
      </w:r>
      <w:r w:rsidR="00027C54">
        <w:t xml:space="preserve"> </w:t>
      </w:r>
      <w:r>
        <w:t>sein.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göttlichen</w:t>
      </w:r>
      <w:r w:rsidR="00027C54">
        <w:t xml:space="preserve"> </w:t>
      </w:r>
      <w:r>
        <w:t>Gebote</w:t>
      </w:r>
      <w:r w:rsidR="00027C54">
        <w:t xml:space="preserve"> </w:t>
      </w:r>
      <w:r>
        <w:t>beschränken</w:t>
      </w:r>
      <w:r w:rsidR="00027C54">
        <w:t xml:space="preserve"> </w:t>
      </w:r>
      <w:r>
        <w:t>ihre</w:t>
      </w:r>
      <w:r w:rsidR="00027C54">
        <w:t xml:space="preserve"> </w:t>
      </w:r>
      <w:r>
        <w:t>Vorschriften</w:t>
      </w:r>
      <w:r w:rsidR="00027C54">
        <w:t xml:space="preserve"> </w:t>
      </w:r>
      <w:r>
        <w:t>nicht</w:t>
      </w:r>
      <w:r w:rsidR="00027C54">
        <w:t xml:space="preserve"> </w:t>
      </w:r>
      <w:r>
        <w:t>bloß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Handlungen,</w:t>
      </w:r>
      <w:r w:rsidR="00027C54">
        <w:t xml:space="preserve"> </w:t>
      </w:r>
      <w:r>
        <w:t>sondern</w:t>
      </w:r>
      <w:r w:rsidR="00027C54">
        <w:t xml:space="preserve"> </w:t>
      </w:r>
      <w:r>
        <w:t>auch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allerinnersten</w:t>
      </w:r>
      <w:r w:rsidR="00027C54">
        <w:t xml:space="preserve"> </w:t>
      </w:r>
      <w:r>
        <w:t>Gedanken,</w:t>
      </w:r>
      <w:r w:rsidR="00027C54">
        <w:t xml:space="preserve"> </w:t>
      </w:r>
      <w:r>
        <w:t>Gesinnungen</w:t>
      </w:r>
      <w:r w:rsidR="00027C54">
        <w:t xml:space="preserve"> </w:t>
      </w:r>
      <w:r>
        <w:t>und</w:t>
      </w:r>
      <w:r w:rsidR="00027C54">
        <w:t xml:space="preserve"> </w:t>
      </w:r>
      <w:r>
        <w:t>Regungen.</w:t>
      </w:r>
      <w:r w:rsidR="00027C54">
        <w:t xml:space="preserve"> </w:t>
      </w:r>
      <w:r>
        <w:t>So</w:t>
      </w:r>
      <w:r w:rsidR="00027C54">
        <w:t xml:space="preserve"> </w:t>
      </w:r>
      <w:r>
        <w:t>kann</w:t>
      </w:r>
      <w:r w:rsidR="00027C54">
        <w:t xml:space="preserve"> </w:t>
      </w:r>
      <w:r>
        <w:t>jemand</w:t>
      </w:r>
      <w:r w:rsidR="00027C54">
        <w:t xml:space="preserve"> </w:t>
      </w:r>
      <w:r>
        <w:t>bei</w:t>
      </w:r>
      <w:r w:rsidR="00027C54">
        <w:t xml:space="preserve"> </w:t>
      </w:r>
      <w:r>
        <w:t>einem</w:t>
      </w:r>
      <w:r w:rsidR="00027C54">
        <w:t xml:space="preserve"> </w:t>
      </w:r>
      <w:r>
        <w:t>Haufen</w:t>
      </w:r>
      <w:r w:rsidR="00027C54">
        <w:t xml:space="preserve"> </w:t>
      </w:r>
      <w:r>
        <w:t>rühmlicher</w:t>
      </w:r>
      <w:r w:rsidR="00027C54">
        <w:t xml:space="preserve"> </w:t>
      </w:r>
      <w:r>
        <w:t>Handlungen,</w:t>
      </w:r>
      <w:r w:rsidR="00027C54">
        <w:t xml:space="preserve"> </w:t>
      </w:r>
      <w:r>
        <w:t>doch</w:t>
      </w:r>
      <w:r w:rsidR="00027C54">
        <w:t xml:space="preserve"> </w:t>
      </w:r>
      <w:r>
        <w:t>nur</w:t>
      </w:r>
      <w:r w:rsidR="00027C54">
        <w:t xml:space="preserve"> </w:t>
      </w:r>
      <w:r>
        <w:t>noch</w:t>
      </w:r>
      <w:r w:rsidR="00027C54">
        <w:t xml:space="preserve"> </w:t>
      </w:r>
      <w:r>
        <w:t>ein</w:t>
      </w:r>
      <w:r w:rsidR="00027C54">
        <w:t xml:space="preserve"> </w:t>
      </w:r>
      <w:r>
        <w:t>getünchtes</w:t>
      </w:r>
      <w:r w:rsidR="00027C54">
        <w:t xml:space="preserve"> </w:t>
      </w:r>
      <w:r>
        <w:t>Grab</w:t>
      </w:r>
      <w:r w:rsidR="00027C54">
        <w:t xml:space="preserve"> </w:t>
      </w:r>
      <w:r>
        <w:t>sein</w:t>
      </w:r>
      <w:r w:rsidR="00027C54">
        <w:t xml:space="preserve"> </w:t>
      </w:r>
      <w:r>
        <w:t>und</w:t>
      </w:r>
      <w:r w:rsidR="00027C54">
        <w:t xml:space="preserve"> </w:t>
      </w:r>
      <w:r>
        <w:t>bei</w:t>
      </w:r>
      <w:r w:rsidR="00027C54">
        <w:t xml:space="preserve"> </w:t>
      </w:r>
      <w:r>
        <w:t>einer</w:t>
      </w:r>
      <w:r w:rsidR="00027C54">
        <w:t xml:space="preserve"> </w:t>
      </w:r>
      <w:r>
        <w:t>ganz</w:t>
      </w:r>
      <w:r w:rsidR="00027C54">
        <w:t xml:space="preserve"> </w:t>
      </w:r>
      <w:r>
        <w:t>nett</w:t>
      </w:r>
      <w:r w:rsidR="00027C54">
        <w:t xml:space="preserve"> </w:t>
      </w:r>
      <w:r>
        <w:t>geschmückten</w:t>
      </w:r>
      <w:r w:rsidR="00027C54">
        <w:t xml:space="preserve"> </w:t>
      </w:r>
      <w:r>
        <w:t>Lampe,</w:t>
      </w:r>
      <w:r w:rsidR="00027C54">
        <w:t xml:space="preserve"> </w:t>
      </w:r>
      <w:r>
        <w:t>des</w:t>
      </w:r>
      <w:r w:rsidR="00027C54">
        <w:t xml:space="preserve"> </w:t>
      </w:r>
      <w:r>
        <w:t>Öls</w:t>
      </w:r>
      <w:r w:rsidR="00027C54">
        <w:t xml:space="preserve"> </w:t>
      </w:r>
      <w:r>
        <w:t>ermangeln.</w:t>
      </w:r>
      <w:r w:rsidR="00027C54">
        <w:t xml:space="preserve"> </w:t>
      </w:r>
      <w:r>
        <w:t>Es</w:t>
      </w:r>
      <w:r w:rsidR="00027C54">
        <w:t xml:space="preserve"> </w:t>
      </w:r>
      <w:r>
        <w:t>kann</w:t>
      </w:r>
      <w:r w:rsidR="00027C54">
        <w:t xml:space="preserve"> </w:t>
      </w:r>
      <w:r>
        <w:t>ein</w:t>
      </w:r>
      <w:r w:rsidR="00027C54">
        <w:t xml:space="preserve"> </w:t>
      </w:r>
      <w:r>
        <w:t>Mensch</w:t>
      </w:r>
      <w:r w:rsidR="00027C54">
        <w:t xml:space="preserve"> </w:t>
      </w:r>
      <w:r>
        <w:t>so</w:t>
      </w:r>
      <w:r w:rsidR="00027C54">
        <w:t xml:space="preserve"> </w:t>
      </w:r>
      <w:r>
        <w:t>beten,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seine</w:t>
      </w:r>
      <w:r w:rsidR="00027C54">
        <w:t xml:space="preserve"> </w:t>
      </w:r>
      <w:r>
        <w:t>Verdammnis</w:t>
      </w:r>
      <w:r w:rsidR="00027C54">
        <w:t xml:space="preserve"> </w:t>
      </w:r>
      <w:r>
        <w:t>desto</w:t>
      </w:r>
      <w:r w:rsidR="00027C54">
        <w:t xml:space="preserve"> </w:t>
      </w:r>
      <w:r>
        <w:t>größer</w:t>
      </w:r>
      <w:r w:rsidR="00027C54">
        <w:t xml:space="preserve"> </w:t>
      </w:r>
      <w:r>
        <w:t>wird</w:t>
      </w:r>
      <w:r w:rsidR="00027C54">
        <w:t xml:space="preserve"> </w:t>
      </w:r>
      <w:r>
        <w:t>(Matth</w:t>
      </w:r>
      <w:r w:rsidR="00027C54">
        <w:t xml:space="preserve">äus </w:t>
      </w:r>
      <w:r>
        <w:t>23</w:t>
      </w:r>
      <w:r w:rsidR="00027C54">
        <w:t>, 1</w:t>
      </w:r>
      <w:r>
        <w:t>4),Psalmen</w:t>
      </w:r>
      <w:r w:rsidR="00027C54">
        <w:t xml:space="preserve"> </w:t>
      </w:r>
      <w:r>
        <w:t>singen,</w:t>
      </w:r>
      <w:r w:rsidR="00027C54">
        <w:t xml:space="preserve"> </w:t>
      </w:r>
      <w:r>
        <w:t>wo</w:t>
      </w:r>
      <w:r w:rsidR="00027C54">
        <w:t xml:space="preserve"> </w:t>
      </w:r>
      <w:r>
        <w:t>Gott</w:t>
      </w:r>
      <w:r w:rsidR="00027C54">
        <w:t xml:space="preserve"> </w:t>
      </w:r>
      <w:r>
        <w:t>es</w:t>
      </w:r>
      <w:r w:rsidR="00027C54">
        <w:t xml:space="preserve"> </w:t>
      </w:r>
      <w:r>
        <w:t>ein</w:t>
      </w:r>
      <w:r w:rsidR="00027C54">
        <w:t xml:space="preserve"> </w:t>
      </w:r>
      <w:r>
        <w:t>Geplärr</w:t>
      </w:r>
      <w:r w:rsidR="00027C54">
        <w:t xml:space="preserve"> </w:t>
      </w:r>
      <w:r>
        <w:t>nennt</w:t>
      </w:r>
      <w:r w:rsidR="00027C54">
        <w:t xml:space="preserve"> </w:t>
      </w:r>
      <w:r>
        <w:t>und</w:t>
      </w:r>
      <w:r w:rsidR="00027C54">
        <w:t xml:space="preserve"> </w:t>
      </w:r>
      <w:r>
        <w:t>sagt,</w:t>
      </w:r>
      <w:r w:rsidR="00027C54">
        <w:t xml:space="preserve"> </w:t>
      </w:r>
      <w:r>
        <w:t>er</w:t>
      </w:r>
      <w:r w:rsidR="00027C54">
        <w:t xml:space="preserve"> </w:t>
      </w:r>
      <w:r>
        <w:t>sei</w:t>
      </w:r>
      <w:r w:rsidR="00027C54">
        <w:t xml:space="preserve"> </w:t>
      </w:r>
      <w:r>
        <w:t>müde,</w:t>
      </w:r>
      <w:r w:rsidR="00027C54">
        <w:t xml:space="preserve"> </w:t>
      </w:r>
      <w:r>
        <w:t>es</w:t>
      </w:r>
      <w:r w:rsidR="00027C54">
        <w:t xml:space="preserve"> </w:t>
      </w:r>
      <w:r>
        <w:t>zu</w:t>
      </w:r>
      <w:r w:rsidR="00027C54">
        <w:t xml:space="preserve"> </w:t>
      </w:r>
      <w:r>
        <w:t>hören;</w:t>
      </w:r>
      <w:r w:rsidR="00027C54">
        <w:t xml:space="preserve"> </w:t>
      </w:r>
      <w:r>
        <w:t>es</w:t>
      </w:r>
      <w:r w:rsidR="00027C54">
        <w:t xml:space="preserve"> </w:t>
      </w:r>
      <w:r>
        <w:t>kann</w:t>
      </w:r>
      <w:r w:rsidR="00027C54">
        <w:t xml:space="preserve"> </w:t>
      </w:r>
      <w:r>
        <w:t>jemand</w:t>
      </w:r>
      <w:r w:rsidR="00027C54">
        <w:t xml:space="preserve"> </w:t>
      </w:r>
      <w:r>
        <w:t>die</w:t>
      </w:r>
      <w:r w:rsidR="00027C54">
        <w:t xml:space="preserve"> </w:t>
      </w:r>
      <w:r>
        <w:t>Feiertag</w:t>
      </w:r>
      <w:r w:rsidR="00027C54">
        <w:t xml:space="preserve"> </w:t>
      </w:r>
      <w:r>
        <w:t>halten</w:t>
      </w:r>
      <w:r w:rsidR="00027C54">
        <w:t xml:space="preserve"> </w:t>
      </w:r>
      <w:r>
        <w:t>aber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Weise,</w:t>
      </w:r>
      <w:r w:rsidR="00027C54">
        <w:t xml:space="preserve"> </w:t>
      </w:r>
      <w:r>
        <w:t>die</w:t>
      </w:r>
      <w:r w:rsidR="00027C54">
        <w:t xml:space="preserve"> </w:t>
      </w:r>
      <w:r>
        <w:t>sie</w:t>
      </w:r>
      <w:r w:rsidR="00027C54">
        <w:t xml:space="preserve"> </w:t>
      </w:r>
      <w:r>
        <w:t>zum</w:t>
      </w:r>
      <w:r w:rsidR="00027C54">
        <w:t xml:space="preserve"> </w:t>
      </w:r>
      <w:r>
        <w:t>Unflat</w:t>
      </w:r>
      <w:r w:rsidR="00027C54">
        <w:t xml:space="preserve"> </w:t>
      </w:r>
      <w:r>
        <w:t>macht,</w:t>
      </w:r>
      <w:r w:rsidR="00027C54">
        <w:t xml:space="preserve"> </w:t>
      </w:r>
      <w:r>
        <w:t>den</w:t>
      </w:r>
      <w:r w:rsidR="00027C54">
        <w:t xml:space="preserve"> </w:t>
      </w:r>
      <w:r>
        <w:t>der</w:t>
      </w:r>
      <w:r w:rsidR="00027C54">
        <w:t xml:space="preserve"> </w:t>
      </w:r>
      <w:r>
        <w:t>Herr</w:t>
      </w:r>
      <w:r w:rsidR="00027C54">
        <w:t xml:space="preserve"> </w:t>
      </w:r>
      <w:r>
        <w:t>ins</w:t>
      </w:r>
      <w:r w:rsidR="00027C54">
        <w:t xml:space="preserve"> </w:t>
      </w:r>
      <w:r>
        <w:t>Angesicht</w:t>
      </w:r>
      <w:r w:rsidR="00027C54">
        <w:t xml:space="preserve"> </w:t>
      </w:r>
      <w:r>
        <w:t>der</w:t>
      </w:r>
      <w:r w:rsidR="00027C54">
        <w:t xml:space="preserve"> </w:t>
      </w:r>
      <w:r>
        <w:t>Feiernden</w:t>
      </w:r>
      <w:r w:rsidR="00027C54">
        <w:t xml:space="preserve"> </w:t>
      </w:r>
      <w:r>
        <w:t>zurückwirkt;</w:t>
      </w:r>
      <w:r w:rsidR="00027C54">
        <w:t xml:space="preserve"> </w:t>
      </w:r>
      <w:r>
        <w:t>des</w:t>
      </w:r>
      <w:r w:rsidR="00027C54">
        <w:t xml:space="preserve"> </w:t>
      </w:r>
      <w:r>
        <w:t>Weihrauchs</w:t>
      </w:r>
      <w:r w:rsidR="00027C54">
        <w:t xml:space="preserve"> </w:t>
      </w:r>
      <w:r>
        <w:t>so</w:t>
      </w:r>
      <w:r w:rsidR="00027C54">
        <w:t xml:space="preserve"> </w:t>
      </w:r>
      <w:r>
        <w:t>gedenken,</w:t>
      </w:r>
      <w:r w:rsidR="00027C54">
        <w:t xml:space="preserve"> </w:t>
      </w:r>
      <w:r>
        <w:t>als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das</w:t>
      </w:r>
      <w:r w:rsidR="00027C54">
        <w:t xml:space="preserve"> </w:t>
      </w:r>
      <w:r>
        <w:t>Unrecht</w:t>
      </w:r>
      <w:r w:rsidR="00027C54">
        <w:t xml:space="preserve"> </w:t>
      </w:r>
      <w:proofErr w:type="spellStart"/>
      <w:r>
        <w:t>lobete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Schaf</w:t>
      </w:r>
      <w:r w:rsidR="00027C54">
        <w:t xml:space="preserve"> </w:t>
      </w:r>
      <w:r>
        <w:t>opfern,</w:t>
      </w:r>
      <w:r w:rsidR="00027C54">
        <w:t xml:space="preserve"> </w:t>
      </w:r>
      <w:r>
        <w:t>als</w:t>
      </w:r>
      <w:r w:rsidR="00027C54">
        <w:t xml:space="preserve"> </w:t>
      </w:r>
      <w:r>
        <w:t>ob</w:t>
      </w:r>
      <w:r w:rsidR="00027C54">
        <w:t xml:space="preserve"> </w:t>
      </w:r>
      <w:r>
        <w:t>er</w:t>
      </w:r>
      <w:r w:rsidR="00027C54">
        <w:t xml:space="preserve"> </w:t>
      </w:r>
      <w:r>
        <w:t>einem</w:t>
      </w:r>
      <w:r w:rsidR="00027C54">
        <w:t xml:space="preserve"> </w:t>
      </w:r>
      <w:r>
        <w:t>Hunde</w:t>
      </w:r>
      <w:r w:rsidR="00027C54">
        <w:t xml:space="preserve"> </w:t>
      </w:r>
      <w:r>
        <w:t>den</w:t>
      </w:r>
      <w:r w:rsidR="00027C54">
        <w:t xml:space="preserve"> </w:t>
      </w:r>
      <w:r>
        <w:t>Hals</w:t>
      </w:r>
      <w:r w:rsidR="00027C54">
        <w:t xml:space="preserve"> </w:t>
      </w:r>
      <w:r>
        <w:t>bräche</w:t>
      </w:r>
      <w:r w:rsidR="00027C54">
        <w:t xml:space="preserve"> </w:t>
      </w:r>
      <w:r>
        <w:t>(</w:t>
      </w:r>
      <w:r w:rsidR="00027C54">
        <w:t xml:space="preserve">Jesaja </w:t>
      </w:r>
      <w:r>
        <w:t>66).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ist</w:t>
      </w:r>
      <w:r w:rsidR="00027C54">
        <w:t xml:space="preserve"> </w:t>
      </w:r>
      <w:r>
        <w:t>geistlich</w:t>
      </w:r>
      <w:r w:rsidR="00027C54">
        <w:t xml:space="preserve"> </w:t>
      </w:r>
      <w:r>
        <w:t>und</w:t>
      </w:r>
      <w:r w:rsidR="00027C54">
        <w:t xml:space="preserve"> </w:t>
      </w:r>
      <w:r>
        <w:t>duldet</w:t>
      </w:r>
      <w:r w:rsidR="00027C54">
        <w:t xml:space="preserve"> </w:t>
      </w:r>
      <w:r>
        <w:t>keinerlei</w:t>
      </w:r>
      <w:r w:rsidR="00027C54">
        <w:t xml:space="preserve"> </w:t>
      </w:r>
      <w:r>
        <w:t>Gedanken</w:t>
      </w:r>
      <w:r w:rsidR="00027C54">
        <w:t xml:space="preserve"> </w:t>
      </w:r>
      <w:r>
        <w:t>oder</w:t>
      </w:r>
      <w:r w:rsidR="00027C54">
        <w:t xml:space="preserve"> </w:t>
      </w:r>
      <w:r>
        <w:t>Luft,</w:t>
      </w:r>
      <w:r w:rsidR="00027C54">
        <w:t xml:space="preserve"> </w:t>
      </w:r>
      <w:r>
        <w:t>die</w:t>
      </w:r>
      <w:r w:rsidR="00027C54">
        <w:t xml:space="preserve"> </w:t>
      </w:r>
      <w:r>
        <w:t>demselben</w:t>
      </w:r>
      <w:r w:rsidR="00027C54">
        <w:t xml:space="preserve"> </w:t>
      </w:r>
      <w:r>
        <w:t>zuwider</w:t>
      </w:r>
      <w:r w:rsidR="00027C54">
        <w:t xml:space="preserve"> </w:t>
      </w:r>
      <w:r>
        <w:t>ist,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auch</w:t>
      </w:r>
      <w:r w:rsidR="00027C54">
        <w:t xml:space="preserve"> </w:t>
      </w:r>
      <w:r>
        <w:t>nicht</w:t>
      </w:r>
      <w:r w:rsidR="00027C54">
        <w:t xml:space="preserve"> </w:t>
      </w:r>
      <w:r>
        <w:t>einmal</w:t>
      </w:r>
      <w:r w:rsidR="00027C54">
        <w:t xml:space="preserve"> </w:t>
      </w:r>
      <w:r>
        <w:t>absichtlich</w:t>
      </w:r>
      <w:r w:rsidR="00027C54">
        <w:t xml:space="preserve"> </w:t>
      </w:r>
      <w:r>
        <w:t>genährt</w:t>
      </w:r>
      <w:r w:rsidR="00027C54">
        <w:t xml:space="preserve"> </w:t>
      </w:r>
      <w:r>
        <w:t>werden,</w:t>
      </w:r>
      <w:r w:rsidR="00027C54">
        <w:t xml:space="preserve"> </w:t>
      </w:r>
      <w:r>
        <w:t>sondern</w:t>
      </w:r>
      <w:r w:rsidR="00027C54">
        <w:t xml:space="preserve"> </w:t>
      </w:r>
      <w:r>
        <w:t>sich</w:t>
      </w:r>
      <w:r w:rsidR="00027C54">
        <w:t xml:space="preserve"> </w:t>
      </w:r>
      <w:r>
        <w:t>unwillkürlich</w:t>
      </w:r>
      <w:r w:rsidR="00027C54">
        <w:t xml:space="preserve"> </w:t>
      </w:r>
      <w:r>
        <w:t>äußerten.</w:t>
      </w:r>
      <w:r w:rsidR="00027C54">
        <w:t xml:space="preserve"> </w:t>
      </w:r>
    </w:p>
    <w:p w14:paraId="5FA71386" w14:textId="5036D830" w:rsidR="007612B2" w:rsidRDefault="007612B2" w:rsidP="007612B2">
      <w:pPr>
        <w:pStyle w:val="StandardWeb"/>
      </w:pP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predigen</w:t>
      </w:r>
      <w:r w:rsidR="00027C54">
        <w:t xml:space="preserve"> </w:t>
      </w:r>
      <w:r>
        <w:t>heißt</w:t>
      </w:r>
      <w:r w:rsidR="00027C54">
        <w:t xml:space="preserve"> </w:t>
      </w:r>
      <w:r>
        <w:t>zweitens,</w:t>
      </w:r>
      <w:r w:rsidR="00027C54">
        <w:t xml:space="preserve"> </w:t>
      </w:r>
      <w:r>
        <w:t>die</w:t>
      </w:r>
      <w:r w:rsidR="00027C54">
        <w:t xml:space="preserve"> </w:t>
      </w:r>
      <w:r>
        <w:t>verbindende</w:t>
      </w:r>
      <w:r w:rsidR="00027C54">
        <w:t xml:space="preserve"> </w:t>
      </w:r>
      <w:r>
        <w:t>Kraft</w:t>
      </w:r>
      <w:r w:rsidR="00027C54">
        <w:t xml:space="preserve"> </w:t>
      </w:r>
      <w:r>
        <w:t>einer</w:t>
      </w:r>
      <w:r w:rsidR="00027C54">
        <w:t xml:space="preserve"> </w:t>
      </w:r>
      <w:r>
        <w:t>jeglichen</w:t>
      </w:r>
      <w:r w:rsidR="00027C54">
        <w:t xml:space="preserve"> </w:t>
      </w:r>
      <w:r>
        <w:t>Forderung</w:t>
      </w:r>
      <w:r w:rsidR="00027C54">
        <w:t xml:space="preserve"> </w:t>
      </w:r>
      <w:r>
        <w:t>für</w:t>
      </w:r>
      <w:r w:rsidR="00027C54">
        <w:t xml:space="preserve"> </w:t>
      </w:r>
      <w:r>
        <w:t>jeden</w:t>
      </w:r>
      <w:r w:rsidR="00027C54">
        <w:t xml:space="preserve"> </w:t>
      </w:r>
      <w:r>
        <w:t>Menschen</w:t>
      </w:r>
      <w:r w:rsidR="00027C54">
        <w:t xml:space="preserve"> </w:t>
      </w:r>
      <w:r>
        <w:t>nachweisen.</w:t>
      </w:r>
      <w:r w:rsidR="00027C54">
        <w:t xml:space="preserve"> </w:t>
      </w:r>
      <w:r>
        <w:t>Selbst</w:t>
      </w:r>
      <w:r w:rsidR="00027C54">
        <w:t xml:space="preserve"> </w:t>
      </w:r>
      <w:r>
        <w:t>ihre</w:t>
      </w:r>
      <w:r w:rsidR="00027C54">
        <w:t xml:space="preserve"> </w:t>
      </w:r>
      <w:r>
        <w:t>Form</w:t>
      </w:r>
      <w:r w:rsidR="00027C54">
        <w:t xml:space="preserve"> </w:t>
      </w:r>
      <w:r>
        <w:t>stellt</w:t>
      </w:r>
      <w:r w:rsidR="00027C54">
        <w:t xml:space="preserve"> </w:t>
      </w:r>
      <w:r>
        <w:t>diese</w:t>
      </w:r>
      <w:r w:rsidR="00027C54">
        <w:t xml:space="preserve"> </w:t>
      </w:r>
      <w:r>
        <w:t>verbindende</w:t>
      </w:r>
      <w:r w:rsidR="00027C54">
        <w:t xml:space="preserve"> </w:t>
      </w:r>
      <w:r>
        <w:t>Kraft</w:t>
      </w:r>
      <w:r w:rsidR="00027C54">
        <w:t xml:space="preserve"> </w:t>
      </w:r>
      <w:r>
        <w:t>vor</w:t>
      </w:r>
      <w:r w:rsidR="00027C54">
        <w:t xml:space="preserve"> </w:t>
      </w:r>
      <w:r>
        <w:t>Augen.</w:t>
      </w:r>
      <w:r w:rsidR="00027C54">
        <w:t xml:space="preserve"> </w:t>
      </w:r>
      <w:r>
        <w:t>Es</w:t>
      </w:r>
      <w:r w:rsidR="00027C54">
        <w:t xml:space="preserve"> </w:t>
      </w:r>
      <w:r>
        <w:t>heißt</w:t>
      </w:r>
      <w:r w:rsidR="00027C54">
        <w:t xml:space="preserve"> </w:t>
      </w:r>
      <w:proofErr w:type="spellStart"/>
      <w:r>
        <w:t>mehrenteils</w:t>
      </w:r>
      <w:proofErr w:type="spellEnd"/>
      <w:r w:rsidR="00027C54">
        <w:t xml:space="preserve"> </w:t>
      </w:r>
      <w:r>
        <w:t>du,</w:t>
      </w:r>
      <w:r w:rsidR="00027C54">
        <w:t xml:space="preserve"> </w:t>
      </w:r>
      <w:r>
        <w:t>du</w:t>
      </w:r>
      <w:r w:rsidR="00027C54">
        <w:t xml:space="preserve"> </w:t>
      </w:r>
      <w:r>
        <w:t>sollst</w:t>
      </w:r>
      <w:r w:rsidR="00027C54">
        <w:t xml:space="preserve"> </w:t>
      </w:r>
      <w:r>
        <w:t>den</w:t>
      </w:r>
      <w:r w:rsidR="00027C54">
        <w:t xml:space="preserve"> </w:t>
      </w:r>
      <w:r>
        <w:t>Namen</w:t>
      </w:r>
      <w:r w:rsidR="00027C54">
        <w:t xml:space="preserve"> </w:t>
      </w:r>
      <w:r>
        <w:t>des</w:t>
      </w:r>
      <w:r w:rsidR="00027C54">
        <w:t xml:space="preserve"> </w:t>
      </w:r>
      <w:r>
        <w:t>Herrn</w:t>
      </w:r>
      <w:r w:rsidR="00027C54">
        <w:t xml:space="preserve"> </w:t>
      </w:r>
      <w:r>
        <w:t>deines</w:t>
      </w:r>
      <w:r w:rsidR="00027C54">
        <w:t xml:space="preserve"> </w:t>
      </w:r>
      <w:r>
        <w:t>Gottes</w:t>
      </w:r>
      <w:r w:rsidR="00027C54">
        <w:t xml:space="preserve"> </w:t>
      </w:r>
      <w:r>
        <w:t>nicht</w:t>
      </w:r>
      <w:r w:rsidR="00027C54">
        <w:t xml:space="preserve"> </w:t>
      </w:r>
      <w:proofErr w:type="spellStart"/>
      <w:r>
        <w:t>mißbrauchen</w:t>
      </w:r>
      <w:proofErr w:type="spellEnd"/>
      <w:r>
        <w:t>,</w:t>
      </w:r>
      <w:r w:rsidR="00027C54">
        <w:t xml:space="preserve"> </w:t>
      </w:r>
      <w:r>
        <w:t>du</w:t>
      </w:r>
      <w:r w:rsidR="00027C54">
        <w:t xml:space="preserve"> </w:t>
      </w:r>
      <w:r>
        <w:t>sollst</w:t>
      </w:r>
      <w:r w:rsidR="00027C54">
        <w:t xml:space="preserve"> </w:t>
      </w:r>
      <w:r>
        <w:t>Vater</w:t>
      </w:r>
      <w:r w:rsidR="00027C54">
        <w:t xml:space="preserve"> </w:t>
      </w:r>
      <w:r>
        <w:t>und</w:t>
      </w:r>
      <w:r w:rsidR="00027C54">
        <w:t xml:space="preserve"> </w:t>
      </w:r>
      <w:r>
        <w:t>Mutter</w:t>
      </w:r>
      <w:r w:rsidR="00027C54">
        <w:t xml:space="preserve"> </w:t>
      </w:r>
      <w:r>
        <w:t>ehren,</w:t>
      </w:r>
      <w:r w:rsidR="00027C54">
        <w:t xml:space="preserve"> </w:t>
      </w:r>
      <w:r>
        <w:t>du</w:t>
      </w:r>
      <w:r w:rsidR="00027C54">
        <w:t xml:space="preserve"> </w:t>
      </w:r>
      <w:r>
        <w:t>sollst</w:t>
      </w:r>
      <w:r w:rsidR="00027C54">
        <w:t xml:space="preserve"> </w:t>
      </w:r>
      <w:r>
        <w:t>deinen</w:t>
      </w:r>
      <w:r w:rsidR="00027C54">
        <w:t xml:space="preserve"> </w:t>
      </w:r>
      <w:r>
        <w:t>Nächsten</w:t>
      </w:r>
      <w:r w:rsidR="00027C54">
        <w:t xml:space="preserve"> </w:t>
      </w:r>
      <w:r>
        <w:t>lieben</w:t>
      </w:r>
      <w:r w:rsidR="00027C54">
        <w:t xml:space="preserve"> </w:t>
      </w:r>
      <w:r>
        <w:t>wie</w:t>
      </w:r>
      <w:r w:rsidR="00027C54">
        <w:t xml:space="preserve"> </w:t>
      </w:r>
      <w:r>
        <w:t>dich</w:t>
      </w:r>
      <w:r w:rsidR="00027C54">
        <w:t xml:space="preserve"> </w:t>
      </w:r>
      <w:r>
        <w:t>selbst,</w:t>
      </w:r>
      <w:r w:rsidR="00027C54">
        <w:t xml:space="preserve"> </w:t>
      </w:r>
      <w:r>
        <w:t>damit</w:t>
      </w:r>
      <w:r w:rsidR="00027C54">
        <w:t xml:space="preserve"> </w:t>
      </w:r>
      <w:r>
        <w:t>ein</w:t>
      </w:r>
      <w:r w:rsidR="00027C54">
        <w:t xml:space="preserve"> </w:t>
      </w:r>
      <w:r>
        <w:t>jeglicher</w:t>
      </w:r>
      <w:r w:rsidR="00027C54">
        <w:t xml:space="preserve"> </w:t>
      </w:r>
      <w:r>
        <w:t>merke,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eben</w:t>
      </w:r>
      <w:r w:rsidR="00027C54">
        <w:t xml:space="preserve"> </w:t>
      </w:r>
      <w:r>
        <w:t>ihm</w:t>
      </w:r>
      <w:r w:rsidR="00027C54">
        <w:t xml:space="preserve"> </w:t>
      </w:r>
      <w:r>
        <w:t>angeht,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niemand</w:t>
      </w:r>
      <w:r w:rsidR="00027C54">
        <w:t xml:space="preserve"> </w:t>
      </w:r>
      <w:r>
        <w:t>irgend</w:t>
      </w:r>
      <w:r w:rsidR="00027C54">
        <w:t xml:space="preserve"> </w:t>
      </w:r>
      <w:r>
        <w:t>ein</w:t>
      </w:r>
      <w:r w:rsidR="00027C54">
        <w:t xml:space="preserve"> </w:t>
      </w:r>
      <w:r>
        <w:t>Gebot</w:t>
      </w:r>
      <w:r w:rsidR="00027C54">
        <w:t xml:space="preserve"> </w:t>
      </w:r>
      <w:r>
        <w:t>von</w:t>
      </w:r>
      <w:r w:rsidR="00027C54">
        <w:t xml:space="preserve"> </w:t>
      </w:r>
      <w:r>
        <w:t>der</w:t>
      </w:r>
      <w:r w:rsidR="00027C54">
        <w:t xml:space="preserve"> </w:t>
      </w:r>
      <w:r>
        <w:t>Hand</w:t>
      </w:r>
      <w:r w:rsidR="00027C54">
        <w:t xml:space="preserve"> </w:t>
      </w:r>
      <w:r>
        <w:t>weise.</w:t>
      </w:r>
      <w:r w:rsidR="00027C54">
        <w:t xml:space="preserve"> </w:t>
      </w:r>
      <w:r>
        <w:t>Die</w:t>
      </w:r>
      <w:r w:rsidR="00027C54">
        <w:t xml:space="preserve"> </w:t>
      </w:r>
      <w:r>
        <w:t>römische</w:t>
      </w:r>
      <w:r w:rsidR="00027C54">
        <w:t xml:space="preserve"> </w:t>
      </w:r>
      <w:r>
        <w:t>Kirche</w:t>
      </w:r>
      <w:r w:rsidR="00027C54">
        <w:t xml:space="preserve"> </w:t>
      </w:r>
      <w:r>
        <w:t>macht</w:t>
      </w:r>
      <w:r w:rsidR="00027C54">
        <w:t xml:space="preserve"> </w:t>
      </w:r>
      <w:r>
        <w:t>einen</w:t>
      </w:r>
      <w:r w:rsidR="00027C54">
        <w:t xml:space="preserve"> </w:t>
      </w:r>
      <w:r>
        <w:t>arglistigen,</w:t>
      </w:r>
      <w:r w:rsidR="00027C54">
        <w:t xml:space="preserve"> </w:t>
      </w:r>
      <w:r>
        <w:t>eigengerechten</w:t>
      </w:r>
      <w:r w:rsidR="00027C54">
        <w:t xml:space="preserve"> </w:t>
      </w:r>
      <w:r>
        <w:t>Unterschied,</w:t>
      </w:r>
      <w:r w:rsidR="00027C54">
        <w:t xml:space="preserve"> </w:t>
      </w:r>
      <w:r>
        <w:t>indem</w:t>
      </w:r>
      <w:r w:rsidR="00027C54">
        <w:t xml:space="preserve"> </w:t>
      </w:r>
      <w:r>
        <w:t>sie</w:t>
      </w:r>
      <w:r w:rsidR="00027C54">
        <w:t xml:space="preserve"> </w:t>
      </w:r>
      <w:r>
        <w:t>sagt,</w:t>
      </w:r>
      <w:r w:rsidR="00027C54">
        <w:t xml:space="preserve"> </w:t>
      </w:r>
      <w:r>
        <w:t>einige</w:t>
      </w:r>
      <w:r w:rsidR="00027C54">
        <w:t xml:space="preserve"> </w:t>
      </w:r>
      <w:r>
        <w:t>Forderungen</w:t>
      </w:r>
      <w:r w:rsidR="00027C54">
        <w:t xml:space="preserve"> </w:t>
      </w:r>
      <w:r>
        <w:t>seien</w:t>
      </w:r>
      <w:r w:rsidR="00027C54">
        <w:t xml:space="preserve"> </w:t>
      </w:r>
      <w:r>
        <w:t>Gebote,</w:t>
      </w:r>
      <w:r w:rsidR="00027C54">
        <w:t xml:space="preserve"> </w:t>
      </w:r>
      <w:r>
        <w:t>andere</w:t>
      </w:r>
      <w:r w:rsidR="00027C54">
        <w:t xml:space="preserve"> </w:t>
      </w:r>
      <w:r>
        <w:t>aber</w:t>
      </w:r>
      <w:r w:rsidR="00027C54">
        <w:t xml:space="preserve"> </w:t>
      </w:r>
      <w:r>
        <w:t>nur</w:t>
      </w:r>
      <w:r w:rsidR="00027C54">
        <w:t xml:space="preserve"> </w:t>
      </w:r>
      <w:r>
        <w:t>Ratschläge,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einen</w:t>
      </w:r>
      <w:r w:rsidR="00027C54">
        <w:t xml:space="preserve"> </w:t>
      </w:r>
      <w:r>
        <w:t>jeden</w:t>
      </w:r>
      <w:r w:rsidR="00027C54">
        <w:t xml:space="preserve"> </w:t>
      </w:r>
      <w:r>
        <w:t>binden,</w:t>
      </w:r>
      <w:r w:rsidR="00027C54">
        <w:t xml:space="preserve"> </w:t>
      </w:r>
      <w:r>
        <w:t>sondern</w:t>
      </w:r>
      <w:r w:rsidR="00027C54">
        <w:t xml:space="preserve"> </w:t>
      </w:r>
      <w:r>
        <w:t>deren</w:t>
      </w:r>
      <w:r w:rsidR="00027C54">
        <w:t xml:space="preserve"> </w:t>
      </w:r>
      <w:r>
        <w:t>Ausübung</w:t>
      </w:r>
      <w:r w:rsidR="00027C54">
        <w:t xml:space="preserve"> </w:t>
      </w:r>
      <w:r>
        <w:t>zur</w:t>
      </w:r>
      <w:r w:rsidR="00027C54">
        <w:t xml:space="preserve"> </w:t>
      </w:r>
      <w:r>
        <w:t>Vollkommenheit</w:t>
      </w:r>
      <w:r w:rsidR="00027C54">
        <w:t xml:space="preserve"> </w:t>
      </w:r>
      <w:r>
        <w:t>gehöre</w:t>
      </w:r>
      <w:r w:rsidR="00027C54">
        <w:t xml:space="preserve"> </w:t>
      </w:r>
      <w:r>
        <w:t>und</w:t>
      </w:r>
      <w:r w:rsidR="00027C54">
        <w:t xml:space="preserve"> </w:t>
      </w:r>
      <w:r>
        <w:t>den</w:t>
      </w:r>
      <w:r w:rsidR="00027C54">
        <w:t xml:space="preserve"> </w:t>
      </w:r>
      <w:r>
        <w:t>Klöstern</w:t>
      </w:r>
      <w:r w:rsidR="00027C54">
        <w:t xml:space="preserve"> </w:t>
      </w:r>
      <w:r>
        <w:t>überlassen</w:t>
      </w:r>
      <w:r w:rsidR="00027C54">
        <w:t xml:space="preserve"> </w:t>
      </w:r>
      <w:r>
        <w:t>bleibe,</w:t>
      </w:r>
      <w:r w:rsidR="00027C54">
        <w:t xml:space="preserve"> </w:t>
      </w:r>
      <w:r>
        <w:t>ein</w:t>
      </w:r>
      <w:r w:rsidR="00027C54">
        <w:t xml:space="preserve"> </w:t>
      </w:r>
      <w:r>
        <w:t>Unterschied</w:t>
      </w:r>
      <w:r w:rsidR="00027C54">
        <w:t xml:space="preserve"> </w:t>
      </w:r>
      <w:r>
        <w:t>den</w:t>
      </w:r>
      <w:r w:rsidR="00027C54">
        <w:t xml:space="preserve"> </w:t>
      </w:r>
      <w:r>
        <w:t>nur</w:t>
      </w:r>
      <w:r w:rsidR="00027C54">
        <w:t xml:space="preserve"> </w:t>
      </w:r>
      <w:r>
        <w:t>blinde</w:t>
      </w:r>
      <w:r w:rsidR="00027C54">
        <w:t xml:space="preserve"> </w:t>
      </w:r>
      <w:r>
        <w:t>Eigengerechtigkeit</w:t>
      </w:r>
      <w:r w:rsidR="00027C54">
        <w:t xml:space="preserve"> </w:t>
      </w:r>
      <w:r>
        <w:t>hat</w:t>
      </w:r>
      <w:r w:rsidR="00027C54">
        <w:t xml:space="preserve"> </w:t>
      </w:r>
      <w:r>
        <w:t>machen</w:t>
      </w:r>
      <w:r w:rsidR="00027C54">
        <w:t xml:space="preserve"> </w:t>
      </w:r>
      <w:r>
        <w:t>können.</w:t>
      </w:r>
      <w:r w:rsidR="00027C54">
        <w:t xml:space="preserve"> </w:t>
      </w:r>
      <w:r>
        <w:t>Nein,</w:t>
      </w:r>
      <w:r w:rsidR="00027C54">
        <w:t xml:space="preserve"> </w:t>
      </w:r>
      <w:r>
        <w:t>nein</w:t>
      </w:r>
      <w:r w:rsidR="00027C54">
        <w:t xml:space="preserve"> </w:t>
      </w:r>
      <w:r>
        <w:t>ein</w:t>
      </w:r>
      <w:r w:rsidR="00027C54">
        <w:t xml:space="preserve"> </w:t>
      </w:r>
      <w:r>
        <w:t>jeglicher</w:t>
      </w:r>
      <w:r w:rsidR="00027C54">
        <w:t xml:space="preserve"> </w:t>
      </w:r>
      <w:r>
        <w:t>ist</w:t>
      </w:r>
      <w:r w:rsidR="00027C54">
        <w:t xml:space="preserve"> </w:t>
      </w:r>
      <w:r>
        <w:t>für</w:t>
      </w:r>
      <w:r w:rsidR="00027C54">
        <w:t xml:space="preserve"> </w:t>
      </w:r>
      <w:r>
        <w:t>seine</w:t>
      </w:r>
      <w:r w:rsidR="00027C54">
        <w:t xml:space="preserve"> </w:t>
      </w:r>
      <w:r>
        <w:t>eigene</w:t>
      </w:r>
      <w:r w:rsidR="00027C54">
        <w:t xml:space="preserve"> </w:t>
      </w:r>
      <w:r>
        <w:t>Person</w:t>
      </w:r>
      <w:r w:rsidR="00027C54">
        <w:t xml:space="preserve"> </w:t>
      </w:r>
      <w:r>
        <w:t>an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alle</w:t>
      </w:r>
      <w:r w:rsidR="00027C54">
        <w:t xml:space="preserve"> </w:t>
      </w:r>
      <w:r>
        <w:t>seine</w:t>
      </w:r>
      <w:r w:rsidR="00027C54">
        <w:t xml:space="preserve"> </w:t>
      </w:r>
      <w:r>
        <w:t>großen</w:t>
      </w:r>
      <w:r w:rsidR="00027C54">
        <w:t xml:space="preserve"> </w:t>
      </w:r>
      <w:r>
        <w:t>und</w:t>
      </w:r>
      <w:r w:rsidR="00027C54">
        <w:t xml:space="preserve"> </w:t>
      </w:r>
      <w:r>
        <w:t>kleinen</w:t>
      </w:r>
      <w:r w:rsidR="00027C54">
        <w:t xml:space="preserve"> </w:t>
      </w:r>
      <w:r>
        <w:t>Forderungen</w:t>
      </w:r>
      <w:r w:rsidR="00027C54">
        <w:t xml:space="preserve"> </w:t>
      </w:r>
      <w:r>
        <w:t>so</w:t>
      </w:r>
      <w:r w:rsidR="00027C54">
        <w:t xml:space="preserve"> </w:t>
      </w:r>
      <w:r>
        <w:t>gebunden,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jedermann</w:t>
      </w:r>
      <w:r w:rsidR="00027C54">
        <w:t xml:space="preserve"> </w:t>
      </w:r>
      <w:r>
        <w:t>verflucht</w:t>
      </w:r>
      <w:r w:rsidR="00027C54">
        <w:t xml:space="preserve"> </w:t>
      </w:r>
      <w:r>
        <w:t>ist,</w:t>
      </w:r>
      <w:r w:rsidR="00027C54">
        <w:t xml:space="preserve"> </w:t>
      </w:r>
      <w:r>
        <w:t>und</w:t>
      </w:r>
      <w:r w:rsidR="00027C54">
        <w:t xml:space="preserve"> </w:t>
      </w:r>
      <w:r>
        <w:t>hielte</w:t>
      </w:r>
      <w:r w:rsidR="00027C54">
        <w:t xml:space="preserve"> </w:t>
      </w:r>
      <w:r>
        <w:t>er</w:t>
      </w:r>
      <w:r w:rsidR="00027C54">
        <w:t xml:space="preserve"> </w:t>
      </w:r>
      <w:r>
        <w:t>alles,</w:t>
      </w:r>
      <w:r w:rsidR="00027C54">
        <w:t xml:space="preserve"> </w:t>
      </w:r>
      <w:r>
        <w:t>ließe</w:t>
      </w:r>
      <w:r w:rsidR="00027C54">
        <w:t xml:space="preserve"> </w:t>
      </w:r>
      <w:r>
        <w:t>aber</w:t>
      </w:r>
      <w:r w:rsidR="00027C54">
        <w:t xml:space="preserve"> </w:t>
      </w:r>
      <w:r>
        <w:t>eins</w:t>
      </w:r>
      <w:r w:rsidR="00027C54">
        <w:t xml:space="preserve"> </w:t>
      </w:r>
      <w:r>
        <w:t>zurück,</w:t>
      </w:r>
      <w:r w:rsidR="00027C54">
        <w:t xml:space="preserve"> </w:t>
      </w:r>
      <w:r>
        <w:t>so</w:t>
      </w:r>
      <w:r w:rsidR="00027C54">
        <w:t xml:space="preserve"> </w:t>
      </w:r>
      <w:r>
        <w:t>wäre</w:t>
      </w:r>
      <w:r w:rsidR="00027C54">
        <w:t xml:space="preserve"> </w:t>
      </w:r>
      <w:r>
        <w:t>das</w:t>
      </w:r>
      <w:r w:rsidR="00027C54">
        <w:t xml:space="preserve"> </w:t>
      </w:r>
      <w:r>
        <w:t>ganze</w:t>
      </w:r>
      <w:r w:rsidR="00027C54">
        <w:t xml:space="preserve"> </w:t>
      </w:r>
      <w:r>
        <w:t>Gesetz</w:t>
      </w:r>
      <w:r w:rsidR="00027C54">
        <w:t xml:space="preserve"> </w:t>
      </w:r>
      <w:r>
        <w:t>gebrochen.</w:t>
      </w:r>
      <w:r w:rsidR="00027C54">
        <w:t xml:space="preserve"> </w:t>
      </w:r>
      <w:r>
        <w:t>Kein</w:t>
      </w:r>
      <w:r w:rsidR="00027C54">
        <w:t xml:space="preserve"> </w:t>
      </w:r>
      <w:r>
        <w:t>hoher</w:t>
      </w:r>
      <w:r w:rsidR="00027C54">
        <w:t xml:space="preserve"> </w:t>
      </w:r>
      <w:r>
        <w:t>oder</w:t>
      </w:r>
      <w:r w:rsidR="00027C54">
        <w:t xml:space="preserve"> </w:t>
      </w:r>
      <w:r>
        <w:t>niedriger</w:t>
      </w:r>
      <w:r w:rsidR="00027C54">
        <w:t xml:space="preserve"> </w:t>
      </w:r>
      <w:r>
        <w:t>Stand,</w:t>
      </w:r>
      <w:r w:rsidR="00027C54">
        <w:t xml:space="preserve"> </w:t>
      </w:r>
      <w:r>
        <w:t>keine</w:t>
      </w:r>
      <w:r w:rsidR="00027C54">
        <w:t xml:space="preserve"> </w:t>
      </w:r>
      <w:r>
        <w:t>Verhältnisse,</w:t>
      </w:r>
      <w:r w:rsidR="00027C54">
        <w:t xml:space="preserve"> </w:t>
      </w:r>
      <w:r>
        <w:t>keine</w:t>
      </w:r>
      <w:r w:rsidR="00027C54">
        <w:t xml:space="preserve"> </w:t>
      </w:r>
      <w:r>
        <w:t>Schwierigkeiten</w:t>
      </w:r>
      <w:r w:rsidR="00027C54">
        <w:t xml:space="preserve"> </w:t>
      </w:r>
      <w:r>
        <w:t>können</w:t>
      </w:r>
      <w:r w:rsidR="00027C54">
        <w:t xml:space="preserve"> </w:t>
      </w:r>
      <w:r>
        <w:t>jemanden</w:t>
      </w:r>
      <w:r w:rsidR="00027C54">
        <w:t xml:space="preserve"> </w:t>
      </w:r>
      <w:r>
        <w:t>auch</w:t>
      </w:r>
      <w:r w:rsidR="00027C54">
        <w:t xml:space="preserve"> </w:t>
      </w:r>
      <w:r>
        <w:t>nur</w:t>
      </w:r>
      <w:r w:rsidR="00027C54">
        <w:t xml:space="preserve"> </w:t>
      </w:r>
      <w:r>
        <w:t>für</w:t>
      </w:r>
      <w:r w:rsidR="00027C54">
        <w:t xml:space="preserve"> </w:t>
      </w:r>
      <w:r>
        <w:t>einen</w:t>
      </w:r>
      <w:r w:rsidR="00027C54">
        <w:t xml:space="preserve"> </w:t>
      </w:r>
      <w:r>
        <w:t>Augenblick</w:t>
      </w:r>
      <w:r w:rsidR="00027C54">
        <w:t xml:space="preserve"> </w:t>
      </w:r>
      <w:r>
        <w:t>von</w:t>
      </w:r>
      <w:r w:rsidR="00027C54">
        <w:t xml:space="preserve"> </w:t>
      </w:r>
      <w:r>
        <w:t>seiner</w:t>
      </w:r>
      <w:r w:rsidR="00027C54">
        <w:t xml:space="preserve"> </w:t>
      </w:r>
      <w:r>
        <w:t>Pflicht</w:t>
      </w:r>
      <w:r w:rsidR="00027C54">
        <w:t xml:space="preserve"> </w:t>
      </w:r>
      <w:r>
        <w:t>entbinden,</w:t>
      </w:r>
      <w:r w:rsidR="00027C54">
        <w:t xml:space="preserve"> </w:t>
      </w:r>
      <w:r>
        <w:t>selbst</w:t>
      </w:r>
      <w:r w:rsidR="00027C54">
        <w:t xml:space="preserve"> </w:t>
      </w:r>
      <w:r>
        <w:t>Unwissenheit</w:t>
      </w:r>
      <w:r w:rsidR="00027C54">
        <w:t xml:space="preserve"> </w:t>
      </w:r>
      <w:r>
        <w:t>überhebt</w:t>
      </w:r>
      <w:r w:rsidR="00027C54">
        <w:t xml:space="preserve"> </w:t>
      </w:r>
      <w:r>
        <w:t>der</w:t>
      </w:r>
      <w:r w:rsidR="00027C54">
        <w:t xml:space="preserve"> </w:t>
      </w:r>
      <w:r>
        <w:t>Strafe</w:t>
      </w:r>
      <w:r w:rsidR="00027C54">
        <w:t xml:space="preserve"> </w:t>
      </w:r>
      <w:r>
        <w:t>nicht,</w:t>
      </w:r>
      <w:r w:rsidR="00027C54">
        <w:t xml:space="preserve"> </w:t>
      </w:r>
      <w:r>
        <w:t>mag</w:t>
      </w:r>
      <w:r w:rsidR="00027C54">
        <w:t xml:space="preserve"> </w:t>
      </w:r>
      <w:r>
        <w:t>sie</w:t>
      </w:r>
      <w:r w:rsidR="00027C54">
        <w:t xml:space="preserve"> </w:t>
      </w:r>
      <w:r>
        <w:t>dieselbe</w:t>
      </w:r>
      <w:r w:rsidR="00027C54">
        <w:t xml:space="preserve"> </w:t>
      </w:r>
      <w:r>
        <w:t>auch</w:t>
      </w:r>
      <w:r w:rsidR="00027C54">
        <w:t xml:space="preserve"> </w:t>
      </w:r>
      <w:r>
        <w:t>mindern,</w:t>
      </w:r>
      <w:r w:rsidR="00027C54">
        <w:t xml:space="preserve"> </w:t>
      </w:r>
      <w:r>
        <w:t>noch</w:t>
      </w:r>
      <w:r w:rsidR="00027C54">
        <w:t xml:space="preserve"> </w:t>
      </w:r>
      <w:r>
        <w:t>viel</w:t>
      </w:r>
      <w:r w:rsidR="00027C54">
        <w:t xml:space="preserve"> </w:t>
      </w:r>
      <w:r>
        <w:t>weniger</w:t>
      </w:r>
      <w:r w:rsidR="00027C54">
        <w:t xml:space="preserve"> </w:t>
      </w:r>
      <w:r>
        <w:t>das</w:t>
      </w:r>
      <w:r w:rsidR="00027C54">
        <w:t xml:space="preserve"> </w:t>
      </w:r>
      <w:r>
        <w:t>Unvermögen</w:t>
      </w:r>
      <w:r w:rsidR="00027C54">
        <w:t xml:space="preserve"> </w:t>
      </w:r>
      <w:r>
        <w:t>dazu,</w:t>
      </w:r>
      <w:r w:rsidR="00027C54">
        <w:t xml:space="preserve"> </w:t>
      </w:r>
      <w:r>
        <w:t>denn</w:t>
      </w:r>
      <w:r w:rsidR="00027C54">
        <w:t xml:space="preserve"> </w:t>
      </w:r>
      <w:r>
        <w:t>beides</w:t>
      </w:r>
      <w:r w:rsidR="00027C54">
        <w:t xml:space="preserve"> </w:t>
      </w:r>
      <w:r>
        <w:t>ist</w:t>
      </w:r>
      <w:r w:rsidR="00027C54">
        <w:t xml:space="preserve"> </w:t>
      </w:r>
      <w:r>
        <w:t>an</w:t>
      </w:r>
      <w:r w:rsidR="00027C54">
        <w:t xml:space="preserve"> </w:t>
      </w:r>
      <w:r>
        <w:t>sich</w:t>
      </w:r>
      <w:r w:rsidR="00027C54">
        <w:t xml:space="preserve"> </w:t>
      </w:r>
      <w:r>
        <w:t>schon</w:t>
      </w:r>
      <w:r w:rsidR="00027C54">
        <w:t xml:space="preserve"> </w:t>
      </w:r>
      <w:r>
        <w:t>strafbar.</w:t>
      </w:r>
      <w:r w:rsidR="00027C54">
        <w:t xml:space="preserve"> </w:t>
      </w:r>
      <w:r>
        <w:t>Sei</w:t>
      </w:r>
      <w:r w:rsidR="00027C54">
        <w:t xml:space="preserve"> </w:t>
      </w:r>
      <w:r>
        <w:t>Kind,</w:t>
      </w:r>
      <w:r w:rsidR="00027C54">
        <w:t xml:space="preserve"> </w:t>
      </w:r>
      <w:r>
        <w:t>Jüngling</w:t>
      </w:r>
      <w:r w:rsidR="00027C54">
        <w:t xml:space="preserve"> </w:t>
      </w:r>
      <w:r>
        <w:t>oder</w:t>
      </w:r>
      <w:r w:rsidR="00027C54">
        <w:t xml:space="preserve"> </w:t>
      </w:r>
      <w:r>
        <w:t>Mann,</w:t>
      </w:r>
      <w:r w:rsidR="00027C54">
        <w:t xml:space="preserve"> </w:t>
      </w:r>
      <w:r>
        <w:t>sei</w:t>
      </w:r>
      <w:r w:rsidR="00027C54">
        <w:t xml:space="preserve"> </w:t>
      </w:r>
      <w:r>
        <w:t>reich</w:t>
      </w:r>
      <w:r w:rsidR="00027C54">
        <w:t xml:space="preserve"> </w:t>
      </w:r>
      <w:r>
        <w:t>oder</w:t>
      </w:r>
      <w:r w:rsidR="00027C54">
        <w:t xml:space="preserve"> </w:t>
      </w:r>
      <w:r>
        <w:t>sei</w:t>
      </w:r>
      <w:r w:rsidR="00027C54">
        <w:t xml:space="preserve"> </w:t>
      </w:r>
      <w:r>
        <w:t>arm,</w:t>
      </w:r>
      <w:r w:rsidR="00027C54">
        <w:t xml:space="preserve"> </w:t>
      </w:r>
      <w:r>
        <w:t>gelehrt</w:t>
      </w:r>
      <w:r w:rsidR="00027C54">
        <w:t xml:space="preserve"> </w:t>
      </w:r>
      <w:r>
        <w:t>oder</w:t>
      </w:r>
      <w:r w:rsidR="00027C54">
        <w:t xml:space="preserve"> </w:t>
      </w:r>
      <w:r>
        <w:t>unwissend,</w:t>
      </w:r>
      <w:r w:rsidR="00027C54">
        <w:t xml:space="preserve"> </w:t>
      </w:r>
      <w:r>
        <w:t>es</w:t>
      </w:r>
      <w:r w:rsidR="00027C54">
        <w:t xml:space="preserve"> </w:t>
      </w:r>
      <w:r>
        <w:t>heißt:</w:t>
      </w:r>
      <w:r w:rsidR="00027C54">
        <w:t xml:space="preserve"> </w:t>
      </w:r>
      <w:r>
        <w:t>Du</w:t>
      </w:r>
      <w:r w:rsidR="00027C54">
        <w:t xml:space="preserve"> </w:t>
      </w:r>
      <w:r>
        <w:t>sollst,</w:t>
      </w:r>
      <w:r w:rsidR="00027C54">
        <w:t xml:space="preserve"> </w:t>
      </w:r>
      <w:r>
        <w:t>und</w:t>
      </w:r>
      <w:r w:rsidR="00027C54">
        <w:t xml:space="preserve"> </w:t>
      </w:r>
      <w:r>
        <w:t>wehe</w:t>
      </w:r>
      <w:r w:rsidR="00027C54">
        <w:t xml:space="preserve"> </w:t>
      </w:r>
      <w:r>
        <w:t>dir,</w:t>
      </w:r>
      <w:r w:rsidR="00027C54">
        <w:t xml:space="preserve"> </w:t>
      </w:r>
      <w:r>
        <w:t>wenn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geschieht,</w:t>
      </w:r>
      <w:r w:rsidR="00027C54">
        <w:t xml:space="preserve"> </w:t>
      </w:r>
      <w:r>
        <w:t>was</w:t>
      </w:r>
      <w:r w:rsidR="00027C54">
        <w:t xml:space="preserve"> </w:t>
      </w:r>
      <w:r>
        <w:t>du</w:t>
      </w:r>
      <w:r w:rsidR="00027C54">
        <w:t xml:space="preserve"> </w:t>
      </w:r>
      <w:r>
        <w:t>sollst!</w:t>
      </w:r>
      <w:r w:rsidR="00027C54">
        <w:t xml:space="preserve"> </w:t>
      </w:r>
    </w:p>
    <w:p w14:paraId="27A4DE4A" w14:textId="18B38F52" w:rsidR="007612B2" w:rsidRDefault="007612B2" w:rsidP="007612B2">
      <w:pPr>
        <w:pStyle w:val="StandardWeb"/>
      </w:pPr>
      <w:r>
        <w:t>Tust</w:t>
      </w:r>
      <w:r w:rsidR="00027C54">
        <w:t xml:space="preserve"> </w:t>
      </w:r>
      <w:r>
        <w:t>du</w:t>
      </w:r>
      <w:r w:rsidR="00027C54">
        <w:t xml:space="preserve"> </w:t>
      </w:r>
      <w:r>
        <w:t>das,</w:t>
      </w:r>
      <w:r w:rsidR="00027C54">
        <w:t xml:space="preserve"> </w:t>
      </w:r>
      <w:r>
        <w:t>was</w:t>
      </w:r>
      <w:r w:rsidR="00027C54">
        <w:t xml:space="preserve"> </w:t>
      </w:r>
      <w:r>
        <w:t>du</w:t>
      </w:r>
      <w:r w:rsidR="00027C54">
        <w:t xml:space="preserve"> </w:t>
      </w:r>
      <w:r>
        <w:t>sollst</w:t>
      </w:r>
      <w:r w:rsidR="00027C54">
        <w:t xml:space="preserve"> </w:t>
      </w:r>
      <w:r>
        <w:t>und</w:t>
      </w:r>
      <w:r w:rsidR="00027C54">
        <w:t xml:space="preserve"> </w:t>
      </w:r>
      <w:r>
        <w:t>übest</w:t>
      </w:r>
      <w:r w:rsidR="00027C54">
        <w:t xml:space="preserve"> </w:t>
      </w:r>
      <w:r>
        <w:t>du</w:t>
      </w:r>
      <w:r w:rsidR="00027C54">
        <w:t xml:space="preserve"> </w:t>
      </w:r>
      <w:r>
        <w:t>es</w:t>
      </w:r>
      <w:r w:rsidR="00027C54">
        <w:t xml:space="preserve"> </w:t>
      </w:r>
      <w:r>
        <w:t>so,</w:t>
      </w:r>
      <w:r w:rsidR="00027C54">
        <w:t xml:space="preserve"> </w:t>
      </w:r>
      <w:r>
        <w:t>wie</w:t>
      </w:r>
      <w:r w:rsidR="00027C54">
        <w:t xml:space="preserve"> </w:t>
      </w:r>
      <w:r>
        <w:t>es</w:t>
      </w:r>
      <w:r w:rsidR="00027C54">
        <w:t xml:space="preserve"> </w:t>
      </w:r>
      <w:r>
        <w:t>vorgeschrieben</w:t>
      </w:r>
      <w:r w:rsidR="00027C54">
        <w:t xml:space="preserve"> </w:t>
      </w:r>
      <w:r>
        <w:t>ist,</w:t>
      </w:r>
      <w:r w:rsidR="00027C54">
        <w:t xml:space="preserve"> </w:t>
      </w:r>
      <w:r>
        <w:t>so</w:t>
      </w:r>
      <w:r w:rsidR="00027C54">
        <w:t xml:space="preserve"> </w:t>
      </w:r>
      <w:r>
        <w:t>hast</w:t>
      </w:r>
      <w:r w:rsidR="00027C54">
        <w:t xml:space="preserve"> </w:t>
      </w:r>
      <w:r>
        <w:t>du</w:t>
      </w:r>
      <w:r w:rsidR="00027C54">
        <w:t xml:space="preserve"> </w:t>
      </w:r>
      <w:r>
        <w:t>deinen</w:t>
      </w:r>
      <w:r w:rsidR="00027C54">
        <w:t xml:space="preserve"> </w:t>
      </w:r>
      <w:r>
        <w:t>Lohn,</w:t>
      </w:r>
      <w:r w:rsidR="00027C54">
        <w:t xml:space="preserve"> </w:t>
      </w:r>
      <w:r>
        <w:t>du</w:t>
      </w:r>
      <w:r w:rsidR="00027C54">
        <w:t xml:space="preserve"> </w:t>
      </w:r>
      <w:r>
        <w:t>sollst</w:t>
      </w:r>
      <w:r w:rsidR="00027C54">
        <w:t xml:space="preserve"> </w:t>
      </w:r>
      <w:r>
        <w:t>leben,</w:t>
      </w:r>
      <w:r w:rsidR="00027C54">
        <w:t xml:space="preserve"> </w:t>
      </w:r>
      <w:r>
        <w:t>ewig</w:t>
      </w:r>
      <w:r w:rsidR="00027C54">
        <w:t xml:space="preserve"> </w:t>
      </w:r>
      <w:r>
        <w:t>leben.</w:t>
      </w:r>
      <w:r w:rsidR="00027C54">
        <w:t xml:space="preserve"> </w:t>
      </w:r>
      <w:r>
        <w:t>Nicht</w:t>
      </w:r>
      <w:r w:rsidR="00027C54">
        <w:t xml:space="preserve"> </w:t>
      </w:r>
      <w:r>
        <w:t>einmal</w:t>
      </w:r>
      <w:r w:rsidR="00027C54">
        <w:t xml:space="preserve"> </w:t>
      </w:r>
      <w:r>
        <w:t>zeitlich</w:t>
      </w:r>
      <w:r w:rsidR="00027C54">
        <w:t xml:space="preserve"> </w:t>
      </w:r>
      <w:r>
        <w:t>wirst</w:t>
      </w:r>
      <w:r w:rsidR="00027C54">
        <w:t xml:space="preserve"> </w:t>
      </w:r>
      <w:r>
        <w:t>du</w:t>
      </w:r>
      <w:r w:rsidR="00027C54">
        <w:t xml:space="preserve"> </w:t>
      </w:r>
      <w:r>
        <w:t>sterben,</w:t>
      </w:r>
      <w:r w:rsidR="00027C54">
        <w:t xml:space="preserve"> </w:t>
      </w:r>
      <w:r>
        <w:t>denn</w:t>
      </w:r>
      <w:r w:rsidR="00027C54">
        <w:t xml:space="preserve"> </w:t>
      </w:r>
      <w:r>
        <w:t>der</w:t>
      </w:r>
      <w:r w:rsidR="00027C54">
        <w:t xml:space="preserve"> </w:t>
      </w:r>
      <w:r>
        <w:t>Tod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Sünde</w:t>
      </w:r>
      <w:r w:rsidR="00027C54">
        <w:t xml:space="preserve"> </w:t>
      </w:r>
      <w:r>
        <w:t>Sold,</w:t>
      </w:r>
      <w:r w:rsidR="00027C54">
        <w:t xml:space="preserve"> </w:t>
      </w:r>
      <w:r>
        <w:t>und</w:t>
      </w:r>
      <w:r w:rsidR="00027C54">
        <w:t xml:space="preserve"> </w:t>
      </w:r>
      <w:r>
        <w:t>du</w:t>
      </w:r>
      <w:r w:rsidR="00027C54">
        <w:t xml:space="preserve"> </w:t>
      </w:r>
      <w:r>
        <w:t>hast</w:t>
      </w:r>
      <w:r w:rsidR="00027C54">
        <w:t xml:space="preserve"> </w:t>
      </w:r>
      <w:r>
        <w:t>ja</w:t>
      </w:r>
      <w:r w:rsidR="00027C54">
        <w:t xml:space="preserve"> </w:t>
      </w:r>
      <w:r>
        <w:t>keine</w:t>
      </w:r>
      <w:r w:rsidR="00027C54">
        <w:t xml:space="preserve"> </w:t>
      </w:r>
      <w:r>
        <w:t>Sünde.</w:t>
      </w:r>
      <w:r w:rsidR="00027C54">
        <w:t xml:space="preserve"> </w:t>
      </w:r>
      <w:r>
        <w:t>Die</w:t>
      </w:r>
      <w:r w:rsidR="00027C54">
        <w:t xml:space="preserve"> </w:t>
      </w:r>
      <w:r>
        <w:t>Gerechtigkeit</w:t>
      </w:r>
      <w:r w:rsidR="00027C54">
        <w:t xml:space="preserve"> </w:t>
      </w:r>
      <w:r>
        <w:t>Gottes</w:t>
      </w:r>
      <w:r w:rsidR="00027C54">
        <w:t xml:space="preserve"> </w:t>
      </w:r>
      <w:r>
        <w:t>wird</w:t>
      </w:r>
      <w:r w:rsidR="00027C54">
        <w:t xml:space="preserve"> </w:t>
      </w:r>
      <w:r>
        <w:t>dir</w:t>
      </w:r>
      <w:r w:rsidR="00027C54">
        <w:t xml:space="preserve"> </w:t>
      </w:r>
      <w:r>
        <w:t>deinen</w:t>
      </w:r>
      <w:r w:rsidR="00027C54">
        <w:t xml:space="preserve"> </w:t>
      </w:r>
      <w:r>
        <w:t>Lohn</w:t>
      </w:r>
      <w:r w:rsidR="00027C54">
        <w:t xml:space="preserve"> </w:t>
      </w:r>
      <w:r>
        <w:t>nicht</w:t>
      </w:r>
      <w:r w:rsidR="00027C54">
        <w:t xml:space="preserve"> </w:t>
      </w:r>
      <w:r>
        <w:t>vorenthalten.</w:t>
      </w:r>
      <w:r w:rsidR="00027C54">
        <w:t xml:space="preserve"> </w:t>
      </w:r>
      <w:r>
        <w:t>Sie</w:t>
      </w:r>
      <w:r w:rsidR="00027C54">
        <w:t xml:space="preserve"> </w:t>
      </w:r>
      <w:r>
        <w:t>wird</w:t>
      </w:r>
      <w:r w:rsidR="00027C54">
        <w:t xml:space="preserve"> </w:t>
      </w:r>
      <w:r>
        <w:t>dein</w:t>
      </w:r>
      <w:r w:rsidR="00027C54">
        <w:t xml:space="preserve"> </w:t>
      </w:r>
      <w:r>
        <w:t>Verdienst</w:t>
      </w:r>
      <w:r w:rsidR="00027C54">
        <w:t xml:space="preserve"> </w:t>
      </w:r>
      <w:r>
        <w:t>anerkennen</w:t>
      </w:r>
      <w:r w:rsidR="00027C54">
        <w:t xml:space="preserve"> </w:t>
      </w:r>
      <w:r>
        <w:t>und</w:t>
      </w:r>
      <w:r w:rsidR="00027C54">
        <w:t xml:space="preserve"> </w:t>
      </w:r>
      <w:r>
        <w:t>es</w:t>
      </w:r>
      <w:r w:rsidR="00027C54">
        <w:t xml:space="preserve"> </w:t>
      </w:r>
      <w:r>
        <w:t>belohnen</w:t>
      </w:r>
      <w:r w:rsidR="00027C54">
        <w:t xml:space="preserve"> </w:t>
      </w:r>
      <w:r>
        <w:t>nach</w:t>
      </w:r>
      <w:r w:rsidR="00027C54">
        <w:t xml:space="preserve"> </w:t>
      </w:r>
      <w:r>
        <w:t>Pflicht,</w:t>
      </w:r>
      <w:r w:rsidR="00027C54">
        <w:t xml:space="preserve"> </w:t>
      </w:r>
      <w:r>
        <w:t>denn</w:t>
      </w:r>
      <w:r w:rsidR="00027C54">
        <w:t xml:space="preserve"> </w:t>
      </w:r>
      <w:r>
        <w:t>Gnade</w:t>
      </w:r>
      <w:r w:rsidR="00027C54">
        <w:t xml:space="preserve"> </w:t>
      </w:r>
      <w:r>
        <w:t>gilt</w:t>
      </w:r>
      <w:r w:rsidR="00027C54">
        <w:t xml:space="preserve"> </w:t>
      </w:r>
      <w:r>
        <w:t>hier</w:t>
      </w:r>
      <w:r w:rsidR="00027C54">
        <w:t xml:space="preserve"> </w:t>
      </w:r>
      <w:r>
        <w:t>nicht,</w:t>
      </w:r>
      <w:r w:rsidR="00027C54">
        <w:t xml:space="preserve"> </w:t>
      </w:r>
      <w:r>
        <w:t>sonst</w:t>
      </w:r>
      <w:r w:rsidR="00027C54">
        <w:t xml:space="preserve"> </w:t>
      </w:r>
      <w:r>
        <w:t>wäre</w:t>
      </w:r>
      <w:r w:rsidR="00027C54">
        <w:t xml:space="preserve"> </w:t>
      </w:r>
      <w:r>
        <w:t>Verdienst</w:t>
      </w:r>
      <w:r w:rsidR="00027C54">
        <w:t xml:space="preserve"> </w:t>
      </w:r>
      <w:r>
        <w:t>ja</w:t>
      </w:r>
      <w:r w:rsidR="00027C54">
        <w:t xml:space="preserve"> </w:t>
      </w:r>
      <w:r>
        <w:t>nicht</w:t>
      </w:r>
      <w:r w:rsidR="00027C54">
        <w:t xml:space="preserve"> </w:t>
      </w:r>
      <w:r>
        <w:t>Verdienst.</w:t>
      </w:r>
      <w:r w:rsidR="00027C54">
        <w:t xml:space="preserve"> </w:t>
      </w:r>
      <w:r>
        <w:t>Hier</w:t>
      </w:r>
      <w:r w:rsidR="00027C54">
        <w:t xml:space="preserve"> </w:t>
      </w:r>
      <w:r>
        <w:t>geht's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Recht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nach</w:t>
      </w:r>
      <w:r w:rsidR="00027C54">
        <w:t xml:space="preserve"> </w:t>
      </w:r>
      <w:r>
        <w:t>dem</w:t>
      </w:r>
      <w:r w:rsidR="00027C54">
        <w:t xml:space="preserve"> </w:t>
      </w:r>
      <w:r>
        <w:t>Recht,</w:t>
      </w:r>
      <w:r w:rsidR="00027C54">
        <w:t xml:space="preserve"> </w:t>
      </w:r>
      <w:r>
        <w:t>das</w:t>
      </w:r>
      <w:r w:rsidR="00027C54">
        <w:t xml:space="preserve"> </w:t>
      </w:r>
      <w:r>
        <w:t>du</w:t>
      </w:r>
      <w:r w:rsidR="00027C54">
        <w:t xml:space="preserve"> </w:t>
      </w:r>
      <w:r>
        <w:t>dir</w:t>
      </w:r>
      <w:r w:rsidR="00027C54">
        <w:t xml:space="preserve"> </w:t>
      </w:r>
      <w:r>
        <w:t>selbst</w:t>
      </w:r>
      <w:r w:rsidR="00027C54">
        <w:t xml:space="preserve"> </w:t>
      </w:r>
      <w:r>
        <w:t>durch</w:t>
      </w:r>
      <w:r w:rsidR="00027C54">
        <w:t xml:space="preserve"> </w:t>
      </w:r>
      <w:r>
        <w:t>deinen</w:t>
      </w:r>
      <w:r w:rsidR="00027C54">
        <w:t xml:space="preserve"> </w:t>
      </w:r>
      <w:r>
        <w:t>vollkommenen</w:t>
      </w:r>
      <w:r w:rsidR="00027C54">
        <w:t xml:space="preserve"> </w:t>
      </w:r>
      <w:r>
        <w:t>Gehorsam</w:t>
      </w:r>
      <w:r w:rsidR="00027C54">
        <w:t xml:space="preserve"> </w:t>
      </w:r>
      <w:r>
        <w:t>erworben</w:t>
      </w:r>
      <w:r w:rsidR="00027C54">
        <w:t xml:space="preserve"> </w:t>
      </w:r>
      <w:r>
        <w:t>hast.</w:t>
      </w:r>
      <w:r w:rsidR="00027C54">
        <w:t xml:space="preserve"> </w:t>
      </w:r>
      <w:r>
        <w:t>Wer</w:t>
      </w:r>
      <w:r w:rsidR="00027C54">
        <w:t xml:space="preserve"> </w:t>
      </w:r>
      <w:r>
        <w:t>unschuldige</w:t>
      </w:r>
      <w:r w:rsidR="00027C54">
        <w:t xml:space="preserve"> </w:t>
      </w:r>
      <w:r>
        <w:t>Hände</w:t>
      </w:r>
      <w:r w:rsidR="00027C54">
        <w:t xml:space="preserve"> </w:t>
      </w:r>
      <w:r>
        <w:t>hat</w:t>
      </w:r>
      <w:r w:rsidR="00027C54">
        <w:t xml:space="preserve"> </w:t>
      </w:r>
      <w:r>
        <w:t>und</w:t>
      </w:r>
      <w:r w:rsidR="00027C54">
        <w:t xml:space="preserve"> </w:t>
      </w:r>
      <w:r>
        <w:t>reines</w:t>
      </w:r>
      <w:r w:rsidR="00027C54">
        <w:t xml:space="preserve"> </w:t>
      </w:r>
      <w:r>
        <w:t>Herzens</w:t>
      </w:r>
      <w:r w:rsidR="00027C54">
        <w:t xml:space="preserve"> </w:t>
      </w:r>
      <w:r>
        <w:t>ist,</w:t>
      </w:r>
      <w:r w:rsidR="00027C54">
        <w:t xml:space="preserve"> </w:t>
      </w:r>
      <w:r>
        <w:t>wer</w:t>
      </w:r>
      <w:r w:rsidR="00027C54">
        <w:t xml:space="preserve"> </w:t>
      </w:r>
      <w:r>
        <w:t>nicht</w:t>
      </w:r>
      <w:r w:rsidR="00027C54">
        <w:t xml:space="preserve"> </w:t>
      </w:r>
      <w:r>
        <w:t>Lust</w:t>
      </w:r>
      <w:r w:rsidR="00027C54">
        <w:t xml:space="preserve"> </w:t>
      </w:r>
      <w:r>
        <w:t>hat</w:t>
      </w:r>
      <w:r w:rsidR="00027C54">
        <w:t xml:space="preserve"> </w:t>
      </w:r>
      <w:r>
        <w:t>zu</w:t>
      </w:r>
      <w:r w:rsidR="00027C54">
        <w:t xml:space="preserve"> </w:t>
      </w:r>
      <w:r>
        <w:t>loser</w:t>
      </w:r>
      <w:r w:rsidR="00027C54">
        <w:t xml:space="preserve"> </w:t>
      </w:r>
      <w:r>
        <w:t>Lehre</w:t>
      </w:r>
      <w:r w:rsidR="00027C54">
        <w:t xml:space="preserve"> </w:t>
      </w:r>
      <w:r>
        <w:t>und</w:t>
      </w:r>
      <w:r w:rsidR="00027C54">
        <w:t xml:space="preserve"> </w:t>
      </w:r>
      <w:r>
        <w:t>schwöret</w:t>
      </w:r>
      <w:r w:rsidR="00027C54">
        <w:t xml:space="preserve"> </w:t>
      </w:r>
      <w:r>
        <w:t>nicht</w:t>
      </w:r>
      <w:r w:rsidR="00027C54">
        <w:t xml:space="preserve"> </w:t>
      </w:r>
      <w:r>
        <w:t>fälschlich,</w:t>
      </w:r>
      <w:r w:rsidR="00027C54">
        <w:t xml:space="preserve"> </w:t>
      </w:r>
      <w:r>
        <w:t>der</w:t>
      </w:r>
      <w:r w:rsidR="00027C54">
        <w:t xml:space="preserve"> </w:t>
      </w:r>
      <w:r>
        <w:t>wird</w:t>
      </w:r>
      <w:r w:rsidR="00027C54">
        <w:t xml:space="preserve"> </w:t>
      </w:r>
      <w:r>
        <w:t>Segen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Herrn</w:t>
      </w:r>
      <w:r w:rsidR="00027C54">
        <w:t xml:space="preserve"> </w:t>
      </w:r>
      <w:r>
        <w:t>empfangen</w:t>
      </w:r>
      <w:r w:rsidR="00027C54">
        <w:t xml:space="preserve"> </w:t>
      </w:r>
      <w:r>
        <w:t>und</w:t>
      </w:r>
      <w:r w:rsidR="00027C54">
        <w:t xml:space="preserve"> </w:t>
      </w:r>
      <w:r>
        <w:t>Gerechtigkeit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Gott</w:t>
      </w:r>
      <w:r w:rsidR="00027C54">
        <w:t xml:space="preserve"> </w:t>
      </w:r>
      <w:r>
        <w:t>seines</w:t>
      </w:r>
      <w:r w:rsidR="00027C54">
        <w:t xml:space="preserve"> </w:t>
      </w:r>
      <w:r>
        <w:t>Heils,</w:t>
      </w:r>
      <w:r w:rsidR="00027C54">
        <w:t xml:space="preserve"> </w:t>
      </w:r>
      <w:r>
        <w:t>nur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du</w:t>
      </w:r>
      <w:r w:rsidR="00027C54">
        <w:t xml:space="preserve"> </w:t>
      </w:r>
      <w:r>
        <w:t>auch</w:t>
      </w:r>
      <w:r w:rsidR="00027C54">
        <w:t xml:space="preserve"> </w:t>
      </w:r>
      <w:r>
        <w:t>in</w:t>
      </w:r>
      <w:r w:rsidR="00027C54">
        <w:t xml:space="preserve"> </w:t>
      </w:r>
      <w:r>
        <w:t>keinem</w:t>
      </w:r>
      <w:r w:rsidR="00027C54">
        <w:t xml:space="preserve"> </w:t>
      </w:r>
      <w:r>
        <w:t>Worte</w:t>
      </w:r>
      <w:r w:rsidR="00027C54">
        <w:t xml:space="preserve"> </w:t>
      </w:r>
      <w:r>
        <w:t>fehlest.</w:t>
      </w:r>
      <w:r w:rsidR="00027C54">
        <w:t xml:space="preserve"> </w:t>
      </w:r>
    </w:p>
    <w:p w14:paraId="7AF071DB" w14:textId="676CDD7E" w:rsidR="007612B2" w:rsidRDefault="007612B2" w:rsidP="00027C54">
      <w:pPr>
        <w:pStyle w:val="StandardWeb"/>
      </w:pPr>
      <w:r>
        <w:t>So</w:t>
      </w:r>
      <w:r w:rsidR="00027C54">
        <w:t xml:space="preserve"> </w:t>
      </w:r>
      <w:proofErr w:type="spellStart"/>
      <w:r>
        <w:t>gewiß</w:t>
      </w:r>
      <w:proofErr w:type="spellEnd"/>
      <w:r w:rsidR="00027C54">
        <w:t xml:space="preserve"> </w:t>
      </w:r>
      <w:r>
        <w:t>dies</w:t>
      </w:r>
      <w:r w:rsidR="00027C54">
        <w:t xml:space="preserve"> </w:t>
      </w:r>
      <w:r>
        <w:t>ist,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gewiß</w:t>
      </w:r>
      <w:proofErr w:type="spellEnd"/>
      <w:r w:rsidR="00027C54">
        <w:t xml:space="preserve"> </w:t>
      </w:r>
      <w:r>
        <w:t>wisse</w:t>
      </w:r>
      <w:r w:rsidR="00027C54">
        <w:t xml:space="preserve"> </w:t>
      </w:r>
      <w:r>
        <w:t>auch</w:t>
      </w:r>
      <w:r w:rsidR="00027C54">
        <w:t xml:space="preserve"> </w:t>
      </w:r>
      <w:r>
        <w:t>auf</w:t>
      </w:r>
      <w:r w:rsidR="00027C54">
        <w:t xml:space="preserve"> </w:t>
      </w:r>
      <w:r>
        <w:t>der</w:t>
      </w:r>
      <w:r w:rsidR="00027C54">
        <w:t xml:space="preserve"> </w:t>
      </w:r>
      <w:r>
        <w:t>andern</w:t>
      </w:r>
      <w:r w:rsidR="00027C54">
        <w:t xml:space="preserve"> </w:t>
      </w:r>
      <w:r>
        <w:t>Seite,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Gott</w:t>
      </w:r>
      <w:r w:rsidR="00027C54">
        <w:t xml:space="preserve"> </w:t>
      </w:r>
      <w:r>
        <w:t>den</w:t>
      </w:r>
      <w:r w:rsidR="00027C54">
        <w:t xml:space="preserve"> </w:t>
      </w:r>
      <w:r>
        <w:t>Ungehorsam</w:t>
      </w:r>
      <w:r w:rsidR="00027C54">
        <w:t xml:space="preserve"> </w:t>
      </w:r>
      <w:r>
        <w:t>nicht</w:t>
      </w:r>
      <w:r w:rsidR="00027C54">
        <w:t xml:space="preserve"> </w:t>
      </w:r>
      <w:r>
        <w:t>ungestraft</w:t>
      </w:r>
      <w:r w:rsidR="00027C54">
        <w:t xml:space="preserve"> </w:t>
      </w:r>
      <w:proofErr w:type="spellStart"/>
      <w:r>
        <w:t>läßt</w:t>
      </w:r>
      <w:proofErr w:type="spellEnd"/>
      <w:r>
        <w:t>,</w:t>
      </w:r>
      <w:r w:rsidR="00027C54">
        <w:t xml:space="preserve"> </w:t>
      </w:r>
      <w:r>
        <w:t>sondern</w:t>
      </w:r>
      <w:r w:rsidR="00027C54">
        <w:t xml:space="preserve"> </w:t>
      </w:r>
      <w:r>
        <w:t>erschrecklich</w:t>
      </w:r>
      <w:r w:rsidR="00027C54">
        <w:t xml:space="preserve"> </w:t>
      </w:r>
      <w:r>
        <w:t>zürnt</w:t>
      </w:r>
      <w:r w:rsidR="00027C54">
        <w:t xml:space="preserve"> </w:t>
      </w:r>
      <w:r>
        <w:t>beides</w:t>
      </w:r>
      <w:r w:rsidR="00027C54">
        <w:t xml:space="preserve"> </w:t>
      </w:r>
      <w:r>
        <w:t>über</w:t>
      </w:r>
      <w:r w:rsidR="00027C54">
        <w:t xml:space="preserve"> </w:t>
      </w:r>
      <w:proofErr w:type="spellStart"/>
      <w:r>
        <w:t>angeborne</w:t>
      </w:r>
      <w:proofErr w:type="spellEnd"/>
      <w:r w:rsidR="00027C54">
        <w:t xml:space="preserve"> </w:t>
      </w:r>
      <w:r>
        <w:t>und</w:t>
      </w:r>
      <w:r w:rsidR="00027C54">
        <w:t xml:space="preserve"> </w:t>
      </w:r>
      <w:r>
        <w:t>wirkliche</w:t>
      </w:r>
      <w:r w:rsidR="00027C54">
        <w:t xml:space="preserve"> </w:t>
      </w:r>
      <w:r>
        <w:t>Sünden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nach</w:t>
      </w:r>
      <w:r w:rsidR="00027C54">
        <w:t xml:space="preserve"> </w:t>
      </w:r>
      <w:r>
        <w:t>gerechtem</w:t>
      </w:r>
      <w:r w:rsidR="00027C54">
        <w:t xml:space="preserve"> </w:t>
      </w:r>
      <w:r>
        <w:t>Urteil</w:t>
      </w:r>
      <w:r w:rsidR="00027C54">
        <w:t xml:space="preserve"> </w:t>
      </w:r>
      <w:r>
        <w:t>zeitlich</w:t>
      </w:r>
      <w:r w:rsidR="00027C54">
        <w:t xml:space="preserve"> </w:t>
      </w:r>
      <w:r>
        <w:t>und</w:t>
      </w:r>
      <w:r w:rsidR="00027C54">
        <w:t xml:space="preserve"> </w:t>
      </w:r>
      <w:r>
        <w:t>ewig</w:t>
      </w:r>
      <w:r w:rsidR="00027C54">
        <w:t xml:space="preserve"> </w:t>
      </w:r>
      <w:r>
        <w:t>strafen</w:t>
      </w:r>
      <w:r w:rsidR="00027C54">
        <w:t xml:space="preserve"> </w:t>
      </w:r>
      <w:r>
        <w:t>will,</w:t>
      </w:r>
      <w:r w:rsidR="00027C54">
        <w:t xml:space="preserve"> </w:t>
      </w:r>
      <w:r>
        <w:t>wie</w:t>
      </w:r>
      <w:r w:rsidR="00027C54">
        <w:t xml:space="preserve"> </w:t>
      </w:r>
      <w:r>
        <w:t>er</w:t>
      </w:r>
      <w:r w:rsidR="00027C54">
        <w:t xml:space="preserve"> </w:t>
      </w:r>
      <w:r>
        <w:t>gesprochen</w:t>
      </w:r>
      <w:r w:rsidR="00027C54">
        <w:t xml:space="preserve"> </w:t>
      </w:r>
      <w:r>
        <w:t>hat:</w:t>
      </w:r>
      <w:r w:rsidR="00027C54">
        <w:t xml:space="preserve"> </w:t>
      </w:r>
      <w:r>
        <w:t>Verflucht</w:t>
      </w:r>
      <w:r w:rsidR="00027C54">
        <w:t xml:space="preserve"> </w:t>
      </w:r>
      <w:r>
        <w:t>sei</w:t>
      </w:r>
      <w:r w:rsidR="00027C54">
        <w:t xml:space="preserve"> </w:t>
      </w:r>
      <w:r>
        <w:lastRenderedPageBreak/>
        <w:t>jedermann,</w:t>
      </w:r>
      <w:r w:rsidR="00027C54">
        <w:t xml:space="preserve"> </w:t>
      </w:r>
      <w:r>
        <w:t>der</w:t>
      </w:r>
      <w:r w:rsidR="00027C54">
        <w:t xml:space="preserve"> </w:t>
      </w:r>
      <w:r>
        <w:t>nicht</w:t>
      </w:r>
      <w:r w:rsidR="00027C54">
        <w:t xml:space="preserve"> </w:t>
      </w:r>
      <w:r>
        <w:t>bleibet</w:t>
      </w:r>
      <w:r w:rsidR="00027C54">
        <w:t xml:space="preserve"> </w:t>
      </w:r>
      <w:r>
        <w:t>in</w:t>
      </w:r>
      <w:r w:rsidR="00027C54">
        <w:t xml:space="preserve"> </w:t>
      </w:r>
      <w:r>
        <w:t>allem</w:t>
      </w:r>
      <w:r w:rsidR="00027C54">
        <w:t xml:space="preserve"> </w:t>
      </w:r>
      <w:r>
        <w:t>dem,</w:t>
      </w:r>
      <w:r w:rsidR="00027C54">
        <w:t xml:space="preserve"> </w:t>
      </w:r>
      <w:r>
        <w:t>das</w:t>
      </w:r>
      <w:r w:rsidR="00027C54">
        <w:t xml:space="preserve"> </w:t>
      </w:r>
      <w:r>
        <w:t>geschrieben</w:t>
      </w:r>
      <w:r w:rsidR="00027C54">
        <w:t xml:space="preserve"> </w:t>
      </w:r>
      <w:r>
        <w:t>steht</w:t>
      </w:r>
      <w:r w:rsidR="00027C54">
        <w:t xml:space="preserve"> </w:t>
      </w:r>
      <w:r>
        <w:t>im</w:t>
      </w:r>
      <w:r w:rsidR="00027C54">
        <w:t xml:space="preserve"> </w:t>
      </w:r>
      <w:r>
        <w:t>Buche</w:t>
      </w:r>
      <w:r w:rsidR="00027C54">
        <w:t xml:space="preserve"> </w:t>
      </w:r>
      <w:r>
        <w:t>des</w:t>
      </w:r>
      <w:r w:rsidR="00027C54">
        <w:t xml:space="preserve"> </w:t>
      </w:r>
      <w:r>
        <w:t>Gesetzes,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es</w:t>
      </w:r>
      <w:r w:rsidR="00027C54">
        <w:t xml:space="preserve"> </w:t>
      </w:r>
      <w:r>
        <w:t>tue!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gar</w:t>
      </w:r>
      <w:r w:rsidR="00027C54">
        <w:t xml:space="preserve"> </w:t>
      </w:r>
      <w:r>
        <w:t>erschrecklich,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jeder,</w:t>
      </w:r>
      <w:r w:rsidR="00027C54">
        <w:t xml:space="preserve"> </w:t>
      </w:r>
      <w:r>
        <w:t>der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bricht,</w:t>
      </w:r>
      <w:r w:rsidR="00027C54">
        <w:t xml:space="preserve"> </w:t>
      </w:r>
      <w:r>
        <w:t>ohne</w:t>
      </w:r>
      <w:r w:rsidR="00027C54">
        <w:t xml:space="preserve"> </w:t>
      </w:r>
      <w:r>
        <w:t>Barmherzigkeit</w:t>
      </w:r>
      <w:r w:rsidR="00027C54">
        <w:t xml:space="preserve"> </w:t>
      </w:r>
      <w:r>
        <w:t>sterben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(</w:t>
      </w:r>
      <w:r w:rsidR="00027C54">
        <w:t xml:space="preserve">Hebräer </w:t>
      </w:r>
      <w:r>
        <w:t>10</w:t>
      </w:r>
      <w:r w:rsidR="00027C54">
        <w:t>, 2</w:t>
      </w:r>
      <w:r>
        <w:t>8),</w:t>
      </w:r>
      <w:r w:rsidR="00027C54">
        <w:t xml:space="preserve"> </w:t>
      </w:r>
      <w:r>
        <w:t>gar</w:t>
      </w:r>
      <w:r w:rsidR="00027C54">
        <w:t xml:space="preserve"> </w:t>
      </w:r>
      <w:r>
        <w:t>erschrecklich</w:t>
      </w:r>
      <w:r w:rsidR="00027C54">
        <w:t xml:space="preserve"> </w:t>
      </w:r>
      <w:r>
        <w:t>zu</w:t>
      </w:r>
      <w:r w:rsidR="00027C54">
        <w:t xml:space="preserve"> </w:t>
      </w:r>
      <w:r>
        <w:t>vernehmen,</w:t>
      </w:r>
      <w:r w:rsidR="00027C54">
        <w:t xml:space="preserve"> </w:t>
      </w:r>
      <w:r>
        <w:t>was</w:t>
      </w:r>
      <w:r w:rsidR="00027C54">
        <w:t xml:space="preserve"> </w:t>
      </w:r>
      <w:r>
        <w:t>auf</w:t>
      </w:r>
      <w:r w:rsidR="00027C54">
        <w:t xml:space="preserve"> </w:t>
      </w:r>
      <w:r>
        <w:t>die</w:t>
      </w:r>
      <w:r w:rsidR="00027C54">
        <w:t xml:space="preserve"> </w:t>
      </w:r>
      <w:r>
        <w:t>Übertretung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gedroht</w:t>
      </w:r>
      <w:r w:rsidR="00027C54">
        <w:t xml:space="preserve"> </w:t>
      </w:r>
      <w:r>
        <w:t>wird.</w:t>
      </w:r>
      <w:r w:rsidR="00027C54">
        <w:t xml:space="preserve"> </w:t>
      </w:r>
      <w:r>
        <w:t>Wer</w:t>
      </w:r>
      <w:r w:rsidR="00027C54">
        <w:t xml:space="preserve"> </w:t>
      </w:r>
      <w:r>
        <w:t>sollte</w:t>
      </w:r>
      <w:r w:rsidR="00027C54">
        <w:t xml:space="preserve"> </w:t>
      </w:r>
      <w:r>
        <w:t>nicht</w:t>
      </w:r>
      <w:r w:rsidR="00027C54">
        <w:t xml:space="preserve"> </w:t>
      </w:r>
      <w:r>
        <w:t>erbeben,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hört,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Gottes</w:t>
      </w:r>
      <w:r w:rsidR="00027C54">
        <w:t xml:space="preserve"> </w:t>
      </w:r>
      <w:r>
        <w:t>Zorn,</w:t>
      </w:r>
      <w:r w:rsidR="00027C54">
        <w:t xml:space="preserve"> </w:t>
      </w:r>
      <w:r>
        <w:t>das</w:t>
      </w:r>
      <w:r w:rsidR="00027C54">
        <w:t xml:space="preserve"> </w:t>
      </w:r>
      <w:r>
        <w:t>Fürchterlichste</w:t>
      </w:r>
      <w:r w:rsidR="00027C54">
        <w:t xml:space="preserve"> </w:t>
      </w:r>
      <w:r>
        <w:t>unter</w:t>
      </w:r>
      <w:r w:rsidR="00027C54">
        <w:t xml:space="preserve"> </w:t>
      </w:r>
      <w:r>
        <w:t>allen</w:t>
      </w:r>
      <w:r w:rsidR="00027C54">
        <w:t xml:space="preserve"> </w:t>
      </w:r>
      <w:r>
        <w:t>fürchterlichen</w:t>
      </w:r>
      <w:r w:rsidR="00027C54">
        <w:t xml:space="preserve"> </w:t>
      </w:r>
      <w:r>
        <w:t>Dingen,</w:t>
      </w:r>
      <w:r w:rsidR="00027C54">
        <w:t xml:space="preserve"> </w:t>
      </w:r>
      <w:r>
        <w:t>offenbar</w:t>
      </w:r>
      <w:r w:rsidR="00027C54">
        <w:t xml:space="preserve"> </w:t>
      </w:r>
      <w:r>
        <w:t>werden</w:t>
      </w:r>
      <w:r w:rsidR="00027C54">
        <w:t xml:space="preserve"> </w:t>
      </w:r>
      <w:r>
        <w:t>soll</w:t>
      </w:r>
      <w:r w:rsidR="00027C54">
        <w:t xml:space="preserve"> </w:t>
      </w:r>
      <w:r>
        <w:t>über</w:t>
      </w:r>
      <w:r w:rsidR="00027C54">
        <w:t xml:space="preserve"> </w:t>
      </w:r>
      <w:r>
        <w:t>das</w:t>
      </w:r>
      <w:r w:rsidR="00027C54">
        <w:t xml:space="preserve"> </w:t>
      </w:r>
      <w:r>
        <w:t>gottlose</w:t>
      </w:r>
      <w:r w:rsidR="00027C54">
        <w:t xml:space="preserve"> </w:t>
      </w:r>
      <w:r>
        <w:t>Wesen,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Ungnade</w:t>
      </w:r>
      <w:r w:rsidR="00027C54">
        <w:t xml:space="preserve"> </w:t>
      </w:r>
      <w:r>
        <w:t>und</w:t>
      </w:r>
      <w:r w:rsidR="00027C54">
        <w:t xml:space="preserve"> </w:t>
      </w:r>
      <w:r>
        <w:t>Zorn,</w:t>
      </w:r>
      <w:r w:rsidR="00027C54">
        <w:t xml:space="preserve"> </w:t>
      </w:r>
      <w:r>
        <w:t>Trübsal</w:t>
      </w:r>
      <w:r w:rsidR="00027C54">
        <w:t xml:space="preserve"> </w:t>
      </w:r>
      <w:r>
        <w:t>und</w:t>
      </w:r>
      <w:r w:rsidR="00027C54">
        <w:t xml:space="preserve"> </w:t>
      </w:r>
      <w:r>
        <w:t>Angst,</w:t>
      </w:r>
      <w:r w:rsidR="00027C54">
        <w:t xml:space="preserve"> </w:t>
      </w:r>
      <w:r>
        <w:t>alle</w:t>
      </w:r>
      <w:r w:rsidR="00027C54">
        <w:t xml:space="preserve"> </w:t>
      </w:r>
      <w:r>
        <w:t>erwartet,</w:t>
      </w:r>
      <w:r w:rsidR="00027C54">
        <w:t xml:space="preserve"> </w:t>
      </w:r>
      <w:r>
        <w:t>die</w:t>
      </w:r>
      <w:r w:rsidR="00027C54">
        <w:t xml:space="preserve"> </w:t>
      </w:r>
      <w:r>
        <w:t>da</w:t>
      </w:r>
      <w:r w:rsidR="00027C54">
        <w:t xml:space="preserve"> </w:t>
      </w:r>
      <w:r>
        <w:t>Böses</w:t>
      </w:r>
      <w:r w:rsidR="00027C54">
        <w:t xml:space="preserve"> </w:t>
      </w:r>
      <w:r>
        <w:t>tun,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Apostel</w:t>
      </w:r>
      <w:r w:rsidR="00027C54">
        <w:t xml:space="preserve"> Hebräer </w:t>
      </w:r>
      <w:r>
        <w:t>10</w:t>
      </w:r>
      <w:r w:rsidR="00027C54">
        <w:t xml:space="preserve"> </w:t>
      </w:r>
      <w:r>
        <w:t>mit</w:t>
      </w:r>
      <w:r w:rsidR="00027C54">
        <w:t xml:space="preserve"> </w:t>
      </w:r>
      <w:r>
        <w:t>Recht</w:t>
      </w:r>
      <w:r w:rsidR="00027C54">
        <w:t xml:space="preserve"> </w:t>
      </w:r>
      <w:r>
        <w:t>ausruft: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schrecklich,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Hände</w:t>
      </w:r>
      <w:r w:rsidR="00027C54">
        <w:t xml:space="preserve"> </w:t>
      </w:r>
      <w:r>
        <w:t>des</w:t>
      </w:r>
      <w:r w:rsidR="00027C54">
        <w:t xml:space="preserve"> </w:t>
      </w:r>
      <w:r>
        <w:t>lebendigen</w:t>
      </w:r>
      <w:r w:rsidR="00027C54">
        <w:t xml:space="preserve"> </w:t>
      </w:r>
      <w:r>
        <w:t>Gottes</w:t>
      </w:r>
      <w:r w:rsidR="00027C54">
        <w:t xml:space="preserve"> </w:t>
      </w:r>
      <w:r>
        <w:t>zu</w:t>
      </w:r>
      <w:r w:rsidR="00027C54">
        <w:t xml:space="preserve"> </w:t>
      </w:r>
      <w:r>
        <w:t>fallen!</w:t>
      </w:r>
      <w:r w:rsidR="00027C54">
        <w:t xml:space="preserve"> </w:t>
      </w:r>
      <w:r>
        <w:t>Was</w:t>
      </w:r>
      <w:r w:rsidR="00027C54">
        <w:t xml:space="preserve"> </w:t>
      </w:r>
      <w:r>
        <w:t>kann</w:t>
      </w:r>
      <w:r w:rsidR="00027C54">
        <w:t xml:space="preserve"> </w:t>
      </w:r>
      <w:r>
        <w:t>fürchterlicher</w:t>
      </w:r>
      <w:r w:rsidR="00027C54">
        <w:t xml:space="preserve"> </w:t>
      </w:r>
      <w:r>
        <w:t>sein</w:t>
      </w:r>
      <w:r w:rsidR="00027C54">
        <w:t xml:space="preserve"> </w:t>
      </w:r>
      <w:r>
        <w:t>als</w:t>
      </w:r>
      <w:r w:rsidR="00027C54">
        <w:t xml:space="preserve"> </w:t>
      </w:r>
      <w:r>
        <w:t>der</w:t>
      </w:r>
      <w:r w:rsidR="00027C54">
        <w:t xml:space="preserve"> </w:t>
      </w:r>
      <w:r>
        <w:t>Fluch,</w:t>
      </w:r>
      <w:r w:rsidR="00027C54">
        <w:t xml:space="preserve"> </w:t>
      </w:r>
      <w:r>
        <w:t>womit</w:t>
      </w:r>
      <w:r w:rsidR="00027C54">
        <w:t xml:space="preserve"> </w:t>
      </w:r>
      <w:r>
        <w:t>der</w:t>
      </w:r>
      <w:r w:rsidR="00027C54">
        <w:t xml:space="preserve"> </w:t>
      </w:r>
      <w:r>
        <w:t>heilige</w:t>
      </w:r>
      <w:r w:rsidR="00027C54">
        <w:t xml:space="preserve"> </w:t>
      </w:r>
      <w:r>
        <w:t>und</w:t>
      </w:r>
      <w:r w:rsidR="00027C54">
        <w:t xml:space="preserve"> </w:t>
      </w:r>
      <w:r>
        <w:t>schreckliche</w:t>
      </w:r>
      <w:r w:rsidR="00027C54">
        <w:t xml:space="preserve"> </w:t>
      </w:r>
      <w:r>
        <w:t>Gott</w:t>
      </w:r>
      <w:r w:rsidR="00027C54">
        <w:t xml:space="preserve"> </w:t>
      </w:r>
      <w:r>
        <w:t>die</w:t>
      </w:r>
      <w:r w:rsidR="00027C54">
        <w:t xml:space="preserve"> </w:t>
      </w:r>
      <w:r>
        <w:t>Übertreter</w:t>
      </w:r>
      <w:r w:rsidR="00027C54">
        <w:t xml:space="preserve"> </w:t>
      </w:r>
      <w:r>
        <w:t>belegt!</w:t>
      </w:r>
      <w:r w:rsidR="00027C54">
        <w:t xml:space="preserve"> </w:t>
      </w:r>
      <w:r>
        <w:t>Ergehet</w:t>
      </w:r>
      <w:r w:rsidR="00027C54">
        <w:t xml:space="preserve"> </w:t>
      </w:r>
      <w:r>
        <w:t>er</w:t>
      </w:r>
      <w:r w:rsidR="00027C54">
        <w:t xml:space="preserve"> </w:t>
      </w:r>
      <w:r>
        <w:t>über</w:t>
      </w:r>
      <w:r w:rsidR="00027C54">
        <w:t xml:space="preserve"> </w:t>
      </w:r>
      <w:r>
        <w:t>ein</w:t>
      </w:r>
      <w:r w:rsidR="00027C54">
        <w:t xml:space="preserve"> </w:t>
      </w:r>
      <w:r>
        <w:t>Land,</w:t>
      </w:r>
      <w:r w:rsidR="00027C54">
        <w:t xml:space="preserve"> </w:t>
      </w:r>
      <w:r>
        <w:t>es</w:t>
      </w:r>
      <w:r w:rsidR="00027C54">
        <w:t xml:space="preserve"> </w:t>
      </w:r>
      <w:r>
        <w:t>wird</w:t>
      </w:r>
      <w:r w:rsidR="00027C54">
        <w:t xml:space="preserve"> </w:t>
      </w:r>
      <w:r>
        <w:t>zur</w:t>
      </w:r>
      <w:r w:rsidR="00027C54">
        <w:t xml:space="preserve"> </w:t>
      </w:r>
      <w:r>
        <w:t>Wüste;</w:t>
      </w:r>
      <w:r w:rsidR="00027C54">
        <w:t xml:space="preserve"> </w:t>
      </w:r>
      <w:r>
        <w:t>über</w:t>
      </w:r>
      <w:r w:rsidR="00027C54">
        <w:t xml:space="preserve"> </w:t>
      </w:r>
      <w:r>
        <w:t>ein</w:t>
      </w:r>
      <w:r w:rsidR="00027C54">
        <w:t xml:space="preserve"> </w:t>
      </w:r>
      <w:r>
        <w:t>grünendes</w:t>
      </w:r>
      <w:r w:rsidR="00027C54">
        <w:t xml:space="preserve"> </w:t>
      </w:r>
      <w:r>
        <w:t>Gewächs,</w:t>
      </w:r>
      <w:r w:rsidR="00027C54">
        <w:t xml:space="preserve"> </w:t>
      </w:r>
      <w:r>
        <w:t>es</w:t>
      </w:r>
      <w:r w:rsidR="00027C54">
        <w:t xml:space="preserve"> </w:t>
      </w:r>
      <w:r>
        <w:t>verdorret;</w:t>
      </w:r>
      <w:r w:rsidR="00027C54">
        <w:t xml:space="preserve"> </w:t>
      </w:r>
      <w:r>
        <w:t>über</w:t>
      </w:r>
      <w:r w:rsidR="00027C54">
        <w:t xml:space="preserve"> </w:t>
      </w:r>
      <w:r>
        <w:t>einen</w:t>
      </w:r>
      <w:r w:rsidR="00027C54">
        <w:t xml:space="preserve"> </w:t>
      </w:r>
      <w:r>
        <w:t>Menschen,</w:t>
      </w:r>
      <w:r w:rsidR="00027C54">
        <w:t xml:space="preserve"> </w:t>
      </w:r>
      <w:r>
        <w:t>er</w:t>
      </w:r>
      <w:r w:rsidR="00027C54">
        <w:t xml:space="preserve"> </w:t>
      </w:r>
      <w:r>
        <w:t>vergeht</w:t>
      </w:r>
      <w:r w:rsidR="00027C54">
        <w:t xml:space="preserve"> </w:t>
      </w:r>
      <w:r>
        <w:t>ohne</w:t>
      </w:r>
      <w:r w:rsidR="00027C54">
        <w:t xml:space="preserve"> </w:t>
      </w:r>
      <w:r>
        <w:t>zu</w:t>
      </w:r>
      <w:r w:rsidR="00027C54">
        <w:t xml:space="preserve"> </w:t>
      </w:r>
      <w:r>
        <w:t>vergehen.</w:t>
      </w:r>
      <w:r w:rsidR="00027C54">
        <w:t xml:space="preserve"> </w:t>
      </w:r>
      <w:r>
        <w:t>Er</w:t>
      </w:r>
      <w:r w:rsidR="00027C54">
        <w:t xml:space="preserve"> </w:t>
      </w:r>
      <w:r>
        <w:t>raubt</w:t>
      </w:r>
      <w:r w:rsidR="00027C54">
        <w:t xml:space="preserve"> </w:t>
      </w:r>
      <w:r>
        <w:t>jegliches</w:t>
      </w:r>
      <w:r w:rsidR="00027C54">
        <w:t xml:space="preserve"> </w:t>
      </w:r>
      <w:r>
        <w:t>Gute,</w:t>
      </w:r>
      <w:r w:rsidR="00027C54">
        <w:t xml:space="preserve"> </w:t>
      </w:r>
      <w:r>
        <w:t>Angenehme,</w:t>
      </w:r>
      <w:r w:rsidR="00027C54">
        <w:t xml:space="preserve"> </w:t>
      </w:r>
      <w:r>
        <w:t>Erquickliche</w:t>
      </w:r>
      <w:r w:rsidR="00027C54">
        <w:t xml:space="preserve"> </w:t>
      </w:r>
      <w:r>
        <w:t>bis</w:t>
      </w:r>
      <w:r w:rsidR="00027C54">
        <w:t xml:space="preserve"> </w:t>
      </w:r>
      <w:r>
        <w:t>zum</w:t>
      </w:r>
      <w:r w:rsidR="00027C54">
        <w:t xml:space="preserve"> </w:t>
      </w:r>
      <w:r>
        <w:t>Tropfen</w:t>
      </w:r>
      <w:r w:rsidR="00027C54">
        <w:t xml:space="preserve"> </w:t>
      </w:r>
      <w:r>
        <w:t>Wasser</w:t>
      </w:r>
      <w:r w:rsidR="00027C54">
        <w:t xml:space="preserve"> </w:t>
      </w:r>
      <w:r>
        <w:t>hin.</w:t>
      </w:r>
      <w:r w:rsidR="00027C54">
        <w:t xml:space="preserve"> </w:t>
      </w:r>
      <w:r>
        <w:t>ist</w:t>
      </w:r>
      <w:r w:rsidR="00027C54">
        <w:t xml:space="preserve"> </w:t>
      </w:r>
      <w:r>
        <w:t>nicht</w:t>
      </w:r>
      <w:r w:rsidR="00027C54">
        <w:t xml:space="preserve"> </w:t>
      </w:r>
      <w:r>
        <w:t>der</w:t>
      </w:r>
      <w:r w:rsidR="00027C54">
        <w:t xml:space="preserve"> </w:t>
      </w:r>
      <w:r>
        <w:t>Tod</w:t>
      </w:r>
      <w:r w:rsidR="00027C54">
        <w:t xml:space="preserve"> </w:t>
      </w:r>
      <w:r>
        <w:t>der</w:t>
      </w:r>
      <w:r w:rsidR="00027C54">
        <w:t xml:space="preserve"> </w:t>
      </w:r>
      <w:r>
        <w:t>Sünde</w:t>
      </w:r>
      <w:r w:rsidR="00027C54">
        <w:t xml:space="preserve"> </w:t>
      </w:r>
      <w:r>
        <w:t>Sold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der</w:t>
      </w:r>
      <w:r w:rsidR="00027C54">
        <w:t xml:space="preserve"> </w:t>
      </w:r>
      <w:r>
        <w:t>ewige</w:t>
      </w:r>
      <w:r w:rsidR="00027C54">
        <w:t xml:space="preserve"> </w:t>
      </w:r>
      <w:r>
        <w:t>Tod,</w:t>
      </w:r>
      <w:r w:rsidR="00027C54">
        <w:t xml:space="preserve"> </w:t>
      </w:r>
      <w:r>
        <w:t>der</w:t>
      </w:r>
      <w:r w:rsidR="00027C54">
        <w:t xml:space="preserve"> </w:t>
      </w:r>
      <w:r>
        <w:t>nichts</w:t>
      </w:r>
      <w:r w:rsidR="00027C54">
        <w:t xml:space="preserve"> </w:t>
      </w:r>
      <w:r>
        <w:t>als</w:t>
      </w:r>
      <w:r w:rsidR="00027C54">
        <w:t xml:space="preserve"> </w:t>
      </w:r>
      <w:r>
        <w:t>Qual</w:t>
      </w:r>
      <w:r w:rsidR="00027C54">
        <w:t xml:space="preserve"> </w:t>
      </w:r>
      <w:r>
        <w:t>bringt,</w:t>
      </w:r>
      <w:r w:rsidR="00027C54">
        <w:t xml:space="preserve"> </w:t>
      </w:r>
      <w:r>
        <w:t>eine</w:t>
      </w:r>
      <w:r w:rsidR="00027C54">
        <w:t xml:space="preserve"> </w:t>
      </w:r>
      <w:r>
        <w:t>Qual</w:t>
      </w:r>
      <w:r w:rsidR="00027C54">
        <w:t xml:space="preserve"> </w:t>
      </w:r>
      <w:r>
        <w:t>welche</w:t>
      </w:r>
      <w:r w:rsidR="00027C54">
        <w:t xml:space="preserve"> </w:t>
      </w:r>
      <w:r>
        <w:t>ein</w:t>
      </w:r>
      <w:r w:rsidR="00027C54">
        <w:t xml:space="preserve"> </w:t>
      </w:r>
      <w:proofErr w:type="spellStart"/>
      <w:r>
        <w:t>Peinleiden</w:t>
      </w:r>
      <w:proofErr w:type="spellEnd"/>
      <w:r w:rsidR="00027C54">
        <w:t xml:space="preserve"> </w:t>
      </w:r>
      <w:r>
        <w:t>genannt</w:t>
      </w:r>
      <w:r w:rsidR="00027C54">
        <w:t xml:space="preserve"> </w:t>
      </w:r>
      <w:r>
        <w:t>und</w:t>
      </w:r>
      <w:r w:rsidR="00027C54">
        <w:t xml:space="preserve"> </w:t>
      </w:r>
      <w:r>
        <w:t>verglichen</w:t>
      </w:r>
      <w:r w:rsidR="00027C54">
        <w:t xml:space="preserve"> </w:t>
      </w:r>
      <w:r>
        <w:t>wird</w:t>
      </w:r>
      <w:r w:rsidR="00027C54">
        <w:t xml:space="preserve"> </w:t>
      </w:r>
      <w:r>
        <w:t>mit</w:t>
      </w:r>
      <w:r w:rsidR="00027C54">
        <w:t xml:space="preserve"> </w:t>
      </w:r>
      <w:r>
        <w:t>der</w:t>
      </w:r>
      <w:r w:rsidR="00027C54">
        <w:t xml:space="preserve"> </w:t>
      </w:r>
      <w:r>
        <w:t>Pein,</w:t>
      </w:r>
      <w:r w:rsidR="00027C54">
        <w:t xml:space="preserve"> </w:t>
      </w:r>
      <w:r>
        <w:t>die</w:t>
      </w:r>
      <w:r w:rsidR="00027C54">
        <w:t xml:space="preserve"> </w:t>
      </w:r>
      <w:proofErr w:type="gramStart"/>
      <w:r>
        <w:t>ein</w:t>
      </w:r>
      <w:r w:rsidR="00027C54">
        <w:t xml:space="preserve"> </w:t>
      </w:r>
      <w:r>
        <w:t>brennendes</w:t>
      </w:r>
      <w:proofErr w:type="gramEnd"/>
      <w:r w:rsidR="00027C54">
        <w:t xml:space="preserve"> </w:t>
      </w:r>
      <w:r>
        <w:t>Feuer,</w:t>
      </w:r>
      <w:r w:rsidR="00027C54">
        <w:t xml:space="preserve"> </w:t>
      </w:r>
      <w:r>
        <w:t>die</w:t>
      </w:r>
      <w:r w:rsidR="00027C54">
        <w:t xml:space="preserve"> </w:t>
      </w:r>
      <w:r>
        <w:t>ein</w:t>
      </w:r>
      <w:r w:rsidR="00027C54">
        <w:t xml:space="preserve"> </w:t>
      </w:r>
      <w:r>
        <w:t>angelnder</w:t>
      </w:r>
      <w:r w:rsidR="00027C54">
        <w:t xml:space="preserve"> </w:t>
      </w:r>
      <w:r>
        <w:t>Wurm</w:t>
      </w:r>
      <w:r w:rsidR="00027C54">
        <w:t xml:space="preserve"> </w:t>
      </w:r>
      <w:r>
        <w:t>verursacht.</w:t>
      </w:r>
      <w:r w:rsidR="00027C54">
        <w:t xml:space="preserve"> </w:t>
      </w:r>
      <w:r>
        <w:t>Und</w:t>
      </w:r>
      <w:r w:rsidR="00027C54">
        <w:t xml:space="preserve"> </w:t>
      </w:r>
      <w:r>
        <w:t>diese</w:t>
      </w:r>
      <w:r w:rsidR="00027C54">
        <w:t xml:space="preserve"> </w:t>
      </w:r>
      <w:r>
        <w:t>Qual</w:t>
      </w:r>
      <w:r w:rsidR="00027C54">
        <w:t xml:space="preserve"> </w:t>
      </w:r>
      <w:r>
        <w:t>dauert</w:t>
      </w:r>
      <w:r w:rsidR="00027C54">
        <w:t xml:space="preserve"> </w:t>
      </w:r>
      <w:r>
        <w:t>ohne</w:t>
      </w:r>
      <w:r w:rsidR="00027C54">
        <w:t xml:space="preserve"> </w:t>
      </w:r>
      <w:r>
        <w:t>Ende,</w:t>
      </w:r>
      <w:r w:rsidR="00027C54">
        <w:t xml:space="preserve"> </w:t>
      </w:r>
      <w:r>
        <w:t>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Rauch</w:t>
      </w:r>
      <w:r w:rsidR="00027C54">
        <w:t xml:space="preserve"> </w:t>
      </w:r>
      <w:r>
        <w:t>derselben</w:t>
      </w:r>
      <w:r w:rsidR="00027C54">
        <w:t xml:space="preserve"> </w:t>
      </w:r>
      <w:r>
        <w:t>aufsteigt</w:t>
      </w:r>
      <w:r w:rsidR="00027C54">
        <w:t xml:space="preserve"> </w:t>
      </w:r>
      <w:r>
        <w:t>von</w:t>
      </w:r>
      <w:r w:rsidR="00027C54">
        <w:t xml:space="preserve"> </w:t>
      </w:r>
      <w:r>
        <w:t>Ewigkeit</w:t>
      </w:r>
      <w:r w:rsidR="00027C54">
        <w:t xml:space="preserve"> </w:t>
      </w:r>
      <w:r>
        <w:t>zu</w:t>
      </w:r>
      <w:r w:rsidR="00027C54">
        <w:t xml:space="preserve"> </w:t>
      </w:r>
      <w:r>
        <w:t>Ewigkeit.</w:t>
      </w:r>
      <w:r w:rsidR="00027C54">
        <w:t xml:space="preserve"> </w:t>
      </w:r>
      <w:r>
        <w:t>Billig</w:t>
      </w:r>
      <w:r w:rsidR="00027C54">
        <w:t xml:space="preserve"> </w:t>
      </w:r>
      <w:r>
        <w:t>sagt</w:t>
      </w:r>
      <w:r w:rsidR="00027C54">
        <w:t xml:space="preserve"> </w:t>
      </w:r>
      <w:r>
        <w:t>deswegen</w:t>
      </w:r>
      <w:r w:rsidR="00027C54">
        <w:t xml:space="preserve"> </w:t>
      </w:r>
      <w:r>
        <w:t>Christus,</w:t>
      </w:r>
      <w:r w:rsidR="00027C54">
        <w:t xml:space="preserve"> </w:t>
      </w:r>
      <w:r>
        <w:t>wir</w:t>
      </w:r>
      <w:r w:rsidR="00027C54">
        <w:t xml:space="preserve"> </w:t>
      </w:r>
      <w:r>
        <w:t>sollten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für</w:t>
      </w:r>
      <w:r w:rsidR="00027C54">
        <w:t xml:space="preserve"> </w:t>
      </w:r>
      <w:r>
        <w:t>das</w:t>
      </w:r>
      <w:r w:rsidR="00027C54">
        <w:t xml:space="preserve"> </w:t>
      </w:r>
      <w:r>
        <w:t>Schlimmste</w:t>
      </w:r>
      <w:r w:rsidR="00027C54">
        <w:t xml:space="preserve"> </w:t>
      </w:r>
      <w:r>
        <w:t>achten,</w:t>
      </w:r>
      <w:r w:rsidR="00027C54">
        <w:t xml:space="preserve"> </w:t>
      </w:r>
      <w:r>
        <w:t>was</w:t>
      </w:r>
      <w:r w:rsidR="00027C54">
        <w:t xml:space="preserve"> </w:t>
      </w:r>
      <w:r>
        <w:t>uns</w:t>
      </w:r>
      <w:r w:rsidR="00027C54">
        <w:t xml:space="preserve"> </w:t>
      </w:r>
      <w:r>
        <w:t>widerfahren</w:t>
      </w:r>
      <w:r w:rsidR="00027C54">
        <w:t xml:space="preserve"> </w:t>
      </w:r>
      <w:r>
        <w:t>könnte,</w:t>
      </w:r>
      <w:r w:rsidR="00027C54">
        <w:t xml:space="preserve"> </w:t>
      </w:r>
      <w:r>
        <w:t>wenn</w:t>
      </w:r>
      <w:r w:rsidR="00027C54">
        <w:t xml:space="preserve"> </w:t>
      </w:r>
      <w:r>
        <w:t>Menschen</w:t>
      </w:r>
      <w:r w:rsidR="00027C54">
        <w:t xml:space="preserve"> </w:t>
      </w:r>
      <w:r>
        <w:t>uns</w:t>
      </w:r>
      <w:r w:rsidR="00027C54">
        <w:t xml:space="preserve"> </w:t>
      </w:r>
      <w:r>
        <w:t>töten,</w:t>
      </w:r>
      <w:r w:rsidR="00027C54">
        <w:t xml:space="preserve"> </w:t>
      </w:r>
      <w:r>
        <w:t>sondern</w:t>
      </w:r>
      <w:r w:rsidR="00027C54">
        <w:t xml:space="preserve"> </w:t>
      </w:r>
      <w:r>
        <w:t>fürchtet</w:t>
      </w:r>
      <w:r w:rsidR="00027C54">
        <w:t xml:space="preserve"> </w:t>
      </w:r>
      <w:r>
        <w:t>euch</w:t>
      </w:r>
      <w:r w:rsidR="00027C54">
        <w:t xml:space="preserve"> </w:t>
      </w:r>
      <w:r>
        <w:t>vor</w:t>
      </w:r>
      <w:r w:rsidR="00027C54">
        <w:t xml:space="preserve"> </w:t>
      </w:r>
      <w:r>
        <w:t>dem,</w:t>
      </w:r>
      <w:r w:rsidR="00027C54">
        <w:t xml:space="preserve"> </w:t>
      </w:r>
      <w:r>
        <w:t>der,</w:t>
      </w:r>
      <w:r w:rsidR="00027C54">
        <w:t xml:space="preserve"> </w:t>
      </w:r>
      <w:r>
        <w:t>nachdem</w:t>
      </w:r>
      <w:r w:rsidR="00027C54">
        <w:t xml:space="preserve"> </w:t>
      </w:r>
      <w:r>
        <w:t>er</w:t>
      </w:r>
      <w:r w:rsidR="00027C54">
        <w:t xml:space="preserve"> </w:t>
      </w:r>
      <w:r>
        <w:t>getötet</w:t>
      </w:r>
      <w:r w:rsidR="00027C54">
        <w:t xml:space="preserve"> </w:t>
      </w:r>
      <w:r>
        <w:t>hat,</w:t>
      </w:r>
      <w:r w:rsidR="00027C54">
        <w:t xml:space="preserve"> </w:t>
      </w:r>
      <w:r>
        <w:t>auch</w:t>
      </w:r>
      <w:r w:rsidR="00027C54">
        <w:t xml:space="preserve"> </w:t>
      </w:r>
      <w:r>
        <w:t>Macht</w:t>
      </w:r>
      <w:r w:rsidR="00027C54">
        <w:t xml:space="preserve"> </w:t>
      </w:r>
      <w:r>
        <w:t>hat</w:t>
      </w:r>
      <w:r w:rsidR="00027C54">
        <w:t xml:space="preserve"> </w:t>
      </w:r>
      <w:r>
        <w:t>zu</w:t>
      </w:r>
      <w:r w:rsidR="00027C54">
        <w:t xml:space="preserve"> </w:t>
      </w:r>
      <w:r>
        <w:t>werfen</w:t>
      </w:r>
      <w:r w:rsidR="00027C54">
        <w:t xml:space="preserve"> </w:t>
      </w:r>
      <w:r>
        <w:t>in</w:t>
      </w:r>
      <w:r w:rsidR="00027C54">
        <w:t xml:space="preserve"> </w:t>
      </w:r>
      <w:r>
        <w:t>die</w:t>
      </w:r>
      <w:r w:rsidR="00027C54">
        <w:t xml:space="preserve"> </w:t>
      </w:r>
      <w:r>
        <w:t>Hölle;</w:t>
      </w:r>
      <w:r w:rsidR="00027C54">
        <w:t xml:space="preserve"> </w:t>
      </w:r>
      <w:r>
        <w:t>ja,</w:t>
      </w:r>
      <w:r w:rsidR="00027C54">
        <w:t xml:space="preserve"> </w:t>
      </w:r>
      <w:r>
        <w:t>ich</w:t>
      </w:r>
      <w:r w:rsidR="00027C54">
        <w:t xml:space="preserve"> </w:t>
      </w:r>
      <w:r>
        <w:t>sage</w:t>
      </w:r>
      <w:r w:rsidR="00027C54">
        <w:t xml:space="preserve"> </w:t>
      </w:r>
      <w:r>
        <w:t>euch,</w:t>
      </w:r>
      <w:r w:rsidR="00027C54">
        <w:t xml:space="preserve"> </w:t>
      </w:r>
      <w:r>
        <w:t>vor</w:t>
      </w:r>
      <w:r w:rsidR="00027C54">
        <w:t xml:space="preserve"> </w:t>
      </w:r>
      <w:r>
        <w:t>dem</w:t>
      </w:r>
      <w:r w:rsidR="00027C54">
        <w:t xml:space="preserve"> </w:t>
      </w:r>
      <w:r>
        <w:t>fürchtet</w:t>
      </w:r>
      <w:r w:rsidR="00027C54">
        <w:t xml:space="preserve"> </w:t>
      </w:r>
      <w:r>
        <w:t>euch!</w:t>
      </w:r>
      <w:r w:rsidR="00027C54">
        <w:t xml:space="preserve"> </w:t>
      </w:r>
      <w:r>
        <w:t>Nicht</w:t>
      </w:r>
      <w:r w:rsidR="00027C54">
        <w:t xml:space="preserve"> </w:t>
      </w:r>
      <w:r>
        <w:t>umsonst</w:t>
      </w:r>
      <w:r w:rsidR="00027C54">
        <w:t xml:space="preserve"> </w:t>
      </w:r>
      <w:r>
        <w:t>sagt</w:t>
      </w:r>
      <w:r w:rsidR="00027C54">
        <w:t xml:space="preserve"> </w:t>
      </w:r>
      <w:r>
        <w:t>Moses:</w:t>
      </w:r>
      <w:r w:rsidR="00027C54">
        <w:t xml:space="preserve"> </w:t>
      </w: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t>erschrocken</w:t>
      </w:r>
      <w:r w:rsidR="00027C54">
        <w:t xml:space="preserve"> </w:t>
      </w:r>
      <w:r>
        <w:t>und</w:t>
      </w:r>
      <w:r w:rsidR="00027C54">
        <w:t xml:space="preserve"> </w:t>
      </w:r>
      <w:r>
        <w:t>bebe,</w:t>
      </w:r>
      <w:r w:rsidR="00027C54">
        <w:t xml:space="preserve"> </w:t>
      </w:r>
      <w:r>
        <w:t>und</w:t>
      </w:r>
      <w:r w:rsidR="00027C54">
        <w:t xml:space="preserve"> </w:t>
      </w:r>
      <w:r>
        <w:t>ein</w:t>
      </w:r>
      <w:r w:rsidR="00027C54">
        <w:t xml:space="preserve"> </w:t>
      </w:r>
      <w:r>
        <w:t>jeglicher</w:t>
      </w:r>
      <w:r w:rsidR="00027C54">
        <w:t xml:space="preserve"> </w:t>
      </w:r>
      <w:r>
        <w:t>hat</w:t>
      </w:r>
      <w:r w:rsidR="00027C54">
        <w:t xml:space="preserve"> </w:t>
      </w:r>
      <w:r>
        <w:t>hohe</w:t>
      </w:r>
      <w:r w:rsidR="00027C54">
        <w:t xml:space="preserve"> </w:t>
      </w:r>
      <w:r>
        <w:t>Ursache,</w:t>
      </w:r>
      <w:r w:rsidR="00027C54">
        <w:t xml:space="preserve"> </w:t>
      </w:r>
      <w:r>
        <w:t>nachzufragen,</w:t>
      </w:r>
      <w:r w:rsidR="00027C54">
        <w:t xml:space="preserve"> </w:t>
      </w:r>
      <w:r>
        <w:t>wie</w:t>
      </w:r>
      <w:r w:rsidR="00027C54">
        <w:t xml:space="preserve"> </w:t>
      </w:r>
      <w:r>
        <w:t>wir</w:t>
      </w:r>
      <w:r w:rsidR="00027C54">
        <w:t xml:space="preserve"> </w:t>
      </w:r>
      <w:r>
        <w:t>würdig</w:t>
      </w:r>
      <w:r w:rsidR="00027C54">
        <w:t xml:space="preserve"> </w:t>
      </w:r>
      <w:r>
        <w:t>werden</w:t>
      </w:r>
      <w:r w:rsidR="00027C54">
        <w:t xml:space="preserve"> </w:t>
      </w:r>
      <w:r>
        <w:t>mögen,</w:t>
      </w:r>
      <w:r w:rsidR="00027C54">
        <w:t xml:space="preserve"> </w:t>
      </w:r>
      <w:r>
        <w:t>zu</w:t>
      </w:r>
      <w:r w:rsidR="00027C54">
        <w:t xml:space="preserve"> </w:t>
      </w:r>
      <w:r>
        <w:t>entfliehen</w:t>
      </w:r>
      <w:r w:rsidR="00027C54">
        <w:t xml:space="preserve"> </w:t>
      </w:r>
      <w:r>
        <w:t>diesem</w:t>
      </w:r>
      <w:r w:rsidR="00027C54">
        <w:t xml:space="preserve"> </w:t>
      </w:r>
      <w:r>
        <w:t>allem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stehen</w:t>
      </w:r>
      <w:r w:rsidR="00027C54">
        <w:t xml:space="preserve"> </w:t>
      </w:r>
      <w:r>
        <w:t>vor</w:t>
      </w:r>
      <w:r w:rsidR="00027C54">
        <w:t xml:space="preserve"> </w:t>
      </w:r>
      <w:r>
        <w:t>den</w:t>
      </w:r>
      <w:r w:rsidR="00027C54">
        <w:t xml:space="preserve"> </w:t>
      </w:r>
      <w:r>
        <w:t>Menschen</w:t>
      </w:r>
      <w:r w:rsidR="00027C54">
        <w:t xml:space="preserve"> </w:t>
      </w:r>
      <w:r>
        <w:t>Sohn.</w:t>
      </w:r>
      <w:r w:rsidR="00027C54">
        <w:t xml:space="preserve"> </w:t>
      </w:r>
    </w:p>
    <w:p w14:paraId="754CC881" w14:textId="138A6EF4" w:rsidR="007612B2" w:rsidRDefault="007612B2" w:rsidP="007612B2">
      <w:pPr>
        <w:pStyle w:val="StandardWeb"/>
      </w:pPr>
      <w:r>
        <w:t>Dies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Inhalt</w:t>
      </w:r>
      <w:r w:rsidR="00027C54">
        <w:t xml:space="preserve"> </w:t>
      </w:r>
      <w:r>
        <w:t>der</w:t>
      </w:r>
      <w:r w:rsidR="00027C54">
        <w:t xml:space="preserve"> </w:t>
      </w:r>
      <w:r>
        <w:t>Predigt</w:t>
      </w:r>
      <w:r w:rsidR="00027C54">
        <w:t xml:space="preserve"> </w:t>
      </w:r>
      <w:r>
        <w:t>des</w:t>
      </w:r>
      <w:r w:rsidR="00027C54">
        <w:t xml:space="preserve"> </w:t>
      </w:r>
      <w:r>
        <w:t>Gesetzes.</w:t>
      </w:r>
      <w:r w:rsidR="00027C54">
        <w:t xml:space="preserve"> </w:t>
      </w:r>
      <w:r>
        <w:t>Ist</w:t>
      </w:r>
      <w:r w:rsidR="00027C54">
        <w:t xml:space="preserve"> </w:t>
      </w:r>
      <w:r>
        <w:t>sie</w:t>
      </w:r>
      <w:r w:rsidR="00027C54">
        <w:t xml:space="preserve"> </w:t>
      </w:r>
      <w:r>
        <w:t>euch</w:t>
      </w:r>
      <w:r w:rsidR="00027C54">
        <w:t xml:space="preserve"> </w:t>
      </w:r>
      <w:r>
        <w:t>erfreulich?</w:t>
      </w:r>
      <w:r w:rsidR="00027C54">
        <w:t xml:space="preserve"> </w:t>
      </w:r>
      <w:r>
        <w:t>ist</w:t>
      </w:r>
      <w:r w:rsidR="00027C54">
        <w:t xml:space="preserve"> </w:t>
      </w:r>
      <w:r>
        <w:t>sie</w:t>
      </w:r>
      <w:r w:rsidR="00027C54">
        <w:t xml:space="preserve"> </w:t>
      </w:r>
      <w:r>
        <w:t>das,</w:t>
      </w:r>
      <w:r w:rsidR="00027C54">
        <w:t xml:space="preserve"> </w:t>
      </w:r>
      <w:r>
        <w:t>was</w:t>
      </w:r>
      <w:r w:rsidR="00027C54">
        <w:t xml:space="preserve"> </w:t>
      </w:r>
      <w:r>
        <w:t>ihr</w:t>
      </w:r>
      <w:r w:rsidR="00027C54">
        <w:t xml:space="preserve"> </w:t>
      </w:r>
      <w:r>
        <w:t>bedürft?</w:t>
      </w:r>
      <w:r w:rsidR="00027C54">
        <w:t xml:space="preserve"> </w:t>
      </w:r>
      <w:r>
        <w:t>Ist</w:t>
      </w:r>
      <w:r w:rsidR="00027C54">
        <w:t xml:space="preserve"> </w:t>
      </w:r>
      <w:r>
        <w:t>sie</w:t>
      </w:r>
      <w:r w:rsidR="00027C54">
        <w:t xml:space="preserve"> </w:t>
      </w:r>
      <w:r>
        <w:t>euch</w:t>
      </w:r>
      <w:r w:rsidR="00027C54">
        <w:t xml:space="preserve"> </w:t>
      </w:r>
      <w:r>
        <w:t>tröstlich,</w:t>
      </w:r>
      <w:r w:rsidR="00027C54">
        <w:t xml:space="preserve"> </w:t>
      </w:r>
      <w:r>
        <w:t>und</w:t>
      </w:r>
      <w:r w:rsidR="00027C54">
        <w:t xml:space="preserve"> </w:t>
      </w:r>
      <w:r>
        <w:t>findet</w:t>
      </w:r>
      <w:r w:rsidR="00027C54">
        <w:t xml:space="preserve"> </w:t>
      </w:r>
      <w:r>
        <w:t>ihr</w:t>
      </w:r>
      <w:r w:rsidR="00027C54">
        <w:t xml:space="preserve"> </w:t>
      </w:r>
      <w:r>
        <w:t>hier</w:t>
      </w:r>
      <w:r w:rsidR="00027C54">
        <w:t xml:space="preserve"> </w:t>
      </w:r>
      <w:r>
        <w:t>das</w:t>
      </w:r>
      <w:r w:rsidR="00027C54">
        <w:t xml:space="preserve"> </w:t>
      </w:r>
      <w:r>
        <w:t>Fundament,</w:t>
      </w:r>
      <w:r w:rsidR="00027C54">
        <w:t xml:space="preserve"> </w:t>
      </w:r>
      <w:r>
        <w:t>worauf</w:t>
      </w:r>
      <w:r w:rsidR="00027C54">
        <w:t xml:space="preserve"> </w:t>
      </w:r>
      <w:r>
        <w:t>ihre</w:t>
      </w:r>
      <w:r w:rsidR="00027C54">
        <w:t xml:space="preserve"> </w:t>
      </w:r>
      <w:r>
        <w:t>eure</w:t>
      </w:r>
      <w:r w:rsidR="00027C54">
        <w:t xml:space="preserve"> </w:t>
      </w:r>
      <w:r>
        <w:t>Beruhigung</w:t>
      </w:r>
      <w:r w:rsidR="00027C54">
        <w:t xml:space="preserve"> </w:t>
      </w:r>
      <w:r>
        <w:t>gründen</w:t>
      </w:r>
      <w:r w:rsidR="00027C54">
        <w:t xml:space="preserve"> </w:t>
      </w:r>
      <w:r>
        <w:t>könnt?</w:t>
      </w:r>
      <w:r w:rsidR="00027C54">
        <w:t xml:space="preserve"> </w:t>
      </w:r>
      <w:r>
        <w:t>Wollt</w:t>
      </w:r>
      <w:r w:rsidR="00027C54">
        <w:t xml:space="preserve"> </w:t>
      </w:r>
      <w:r>
        <w:t>ihr</w:t>
      </w:r>
      <w:r w:rsidR="00027C54">
        <w:t xml:space="preserve"> </w:t>
      </w:r>
      <w:r>
        <w:t>dabei</w:t>
      </w:r>
      <w:r w:rsidR="00027C54">
        <w:t xml:space="preserve"> </w:t>
      </w:r>
      <w:r>
        <w:t>leben,</w:t>
      </w:r>
      <w:r w:rsidR="00027C54">
        <w:t xml:space="preserve"> </w:t>
      </w:r>
      <w:r>
        <w:t>wollt</w:t>
      </w:r>
      <w:r w:rsidR="00027C54">
        <w:t xml:space="preserve"> </w:t>
      </w:r>
      <w:r>
        <w:t>ihr</w:t>
      </w:r>
      <w:r w:rsidR="00027C54">
        <w:t xml:space="preserve"> </w:t>
      </w:r>
      <w:r>
        <w:t>darauf</w:t>
      </w:r>
      <w:r w:rsidR="00027C54">
        <w:t xml:space="preserve"> </w:t>
      </w:r>
      <w:r>
        <w:t>sterben,</w:t>
      </w:r>
      <w:r w:rsidR="00027C54">
        <w:t xml:space="preserve"> </w:t>
      </w:r>
      <w:r>
        <w:t>wollt</w:t>
      </w:r>
      <w:r w:rsidR="00027C54">
        <w:t xml:space="preserve"> </w:t>
      </w:r>
      <w:r>
        <w:t>ihr</w:t>
      </w:r>
      <w:r w:rsidR="00027C54">
        <w:t xml:space="preserve"> </w:t>
      </w:r>
      <w:r>
        <w:t>darnach</w:t>
      </w:r>
      <w:r w:rsidR="00027C54">
        <w:t xml:space="preserve"> </w:t>
      </w:r>
      <w:r>
        <w:t>gerichtet</w:t>
      </w:r>
      <w:r w:rsidR="00027C54">
        <w:t xml:space="preserve"> </w:t>
      </w:r>
      <w:r>
        <w:t>werden?</w:t>
      </w:r>
      <w:r w:rsidR="00027C54">
        <w:t xml:space="preserve"> </w:t>
      </w:r>
      <w:r>
        <w:t>Oder</w:t>
      </w:r>
      <w:r w:rsidR="00027C54">
        <w:t xml:space="preserve"> </w:t>
      </w:r>
      <w:r>
        <w:t>verzagt</w:t>
      </w:r>
      <w:r w:rsidR="00027C54">
        <w:t xml:space="preserve"> </w:t>
      </w:r>
      <w:r>
        <w:t>ihr</w:t>
      </w:r>
      <w:r w:rsidR="00027C54">
        <w:t xml:space="preserve"> </w:t>
      </w:r>
      <w:r>
        <w:t>an</w:t>
      </w:r>
      <w:r w:rsidR="00027C54">
        <w:t xml:space="preserve"> </w:t>
      </w:r>
      <w:r>
        <w:t>eurer</w:t>
      </w:r>
      <w:r w:rsidR="00027C54">
        <w:t xml:space="preserve"> </w:t>
      </w:r>
      <w:r>
        <w:t>Kraft?</w:t>
      </w:r>
      <w:r w:rsidR="00027C54">
        <w:t xml:space="preserve"> </w:t>
      </w:r>
      <w:r>
        <w:t>Verzagt</w:t>
      </w:r>
      <w:r w:rsidR="00027C54">
        <w:t xml:space="preserve"> </w:t>
      </w:r>
      <w:r>
        <w:t>ihr</w:t>
      </w:r>
      <w:r w:rsidR="00027C54">
        <w:t xml:space="preserve"> </w:t>
      </w:r>
      <w:r>
        <w:t>an</w:t>
      </w:r>
      <w:r w:rsidR="00027C54">
        <w:t xml:space="preserve"> </w:t>
      </w:r>
      <w:r>
        <w:t>eurer</w:t>
      </w:r>
      <w:r w:rsidR="00027C54">
        <w:t xml:space="preserve"> </w:t>
      </w:r>
      <w:r>
        <w:t>Gerechtigkeit?</w:t>
      </w:r>
      <w:r w:rsidR="00027C54">
        <w:t xml:space="preserve"> </w:t>
      </w:r>
      <w:r>
        <w:t>Seht</w:t>
      </w:r>
      <w:r w:rsidR="00027C54">
        <w:t xml:space="preserve"> </w:t>
      </w:r>
      <w:r>
        <w:t>ihr</w:t>
      </w:r>
      <w:r w:rsidR="00027C54">
        <w:t xml:space="preserve"> </w:t>
      </w:r>
      <w:r>
        <w:t>euch</w:t>
      </w:r>
      <w:r w:rsidR="00027C54">
        <w:t xml:space="preserve"> </w:t>
      </w:r>
      <w:r>
        <w:t>genötigt,</w:t>
      </w:r>
      <w:r w:rsidR="00027C54">
        <w:t xml:space="preserve"> </w:t>
      </w:r>
      <w:r>
        <w:t>zu</w:t>
      </w:r>
      <w:r w:rsidR="00027C54">
        <w:t xml:space="preserve"> </w:t>
      </w:r>
      <w:r>
        <w:t>bekennen,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nach</w:t>
      </w:r>
      <w:r w:rsidR="00027C54">
        <w:t xml:space="preserve"> </w:t>
      </w:r>
      <w:r>
        <w:t>Leib</w:t>
      </w:r>
      <w:r w:rsidR="00027C54">
        <w:t xml:space="preserve"> </w:t>
      </w:r>
      <w:r>
        <w:t>und</w:t>
      </w:r>
      <w:r w:rsidR="00027C54">
        <w:t xml:space="preserve"> </w:t>
      </w:r>
      <w:r>
        <w:t>Seele</w:t>
      </w:r>
      <w:r w:rsidR="00027C54">
        <w:t xml:space="preserve"> </w:t>
      </w:r>
      <w:r>
        <w:t>verloren</w:t>
      </w:r>
      <w:r w:rsidR="00027C54">
        <w:t xml:space="preserve"> </w:t>
      </w:r>
      <w:r>
        <w:t>seid,</w:t>
      </w:r>
      <w:r w:rsidR="00027C54">
        <w:t xml:space="preserve"> </w:t>
      </w:r>
      <w:r>
        <w:t>wenn</w:t>
      </w:r>
      <w:r w:rsidR="00027C54">
        <w:t xml:space="preserve"> </w:t>
      </w:r>
      <w:r>
        <w:t>kein</w:t>
      </w:r>
      <w:r w:rsidR="00027C54">
        <w:t xml:space="preserve"> </w:t>
      </w:r>
      <w:r>
        <w:t>anderer</w:t>
      </w:r>
      <w:r w:rsidR="00027C54">
        <w:t xml:space="preserve"> </w:t>
      </w:r>
      <w:r>
        <w:t>als</w:t>
      </w:r>
      <w:r w:rsidR="00027C54">
        <w:t xml:space="preserve"> </w:t>
      </w:r>
      <w:r>
        <w:t>der</w:t>
      </w:r>
      <w:r w:rsidR="00027C54">
        <w:t xml:space="preserve"> </w:t>
      </w:r>
      <w:r>
        <w:t>bezeichnete</w:t>
      </w:r>
      <w:r w:rsidR="00027C54">
        <w:t xml:space="preserve"> </w:t>
      </w:r>
      <w:r>
        <w:t>Weg,</w:t>
      </w:r>
      <w:r w:rsidR="00027C54">
        <w:t xml:space="preserve"> </w:t>
      </w:r>
      <w:r>
        <w:t>zum</w:t>
      </w:r>
      <w:r w:rsidR="00027C54">
        <w:t xml:space="preserve"> </w:t>
      </w:r>
      <w:r>
        <w:t>Leben</w:t>
      </w:r>
      <w:r w:rsidR="00027C54">
        <w:t xml:space="preserve"> </w:t>
      </w:r>
      <w:r>
        <w:t>führt,</w:t>
      </w:r>
      <w:r w:rsidR="00027C54">
        <w:t xml:space="preserve"> </w:t>
      </w:r>
      <w:r>
        <w:t>und</w:t>
      </w:r>
      <w:r w:rsidR="00027C54">
        <w:t xml:space="preserve"> </w:t>
      </w:r>
      <w:r>
        <w:t>fraget</w:t>
      </w:r>
      <w:r w:rsidR="00027C54">
        <w:t xml:space="preserve"> </w:t>
      </w:r>
      <w:r>
        <w:t>ihr</w:t>
      </w:r>
      <w:r w:rsidR="00027C54">
        <w:t xml:space="preserve"> </w:t>
      </w:r>
      <w:r>
        <w:t>nach</w:t>
      </w:r>
      <w:r w:rsidR="00027C54">
        <w:t xml:space="preserve"> </w:t>
      </w:r>
      <w:r>
        <w:t>diesem</w:t>
      </w:r>
      <w:r w:rsidR="00027C54">
        <w:t xml:space="preserve"> </w:t>
      </w:r>
      <w:r>
        <w:t>Weg?</w:t>
      </w:r>
      <w:r w:rsidR="00027C54">
        <w:t xml:space="preserve"> </w:t>
      </w:r>
    </w:p>
    <w:p w14:paraId="1DB4F713" w14:textId="4D747CDA" w:rsidR="007612B2" w:rsidRDefault="007612B2" w:rsidP="007612B2">
      <w:pPr>
        <w:pStyle w:val="StandardWeb"/>
      </w:pPr>
      <w:r>
        <w:t>Wem</w:t>
      </w:r>
      <w:r w:rsidR="00027C54">
        <w:t xml:space="preserve"> </w:t>
      </w:r>
      <w:r>
        <w:t>wird</w:t>
      </w:r>
      <w:r w:rsidR="00027C54">
        <w:t xml:space="preserve"> </w:t>
      </w:r>
      <w:r>
        <w:t>denn</w:t>
      </w:r>
      <w:r w:rsidR="00027C54">
        <w:t xml:space="preserve"> </w:t>
      </w:r>
      <w:r>
        <w:t>nun</w:t>
      </w:r>
      <w:r w:rsidR="00027C54">
        <w:t xml:space="preserve"> </w:t>
      </w:r>
      <w:r>
        <w:t>dies</w:t>
      </w:r>
      <w:r w:rsidR="00027C54">
        <w:t xml:space="preserve"> </w:t>
      </w:r>
      <w:r>
        <w:t>Gesetz</w:t>
      </w:r>
      <w:r w:rsidR="00027C54">
        <w:t xml:space="preserve"> </w:t>
      </w:r>
      <w:r>
        <w:t>gepredigt?</w:t>
      </w:r>
      <w:r w:rsidR="00027C54">
        <w:t xml:space="preserve"> </w:t>
      </w:r>
      <w:r>
        <w:t>Freilich</w:t>
      </w:r>
      <w:r w:rsidR="00027C54">
        <w:t xml:space="preserve"> </w:t>
      </w:r>
      <w:r>
        <w:t>überhaupt</w:t>
      </w:r>
      <w:r w:rsidR="00027C54">
        <w:t xml:space="preserve"> </w:t>
      </w:r>
      <w:r>
        <w:t>allen</w:t>
      </w:r>
      <w:r w:rsidR="00027C54">
        <w:t xml:space="preserve"> </w:t>
      </w:r>
      <w:r>
        <w:t>Menschen.</w:t>
      </w:r>
      <w:r w:rsidR="00027C54">
        <w:t xml:space="preserve"> </w:t>
      </w:r>
      <w:r>
        <w:t>Insbesondere</w:t>
      </w:r>
      <w:r w:rsidR="00027C54">
        <w:t xml:space="preserve"> </w:t>
      </w:r>
      <w:r>
        <w:t>aber</w:t>
      </w:r>
      <w:r w:rsidR="00027C54">
        <w:t xml:space="preserve"> </w:t>
      </w:r>
      <w:r>
        <w:t>soll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auch</w:t>
      </w:r>
      <w:r w:rsidR="00027C54">
        <w:t xml:space="preserve"> </w:t>
      </w:r>
      <w:r>
        <w:t>den</w:t>
      </w:r>
      <w:r w:rsidR="00027C54">
        <w:t xml:space="preserve"> </w:t>
      </w:r>
      <w:r>
        <w:t>Bekehrten</w:t>
      </w:r>
      <w:r w:rsidR="00027C54">
        <w:t xml:space="preserve"> </w:t>
      </w:r>
      <w:r>
        <w:t>und</w:t>
      </w:r>
      <w:r w:rsidR="00027C54">
        <w:t xml:space="preserve"> </w:t>
      </w:r>
      <w:r>
        <w:t>Begnadigten,</w:t>
      </w:r>
      <w:r w:rsidR="00027C54">
        <w:t xml:space="preserve"> </w:t>
      </w:r>
      <w:r>
        <w:t>sonderlich</w:t>
      </w:r>
      <w:r w:rsidR="00027C54">
        <w:t xml:space="preserve"> </w:t>
      </w:r>
      <w:r>
        <w:t>aber</w:t>
      </w:r>
      <w:r w:rsidR="00027C54">
        <w:t xml:space="preserve"> </w:t>
      </w:r>
      <w:r>
        <w:t>den</w:t>
      </w:r>
      <w:r w:rsidR="00027C54">
        <w:t xml:space="preserve"> </w:t>
      </w:r>
      <w:r>
        <w:t>Versicherten,</w:t>
      </w:r>
      <w:r w:rsidR="00027C54">
        <w:t xml:space="preserve"> </w:t>
      </w:r>
      <w:r>
        <w:t>Freudigen</w:t>
      </w:r>
      <w:r w:rsidR="00027C54">
        <w:t xml:space="preserve"> </w:t>
      </w:r>
      <w:r>
        <w:t>und</w:t>
      </w:r>
      <w:r w:rsidR="00027C54">
        <w:t xml:space="preserve"> </w:t>
      </w:r>
      <w:r>
        <w:t>Mutigen</w:t>
      </w:r>
      <w:r w:rsidR="00027C54">
        <w:t xml:space="preserve"> </w:t>
      </w:r>
      <w:r>
        <w:t>unter</w:t>
      </w:r>
      <w:r w:rsidR="00027C54">
        <w:t xml:space="preserve"> </w:t>
      </w:r>
      <w:r>
        <w:t>denselben</w:t>
      </w:r>
      <w:r w:rsidR="00027C54">
        <w:t xml:space="preserve"> </w:t>
      </w:r>
      <w:r>
        <w:t>gepredigt</w:t>
      </w:r>
      <w:r w:rsidR="00027C54">
        <w:t xml:space="preserve"> </w:t>
      </w:r>
      <w:r>
        <w:t>werden.</w:t>
      </w:r>
      <w:r w:rsidR="00027C54">
        <w:t xml:space="preserve"> </w:t>
      </w:r>
      <w:r>
        <w:t>Nicht</w:t>
      </w:r>
      <w:r w:rsidR="00027C54">
        <w:t xml:space="preserve"> </w:t>
      </w:r>
      <w:r>
        <w:t>sie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r>
        <w:t>Freude</w:t>
      </w:r>
      <w:r w:rsidR="00027C54">
        <w:t xml:space="preserve"> </w:t>
      </w:r>
      <w:r>
        <w:t>am</w:t>
      </w:r>
      <w:r w:rsidR="00027C54">
        <w:t xml:space="preserve"> </w:t>
      </w:r>
      <w:r>
        <w:t>Herrn,</w:t>
      </w:r>
      <w:r w:rsidR="00027C54">
        <w:t xml:space="preserve"> </w:t>
      </w:r>
      <w:r>
        <w:t>die</w:t>
      </w:r>
      <w:r w:rsidR="00027C54">
        <w:t xml:space="preserve"> </w:t>
      </w:r>
      <w:r>
        <w:t>ja</w:t>
      </w:r>
      <w:r w:rsidR="00027C54">
        <w:t xml:space="preserve"> </w:t>
      </w:r>
      <w:r>
        <w:t>unsere</w:t>
      </w:r>
      <w:r w:rsidR="00027C54">
        <w:t xml:space="preserve"> </w:t>
      </w:r>
      <w:r>
        <w:t>Stärke</w:t>
      </w:r>
      <w:r w:rsidR="00027C54">
        <w:t xml:space="preserve"> </w:t>
      </w:r>
      <w:r>
        <w:t>ist,</w:t>
      </w:r>
      <w:r w:rsidR="00027C54">
        <w:t xml:space="preserve"> </w:t>
      </w:r>
      <w:r>
        <w:t>zu</w:t>
      </w:r>
      <w:r w:rsidR="00027C54">
        <w:t xml:space="preserve"> </w:t>
      </w:r>
      <w:r>
        <w:t>stören,</w:t>
      </w:r>
      <w:r w:rsidR="00027C54">
        <w:t xml:space="preserve"> </w:t>
      </w:r>
      <w:r>
        <w:t>nicht</w:t>
      </w:r>
      <w:r w:rsidR="00027C54">
        <w:t xml:space="preserve"> </w:t>
      </w:r>
      <w:r>
        <w:t>ihre</w:t>
      </w:r>
      <w:r w:rsidR="00027C54">
        <w:t xml:space="preserve"> </w:t>
      </w:r>
      <w:r>
        <w:t>empfangene</w:t>
      </w:r>
      <w:r w:rsidR="00027C54">
        <w:t xml:space="preserve"> </w:t>
      </w:r>
      <w:r>
        <w:t>Versicherung</w:t>
      </w:r>
      <w:r w:rsidR="00027C54">
        <w:t xml:space="preserve"> </w:t>
      </w:r>
      <w:r>
        <w:t>zu</w:t>
      </w:r>
      <w:r w:rsidR="00027C54">
        <w:t xml:space="preserve"> </w:t>
      </w:r>
      <w:r>
        <w:t>erschüttern,</w:t>
      </w:r>
      <w:r w:rsidR="00027C54">
        <w:t xml:space="preserve"> </w:t>
      </w:r>
      <w:r>
        <w:t>nicht</w:t>
      </w:r>
      <w:r w:rsidR="00027C54">
        <w:t xml:space="preserve"> </w:t>
      </w:r>
      <w:r>
        <w:t>ihren</w:t>
      </w:r>
      <w:r w:rsidR="00027C54">
        <w:t xml:space="preserve"> </w:t>
      </w:r>
      <w:r>
        <w:t>Mut</w:t>
      </w:r>
      <w:r w:rsidR="00027C54">
        <w:t xml:space="preserve"> </w:t>
      </w:r>
      <w:r>
        <w:t>zu</w:t>
      </w:r>
      <w:r w:rsidR="00027C54">
        <w:t xml:space="preserve"> </w:t>
      </w:r>
      <w:r>
        <w:t>lähmen,</w:t>
      </w:r>
      <w:r w:rsidR="00027C54">
        <w:t xml:space="preserve"> </w:t>
      </w:r>
      <w:r>
        <w:t>nicht</w:t>
      </w:r>
      <w:r w:rsidR="00027C54">
        <w:t xml:space="preserve"> </w:t>
      </w:r>
      <w:r>
        <w:t>sie</w:t>
      </w:r>
      <w:r w:rsidR="00027C54">
        <w:t xml:space="preserve"> </w:t>
      </w:r>
      <w:r>
        <w:t>in</w:t>
      </w:r>
      <w:r w:rsidR="00027C54">
        <w:t xml:space="preserve"> </w:t>
      </w:r>
      <w:r>
        <w:t>ein</w:t>
      </w:r>
      <w:r w:rsidR="00027C54">
        <w:t xml:space="preserve"> </w:t>
      </w:r>
      <w:r>
        <w:t>ängstliches</w:t>
      </w:r>
      <w:r w:rsidR="00027C54">
        <w:t xml:space="preserve"> </w:t>
      </w:r>
      <w:r>
        <w:t>Wesen</w:t>
      </w:r>
      <w:r w:rsidR="00027C54">
        <w:t xml:space="preserve"> </w:t>
      </w:r>
      <w:r>
        <w:t>zu</w:t>
      </w:r>
      <w:r w:rsidR="00027C54">
        <w:t xml:space="preserve"> </w:t>
      </w:r>
      <w:r>
        <w:t>jagen</w:t>
      </w:r>
      <w:r w:rsidR="00027C54">
        <w:t xml:space="preserve"> </w:t>
      </w:r>
      <w:r>
        <w:t>und</w:t>
      </w:r>
      <w:r w:rsidR="00027C54">
        <w:t xml:space="preserve"> </w:t>
      </w:r>
      <w:r>
        <w:t>sie</w:t>
      </w:r>
      <w:r w:rsidR="00027C54">
        <w:t xml:space="preserve"> </w:t>
      </w:r>
      <w:r>
        <w:t>schüchtern</w:t>
      </w:r>
      <w:r w:rsidR="00027C54">
        <w:t xml:space="preserve"> </w:t>
      </w:r>
      <w:r>
        <w:t>zu</w:t>
      </w:r>
      <w:r w:rsidR="00027C54">
        <w:t xml:space="preserve"> </w:t>
      </w:r>
      <w:r>
        <w:t>machen,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ihren</w:t>
      </w:r>
      <w:r w:rsidR="00027C54">
        <w:t xml:space="preserve"> </w:t>
      </w:r>
      <w:r>
        <w:t>Mund</w:t>
      </w:r>
      <w:r w:rsidR="00027C54">
        <w:t xml:space="preserve"> </w:t>
      </w:r>
      <w:r>
        <w:t>nicht</w:t>
      </w:r>
      <w:r w:rsidR="00027C54">
        <w:t xml:space="preserve"> </w:t>
      </w:r>
      <w:r>
        <w:t>mehr</w:t>
      </w:r>
      <w:r w:rsidR="00027C54">
        <w:t xml:space="preserve"> </w:t>
      </w:r>
      <w:r>
        <w:t>weit</w:t>
      </w:r>
      <w:r w:rsidR="00027C54">
        <w:t xml:space="preserve"> </w:t>
      </w:r>
      <w:r>
        <w:t>auftun</w:t>
      </w:r>
      <w:r w:rsidR="00027C54">
        <w:t xml:space="preserve"> </w:t>
      </w:r>
      <w:r>
        <w:t>zu</w:t>
      </w:r>
      <w:r w:rsidR="00027C54">
        <w:t xml:space="preserve"> </w:t>
      </w:r>
      <w:r>
        <w:t>schwören: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Herrn</w:t>
      </w:r>
      <w:r w:rsidR="00027C54">
        <w:t xml:space="preserve"> </w:t>
      </w:r>
      <w:r>
        <w:t>haben</w:t>
      </w:r>
      <w:r w:rsidR="00027C54">
        <w:t xml:space="preserve"> </w:t>
      </w:r>
      <w:r>
        <w:t>wir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Stärke,</w:t>
      </w:r>
      <w:r w:rsidR="00027C54">
        <w:t xml:space="preserve"> </w:t>
      </w:r>
      <w:r>
        <w:t>sondern</w:t>
      </w:r>
      <w:r w:rsidR="00027C54">
        <w:t xml:space="preserve"> </w:t>
      </w:r>
      <w:r>
        <w:t>teils</w:t>
      </w:r>
      <w:r w:rsidR="00027C54">
        <w:t xml:space="preserve"> </w:t>
      </w:r>
      <w:r>
        <w:t>dem</w:t>
      </w:r>
      <w:r w:rsidR="00027C54">
        <w:t xml:space="preserve"> </w:t>
      </w:r>
      <w:r>
        <w:t>üppigen,</w:t>
      </w:r>
      <w:r w:rsidR="00027C54">
        <w:t xml:space="preserve"> </w:t>
      </w:r>
      <w:r>
        <w:t>übermütigen</w:t>
      </w:r>
      <w:r w:rsidR="00027C54">
        <w:t xml:space="preserve"> </w:t>
      </w:r>
      <w:r>
        <w:t>Fleisch,</w:t>
      </w:r>
      <w:r w:rsidR="00027C54">
        <w:t xml:space="preserve"> </w:t>
      </w:r>
      <w:r>
        <w:t>das</w:t>
      </w:r>
      <w:r w:rsidR="00027C54">
        <w:t xml:space="preserve"> </w:t>
      </w:r>
      <w:r>
        <w:t>sich</w:t>
      </w:r>
      <w:r w:rsidR="00027C54">
        <w:t xml:space="preserve"> </w:t>
      </w:r>
      <w:r>
        <w:t>das</w:t>
      </w:r>
      <w:r w:rsidR="00027C54">
        <w:t xml:space="preserve"> </w:t>
      </w:r>
      <w:proofErr w:type="spellStart"/>
      <w:r>
        <w:t>Evangelii</w:t>
      </w:r>
      <w:proofErr w:type="spellEnd"/>
      <w:r w:rsidR="00027C54">
        <w:t xml:space="preserve"> </w:t>
      </w:r>
      <w:r>
        <w:t>auch</w:t>
      </w:r>
      <w:r w:rsidR="00027C54">
        <w:t xml:space="preserve"> </w:t>
      </w:r>
      <w:r>
        <w:t>gern</w:t>
      </w:r>
      <w:r w:rsidR="00027C54">
        <w:t xml:space="preserve"> </w:t>
      </w:r>
      <w:r>
        <w:t>anmaßen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dadurch</w:t>
      </w:r>
      <w:r w:rsidR="00027C54">
        <w:t xml:space="preserve"> </w:t>
      </w:r>
      <w:r>
        <w:t>vor</w:t>
      </w:r>
      <w:r w:rsidR="00027C54">
        <w:t xml:space="preserve"> </w:t>
      </w:r>
      <w:r>
        <w:t>dem</w:t>
      </w:r>
      <w:r w:rsidR="00027C54">
        <w:t xml:space="preserve"> </w:t>
      </w:r>
      <w:r>
        <w:t>Kreuz</w:t>
      </w:r>
      <w:r w:rsidR="00027C54">
        <w:t xml:space="preserve"> </w:t>
      </w:r>
      <w:r>
        <w:t>und</w:t>
      </w:r>
      <w:r w:rsidR="00027C54">
        <w:t xml:space="preserve"> </w:t>
      </w:r>
      <w:r>
        <w:t>Untergang</w:t>
      </w:r>
      <w:r w:rsidR="00027C54">
        <w:t xml:space="preserve"> </w:t>
      </w:r>
      <w:r>
        <w:t>schützen</w:t>
      </w:r>
      <w:r w:rsidR="00027C54">
        <w:t xml:space="preserve"> </w:t>
      </w:r>
      <w:r>
        <w:t>möchte,</w:t>
      </w:r>
      <w:r w:rsidR="00027C54">
        <w:t xml:space="preserve"> </w:t>
      </w:r>
      <w:r>
        <w:t>einen</w:t>
      </w:r>
      <w:r w:rsidR="00027C54">
        <w:t xml:space="preserve"> </w:t>
      </w:r>
      <w:r>
        <w:t>Zaum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Gebiß</w:t>
      </w:r>
      <w:proofErr w:type="spellEnd"/>
      <w:r w:rsidR="00027C54">
        <w:t xml:space="preserve"> </w:t>
      </w:r>
      <w:r>
        <w:t>anzulegen,</w:t>
      </w:r>
      <w:r w:rsidR="00027C54">
        <w:t xml:space="preserve"> </w:t>
      </w:r>
      <w:r>
        <w:t>denn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Rücken</w:t>
      </w:r>
      <w:r w:rsidR="00027C54">
        <w:t xml:space="preserve"> </w:t>
      </w:r>
      <w:r>
        <w:t>dieses</w:t>
      </w:r>
      <w:r w:rsidR="00027C54">
        <w:t xml:space="preserve"> </w:t>
      </w:r>
      <w:r>
        <w:t>Narren</w:t>
      </w:r>
      <w:r w:rsidR="00027C54">
        <w:t xml:space="preserve"> </w:t>
      </w:r>
      <w:r>
        <w:t>gehört,</w:t>
      </w:r>
      <w:r w:rsidR="00027C54">
        <w:t xml:space="preserve"> </w:t>
      </w:r>
      <w:r>
        <w:t>wie</w:t>
      </w:r>
      <w:r w:rsidR="00027C54">
        <w:t xml:space="preserve"> </w:t>
      </w:r>
      <w:r>
        <w:t>Salomo</w:t>
      </w:r>
      <w:r w:rsidR="00027C54">
        <w:t xml:space="preserve"> </w:t>
      </w:r>
      <w:r>
        <w:t>sagt,</w:t>
      </w:r>
      <w:r w:rsidR="00027C54">
        <w:t xml:space="preserve"> </w:t>
      </w:r>
      <w:r>
        <w:t>die</w:t>
      </w:r>
      <w:r w:rsidR="00027C54">
        <w:t xml:space="preserve"> </w:t>
      </w:r>
      <w:r>
        <w:t>Peitsche;</w:t>
      </w:r>
      <w:r w:rsidR="00027C54">
        <w:t xml:space="preserve"> </w:t>
      </w:r>
      <w:r>
        <w:t>teils</w:t>
      </w:r>
      <w:r w:rsidR="00027C54">
        <w:t xml:space="preserve"> </w:t>
      </w:r>
      <w:r>
        <w:t>jene</w:t>
      </w:r>
      <w:r w:rsidR="00027C54">
        <w:t xml:space="preserve"> </w:t>
      </w:r>
      <w:r>
        <w:t>früher</w:t>
      </w:r>
      <w:r w:rsidR="00027C54">
        <w:t xml:space="preserve"> </w:t>
      </w:r>
      <w:r>
        <w:t>näher</w:t>
      </w:r>
      <w:r w:rsidR="00027C54">
        <w:t xml:space="preserve"> </w:t>
      </w:r>
      <w:r>
        <w:t>bezeichnete</w:t>
      </w:r>
      <w:r w:rsidR="00027C54">
        <w:t xml:space="preserve"> </w:t>
      </w:r>
      <w:r>
        <w:t>Zwecke</w:t>
      </w:r>
      <w:r w:rsidR="00027C54">
        <w:t xml:space="preserve"> </w:t>
      </w:r>
      <w:r>
        <w:t>zu</w:t>
      </w:r>
      <w:r w:rsidR="00027C54">
        <w:t xml:space="preserve"> </w:t>
      </w:r>
      <w:r>
        <w:t>erreichen,</w:t>
      </w:r>
      <w:r w:rsidR="00027C54">
        <w:t xml:space="preserve"> </w:t>
      </w:r>
      <w:r>
        <w:t>sowohl</w:t>
      </w:r>
      <w:r w:rsidR="00027C54">
        <w:t xml:space="preserve"> </w:t>
      </w:r>
      <w:r>
        <w:t>zu</w:t>
      </w:r>
      <w:r w:rsidR="00027C54">
        <w:t xml:space="preserve"> </w:t>
      </w:r>
      <w:r>
        <w:t>verhüten,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Seele</w:t>
      </w:r>
      <w:r w:rsidR="00027C54">
        <w:t xml:space="preserve"> </w:t>
      </w:r>
      <w:r>
        <w:t>nicht</w:t>
      </w:r>
      <w:r w:rsidR="00027C54">
        <w:t xml:space="preserve"> </w:t>
      </w:r>
      <w:r>
        <w:t>leichtfertig</w:t>
      </w:r>
      <w:r w:rsidR="00027C54">
        <w:t xml:space="preserve"> </w:t>
      </w:r>
      <w:r>
        <w:t>werde</w:t>
      </w:r>
      <w:r w:rsidR="00027C54">
        <w:t xml:space="preserve"> </w:t>
      </w:r>
      <w:r>
        <w:t>wie</w:t>
      </w:r>
      <w:r w:rsidR="00027C54">
        <w:t xml:space="preserve"> </w:t>
      </w:r>
      <w:r>
        <w:t>Paulus</w:t>
      </w:r>
      <w:r w:rsidR="00027C54">
        <w:t xml:space="preserve"> </w:t>
      </w:r>
      <w:r>
        <w:t>sagt:</w:t>
      </w:r>
      <w:r w:rsidR="00027C54">
        <w:t xml:space="preserve"> </w:t>
      </w:r>
      <w:r>
        <w:t>Sei</w:t>
      </w:r>
      <w:r w:rsidR="00027C54">
        <w:t xml:space="preserve"> </w:t>
      </w:r>
      <w:r>
        <w:t>nicht</w:t>
      </w:r>
      <w:r w:rsidR="00027C54">
        <w:t xml:space="preserve"> </w:t>
      </w:r>
      <w:r>
        <w:t>stolz,</w:t>
      </w:r>
      <w:r w:rsidR="00027C54">
        <w:t xml:space="preserve"> </w:t>
      </w:r>
      <w:r>
        <w:t>sondern</w:t>
      </w:r>
      <w:r w:rsidR="00027C54">
        <w:t xml:space="preserve"> </w:t>
      </w:r>
      <w:r>
        <w:t>fürchte</w:t>
      </w:r>
      <w:r w:rsidR="00027C54">
        <w:t xml:space="preserve"> </w:t>
      </w:r>
      <w:r>
        <w:t>dich,</w:t>
      </w:r>
      <w:r w:rsidR="00027C54">
        <w:t xml:space="preserve"> </w:t>
      </w:r>
      <w:r>
        <w:t>und</w:t>
      </w:r>
      <w:r w:rsidR="00027C54">
        <w:t xml:space="preserve"> </w:t>
      </w:r>
      <w:r>
        <w:t>wer</w:t>
      </w:r>
      <w:r w:rsidR="00027C54">
        <w:t xml:space="preserve"> </w:t>
      </w:r>
      <w:r>
        <w:t>meint</w:t>
      </w:r>
      <w:r w:rsidR="00027C54">
        <w:t xml:space="preserve"> </w:t>
      </w:r>
      <w:r>
        <w:t>zu</w:t>
      </w:r>
      <w:r w:rsidR="00027C54">
        <w:t xml:space="preserve"> </w:t>
      </w:r>
      <w:r>
        <w:t>stehen,</w:t>
      </w:r>
      <w:r w:rsidR="00027C54">
        <w:t xml:space="preserve"> </w:t>
      </w:r>
      <w:r>
        <w:t>der</w:t>
      </w:r>
      <w:r w:rsidR="00027C54">
        <w:t xml:space="preserve"> </w:t>
      </w:r>
      <w:r>
        <w:t>sehe</w:t>
      </w:r>
      <w:r w:rsidR="00027C54">
        <w:t xml:space="preserve"> </w:t>
      </w:r>
      <w:r>
        <w:t>wohl</w:t>
      </w:r>
      <w:r w:rsidR="00027C54">
        <w:t xml:space="preserve"> </w:t>
      </w:r>
      <w:r>
        <w:t>zu,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nicht</w:t>
      </w:r>
      <w:r w:rsidR="00027C54">
        <w:t xml:space="preserve"> </w:t>
      </w:r>
      <w:r>
        <w:t>falle;</w:t>
      </w:r>
      <w:r w:rsidR="00027C54">
        <w:t xml:space="preserve"> </w:t>
      </w:r>
      <w:r>
        <w:t>als</w:t>
      </w:r>
      <w:r w:rsidR="00027C54">
        <w:t xml:space="preserve"> </w:t>
      </w:r>
      <w:r>
        <w:t>auch</w:t>
      </w:r>
      <w:r w:rsidR="00027C54">
        <w:t xml:space="preserve"> </w:t>
      </w:r>
      <w:r>
        <w:t>dem</w:t>
      </w:r>
      <w:r w:rsidR="00027C54">
        <w:t xml:space="preserve"> </w:t>
      </w:r>
      <w:r>
        <w:t>Übel</w:t>
      </w:r>
      <w:r w:rsidR="00027C54">
        <w:t xml:space="preserve"> </w:t>
      </w:r>
      <w:r>
        <w:t>vorzubauen,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den</w:t>
      </w:r>
      <w:r w:rsidR="00027C54">
        <w:t xml:space="preserve"> </w:t>
      </w:r>
      <w:r>
        <w:t>segnenden</w:t>
      </w:r>
      <w:r w:rsidR="00027C54">
        <w:t xml:space="preserve"> </w:t>
      </w:r>
      <w:r>
        <w:t>Boden</w:t>
      </w:r>
      <w:r w:rsidR="00027C54">
        <w:t xml:space="preserve"> </w:t>
      </w:r>
      <w:r>
        <w:t>des</w:t>
      </w:r>
      <w:r w:rsidR="00027C54">
        <w:t xml:space="preserve"> </w:t>
      </w:r>
      <w:r>
        <w:t>Evangeliums</w:t>
      </w:r>
      <w:r w:rsidR="00027C54">
        <w:t xml:space="preserve"> </w:t>
      </w:r>
      <w:r>
        <w:t>nicht</w:t>
      </w:r>
      <w:r w:rsidR="00027C54">
        <w:t xml:space="preserve"> </w:t>
      </w:r>
      <w:r>
        <w:t>verlassen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fangen</w:t>
      </w:r>
      <w:r w:rsidR="00027C54">
        <w:t xml:space="preserve"> </w:t>
      </w:r>
      <w:r>
        <w:t>lassen</w:t>
      </w:r>
      <w:r w:rsidR="00027C54">
        <w:t xml:space="preserve"> </w:t>
      </w:r>
      <w:r>
        <w:t>unter</w:t>
      </w:r>
      <w:r w:rsidR="00027C54">
        <w:t xml:space="preserve"> </w:t>
      </w:r>
      <w:r>
        <w:t>dürftige</w:t>
      </w:r>
      <w:r w:rsidR="00027C54">
        <w:t xml:space="preserve"> </w:t>
      </w:r>
      <w:r>
        <w:t>Satzungen.</w:t>
      </w:r>
      <w:r w:rsidR="00027C54">
        <w:t xml:space="preserve"> </w:t>
      </w:r>
      <w:r>
        <w:t>Zugleich</w:t>
      </w:r>
      <w:r w:rsidR="00027C54">
        <w:t xml:space="preserve"> </w:t>
      </w:r>
      <w:r>
        <w:t>werden</w:t>
      </w:r>
      <w:r w:rsidR="00027C54">
        <w:t xml:space="preserve"> </w:t>
      </w:r>
      <w:r>
        <w:t>dadurch</w:t>
      </w:r>
      <w:r w:rsidR="00027C54">
        <w:t xml:space="preserve"> </w:t>
      </w:r>
      <w:r>
        <w:t>denjenigen,</w:t>
      </w:r>
      <w:r w:rsidR="00027C54">
        <w:t xml:space="preserve"> </w:t>
      </w:r>
      <w:r>
        <w:t>welche</w:t>
      </w:r>
      <w:r w:rsidR="00027C54">
        <w:t xml:space="preserve"> </w:t>
      </w:r>
      <w:r>
        <w:t>durch</w:t>
      </w:r>
      <w:r w:rsidR="00027C54">
        <w:t xml:space="preserve"> </w:t>
      </w:r>
      <w:proofErr w:type="spellStart"/>
      <w:r>
        <w:t>Selbstthun</w:t>
      </w:r>
      <w:proofErr w:type="spellEnd"/>
      <w:r w:rsidR="00027C54">
        <w:t xml:space="preserve"> </w:t>
      </w:r>
      <w:r>
        <w:t>wollen</w:t>
      </w:r>
      <w:r w:rsidR="00027C54">
        <w:t xml:space="preserve"> </w:t>
      </w:r>
      <w:r>
        <w:t>heilig</w:t>
      </w:r>
      <w:r w:rsidR="00027C54">
        <w:t xml:space="preserve"> </w:t>
      </w:r>
      <w:r>
        <w:t>sein,</w:t>
      </w:r>
      <w:r w:rsidR="00027C54">
        <w:t xml:space="preserve"> </w:t>
      </w:r>
      <w:r>
        <w:t>ihrer</w:t>
      </w:r>
      <w:r w:rsidR="00027C54">
        <w:t xml:space="preserve"> </w:t>
      </w:r>
      <w:r>
        <w:t>Ziegelzahl</w:t>
      </w:r>
      <w:r w:rsidR="00027C54">
        <w:t xml:space="preserve"> </w:t>
      </w:r>
      <w:r>
        <w:t>bezeichnet,</w:t>
      </w:r>
      <w:r w:rsidR="00027C54">
        <w:t xml:space="preserve"> </w:t>
      </w:r>
      <w:r>
        <w:t>die</w:t>
      </w:r>
      <w:r w:rsidR="00027C54">
        <w:t xml:space="preserve"> </w:t>
      </w:r>
      <w:r>
        <w:t>sie</w:t>
      </w:r>
      <w:r w:rsidR="00027C54">
        <w:t xml:space="preserve"> </w:t>
      </w:r>
      <w:r>
        <w:t>liefern</w:t>
      </w:r>
      <w:r w:rsidR="00027C54">
        <w:t xml:space="preserve"> </w:t>
      </w:r>
      <w:r>
        <w:t>müssen.</w:t>
      </w:r>
      <w:r w:rsidR="00027C54">
        <w:t xml:space="preserve"> </w:t>
      </w:r>
    </w:p>
    <w:p w14:paraId="42775145" w14:textId="53D49AA0" w:rsidR="007612B2" w:rsidRDefault="007612B2" w:rsidP="007612B2">
      <w:pPr>
        <w:pStyle w:val="StandardWeb"/>
      </w:pPr>
      <w:r>
        <w:t>Am</w:t>
      </w:r>
      <w:r w:rsidR="00027C54">
        <w:t xml:space="preserve"> </w:t>
      </w:r>
      <w:r>
        <w:t>eigentlichsten</w:t>
      </w:r>
      <w:r w:rsidR="00027C54">
        <w:t xml:space="preserve"> </w:t>
      </w:r>
      <w:r>
        <w:t>aber</w:t>
      </w:r>
      <w:r w:rsidR="00027C54">
        <w:t xml:space="preserve"> </w:t>
      </w:r>
      <w:r>
        <w:t>soll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euch</w:t>
      </w:r>
      <w:r w:rsidR="00027C54">
        <w:t xml:space="preserve"> </w:t>
      </w:r>
      <w:r>
        <w:t>unbekehrten</w:t>
      </w:r>
      <w:r w:rsidR="00027C54">
        <w:t xml:space="preserve"> </w:t>
      </w:r>
      <w:r>
        <w:t>und</w:t>
      </w:r>
      <w:r w:rsidR="00027C54">
        <w:t xml:space="preserve"> </w:t>
      </w:r>
      <w:r>
        <w:t>gnadenlosen</w:t>
      </w:r>
      <w:r w:rsidR="00027C54">
        <w:t xml:space="preserve"> </w:t>
      </w:r>
      <w:r>
        <w:t>Seelen</w:t>
      </w:r>
      <w:r w:rsidR="00027C54">
        <w:t xml:space="preserve"> </w:t>
      </w:r>
      <w:r>
        <w:t>gepredigt</w:t>
      </w:r>
      <w:r w:rsidR="00027C54">
        <w:t xml:space="preserve"> </w:t>
      </w:r>
      <w:r>
        <w:t>und</w:t>
      </w:r>
      <w:r w:rsidR="00027C54">
        <w:t xml:space="preserve"> </w:t>
      </w:r>
      <w:r>
        <w:t>vorgehalten,</w:t>
      </w:r>
      <w:r w:rsidR="00027C54">
        <w:t xml:space="preserve"> </w:t>
      </w:r>
      <w:r>
        <w:t>ihr</w:t>
      </w:r>
      <w:r w:rsidR="00027C54">
        <w:t xml:space="preserve"> </w:t>
      </w:r>
      <w:r>
        <w:t>aber</w:t>
      </w:r>
      <w:r w:rsidR="00027C54">
        <w:t xml:space="preserve"> </w:t>
      </w:r>
      <w:r>
        <w:t>dabei</w:t>
      </w:r>
      <w:r w:rsidR="00027C54">
        <w:t xml:space="preserve"> </w:t>
      </w:r>
      <w:r>
        <w:t>arretiert</w:t>
      </w:r>
      <w:r w:rsidR="00027C54">
        <w:t xml:space="preserve"> </w:t>
      </w:r>
      <w:r>
        <w:t>und</w:t>
      </w:r>
      <w:r w:rsidR="00027C54">
        <w:t xml:space="preserve"> </w:t>
      </w:r>
      <w:r>
        <w:t>festgehalten</w:t>
      </w:r>
      <w:r w:rsidR="00027C54">
        <w:t xml:space="preserve"> </w:t>
      </w:r>
      <w:r>
        <w:t>werden.</w:t>
      </w:r>
      <w:r w:rsidR="00027C54">
        <w:t xml:space="preserve"> </w:t>
      </w:r>
      <w:r>
        <w:t>Diese</w:t>
      </w:r>
      <w:r w:rsidR="00027C54">
        <w:t xml:space="preserve"> </w:t>
      </w:r>
      <w:r>
        <w:t>unglückseligen</w:t>
      </w:r>
      <w:r w:rsidR="00027C54">
        <w:t xml:space="preserve"> </w:t>
      </w:r>
      <w:r>
        <w:t>Menschen,</w:t>
      </w:r>
      <w:r w:rsidR="00027C54">
        <w:t xml:space="preserve"> </w:t>
      </w:r>
      <w:r>
        <w:t>teilen</w:t>
      </w:r>
      <w:r w:rsidR="00027C54">
        <w:t xml:space="preserve"> </w:t>
      </w:r>
      <w:r>
        <w:t>sich</w:t>
      </w:r>
      <w:r w:rsidR="00027C54">
        <w:t xml:space="preserve"> </w:t>
      </w:r>
      <w:r>
        <w:t>in</w:t>
      </w:r>
      <w:r w:rsidR="00027C54">
        <w:t xml:space="preserve"> </w:t>
      </w:r>
      <w:r>
        <w:t>zwei</w:t>
      </w:r>
      <w:r w:rsidR="00027C54">
        <w:t xml:space="preserve"> </w:t>
      </w:r>
      <w:r>
        <w:t>Hauptklassen.</w:t>
      </w:r>
      <w:r w:rsidR="00027C54">
        <w:t xml:space="preserve"> </w:t>
      </w:r>
      <w:r>
        <w:t>Die</w:t>
      </w:r>
      <w:r w:rsidR="00027C54">
        <w:t xml:space="preserve"> </w:t>
      </w:r>
      <w:r>
        <w:t>erste</w:t>
      </w:r>
      <w:r w:rsidR="00027C54">
        <w:t xml:space="preserve"> </w:t>
      </w:r>
      <w:r>
        <w:t>ist</w:t>
      </w:r>
      <w:r w:rsidR="00027C54">
        <w:t xml:space="preserve"> </w:t>
      </w:r>
      <w:r>
        <w:t>heutzutage</w:t>
      </w:r>
      <w:r w:rsidR="00027C54">
        <w:t xml:space="preserve"> </w:t>
      </w:r>
      <w:r>
        <w:t>wohl</w:t>
      </w:r>
      <w:r w:rsidR="00027C54">
        <w:t xml:space="preserve"> </w:t>
      </w:r>
      <w:r>
        <w:t>die</w:t>
      </w:r>
      <w:r w:rsidR="00027C54">
        <w:t xml:space="preserve"> </w:t>
      </w:r>
      <w:r>
        <w:t>zahlreichste,</w:t>
      </w:r>
      <w:r w:rsidR="00027C54">
        <w:t xml:space="preserve"> </w:t>
      </w:r>
      <w:r>
        <w:t>wenn</w:t>
      </w:r>
      <w:r w:rsidR="00027C54">
        <w:t xml:space="preserve"> </w:t>
      </w:r>
      <w:r>
        <w:t>gleich</w:t>
      </w:r>
      <w:r w:rsidR="00027C54">
        <w:t xml:space="preserve"> </w:t>
      </w:r>
      <w:r>
        <w:t>wohl</w:t>
      </w:r>
      <w:r w:rsidR="00027C54">
        <w:t xml:space="preserve"> </w:t>
      </w:r>
      <w:r>
        <w:t>nicht</w:t>
      </w:r>
      <w:r w:rsidR="00027C54">
        <w:t xml:space="preserve"> </w:t>
      </w:r>
      <w:r>
        <w:t>in</w:t>
      </w:r>
      <w:r w:rsidR="00027C54">
        <w:t xml:space="preserve"> </w:t>
      </w:r>
      <w:r>
        <w:t>dieser</w:t>
      </w:r>
      <w:r w:rsidR="00027C54">
        <w:t xml:space="preserve"> </w:t>
      </w:r>
      <w:r>
        <w:t>Versammlung,</w:t>
      </w:r>
      <w:r w:rsidR="00027C54">
        <w:t xml:space="preserve"> </w:t>
      </w:r>
      <w:r>
        <w:t>denn</w:t>
      </w:r>
      <w:r w:rsidR="00027C54">
        <w:t xml:space="preserve"> </w:t>
      </w:r>
      <w:r>
        <w:t>das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offenbar</w:t>
      </w:r>
      <w:r w:rsidR="00027C54">
        <w:t xml:space="preserve"> </w:t>
      </w:r>
      <w:r>
        <w:t>Gottlosen,</w:t>
      </w:r>
      <w:r w:rsidR="00027C54">
        <w:t xml:space="preserve"> </w:t>
      </w:r>
      <w:r>
        <w:t>die</w:t>
      </w:r>
      <w:r w:rsidR="00027C54">
        <w:t xml:space="preserve"> </w:t>
      </w:r>
      <w:r>
        <w:t>sich,</w:t>
      </w:r>
      <w:r w:rsidR="00027C54">
        <w:t xml:space="preserve"> </w:t>
      </w:r>
      <w:r>
        <w:t>wie</w:t>
      </w:r>
      <w:r w:rsidR="00027C54">
        <w:t xml:space="preserve"> </w:t>
      </w:r>
      <w:r>
        <w:t>ihr</w:t>
      </w:r>
      <w:r w:rsidR="00027C54">
        <w:t xml:space="preserve"> </w:t>
      </w:r>
      <w:r>
        <w:t>ganzer</w:t>
      </w:r>
      <w:r w:rsidR="00027C54">
        <w:t xml:space="preserve"> </w:t>
      </w:r>
      <w:r>
        <w:t>Lebenswandel</w:t>
      </w:r>
      <w:r w:rsidR="00027C54">
        <w:t xml:space="preserve"> </w:t>
      </w:r>
      <w:r>
        <w:t>beweist,</w:t>
      </w:r>
      <w:r w:rsidR="00027C54">
        <w:t xml:space="preserve"> </w:t>
      </w:r>
      <w:r>
        <w:t>ganz</w:t>
      </w:r>
      <w:r w:rsidR="00027C54">
        <w:t xml:space="preserve"> </w:t>
      </w:r>
      <w:r>
        <w:t>von</w:t>
      </w:r>
      <w:r w:rsidR="00027C54">
        <w:t xml:space="preserve"> </w:t>
      </w:r>
      <w:r>
        <w:t>Gott</w:t>
      </w:r>
      <w:r w:rsidR="00027C54">
        <w:t xml:space="preserve"> </w:t>
      </w:r>
      <w:r>
        <w:t>und</w:t>
      </w:r>
      <w:r w:rsidR="00027C54">
        <w:t xml:space="preserve"> </w:t>
      </w:r>
      <w:r>
        <w:t>seiner</w:t>
      </w:r>
      <w:r w:rsidR="00027C54">
        <w:t xml:space="preserve"> </w:t>
      </w:r>
      <w:r>
        <w:t>Furcht</w:t>
      </w:r>
      <w:r w:rsidR="00027C54">
        <w:t xml:space="preserve"> </w:t>
      </w:r>
      <w:r>
        <w:t>losgerissen</w:t>
      </w:r>
      <w:r w:rsidR="00027C54">
        <w:t xml:space="preserve"> </w:t>
      </w:r>
      <w:r>
        <w:t>haben,</w:t>
      </w:r>
      <w:r w:rsidR="00027C54">
        <w:t xml:space="preserve"> </w:t>
      </w:r>
      <w:r>
        <w:t>also</w:t>
      </w:r>
      <w:r w:rsidR="00027C54">
        <w:t xml:space="preserve"> </w:t>
      </w:r>
      <w:r>
        <w:t>auch</w:t>
      </w:r>
      <w:r w:rsidR="00027C54">
        <w:t xml:space="preserve"> </w:t>
      </w:r>
      <w:r>
        <w:t>in</w:t>
      </w:r>
      <w:r w:rsidR="00027C54">
        <w:t xml:space="preserve"> </w:t>
      </w:r>
      <w:r>
        <w:t>keine</w:t>
      </w:r>
      <w:r w:rsidR="00027C54">
        <w:t xml:space="preserve"> </w:t>
      </w:r>
      <w:r>
        <w:t>Kirche</w:t>
      </w:r>
      <w:r w:rsidR="00027C54">
        <w:t xml:space="preserve"> </w:t>
      </w:r>
      <w:r>
        <w:t>kommen.</w:t>
      </w:r>
      <w:r w:rsidR="00027C54">
        <w:t xml:space="preserve"> </w:t>
      </w:r>
      <w:r>
        <w:t>Statt</w:t>
      </w:r>
      <w:r w:rsidR="00027C54">
        <w:t xml:space="preserve"> </w:t>
      </w:r>
      <w:r>
        <w:t>zu</w:t>
      </w:r>
      <w:r w:rsidR="00027C54">
        <w:t xml:space="preserve"> </w:t>
      </w:r>
      <w:r>
        <w:t>beten,</w:t>
      </w:r>
      <w:r w:rsidR="00027C54">
        <w:t xml:space="preserve"> </w:t>
      </w:r>
      <w:r>
        <w:t>fluchen</w:t>
      </w:r>
      <w:r w:rsidR="00027C54">
        <w:t xml:space="preserve"> </w:t>
      </w:r>
      <w:r>
        <w:t>sie,</w:t>
      </w:r>
      <w:r w:rsidR="00027C54">
        <w:t xml:space="preserve"> </w:t>
      </w:r>
      <w:r>
        <w:t>statt</w:t>
      </w:r>
      <w:r w:rsidR="00027C54">
        <w:t xml:space="preserve"> </w:t>
      </w:r>
      <w:r>
        <w:t>Gott</w:t>
      </w:r>
      <w:r w:rsidR="00027C54">
        <w:t xml:space="preserve"> </w:t>
      </w:r>
      <w:r>
        <w:t>zu</w:t>
      </w:r>
      <w:r w:rsidR="00027C54">
        <w:t xml:space="preserve"> </w:t>
      </w:r>
      <w:r>
        <w:t>ehren,</w:t>
      </w:r>
      <w:r w:rsidR="00027C54">
        <w:t xml:space="preserve"> </w:t>
      </w:r>
      <w:r>
        <w:t>lästern</w:t>
      </w:r>
      <w:r w:rsidR="00027C54">
        <w:t xml:space="preserve"> </w:t>
      </w:r>
      <w:r>
        <w:t>und</w:t>
      </w:r>
      <w:r w:rsidR="00027C54">
        <w:t xml:space="preserve"> </w:t>
      </w:r>
      <w:r>
        <w:t>verleugnen</w:t>
      </w:r>
      <w:r w:rsidR="00027C54">
        <w:t xml:space="preserve"> </w:t>
      </w:r>
      <w:r>
        <w:t>sie</w:t>
      </w:r>
      <w:r w:rsidR="00027C54">
        <w:t xml:space="preserve"> </w:t>
      </w:r>
      <w:r>
        <w:t>ihn,</w:t>
      </w:r>
      <w:r w:rsidR="00027C54">
        <w:t xml:space="preserve"> </w:t>
      </w:r>
      <w:r>
        <w:t>statt</w:t>
      </w:r>
      <w:r w:rsidR="00027C54">
        <w:t xml:space="preserve"> </w:t>
      </w:r>
      <w:r>
        <w:t>zu</w:t>
      </w:r>
      <w:r w:rsidR="00027C54">
        <w:t xml:space="preserve"> </w:t>
      </w:r>
      <w:r>
        <w:t>glauben,</w:t>
      </w:r>
      <w:r w:rsidR="00027C54">
        <w:t xml:space="preserve"> </w:t>
      </w:r>
      <w:r>
        <w:t>spotten</w:t>
      </w:r>
      <w:r w:rsidR="00027C54">
        <w:t xml:space="preserve"> </w:t>
      </w:r>
      <w:r>
        <w:t>sie</w:t>
      </w:r>
      <w:r w:rsidR="00027C54">
        <w:t xml:space="preserve"> </w:t>
      </w:r>
      <w:r>
        <w:t>und</w:t>
      </w:r>
      <w:r w:rsidR="00027C54">
        <w:t xml:space="preserve"> </w:t>
      </w:r>
      <w:r>
        <w:t>prahlen</w:t>
      </w:r>
      <w:r w:rsidR="00027C54">
        <w:t xml:space="preserve"> </w:t>
      </w:r>
      <w:r>
        <w:t>wohl</w:t>
      </w:r>
      <w:r w:rsidR="00027C54">
        <w:t xml:space="preserve"> </w:t>
      </w:r>
      <w:r>
        <w:t>mit</w:t>
      </w:r>
      <w:r w:rsidR="00027C54">
        <w:t xml:space="preserve"> </w:t>
      </w:r>
      <w:r>
        <w:t>ihrem</w:t>
      </w:r>
      <w:r w:rsidR="00027C54">
        <w:t xml:space="preserve"> </w:t>
      </w:r>
      <w:r>
        <w:lastRenderedPageBreak/>
        <w:t>Unglauben</w:t>
      </w:r>
      <w:r w:rsidR="00027C54">
        <w:t xml:space="preserve"> </w:t>
      </w:r>
      <w:r>
        <w:t>und</w:t>
      </w:r>
      <w:r w:rsidR="00027C54">
        <w:t xml:space="preserve"> </w:t>
      </w:r>
      <w:r>
        <w:t>Ungehorsam.</w:t>
      </w:r>
      <w:r w:rsidR="00027C54">
        <w:t xml:space="preserve"> </w:t>
      </w:r>
      <w:r>
        <w:t>Sie</w:t>
      </w:r>
      <w:r w:rsidR="00027C54">
        <w:t xml:space="preserve"> </w:t>
      </w:r>
      <w:r>
        <w:t>scherzen,</w:t>
      </w:r>
      <w:r w:rsidR="00027C54">
        <w:t xml:space="preserve"> </w:t>
      </w:r>
      <w:r>
        <w:t>sie</w:t>
      </w:r>
      <w:r w:rsidR="00027C54">
        <w:t xml:space="preserve"> </w:t>
      </w:r>
      <w:r>
        <w:t>spötteln</w:t>
      </w:r>
      <w:r w:rsidR="00027C54">
        <w:t xml:space="preserve"> </w:t>
      </w:r>
      <w:r>
        <w:t>und</w:t>
      </w:r>
      <w:r w:rsidR="00027C54">
        <w:t xml:space="preserve"> </w:t>
      </w:r>
      <w:r>
        <w:t>lachten</w:t>
      </w:r>
      <w:r w:rsidR="00027C54">
        <w:t xml:space="preserve"> </w:t>
      </w:r>
      <w:r>
        <w:t>über</w:t>
      </w:r>
      <w:r w:rsidR="00027C54">
        <w:t xml:space="preserve"> </w:t>
      </w:r>
      <w:r>
        <w:t>die</w:t>
      </w:r>
      <w:r w:rsidR="00027C54">
        <w:t xml:space="preserve"> </w:t>
      </w:r>
      <w:r>
        <w:t>allerwichtigsten</w:t>
      </w:r>
      <w:r w:rsidR="00027C54">
        <w:t xml:space="preserve"> </w:t>
      </w:r>
      <w:r>
        <w:t>Dinge,</w:t>
      </w:r>
      <w:r w:rsidR="00027C54">
        <w:t xml:space="preserve"> </w:t>
      </w:r>
      <w:r>
        <w:t>suchen</w:t>
      </w:r>
      <w:r w:rsidR="00027C54">
        <w:t xml:space="preserve"> </w:t>
      </w:r>
      <w:r>
        <w:t>sie</w:t>
      </w:r>
      <w:r w:rsidR="00027C54">
        <w:t xml:space="preserve"> </w:t>
      </w:r>
      <w:r>
        <w:t>auf</w:t>
      </w:r>
      <w:r w:rsidR="00027C54">
        <w:t xml:space="preserve"> </w:t>
      </w:r>
      <w:r>
        <w:t>eine</w:t>
      </w:r>
      <w:r w:rsidR="00027C54">
        <w:t xml:space="preserve"> </w:t>
      </w:r>
      <w:r>
        <w:t>witzige</w:t>
      </w:r>
      <w:r w:rsidR="00027C54">
        <w:t xml:space="preserve"> </w:t>
      </w:r>
      <w:r>
        <w:t>oder</w:t>
      </w:r>
      <w:r w:rsidR="00027C54">
        <w:t xml:space="preserve"> </w:t>
      </w:r>
      <w:r>
        <w:t>plumpe</w:t>
      </w:r>
      <w:r w:rsidR="00027C54">
        <w:t xml:space="preserve"> </w:t>
      </w:r>
      <w:r>
        <w:t>Weise</w:t>
      </w:r>
      <w:r w:rsidR="00027C54">
        <w:t xml:space="preserve"> </w:t>
      </w:r>
      <w:r>
        <w:t>lächerlich</w:t>
      </w:r>
      <w:r w:rsidR="00027C54">
        <w:t xml:space="preserve"> </w:t>
      </w:r>
      <w:r>
        <w:t>zu</w:t>
      </w:r>
      <w:r w:rsidR="00027C54">
        <w:t xml:space="preserve"> </w:t>
      </w:r>
      <w:r>
        <w:t>machen</w:t>
      </w:r>
      <w:r w:rsidR="00027C54">
        <w:t xml:space="preserve"> </w:t>
      </w:r>
      <w:r>
        <w:t>und</w:t>
      </w:r>
      <w:r w:rsidR="00027C54">
        <w:t xml:space="preserve"> </w:t>
      </w:r>
      <w:r>
        <w:t>bringen</w:t>
      </w:r>
      <w:r w:rsidR="00027C54">
        <w:t xml:space="preserve"> </w:t>
      </w:r>
      <w:r>
        <w:t>es</w:t>
      </w:r>
      <w:r w:rsidR="00027C54">
        <w:t xml:space="preserve"> </w:t>
      </w:r>
      <w:r>
        <w:t>wohl</w:t>
      </w:r>
      <w:r w:rsidR="00027C54">
        <w:t xml:space="preserve"> </w:t>
      </w:r>
      <w:r>
        <w:t>so</w:t>
      </w:r>
      <w:r w:rsidR="00027C54">
        <w:t xml:space="preserve"> </w:t>
      </w:r>
      <w:r>
        <w:t>weit,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sie,</w:t>
      </w:r>
      <w:r w:rsidR="00027C54">
        <w:t xml:space="preserve"> </w:t>
      </w:r>
      <w:r>
        <w:t>wie</w:t>
      </w:r>
      <w:r w:rsidR="00027C54">
        <w:t xml:space="preserve"> </w:t>
      </w:r>
      <w:r>
        <w:t>Hiob</w:t>
      </w:r>
      <w:r w:rsidR="00027C54">
        <w:t xml:space="preserve"> </w:t>
      </w:r>
      <w:r>
        <w:t>sagt.</w:t>
      </w:r>
      <w:r w:rsidR="00027C54">
        <w:t xml:space="preserve"> </w:t>
      </w:r>
      <w:r>
        <w:t>Kap.</w:t>
      </w:r>
      <w:r w:rsidR="00027C54">
        <w:t xml:space="preserve"> </w:t>
      </w:r>
      <w:r>
        <w:t>21</w:t>
      </w:r>
      <w:r w:rsidR="00027C54">
        <w:t>, 1</w:t>
      </w:r>
      <w:r>
        <w:t>3,</w:t>
      </w:r>
      <w:r w:rsidR="00027C54">
        <w:t xml:space="preserve"> </w:t>
      </w:r>
      <w:r>
        <w:t>kaum</w:t>
      </w:r>
      <w:r w:rsidR="00027C54">
        <w:t xml:space="preserve"> </w:t>
      </w:r>
      <w:r>
        <w:t>einen</w:t>
      </w:r>
      <w:r w:rsidR="00027C54">
        <w:t xml:space="preserve"> </w:t>
      </w:r>
      <w:r>
        <w:t>Augenblick</w:t>
      </w:r>
      <w:r w:rsidR="00027C54">
        <w:t xml:space="preserve"> </w:t>
      </w:r>
      <w:r>
        <w:t>vor</w:t>
      </w:r>
      <w:r w:rsidR="00027C54">
        <w:t xml:space="preserve"> </w:t>
      </w:r>
      <w:r>
        <w:t>der</w:t>
      </w:r>
      <w:r w:rsidR="00027C54">
        <w:t xml:space="preserve"> </w:t>
      </w:r>
      <w:r>
        <w:t>Hölle</w:t>
      </w:r>
      <w:r w:rsidR="00027C54">
        <w:t xml:space="preserve"> </w:t>
      </w:r>
      <w:r>
        <w:t>erschrecken.</w:t>
      </w:r>
      <w:r w:rsidR="00027C54">
        <w:t xml:space="preserve"> </w:t>
      </w:r>
      <w:r>
        <w:t>Zwar</w:t>
      </w:r>
      <w:r w:rsidR="00027C54">
        <w:t xml:space="preserve"> </w:t>
      </w:r>
      <w:r>
        <w:t>können</w:t>
      </w:r>
      <w:r w:rsidR="00027C54">
        <w:t xml:space="preserve"> </w:t>
      </w:r>
      <w:r>
        <w:t>wir</w:t>
      </w:r>
      <w:r w:rsidR="00027C54">
        <w:t xml:space="preserve"> </w:t>
      </w:r>
      <w:r>
        <w:t>nicht</w:t>
      </w:r>
      <w:r w:rsidR="00027C54">
        <w:t xml:space="preserve"> </w:t>
      </w:r>
      <w:r>
        <w:t>vermuten,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deren</w:t>
      </w:r>
      <w:r w:rsidR="00027C54">
        <w:t xml:space="preserve"> </w:t>
      </w:r>
      <w:r>
        <w:t>auch</w:t>
      </w:r>
      <w:r w:rsidR="00027C54">
        <w:t xml:space="preserve"> </w:t>
      </w:r>
      <w:r>
        <w:t>hier</w:t>
      </w:r>
      <w:r w:rsidR="00027C54">
        <w:t xml:space="preserve"> </w:t>
      </w:r>
      <w:r>
        <w:t>gegenwärtig</w:t>
      </w:r>
      <w:r w:rsidR="00027C54">
        <w:t xml:space="preserve"> </w:t>
      </w:r>
      <w:r>
        <w:t>sind,</w:t>
      </w:r>
      <w:r w:rsidR="00027C54">
        <w:t xml:space="preserve"> </w:t>
      </w:r>
      <w:r>
        <w:t>dennoch</w:t>
      </w:r>
      <w:r w:rsidR="00027C54">
        <w:t xml:space="preserve"> </w:t>
      </w:r>
      <w:r>
        <w:t>kündigen</w:t>
      </w:r>
      <w:r w:rsidR="00027C54">
        <w:t xml:space="preserve"> </w:t>
      </w:r>
      <w:r>
        <w:t>wir</w:t>
      </w:r>
      <w:r w:rsidR="00027C54">
        <w:t xml:space="preserve"> </w:t>
      </w:r>
      <w:r>
        <w:t>ihnen,</w:t>
      </w:r>
      <w:r w:rsidR="00027C54">
        <w:t xml:space="preserve"> </w:t>
      </w:r>
      <w:r>
        <w:t>sie</w:t>
      </w:r>
      <w:r w:rsidR="00027C54">
        <w:t xml:space="preserve"> </w:t>
      </w:r>
      <w:r>
        <w:t>hören</w:t>
      </w:r>
      <w:r w:rsidR="00027C54">
        <w:t xml:space="preserve"> </w:t>
      </w:r>
      <w:r>
        <w:t>oder</w:t>
      </w:r>
      <w:r w:rsidR="00027C54">
        <w:t xml:space="preserve"> </w:t>
      </w:r>
      <w:r>
        <w:t>lassen</w:t>
      </w:r>
      <w:r w:rsidR="00027C54">
        <w:t xml:space="preserve"> </w:t>
      </w:r>
      <w:r>
        <w:t>es,</w:t>
      </w:r>
      <w:r w:rsidR="00027C54">
        <w:t xml:space="preserve"> </w:t>
      </w:r>
      <w:r>
        <w:t>an,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Zorn</w:t>
      </w:r>
      <w:r w:rsidR="00027C54">
        <w:t xml:space="preserve"> </w:t>
      </w:r>
      <w:r>
        <w:t>Gottes</w:t>
      </w:r>
      <w:r w:rsidR="00027C54">
        <w:t xml:space="preserve"> </w:t>
      </w:r>
      <w:r>
        <w:t>über</w:t>
      </w:r>
      <w:r w:rsidR="00027C54">
        <w:t xml:space="preserve"> </w:t>
      </w:r>
      <w:r>
        <w:t>ihnen</w:t>
      </w:r>
      <w:r w:rsidR="00027C54">
        <w:t xml:space="preserve"> </w:t>
      </w:r>
      <w:r>
        <w:t>bleibe,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der</w:t>
      </w:r>
      <w:r w:rsidR="00027C54">
        <w:t xml:space="preserve"> </w:t>
      </w:r>
      <w:r>
        <w:t>ewigen</w:t>
      </w:r>
      <w:r w:rsidR="00027C54">
        <w:t xml:space="preserve"> </w:t>
      </w:r>
      <w:r>
        <w:t>Verdammnis</w:t>
      </w:r>
      <w:r w:rsidR="00027C54">
        <w:t xml:space="preserve"> </w:t>
      </w:r>
      <w:r>
        <w:t>nicht</w:t>
      </w:r>
      <w:r w:rsidR="00027C54">
        <w:t xml:space="preserve"> </w:t>
      </w:r>
      <w:r>
        <w:t>entrinnen</w:t>
      </w:r>
      <w:r w:rsidR="00027C54">
        <w:t xml:space="preserve"> </w:t>
      </w:r>
      <w:r>
        <w:t>werden,</w:t>
      </w:r>
      <w:r w:rsidR="00027C54">
        <w:t xml:space="preserve"> </w:t>
      </w:r>
      <w:proofErr w:type="spellStart"/>
      <w:r>
        <w:t>wofern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bekehren.</w:t>
      </w:r>
      <w:r w:rsidR="00027C54">
        <w:t xml:space="preserve"> </w:t>
      </w:r>
      <w:r>
        <w:t>Dies</w:t>
      </w:r>
      <w:r w:rsidR="00027C54">
        <w:t xml:space="preserve"> </w:t>
      </w:r>
      <w:r>
        <w:t>nämliche</w:t>
      </w:r>
      <w:r w:rsidR="00027C54">
        <w:t xml:space="preserve"> </w:t>
      </w:r>
      <w:r>
        <w:t>gilt</w:t>
      </w:r>
      <w:r w:rsidR="00027C54">
        <w:t xml:space="preserve"> </w:t>
      </w:r>
      <w:r>
        <w:t>allen</w:t>
      </w:r>
      <w:r w:rsidR="00027C54">
        <w:t xml:space="preserve"> </w:t>
      </w:r>
      <w:r>
        <w:t>sorglosen</w:t>
      </w:r>
      <w:r w:rsidR="00027C54">
        <w:t xml:space="preserve"> </w:t>
      </w:r>
      <w:r>
        <w:t>sicheren</w:t>
      </w:r>
      <w:r w:rsidR="00027C54">
        <w:t xml:space="preserve"> </w:t>
      </w:r>
      <w:r>
        <w:t>Sündern,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um</w:t>
      </w:r>
      <w:r w:rsidR="00027C54">
        <w:t xml:space="preserve"> </w:t>
      </w:r>
      <w:r>
        <w:t>nichts</w:t>
      </w:r>
      <w:r w:rsidR="00027C54">
        <w:t xml:space="preserve"> </w:t>
      </w:r>
      <w:r>
        <w:t>weniger</w:t>
      </w:r>
      <w:r w:rsidR="00027C54">
        <w:t xml:space="preserve"> </w:t>
      </w:r>
      <w:r>
        <w:t>bekümmern</w:t>
      </w:r>
      <w:r w:rsidR="00027C54">
        <w:t xml:space="preserve"> </w:t>
      </w:r>
      <w:r>
        <w:t>als</w:t>
      </w:r>
      <w:r w:rsidR="00027C54">
        <w:t xml:space="preserve"> </w:t>
      </w:r>
      <w:r>
        <w:t>um</w:t>
      </w:r>
      <w:r w:rsidR="00027C54">
        <w:t xml:space="preserve"> </w:t>
      </w:r>
      <w:r>
        <w:t>das</w:t>
      </w:r>
      <w:r w:rsidR="00027C54">
        <w:t xml:space="preserve"> </w:t>
      </w:r>
      <w:r>
        <w:t>Heil</w:t>
      </w:r>
      <w:r w:rsidR="00027C54">
        <w:t xml:space="preserve"> </w:t>
      </w:r>
      <w:r>
        <w:t>ihrer</w:t>
      </w:r>
      <w:r w:rsidR="00027C54">
        <w:t xml:space="preserve"> </w:t>
      </w:r>
      <w:r>
        <w:t>Seelen.</w:t>
      </w:r>
      <w:r w:rsidR="00027C54">
        <w:t xml:space="preserve"> </w:t>
      </w:r>
      <w:r>
        <w:t>Ihr</w:t>
      </w:r>
      <w:r w:rsidR="00027C54">
        <w:t xml:space="preserve"> </w:t>
      </w:r>
      <w:r>
        <w:t>alle</w:t>
      </w:r>
      <w:r w:rsidR="00027C54">
        <w:t xml:space="preserve"> </w:t>
      </w:r>
      <w:r>
        <w:t>habt</w:t>
      </w:r>
      <w:r w:rsidR="00027C54">
        <w:t xml:space="preserve"> </w:t>
      </w:r>
      <w:r>
        <w:t>nicht</w:t>
      </w:r>
      <w:r w:rsidR="00027C54">
        <w:t xml:space="preserve"> </w:t>
      </w:r>
      <w:r>
        <w:t>den</w:t>
      </w:r>
      <w:r w:rsidR="00027C54">
        <w:t xml:space="preserve"> </w:t>
      </w:r>
      <w:r>
        <w:t>geringsten</w:t>
      </w:r>
      <w:r w:rsidR="00027C54">
        <w:t xml:space="preserve"> </w:t>
      </w:r>
      <w:r>
        <w:t>Anteil</w:t>
      </w:r>
      <w:r w:rsidR="00027C54">
        <w:t xml:space="preserve"> </w:t>
      </w:r>
      <w:r>
        <w:t>an</w:t>
      </w:r>
      <w:r w:rsidR="00027C54">
        <w:t xml:space="preserve"> </w:t>
      </w:r>
      <w:r>
        <w:t>dem</w:t>
      </w:r>
      <w:r w:rsidR="00027C54">
        <w:t xml:space="preserve"> </w:t>
      </w:r>
      <w:r>
        <w:t>Reiche</w:t>
      </w:r>
      <w:r w:rsidR="00027C54">
        <w:t xml:space="preserve"> </w:t>
      </w:r>
      <w:r>
        <w:t>Gottes,</w:t>
      </w:r>
      <w:r w:rsidR="00027C54">
        <w:t xml:space="preserve"> </w:t>
      </w:r>
      <w:r>
        <w:t>nicht</w:t>
      </w:r>
      <w:r w:rsidR="00027C54">
        <w:t xml:space="preserve"> </w:t>
      </w:r>
      <w:r>
        <w:t>den</w:t>
      </w:r>
      <w:r w:rsidR="00027C54">
        <w:t xml:space="preserve"> </w:t>
      </w:r>
      <w:r>
        <w:t>geringsten</w:t>
      </w:r>
      <w:r w:rsidR="00027C54">
        <w:t xml:space="preserve"> </w:t>
      </w:r>
      <w:r>
        <w:t>Anspruch</w:t>
      </w:r>
      <w:r w:rsidR="00027C54">
        <w:t xml:space="preserve"> </w:t>
      </w:r>
      <w:r>
        <w:t>an</w:t>
      </w:r>
      <w:r w:rsidR="00027C54">
        <w:t xml:space="preserve"> </w:t>
      </w:r>
      <w:r>
        <w:t>sein</w:t>
      </w:r>
      <w:r w:rsidR="00027C54">
        <w:t xml:space="preserve"> </w:t>
      </w:r>
      <w:r>
        <w:t>Erbarmen,</w:t>
      </w:r>
      <w:r w:rsidR="00027C54">
        <w:t xml:space="preserve"> </w:t>
      </w:r>
      <w:r>
        <w:t>sondern</w:t>
      </w:r>
      <w:r w:rsidR="00027C54">
        <w:t xml:space="preserve"> </w:t>
      </w:r>
      <w:r>
        <w:t>seid</w:t>
      </w:r>
      <w:r w:rsidR="00027C54">
        <w:t xml:space="preserve"> </w:t>
      </w:r>
      <w:r>
        <w:t>vielmehr</w:t>
      </w:r>
      <w:r w:rsidR="00027C54">
        <w:t xml:space="preserve"> </w:t>
      </w:r>
      <w:r>
        <w:t>Gefäße</w:t>
      </w:r>
      <w:r w:rsidR="00027C54">
        <w:t xml:space="preserve"> </w:t>
      </w:r>
      <w:r>
        <w:t>des</w:t>
      </w:r>
      <w:r w:rsidR="00027C54">
        <w:t xml:space="preserve"> </w:t>
      </w:r>
      <w:r>
        <w:t>Zorns,</w:t>
      </w:r>
      <w:r w:rsidR="00027C54">
        <w:t xml:space="preserve"> </w:t>
      </w:r>
      <w:r>
        <w:t>zugerichtet</w:t>
      </w:r>
      <w:r w:rsidR="00027C54">
        <w:t xml:space="preserve"> </w:t>
      </w:r>
      <w:r>
        <w:t>zur</w:t>
      </w:r>
      <w:r w:rsidR="00027C54">
        <w:t xml:space="preserve"> </w:t>
      </w:r>
      <w:r>
        <w:t>Verdammnis</w:t>
      </w:r>
      <w:r w:rsidR="00027C54">
        <w:t xml:space="preserve"> </w:t>
      </w:r>
      <w:r>
        <w:t>und</w:t>
      </w:r>
      <w:r w:rsidR="00027C54">
        <w:t xml:space="preserve"> </w:t>
      </w:r>
      <w:r>
        <w:t>häufet</w:t>
      </w:r>
      <w:r w:rsidR="00027C54">
        <w:t xml:space="preserve"> </w:t>
      </w:r>
      <w:r>
        <w:t>euch</w:t>
      </w:r>
      <w:r w:rsidR="00027C54">
        <w:t xml:space="preserve"> </w:t>
      </w:r>
      <w:r>
        <w:t>nach</w:t>
      </w:r>
      <w:r w:rsidR="00027C54">
        <w:t xml:space="preserve"> </w:t>
      </w:r>
      <w:r>
        <w:t>eurem</w:t>
      </w:r>
      <w:r w:rsidR="00027C54">
        <w:t xml:space="preserve"> </w:t>
      </w:r>
      <w:r>
        <w:t>verstockten</w:t>
      </w:r>
      <w:r w:rsidR="00027C54">
        <w:t xml:space="preserve"> </w:t>
      </w:r>
      <w:r>
        <w:t>Herzen</w:t>
      </w:r>
      <w:r w:rsidR="00027C54">
        <w:t xml:space="preserve"> </w:t>
      </w:r>
      <w:r>
        <w:t>Zorn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Tag</w:t>
      </w:r>
      <w:r w:rsidR="00027C54">
        <w:t xml:space="preserve"> </w:t>
      </w:r>
      <w:r>
        <w:t>des</w:t>
      </w:r>
      <w:r w:rsidR="00027C54">
        <w:t xml:space="preserve"> </w:t>
      </w:r>
      <w:r>
        <w:t>Zorns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Offenbarung</w:t>
      </w:r>
      <w:r w:rsidR="00027C54">
        <w:t xml:space="preserve"> </w:t>
      </w:r>
      <w:r>
        <w:t>des</w:t>
      </w:r>
      <w:r w:rsidR="00027C54">
        <w:t xml:space="preserve"> </w:t>
      </w:r>
      <w:r>
        <w:t>gerechten</w:t>
      </w:r>
      <w:r w:rsidR="00027C54">
        <w:t xml:space="preserve"> </w:t>
      </w:r>
      <w:r>
        <w:t>Gerichts</w:t>
      </w:r>
      <w:r w:rsidR="00027C54">
        <w:t xml:space="preserve"> </w:t>
      </w:r>
      <w:r>
        <w:t>Gottes.</w:t>
      </w:r>
      <w:r w:rsidR="00027C54">
        <w:t xml:space="preserve"> </w:t>
      </w:r>
      <w:r>
        <w:t>Eilet</w:t>
      </w:r>
      <w:r w:rsidR="00027C54">
        <w:t xml:space="preserve"> </w:t>
      </w:r>
      <w:r>
        <w:t>deswegen</w:t>
      </w:r>
      <w:r w:rsidR="00027C54">
        <w:t xml:space="preserve"> </w:t>
      </w:r>
      <w:r>
        <w:t>und</w:t>
      </w:r>
      <w:r w:rsidR="00027C54">
        <w:t xml:space="preserve"> </w:t>
      </w:r>
      <w:r>
        <w:t>tut.</w:t>
      </w:r>
      <w:r w:rsidR="00027C54">
        <w:t xml:space="preserve"> </w:t>
      </w:r>
      <w:r>
        <w:t>Buße,</w:t>
      </w:r>
      <w:r w:rsidR="00027C54">
        <w:t xml:space="preserve"> </w:t>
      </w:r>
      <w:r>
        <w:t>damit</w:t>
      </w:r>
      <w:r w:rsidR="00027C54">
        <w:t xml:space="preserve"> </w:t>
      </w:r>
      <w:r>
        <w:t>ihr</w:t>
      </w:r>
      <w:r w:rsidR="00027C54">
        <w:t xml:space="preserve"> </w:t>
      </w:r>
      <w:r>
        <w:t>würdig</w:t>
      </w:r>
      <w:r w:rsidR="00027C54">
        <w:t xml:space="preserve"> </w:t>
      </w:r>
      <w:r>
        <w:t>werden</w:t>
      </w:r>
      <w:r w:rsidR="00027C54">
        <w:t xml:space="preserve"> </w:t>
      </w:r>
      <w:r>
        <w:t>möget,</w:t>
      </w:r>
      <w:r w:rsidR="00027C54">
        <w:t xml:space="preserve"> </w:t>
      </w:r>
      <w:r>
        <w:t>zu</w:t>
      </w:r>
      <w:r w:rsidR="00027C54">
        <w:t xml:space="preserve"> </w:t>
      </w:r>
      <w:r>
        <w:t>entfliehen</w:t>
      </w:r>
      <w:r w:rsidR="00027C54">
        <w:t xml:space="preserve"> </w:t>
      </w:r>
      <w:r>
        <w:t>diesem</w:t>
      </w:r>
      <w:r w:rsidR="00027C54">
        <w:t xml:space="preserve"> </w:t>
      </w:r>
      <w:r>
        <w:t>allem,</w:t>
      </w:r>
      <w:r w:rsidR="00027C54">
        <w:t xml:space="preserve"> </w:t>
      </w:r>
      <w:r>
        <w:t>denn</w:t>
      </w:r>
      <w:r w:rsidR="00027C54">
        <w:t xml:space="preserve"> </w:t>
      </w:r>
      <w:r>
        <w:t>so</w:t>
      </w:r>
      <w:r w:rsidR="00027C54">
        <w:t xml:space="preserve"> </w:t>
      </w:r>
      <w:r>
        <w:t>der</w:t>
      </w:r>
      <w:r w:rsidR="00027C54">
        <w:t xml:space="preserve"> </w:t>
      </w:r>
      <w:r>
        <w:t>Gerechte</w:t>
      </w:r>
      <w:r w:rsidR="00027C54">
        <w:t xml:space="preserve"> </w:t>
      </w:r>
      <w:r>
        <w:t>kaum</w:t>
      </w:r>
      <w:r w:rsidR="00027C54">
        <w:t xml:space="preserve"> </w:t>
      </w:r>
      <w:r>
        <w:t>erhalten</w:t>
      </w:r>
      <w:r w:rsidR="00027C54">
        <w:t xml:space="preserve"> </w:t>
      </w:r>
      <w:r>
        <w:t>wird,</w:t>
      </w:r>
      <w:r w:rsidR="00027C54">
        <w:t xml:space="preserve"> </w:t>
      </w:r>
      <w:r>
        <w:t>wo</w:t>
      </w:r>
      <w:r w:rsidR="00027C54">
        <w:t xml:space="preserve"> </w:t>
      </w:r>
      <w:r>
        <w:t>will</w:t>
      </w:r>
      <w:r w:rsidR="00027C54">
        <w:t xml:space="preserve"> </w:t>
      </w:r>
      <w:r>
        <w:t>der</w:t>
      </w:r>
      <w:r w:rsidR="00027C54">
        <w:t xml:space="preserve"> </w:t>
      </w:r>
      <w:r>
        <w:t>Gottlose</w:t>
      </w:r>
      <w:r w:rsidR="00027C54">
        <w:t xml:space="preserve"> </w:t>
      </w:r>
      <w:r>
        <w:t>und</w:t>
      </w:r>
      <w:r w:rsidR="00027C54">
        <w:t xml:space="preserve"> </w:t>
      </w:r>
      <w:r>
        <w:t>Sünder</w:t>
      </w:r>
      <w:r w:rsidR="00027C54">
        <w:t xml:space="preserve"> </w:t>
      </w:r>
      <w:r>
        <w:t>erscheinen?</w:t>
      </w:r>
      <w:r w:rsidR="00027C54">
        <w:t xml:space="preserve"> </w:t>
      </w:r>
    </w:p>
    <w:p w14:paraId="767594D6" w14:textId="201C22E2" w:rsidR="007612B2" w:rsidRDefault="007612B2" w:rsidP="007612B2">
      <w:pPr>
        <w:pStyle w:val="StandardWeb"/>
      </w:pPr>
      <w:r>
        <w:t>Es</w:t>
      </w:r>
      <w:r w:rsidR="00027C54">
        <w:t xml:space="preserve"> </w:t>
      </w:r>
      <w:r>
        <w:t>gibt</w:t>
      </w:r>
      <w:r w:rsidR="00027C54">
        <w:t xml:space="preserve"> </w:t>
      </w:r>
      <w:r>
        <w:t>aber</w:t>
      </w:r>
      <w:r w:rsidR="00027C54">
        <w:t xml:space="preserve"> </w:t>
      </w:r>
      <w:r>
        <w:t>noch</w:t>
      </w:r>
      <w:r w:rsidR="00027C54">
        <w:t xml:space="preserve"> </w:t>
      </w:r>
      <w:r>
        <w:t>eine</w:t>
      </w:r>
      <w:r w:rsidR="00027C54">
        <w:t xml:space="preserve"> </w:t>
      </w:r>
      <w:r>
        <w:t>andere</w:t>
      </w:r>
      <w:r w:rsidR="00027C54">
        <w:t xml:space="preserve"> </w:t>
      </w:r>
      <w:r>
        <w:t>Klasse</w:t>
      </w:r>
      <w:r w:rsidR="00027C54">
        <w:t xml:space="preserve"> </w:t>
      </w:r>
      <w:r>
        <w:t>von</w:t>
      </w:r>
      <w:r w:rsidR="00027C54">
        <w:t xml:space="preserve"> </w:t>
      </w:r>
      <w:r>
        <w:t>Unbekehrten,</w:t>
      </w:r>
      <w:r w:rsidR="00027C54">
        <w:t xml:space="preserve"> </w:t>
      </w:r>
      <w:r>
        <w:t>die</w:t>
      </w:r>
      <w:r w:rsidR="00027C54">
        <w:t xml:space="preserve"> </w:t>
      </w:r>
      <w:r>
        <w:t>zwar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tot</w:t>
      </w:r>
      <w:r w:rsidR="00027C54">
        <w:t xml:space="preserve"> </w:t>
      </w:r>
      <w:r>
        <w:t>in</w:t>
      </w:r>
      <w:r w:rsidR="00027C54">
        <w:t xml:space="preserve"> </w:t>
      </w:r>
      <w:r>
        <w:t>Sünden</w:t>
      </w:r>
      <w:r w:rsidR="00027C54">
        <w:t xml:space="preserve"> </w:t>
      </w:r>
      <w:r>
        <w:t>sind</w:t>
      </w:r>
      <w:r w:rsidR="00027C54">
        <w:t xml:space="preserve"> </w:t>
      </w:r>
      <w:r>
        <w:t>wie</w:t>
      </w:r>
      <w:r w:rsidR="00027C54">
        <w:t xml:space="preserve"> </w:t>
      </w:r>
      <w:r>
        <w:t>diese,</w:t>
      </w:r>
      <w:r w:rsidR="00027C54">
        <w:t xml:space="preserve"> </w:t>
      </w:r>
      <w:r>
        <w:t>aber</w:t>
      </w:r>
      <w:r w:rsidR="00027C54">
        <w:t xml:space="preserve"> </w:t>
      </w:r>
      <w:r>
        <w:t>doch</w:t>
      </w:r>
      <w:r w:rsidR="00027C54">
        <w:t xml:space="preserve"> </w:t>
      </w:r>
      <w:proofErr w:type="gramStart"/>
      <w:r>
        <w:t>ein</w:t>
      </w:r>
      <w:r w:rsidR="00027C54">
        <w:t xml:space="preserve"> </w:t>
      </w:r>
      <w:proofErr w:type="spellStart"/>
      <w:r>
        <w:t>empfehlenderes</w:t>
      </w:r>
      <w:proofErr w:type="spellEnd"/>
      <w:proofErr w:type="gramEnd"/>
      <w:r w:rsidR="00027C54">
        <w:t xml:space="preserve"> </w:t>
      </w:r>
      <w:r>
        <w:t>Äußere</w:t>
      </w:r>
      <w:r w:rsidR="00027C54">
        <w:t xml:space="preserve"> </w:t>
      </w:r>
      <w:r>
        <w:t>haben,</w:t>
      </w:r>
      <w:r w:rsidR="00027C54">
        <w:t xml:space="preserve"> </w:t>
      </w:r>
      <w:r>
        <w:t>weshalb</w:t>
      </w:r>
      <w:r w:rsidR="00027C54">
        <w:t xml:space="preserve"> </w:t>
      </w:r>
      <w:r>
        <w:t>Christus</w:t>
      </w:r>
      <w:r w:rsidR="00027C54">
        <w:t xml:space="preserve"> </w:t>
      </w:r>
      <w:r>
        <w:t>sie</w:t>
      </w:r>
      <w:r w:rsidR="00027C54">
        <w:t xml:space="preserve"> </w:t>
      </w:r>
      <w:r>
        <w:t>geschmückten</w:t>
      </w:r>
      <w:r w:rsidR="00027C54">
        <w:t xml:space="preserve"> </w:t>
      </w:r>
      <w:r>
        <w:t>Gräbern</w:t>
      </w:r>
      <w:r w:rsidR="00027C54">
        <w:t xml:space="preserve"> </w:t>
      </w:r>
      <w:r>
        <w:t>vergleicht.</w:t>
      </w:r>
      <w:r w:rsidR="00027C54">
        <w:t xml:space="preserve"> </w:t>
      </w:r>
      <w:r>
        <w:t>Das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Ehrbaren</w:t>
      </w:r>
      <w:r w:rsidR="00027C54">
        <w:t xml:space="preserve"> </w:t>
      </w:r>
      <w:r>
        <w:t>und</w:t>
      </w:r>
      <w:r w:rsidR="00027C54">
        <w:t xml:space="preserve"> </w:t>
      </w:r>
      <w:r>
        <w:t>Selbstgerechten.</w:t>
      </w:r>
      <w:r w:rsidR="00027C54">
        <w:t xml:space="preserve"> </w:t>
      </w:r>
      <w:r>
        <w:t>Sie</w:t>
      </w:r>
      <w:r w:rsidR="00027C54">
        <w:t xml:space="preserve"> </w:t>
      </w:r>
      <w:r>
        <w:t>halten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für</w:t>
      </w:r>
      <w:r w:rsidR="00027C54">
        <w:t xml:space="preserve"> </w:t>
      </w:r>
      <w:r>
        <w:t>gut</w:t>
      </w:r>
      <w:r w:rsidR="00027C54">
        <w:t xml:space="preserve"> </w:t>
      </w:r>
      <w:r>
        <w:t>und</w:t>
      </w:r>
      <w:r w:rsidR="00027C54">
        <w:t xml:space="preserve"> </w:t>
      </w:r>
      <w:r>
        <w:t>sind</w:t>
      </w:r>
      <w:r w:rsidR="00027C54">
        <w:t xml:space="preserve"> </w:t>
      </w:r>
      <w:r>
        <w:t>es</w:t>
      </w:r>
      <w:r w:rsidR="00027C54">
        <w:t xml:space="preserve"> </w:t>
      </w:r>
      <w:r>
        <w:t>in</w:t>
      </w:r>
      <w:r w:rsidR="00027C54">
        <w:t xml:space="preserve"> </w:t>
      </w:r>
      <w:r>
        <w:t>einem</w:t>
      </w:r>
      <w:r w:rsidR="00027C54">
        <w:t xml:space="preserve"> </w:t>
      </w:r>
      <w:r>
        <w:t>gewissen</w:t>
      </w:r>
      <w:r w:rsidR="00027C54">
        <w:t xml:space="preserve"> </w:t>
      </w:r>
      <w:r>
        <w:t>Sinne</w:t>
      </w:r>
      <w:r w:rsidR="00027C54">
        <w:t xml:space="preserve"> </w:t>
      </w:r>
      <w:r>
        <w:t>auch.</w:t>
      </w:r>
      <w:r w:rsidR="00027C54">
        <w:t xml:space="preserve"> </w:t>
      </w:r>
      <w:r>
        <w:t>Grobe</w:t>
      </w:r>
      <w:r w:rsidR="00027C54">
        <w:t xml:space="preserve"> </w:t>
      </w:r>
      <w:proofErr w:type="spellStart"/>
      <w:r>
        <w:t>Vergehungen</w:t>
      </w:r>
      <w:proofErr w:type="spellEnd"/>
      <w:r w:rsidR="00027C54">
        <w:t xml:space="preserve"> </w:t>
      </w:r>
      <w:r>
        <w:t>sind</w:t>
      </w:r>
      <w:r w:rsidR="00027C54">
        <w:t xml:space="preserve"> </w:t>
      </w:r>
      <w:r>
        <w:t>fern</w:t>
      </w:r>
      <w:r w:rsidR="00027C54">
        <w:t xml:space="preserve"> </w:t>
      </w:r>
      <w:r>
        <w:t>von</w:t>
      </w:r>
      <w:r w:rsidR="00027C54">
        <w:t xml:space="preserve"> </w:t>
      </w:r>
      <w:r>
        <w:t>ihnen.</w:t>
      </w:r>
      <w:r w:rsidR="00027C54">
        <w:t xml:space="preserve"> </w:t>
      </w:r>
      <w:r>
        <w:t>Sie</w:t>
      </w:r>
      <w:r w:rsidR="00027C54">
        <w:t xml:space="preserve"> </w:t>
      </w:r>
      <w:r>
        <w:t>sind</w:t>
      </w:r>
      <w:r w:rsidR="00027C54">
        <w:t xml:space="preserve"> </w:t>
      </w:r>
      <w:r>
        <w:t>mit</w:t>
      </w:r>
      <w:r w:rsidR="00027C54">
        <w:t xml:space="preserve"> </w:t>
      </w:r>
      <w:r>
        <w:t>manchen</w:t>
      </w:r>
      <w:r w:rsidR="00027C54">
        <w:t xml:space="preserve"> </w:t>
      </w:r>
      <w:r>
        <w:t>Tugenden</w:t>
      </w:r>
      <w:r w:rsidR="00027C54">
        <w:t xml:space="preserve"> </w:t>
      </w:r>
      <w:r>
        <w:t>geschmückt</w:t>
      </w:r>
      <w:r w:rsidR="00027C54">
        <w:t xml:space="preserve"> </w:t>
      </w:r>
      <w:r>
        <w:t>und</w:t>
      </w:r>
      <w:r w:rsidR="00027C54">
        <w:t xml:space="preserve"> </w:t>
      </w:r>
      <w:r>
        <w:t>gereichen</w:t>
      </w:r>
      <w:r w:rsidR="00027C54">
        <w:t xml:space="preserve"> </w:t>
      </w:r>
      <w:r>
        <w:t>der</w:t>
      </w:r>
      <w:r w:rsidR="00027C54">
        <w:t xml:space="preserve"> </w:t>
      </w:r>
      <w:r>
        <w:t>bürgerlichen</w:t>
      </w:r>
      <w:r w:rsidR="00027C54">
        <w:t xml:space="preserve"> </w:t>
      </w:r>
      <w:r>
        <w:t>und</w:t>
      </w:r>
      <w:r w:rsidR="00027C54">
        <w:t xml:space="preserve"> </w:t>
      </w:r>
      <w:r>
        <w:t>kirchlichen</w:t>
      </w:r>
      <w:r w:rsidR="00027C54">
        <w:t xml:space="preserve"> </w:t>
      </w:r>
      <w:r>
        <w:t>Gesellschaft</w:t>
      </w:r>
      <w:r w:rsidR="00027C54">
        <w:t xml:space="preserve"> </w:t>
      </w:r>
      <w:r>
        <w:t>zur</w:t>
      </w:r>
      <w:r w:rsidR="00027C54">
        <w:t xml:space="preserve"> </w:t>
      </w:r>
      <w:r>
        <w:t>Zierde,</w:t>
      </w:r>
      <w:r w:rsidR="00027C54">
        <w:t xml:space="preserve"> </w:t>
      </w:r>
      <w:r>
        <w:t>glauben</w:t>
      </w:r>
      <w:r w:rsidR="00027C54">
        <w:t xml:space="preserve"> </w:t>
      </w:r>
      <w:r>
        <w:t>nun</w:t>
      </w:r>
      <w:r w:rsidR="00027C54">
        <w:t xml:space="preserve"> </w:t>
      </w:r>
      <w:r>
        <w:t>aber</w:t>
      </w:r>
      <w:r w:rsidR="00027C54">
        <w:t xml:space="preserve"> </w:t>
      </w:r>
      <w:r>
        <w:t>auch</w:t>
      </w:r>
      <w:r w:rsidR="00027C54">
        <w:t xml:space="preserve"> </w:t>
      </w:r>
      <w:r>
        <w:t>wohl</w:t>
      </w:r>
      <w:r w:rsidR="00027C54">
        <w:t xml:space="preserve"> </w:t>
      </w:r>
      <w:r>
        <w:t>begründete</w:t>
      </w:r>
      <w:r w:rsidR="00027C54">
        <w:t xml:space="preserve"> </w:t>
      </w:r>
      <w:r>
        <w:t>Ansprüche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irdischen</w:t>
      </w:r>
      <w:r w:rsidR="00027C54">
        <w:t xml:space="preserve"> </w:t>
      </w:r>
      <w:r>
        <w:t>wie</w:t>
      </w:r>
      <w:r w:rsidR="00027C54">
        <w:t xml:space="preserve"> </w:t>
      </w:r>
      <w:r>
        <w:t>himmlischen</w:t>
      </w:r>
      <w:r w:rsidR="00027C54">
        <w:t xml:space="preserve"> </w:t>
      </w:r>
      <w:r>
        <w:t>Belohnungen</w:t>
      </w:r>
      <w:r w:rsidR="00027C54">
        <w:t xml:space="preserve"> </w:t>
      </w:r>
      <w:r>
        <w:t>zu</w:t>
      </w:r>
      <w:r w:rsidR="00027C54">
        <w:t xml:space="preserve"> </w:t>
      </w:r>
      <w:r>
        <w:t>haben</w:t>
      </w:r>
      <w:r w:rsidR="00027C54">
        <w:t xml:space="preserve"> </w:t>
      </w:r>
      <w:r>
        <w:t>und</w:t>
      </w:r>
      <w:r w:rsidR="00027C54">
        <w:t xml:space="preserve"> </w:t>
      </w:r>
      <w:r>
        <w:t>sind</w:t>
      </w:r>
      <w:r w:rsidR="00027C54">
        <w:t xml:space="preserve"> </w:t>
      </w:r>
      <w:r>
        <w:t>im</w:t>
      </w:r>
      <w:r w:rsidR="00027C54">
        <w:t xml:space="preserve"> </w:t>
      </w:r>
      <w:r>
        <w:t>Begriff</w:t>
      </w:r>
      <w:r w:rsidR="00027C54">
        <w:t xml:space="preserve"> </w:t>
      </w:r>
      <w:r>
        <w:t>zuversichtlich</w:t>
      </w:r>
      <w:r w:rsidR="00027C54">
        <w:t xml:space="preserve"> </w:t>
      </w:r>
      <w:r>
        <w:t>zu</w:t>
      </w:r>
      <w:r w:rsidR="00027C54">
        <w:t xml:space="preserve"> </w:t>
      </w:r>
      <w:r>
        <w:t>fragen:</w:t>
      </w:r>
      <w:r w:rsidR="00027C54">
        <w:t xml:space="preserve"> </w:t>
      </w:r>
      <w:r>
        <w:t>Was</w:t>
      </w:r>
      <w:r w:rsidR="00027C54">
        <w:t xml:space="preserve"> </w:t>
      </w:r>
      <w:r>
        <w:t>fehlet</w:t>
      </w:r>
      <w:r w:rsidR="00027C54">
        <w:t xml:space="preserve"> </w:t>
      </w:r>
      <w:r>
        <w:t>uns</w:t>
      </w:r>
      <w:r w:rsidR="00027C54">
        <w:t xml:space="preserve"> </w:t>
      </w:r>
      <w:r>
        <w:t>noch?</w:t>
      </w:r>
      <w:r w:rsidR="00027C54">
        <w:t xml:space="preserve"> </w:t>
      </w:r>
      <w:r>
        <w:t>Alles,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Antwort,</w:t>
      </w:r>
      <w:r w:rsidR="00027C54">
        <w:t xml:space="preserve"> </w:t>
      </w:r>
      <w:r>
        <w:t>die</w:t>
      </w:r>
      <w:r w:rsidR="00027C54">
        <w:t xml:space="preserve"> </w:t>
      </w:r>
      <w:r>
        <w:t>euch</w:t>
      </w:r>
      <w:r w:rsidR="00027C54">
        <w:t xml:space="preserve"> </w:t>
      </w:r>
      <w:r>
        <w:t>gebührt.</w:t>
      </w:r>
      <w:r w:rsidR="00027C54">
        <w:t xml:space="preserve"> </w:t>
      </w:r>
      <w:r>
        <w:t>Das</w:t>
      </w:r>
      <w:r w:rsidR="00027C54">
        <w:t xml:space="preserve"> </w:t>
      </w:r>
      <w:r>
        <w:t>ganze</w:t>
      </w:r>
      <w:r w:rsidR="00027C54">
        <w:t xml:space="preserve"> </w:t>
      </w:r>
      <w:r>
        <w:t>Wort</w:t>
      </w:r>
      <w:r w:rsidR="00027C54">
        <w:t xml:space="preserve"> </w:t>
      </w:r>
      <w:r>
        <w:t>Gottes</w:t>
      </w:r>
      <w:r w:rsidR="00027C54">
        <w:t xml:space="preserve"> </w:t>
      </w:r>
      <w:r>
        <w:t>hat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proofErr w:type="gramStart"/>
      <w:r>
        <w:t>irgend</w:t>
      </w:r>
      <w:r w:rsidR="00027C54">
        <w:t xml:space="preserve"> </w:t>
      </w:r>
      <w:r>
        <w:t>einen</w:t>
      </w:r>
      <w:proofErr w:type="gramEnd"/>
      <w:r w:rsidR="00027C54">
        <w:t xml:space="preserve"> </w:t>
      </w:r>
      <w:r>
        <w:t>Trost</w:t>
      </w:r>
      <w:r w:rsidR="00027C54">
        <w:t xml:space="preserve"> </w:t>
      </w:r>
      <w:r>
        <w:t>für</w:t>
      </w:r>
      <w:r w:rsidR="00027C54">
        <w:t xml:space="preserve"> </w:t>
      </w:r>
      <w:r>
        <w:t>euch,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es</w:t>
      </w:r>
      <w:r w:rsidR="00027C54">
        <w:t xml:space="preserve"> </w:t>
      </w:r>
      <w:r>
        <w:t>euch</w:t>
      </w:r>
      <w:r w:rsidR="00027C54">
        <w:t xml:space="preserve"> </w:t>
      </w:r>
      <w:r>
        <w:t>vielmehr</w:t>
      </w:r>
      <w:r w:rsidR="00027C54">
        <w:t xml:space="preserve"> </w:t>
      </w:r>
      <w:r>
        <w:t>als</w:t>
      </w:r>
      <w:r w:rsidR="00027C54">
        <w:t xml:space="preserve"> </w:t>
      </w:r>
      <w:r>
        <w:t>diejenigen</w:t>
      </w:r>
      <w:r w:rsidR="00027C54">
        <w:t xml:space="preserve"> </w:t>
      </w:r>
      <w:r>
        <w:t>bezeichnet,</w:t>
      </w:r>
      <w:r w:rsidR="00027C54">
        <w:t xml:space="preserve"> </w:t>
      </w:r>
      <w:r>
        <w:t>welche</w:t>
      </w:r>
      <w:r w:rsidR="00027C54">
        <w:t xml:space="preserve"> </w:t>
      </w:r>
      <w:r>
        <w:t>am</w:t>
      </w:r>
      <w:r w:rsidR="00027C54">
        <w:t xml:space="preserve"> </w:t>
      </w:r>
      <w:r>
        <w:t>weitesten</w:t>
      </w:r>
      <w:r w:rsidR="00027C54">
        <w:t xml:space="preserve"> </w:t>
      </w:r>
      <w:r>
        <w:t>vom</w:t>
      </w:r>
      <w:r w:rsidR="00027C54">
        <w:t xml:space="preserve"> </w:t>
      </w:r>
      <w:r>
        <w:t>Reiche</w:t>
      </w:r>
      <w:r w:rsidR="00027C54">
        <w:t xml:space="preserve"> </w:t>
      </w:r>
      <w:r>
        <w:t>Gottes</w:t>
      </w:r>
      <w:r w:rsidR="00027C54">
        <w:t xml:space="preserve"> </w:t>
      </w:r>
      <w:r>
        <w:t>ab</w:t>
      </w:r>
      <w:r w:rsidR="00027C54">
        <w:t xml:space="preserve"> </w:t>
      </w:r>
      <w:r>
        <w:t>und</w:t>
      </w:r>
      <w:r w:rsidR="00027C54">
        <w:t xml:space="preserve"> </w:t>
      </w:r>
      <w:r>
        <w:t>demselben</w:t>
      </w:r>
      <w:r w:rsidR="00027C54">
        <w:t xml:space="preserve"> </w:t>
      </w:r>
      <w:r>
        <w:t>feindselig</w:t>
      </w:r>
      <w:r w:rsidR="00027C54">
        <w:t xml:space="preserve"> </w:t>
      </w:r>
      <w:r>
        <w:t>gegenüber</w:t>
      </w:r>
      <w:r w:rsidR="00027C54">
        <w:t xml:space="preserve"> </w:t>
      </w:r>
      <w:r>
        <w:t>stehen.</w:t>
      </w:r>
      <w:r w:rsidR="00027C54">
        <w:t xml:space="preserve"> </w:t>
      </w:r>
      <w:r>
        <w:t>Ihr</w:t>
      </w:r>
      <w:r w:rsidR="00027C54">
        <w:t xml:space="preserve"> </w:t>
      </w:r>
      <w:r>
        <w:t>seid</w:t>
      </w:r>
      <w:r w:rsidR="00027C54">
        <w:t xml:space="preserve"> </w:t>
      </w:r>
      <w:r>
        <w:t>es,</w:t>
      </w:r>
      <w:r w:rsidR="00027C54">
        <w:t xml:space="preserve"> </w:t>
      </w:r>
      <w:r>
        <w:t>welche</w:t>
      </w:r>
      <w:r w:rsidR="00027C54">
        <w:t xml:space="preserve"> </w:t>
      </w:r>
      <w:r>
        <w:t>in</w:t>
      </w:r>
      <w:r w:rsidR="00027C54">
        <w:t xml:space="preserve"> </w:t>
      </w:r>
      <w:r>
        <w:t>ihrer</w:t>
      </w:r>
      <w:r w:rsidR="00027C54">
        <w:t xml:space="preserve"> </w:t>
      </w:r>
      <w:r>
        <w:t>Art</w:t>
      </w:r>
      <w:r w:rsidR="00027C54">
        <w:t xml:space="preserve"> </w:t>
      </w:r>
      <w:r>
        <w:t>die</w:t>
      </w:r>
      <w:r w:rsidR="00027C54">
        <w:t xml:space="preserve"> </w:t>
      </w:r>
      <w:r>
        <w:t>Sekte</w:t>
      </w:r>
      <w:r w:rsidR="00027C54">
        <w:t xml:space="preserve"> </w:t>
      </w:r>
      <w:r>
        <w:t>der</w:t>
      </w:r>
      <w:r w:rsidR="00027C54">
        <w:t xml:space="preserve"> </w:t>
      </w:r>
      <w:r>
        <w:t>Pharisäer</w:t>
      </w:r>
      <w:r w:rsidR="00027C54">
        <w:t xml:space="preserve"> </w:t>
      </w:r>
      <w:r>
        <w:t>fortsetzen,</w:t>
      </w:r>
      <w:r w:rsidR="00027C54">
        <w:t xml:space="preserve"> </w:t>
      </w:r>
      <w:r>
        <w:t>wie</w:t>
      </w:r>
      <w:r w:rsidR="00027C54">
        <w:t xml:space="preserve"> </w:t>
      </w:r>
      <w:r>
        <w:t>gern</w:t>
      </w:r>
      <w:r w:rsidR="00027C54">
        <w:t xml:space="preserve"> </w:t>
      </w:r>
      <w:r>
        <w:t>ihr</w:t>
      </w:r>
      <w:r w:rsidR="00027C54">
        <w:t xml:space="preserve"> </w:t>
      </w:r>
      <w:r>
        <w:t>auch</w:t>
      </w:r>
      <w:r w:rsidR="00027C54">
        <w:t xml:space="preserve"> </w:t>
      </w:r>
      <w:r>
        <w:t>andere</w:t>
      </w:r>
      <w:r w:rsidR="00027C54">
        <w:t xml:space="preserve"> </w:t>
      </w:r>
      <w:r>
        <w:t>mit</w:t>
      </w:r>
      <w:r w:rsidR="00027C54">
        <w:t xml:space="preserve"> </w:t>
      </w:r>
      <w:r>
        <w:t>diesem</w:t>
      </w:r>
      <w:r w:rsidR="00027C54">
        <w:t xml:space="preserve"> </w:t>
      </w:r>
      <w:r>
        <w:t>Namen</w:t>
      </w:r>
      <w:r w:rsidR="00027C54">
        <w:t xml:space="preserve"> </w:t>
      </w:r>
      <w:r>
        <w:t>bezeichnet.</w:t>
      </w:r>
      <w:r w:rsidR="00027C54">
        <w:t xml:space="preserve"> </w:t>
      </w:r>
      <w:r>
        <w:t>Ihr</w:t>
      </w:r>
      <w:r w:rsidR="00027C54">
        <w:t xml:space="preserve"> </w:t>
      </w:r>
      <w:r>
        <w:t>gedenkt</w:t>
      </w:r>
      <w:r w:rsidR="00027C54">
        <w:t xml:space="preserve"> </w:t>
      </w:r>
      <w:r>
        <w:t>mit</w:t>
      </w:r>
      <w:r w:rsidR="00027C54">
        <w:t xml:space="preserve"> </w:t>
      </w:r>
      <w:r>
        <w:t>eurem</w:t>
      </w:r>
      <w:r w:rsidR="00027C54">
        <w:t xml:space="preserve"> </w:t>
      </w:r>
      <w:r>
        <w:t>Thun</w:t>
      </w:r>
      <w:r w:rsidR="00027C54">
        <w:t xml:space="preserve"> </w:t>
      </w:r>
      <w:r>
        <w:t>vor</w:t>
      </w:r>
      <w:r w:rsidR="00027C54">
        <w:t xml:space="preserve"> </w:t>
      </w:r>
      <w:r>
        <w:t>Gott</w:t>
      </w:r>
      <w:r w:rsidR="00027C54">
        <w:t xml:space="preserve"> </w:t>
      </w:r>
      <w:r>
        <w:t>zu</w:t>
      </w:r>
      <w:r w:rsidR="00027C54">
        <w:t xml:space="preserve"> </w:t>
      </w:r>
      <w:r>
        <w:t>bestehen.</w:t>
      </w:r>
      <w:r w:rsidR="00027C54">
        <w:t xml:space="preserve"> </w:t>
      </w:r>
      <w:r>
        <w:t>Aber</w:t>
      </w:r>
      <w:r w:rsidR="00027C54">
        <w:t xml:space="preserve"> </w:t>
      </w:r>
      <w:r>
        <w:t>ihr</w:t>
      </w:r>
      <w:r w:rsidR="00027C54">
        <w:t xml:space="preserve"> </w:t>
      </w:r>
      <w:r>
        <w:t>seid</w:t>
      </w:r>
      <w:r w:rsidR="00027C54">
        <w:t xml:space="preserve"> </w:t>
      </w:r>
      <w:r>
        <w:t>es,</w:t>
      </w:r>
      <w:r w:rsidR="00027C54">
        <w:t xml:space="preserve"> </w:t>
      </w:r>
      <w:r>
        <w:t>denen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in</w:t>
      </w:r>
      <w:r w:rsidR="00027C54">
        <w:t xml:space="preserve"> </w:t>
      </w:r>
      <w:r>
        <w:t>seinem</w:t>
      </w:r>
      <w:r w:rsidR="00027C54">
        <w:t xml:space="preserve"> </w:t>
      </w:r>
      <w:r>
        <w:t>weiten</w:t>
      </w:r>
      <w:r w:rsidR="00027C54">
        <w:t xml:space="preserve"> </w:t>
      </w:r>
      <w:r>
        <w:t>Umfange</w:t>
      </w:r>
      <w:r w:rsidR="00027C54">
        <w:t xml:space="preserve"> </w:t>
      </w:r>
      <w:r>
        <w:t>vorgehalten</w:t>
      </w:r>
      <w:r w:rsidR="00027C54">
        <w:t xml:space="preserve"> </w:t>
      </w:r>
      <w:r>
        <w:t>werden</w:t>
      </w:r>
      <w:r w:rsidR="00027C54">
        <w:t xml:space="preserve"> </w:t>
      </w:r>
      <w:proofErr w:type="spellStart"/>
      <w:r>
        <w:t>muß</w:t>
      </w:r>
      <w:proofErr w:type="spellEnd"/>
      <w:r>
        <w:t>,</w:t>
      </w:r>
      <w:r w:rsidR="00027C54">
        <w:t xml:space="preserve"> </w:t>
      </w:r>
      <w:r>
        <w:t>wonach</w:t>
      </w:r>
      <w:r w:rsidR="00027C54">
        <w:t xml:space="preserve"> </w:t>
      </w:r>
      <w:r>
        <w:t>jeder</w:t>
      </w:r>
      <w:r w:rsidR="00027C54">
        <w:t xml:space="preserve"> </w:t>
      </w:r>
      <w:r>
        <w:t>verflucht</w:t>
      </w:r>
      <w:r w:rsidR="00027C54">
        <w:t xml:space="preserve"> </w:t>
      </w:r>
      <w:r>
        <w:t>ist,</w:t>
      </w:r>
      <w:r w:rsidR="00027C54">
        <w:t xml:space="preserve"> </w:t>
      </w:r>
      <w:r>
        <w:t>der</w:t>
      </w:r>
      <w:r w:rsidR="00027C54">
        <w:t xml:space="preserve"> </w:t>
      </w:r>
      <w:r>
        <w:t>nicht</w:t>
      </w:r>
      <w:r w:rsidR="00027C54">
        <w:t xml:space="preserve"> </w:t>
      </w:r>
      <w:r>
        <w:t>alle</w:t>
      </w:r>
      <w:r w:rsidR="00027C54">
        <w:t xml:space="preserve"> </w:t>
      </w:r>
      <w:r>
        <w:t>Gebote</w:t>
      </w:r>
      <w:r w:rsidR="00027C54">
        <w:t xml:space="preserve"> </w:t>
      </w:r>
      <w:r>
        <w:t>erfüllt</w:t>
      </w:r>
      <w:r w:rsidR="00027C54">
        <w:t xml:space="preserve"> </w:t>
      </w:r>
      <w:r>
        <w:t>und</w:t>
      </w:r>
      <w:r w:rsidR="00027C54">
        <w:t xml:space="preserve"> </w:t>
      </w:r>
      <w:r>
        <w:t>der,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an</w:t>
      </w:r>
      <w:r w:rsidR="00027C54">
        <w:t xml:space="preserve"> </w:t>
      </w:r>
      <w:r>
        <w:t>einem</w:t>
      </w:r>
      <w:r w:rsidR="00027C54">
        <w:t xml:space="preserve"> </w:t>
      </w:r>
      <w:r>
        <w:t>fehlt,</w:t>
      </w:r>
      <w:r w:rsidR="00027C54">
        <w:t xml:space="preserve"> </w:t>
      </w:r>
      <w:r>
        <w:t>des</w:t>
      </w:r>
      <w:r w:rsidR="00027C54">
        <w:t xml:space="preserve"> </w:t>
      </w:r>
      <w:r>
        <w:t>ganzen</w:t>
      </w:r>
      <w:r w:rsidR="00027C54">
        <w:t xml:space="preserve"> </w:t>
      </w:r>
      <w:r>
        <w:t>Gesetzes</w:t>
      </w:r>
      <w:r w:rsidR="00027C54">
        <w:t xml:space="preserve"> </w:t>
      </w:r>
      <w:r>
        <w:t>schuldig</w:t>
      </w:r>
      <w:r w:rsidR="00027C54">
        <w:t xml:space="preserve"> </w:t>
      </w:r>
      <w:r>
        <w:t>ist.</w:t>
      </w:r>
      <w:r w:rsidR="00027C54">
        <w:t xml:space="preserve"> </w:t>
      </w:r>
      <w:r>
        <w:t>Ihr</w:t>
      </w:r>
      <w:r w:rsidR="00027C54">
        <w:t xml:space="preserve"> </w:t>
      </w:r>
      <w:r>
        <w:t>seid</w:t>
      </w:r>
      <w:r w:rsidR="00027C54">
        <w:t xml:space="preserve"> </w:t>
      </w:r>
      <w:r>
        <w:t>es,</w:t>
      </w:r>
      <w:r w:rsidR="00027C54">
        <w:t xml:space="preserve"> </w:t>
      </w:r>
      <w:r>
        <w:t>die</w:t>
      </w:r>
      <w:r w:rsidR="00027C54">
        <w:t xml:space="preserve"> </w:t>
      </w:r>
      <w:r>
        <w:t>daran</w:t>
      </w:r>
      <w:r w:rsidR="00027C54">
        <w:t xml:space="preserve"> </w:t>
      </w:r>
      <w:r>
        <w:t>erinnert</w:t>
      </w:r>
      <w:r w:rsidR="00027C54">
        <w:t xml:space="preserve"> </w:t>
      </w:r>
      <w:r>
        <w:t>werden</w:t>
      </w:r>
      <w:r w:rsidR="00027C54">
        <w:t xml:space="preserve"> </w:t>
      </w:r>
      <w:r>
        <w:t>müssen,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eure</w:t>
      </w:r>
      <w:r w:rsidR="00027C54">
        <w:t xml:space="preserve"> </w:t>
      </w:r>
      <w:r>
        <w:t>Werke</w:t>
      </w:r>
      <w:r w:rsidR="00027C54">
        <w:t xml:space="preserve"> </w:t>
      </w:r>
      <w:r>
        <w:t>aufs</w:t>
      </w:r>
      <w:r w:rsidR="00027C54">
        <w:t xml:space="preserve"> </w:t>
      </w:r>
      <w:r>
        <w:t>genaueste</w:t>
      </w:r>
      <w:r w:rsidR="00027C54">
        <w:t xml:space="preserve"> </w:t>
      </w:r>
      <w:r>
        <w:t>werden</w:t>
      </w:r>
      <w:r w:rsidR="00027C54">
        <w:t xml:space="preserve"> </w:t>
      </w:r>
      <w:r>
        <w:t>geprüft</w:t>
      </w:r>
      <w:r w:rsidR="00027C54">
        <w:t xml:space="preserve"> </w:t>
      </w:r>
      <w:r>
        <w:t>werden,</w:t>
      </w:r>
      <w:r w:rsidR="00027C54">
        <w:t xml:space="preserve"> </w:t>
      </w:r>
      <w:r>
        <w:t>ob</w:t>
      </w:r>
      <w:r w:rsidR="00027C54">
        <w:t xml:space="preserve"> </w:t>
      </w:r>
      <w:r>
        <w:t>sie</w:t>
      </w:r>
      <w:r w:rsidR="00027C54">
        <w:t xml:space="preserve"> </w:t>
      </w:r>
      <w:r>
        <w:t>auch</w:t>
      </w:r>
      <w:r w:rsidR="00027C54">
        <w:t xml:space="preserve"> </w:t>
      </w:r>
      <w:r>
        <w:t>alle</w:t>
      </w:r>
      <w:r w:rsidR="00027C54">
        <w:t xml:space="preserve"> </w:t>
      </w:r>
      <w:r>
        <w:t>erforderliche</w:t>
      </w:r>
      <w:r w:rsidR="00027C54">
        <w:t xml:space="preserve"> </w:t>
      </w:r>
      <w:r>
        <w:t>Eigenschaften</w:t>
      </w:r>
      <w:r w:rsidR="00027C54">
        <w:t xml:space="preserve"> </w:t>
      </w:r>
      <w:r>
        <w:t>haben,</w:t>
      </w:r>
      <w:r w:rsidR="00027C54">
        <w:t xml:space="preserve"> </w:t>
      </w:r>
      <w:r>
        <w:t>ob</w:t>
      </w:r>
      <w:r w:rsidR="00027C54">
        <w:t xml:space="preserve"> </w:t>
      </w:r>
      <w:r>
        <w:t>ihnen</w:t>
      </w:r>
      <w:r w:rsidR="00027C54">
        <w:t xml:space="preserve"> </w:t>
      </w:r>
      <w:r>
        <w:t>die</w:t>
      </w:r>
      <w:r w:rsidR="00027C54">
        <w:t xml:space="preserve"> </w:t>
      </w:r>
      <w:r>
        <w:t>rechten</w:t>
      </w:r>
      <w:r w:rsidR="00027C54">
        <w:t xml:space="preserve"> </w:t>
      </w:r>
      <w:r>
        <w:t>Triebfedern</w:t>
      </w:r>
      <w:r w:rsidR="00027C54">
        <w:t xml:space="preserve"> </w:t>
      </w:r>
      <w:r>
        <w:t>und</w:t>
      </w:r>
      <w:r w:rsidR="00027C54">
        <w:t xml:space="preserve"> </w:t>
      </w:r>
      <w:r>
        <w:t>Bewegungsgründe,</w:t>
      </w:r>
      <w:r w:rsidR="00027C54">
        <w:t xml:space="preserve"> </w:t>
      </w:r>
      <w:r>
        <w:t>Zwecke</w:t>
      </w:r>
      <w:r w:rsidR="00027C54">
        <w:t xml:space="preserve"> </w:t>
      </w:r>
      <w:r>
        <w:t>und</w:t>
      </w:r>
      <w:r w:rsidR="00027C54">
        <w:t xml:space="preserve"> </w:t>
      </w:r>
      <w:r>
        <w:t>Absichten</w:t>
      </w:r>
      <w:r w:rsidR="00027C54">
        <w:t xml:space="preserve"> </w:t>
      </w:r>
      <w:r>
        <w:t>zu</w:t>
      </w:r>
      <w:r w:rsidR="00027C54">
        <w:t xml:space="preserve"> </w:t>
      </w:r>
      <w:r>
        <w:t>Grunde</w:t>
      </w:r>
      <w:r w:rsidR="00027C54">
        <w:t xml:space="preserve"> </w:t>
      </w:r>
      <w:r>
        <w:t>liegen,</w:t>
      </w:r>
      <w:r w:rsidR="00027C54">
        <w:t xml:space="preserve"> </w:t>
      </w:r>
      <w:r>
        <w:t>ob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statt</w:t>
      </w:r>
      <w:r w:rsidR="00027C54">
        <w:t xml:space="preserve"> </w:t>
      </w:r>
      <w:r>
        <w:t>Tugenden</w:t>
      </w:r>
      <w:r w:rsidR="00027C54">
        <w:t xml:space="preserve"> </w:t>
      </w:r>
      <w:r>
        <w:t>glänzende</w:t>
      </w:r>
      <w:r w:rsidR="00027C54">
        <w:t xml:space="preserve"> </w:t>
      </w:r>
      <w:r>
        <w:t>Laster</w:t>
      </w:r>
      <w:r w:rsidR="00027C54">
        <w:t xml:space="preserve"> </w:t>
      </w:r>
      <w:r>
        <w:t>sind,</w:t>
      </w:r>
      <w:r w:rsidR="00027C54">
        <w:t xml:space="preserve"> </w:t>
      </w:r>
      <w:r>
        <w:t>und</w:t>
      </w:r>
      <w:r w:rsidR="00027C54">
        <w:t xml:space="preserve"> </w:t>
      </w:r>
      <w:r>
        <w:t>statt</w:t>
      </w:r>
      <w:r w:rsidR="00027C54">
        <w:t xml:space="preserve"> </w:t>
      </w:r>
      <w:r>
        <w:t>der</w:t>
      </w:r>
      <w:r w:rsidR="00027C54">
        <w:t xml:space="preserve"> </w:t>
      </w:r>
      <w:r>
        <w:t>Belohnung</w:t>
      </w:r>
      <w:r w:rsidR="00027C54">
        <w:t xml:space="preserve"> </w:t>
      </w:r>
      <w:r>
        <w:t>Strafe</w:t>
      </w:r>
      <w:r w:rsidR="00027C54">
        <w:t xml:space="preserve"> </w:t>
      </w:r>
      <w:r>
        <w:t>verdienen.</w:t>
      </w:r>
      <w:r w:rsidR="00027C54">
        <w:t xml:space="preserve"> </w:t>
      </w:r>
      <w:r>
        <w:t>Ihr</w:t>
      </w:r>
      <w:r w:rsidR="00027C54">
        <w:t xml:space="preserve"> </w:t>
      </w:r>
      <w:r>
        <w:t>bauet</w:t>
      </w:r>
      <w:r w:rsidR="00027C54">
        <w:t xml:space="preserve"> </w:t>
      </w:r>
      <w:r>
        <w:t>eure</w:t>
      </w:r>
      <w:r w:rsidR="00027C54">
        <w:t xml:space="preserve"> </w:t>
      </w:r>
      <w:r>
        <w:t>Hoffnung</w:t>
      </w:r>
      <w:r w:rsidR="00027C54">
        <w:t xml:space="preserve"> </w:t>
      </w:r>
      <w:r>
        <w:t>auf</w:t>
      </w:r>
      <w:r w:rsidR="00027C54">
        <w:t xml:space="preserve"> </w:t>
      </w:r>
      <w:r>
        <w:t>den</w:t>
      </w:r>
      <w:r w:rsidR="00027C54">
        <w:t xml:space="preserve"> </w:t>
      </w:r>
      <w:r>
        <w:t>Sandgrund</w:t>
      </w:r>
      <w:r w:rsidR="00027C54">
        <w:t xml:space="preserve"> </w:t>
      </w:r>
      <w:r>
        <w:t>der</w:t>
      </w:r>
      <w:r w:rsidR="00027C54">
        <w:t xml:space="preserve"> </w:t>
      </w:r>
      <w:r>
        <w:t>Pflichterfüllung.</w:t>
      </w:r>
      <w:r w:rsidR="00027C54">
        <w:t xml:space="preserve"> </w:t>
      </w:r>
      <w:r>
        <w:t>Aber</w:t>
      </w:r>
      <w:r w:rsidR="00027C54">
        <w:t xml:space="preserve"> </w:t>
      </w:r>
      <w:r>
        <w:t>auf</w:t>
      </w:r>
      <w:r w:rsidR="00027C54">
        <w:t xml:space="preserve"> </w:t>
      </w:r>
      <w:r>
        <w:t>diesem</w:t>
      </w:r>
      <w:r w:rsidR="00027C54">
        <w:t xml:space="preserve"> </w:t>
      </w:r>
      <w:r>
        <w:t>Boden</w:t>
      </w:r>
      <w:r w:rsidR="00027C54">
        <w:t xml:space="preserve"> </w:t>
      </w:r>
      <w:r>
        <w:t>habt</w:t>
      </w:r>
      <w:r w:rsidR="00027C54">
        <w:t xml:space="preserve"> </w:t>
      </w:r>
      <w:r>
        <w:t>ihr</w:t>
      </w:r>
      <w:r w:rsidR="00027C54">
        <w:t xml:space="preserve"> </w:t>
      </w:r>
      <w:r>
        <w:t>durchaus</w:t>
      </w:r>
      <w:r w:rsidR="00027C54">
        <w:t xml:space="preserve"> </w:t>
      </w:r>
      <w:r>
        <w:t>kein</w:t>
      </w:r>
      <w:r w:rsidR="00027C54">
        <w:t xml:space="preserve"> </w:t>
      </w:r>
      <w:r>
        <w:t>Recht</w:t>
      </w:r>
      <w:r w:rsidR="00027C54">
        <w:t xml:space="preserve"> </w:t>
      </w:r>
      <w:r>
        <w:t>an</w:t>
      </w:r>
      <w:r w:rsidR="00027C54">
        <w:t xml:space="preserve"> </w:t>
      </w:r>
      <w:r>
        <w:t>die</w:t>
      </w:r>
      <w:r w:rsidR="00027C54">
        <w:t xml:space="preserve"> </w:t>
      </w:r>
      <w:r>
        <w:t>göttlichen</w:t>
      </w:r>
      <w:r w:rsidR="00027C54">
        <w:t xml:space="preserve"> </w:t>
      </w:r>
      <w:r>
        <w:t>Verheißungen,</w:t>
      </w:r>
      <w:r w:rsidR="00027C54">
        <w:t xml:space="preserve"> </w:t>
      </w:r>
      <w:r>
        <w:t>die</w:t>
      </w:r>
      <w:r w:rsidR="00027C54">
        <w:t xml:space="preserve"> </w:t>
      </w:r>
      <w:r>
        <w:t>nur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Jesu</w:t>
      </w:r>
      <w:r w:rsidR="00027C54">
        <w:t xml:space="preserve"> </w:t>
      </w:r>
      <w:r>
        <w:t>Ja</w:t>
      </w:r>
      <w:r w:rsidR="00027C54">
        <w:t xml:space="preserve"> </w:t>
      </w:r>
      <w:r>
        <w:t>und</w:t>
      </w:r>
      <w:r w:rsidR="00027C54">
        <w:t xml:space="preserve"> </w:t>
      </w:r>
      <w:r>
        <w:t>Amen</w:t>
      </w:r>
      <w:r w:rsidR="00027C54">
        <w:t xml:space="preserve"> </w:t>
      </w:r>
      <w:r>
        <w:t>sind,</w:t>
      </w:r>
      <w:r w:rsidR="00027C54">
        <w:t xml:space="preserve"> </w:t>
      </w:r>
      <w:r>
        <w:t>kein</w:t>
      </w:r>
      <w:r w:rsidR="00027C54">
        <w:t xml:space="preserve"> </w:t>
      </w:r>
      <w:r>
        <w:t>Recht</w:t>
      </w:r>
      <w:r w:rsidR="00027C54">
        <w:t xml:space="preserve"> </w:t>
      </w:r>
      <w:r>
        <w:t>euch</w:t>
      </w:r>
      <w:r w:rsidR="00027C54">
        <w:t xml:space="preserve"> </w:t>
      </w:r>
      <w:r>
        <w:t>der</w:t>
      </w:r>
      <w:r w:rsidR="00027C54">
        <w:t xml:space="preserve"> </w:t>
      </w:r>
      <w:r>
        <w:t>göttlichen</w:t>
      </w:r>
      <w:r w:rsidR="00027C54">
        <w:t xml:space="preserve"> </w:t>
      </w:r>
      <w:r>
        <w:t>Güte</w:t>
      </w:r>
      <w:r w:rsidR="00027C54">
        <w:t xml:space="preserve"> </w:t>
      </w:r>
      <w:r>
        <w:t>und</w:t>
      </w:r>
      <w:r w:rsidR="00027C54">
        <w:t xml:space="preserve"> </w:t>
      </w:r>
      <w:r>
        <w:t>Barmherzigkeit</w:t>
      </w:r>
      <w:r w:rsidR="00027C54">
        <w:t xml:space="preserve"> </w:t>
      </w:r>
      <w:r>
        <w:t>zu</w:t>
      </w:r>
      <w:r w:rsidR="00027C54">
        <w:t xml:space="preserve"> </w:t>
      </w:r>
      <w:r>
        <w:t>getrösten,</w:t>
      </w:r>
      <w:r w:rsidR="00027C54">
        <w:t xml:space="preserve"> </w:t>
      </w:r>
      <w:r>
        <w:t>sondern</w:t>
      </w:r>
      <w:r w:rsidR="00027C54">
        <w:t xml:space="preserve"> </w:t>
      </w:r>
      <w:r>
        <w:t>ihr</w:t>
      </w:r>
      <w:r w:rsidR="00027C54">
        <w:t xml:space="preserve"> </w:t>
      </w:r>
      <w:r>
        <w:t>habt</w:t>
      </w:r>
      <w:r w:rsidR="00027C54">
        <w:t xml:space="preserve"> </w:t>
      </w:r>
      <w:r>
        <w:t>es</w:t>
      </w:r>
      <w:r w:rsidR="00027C54">
        <w:t xml:space="preserve"> </w:t>
      </w:r>
      <w:r>
        <w:t>nur</w:t>
      </w:r>
      <w:r w:rsidR="00027C54">
        <w:t xml:space="preserve"> </w:t>
      </w:r>
      <w:r>
        <w:t>mit</w:t>
      </w:r>
      <w:r w:rsidR="00027C54">
        <w:t xml:space="preserve"> </w:t>
      </w:r>
      <w:r>
        <w:t>der</w:t>
      </w:r>
      <w:r w:rsidR="00027C54">
        <w:t xml:space="preserve"> </w:t>
      </w:r>
      <w:r>
        <w:t>unzugänglichen</w:t>
      </w:r>
      <w:r w:rsidR="00027C54">
        <w:t xml:space="preserve"> </w:t>
      </w:r>
      <w:r>
        <w:t>Gerechtigkeit</w:t>
      </w:r>
      <w:r w:rsidR="00027C54">
        <w:t xml:space="preserve"> </w:t>
      </w:r>
      <w:r>
        <w:t>und</w:t>
      </w:r>
      <w:r w:rsidR="00027C54">
        <w:t xml:space="preserve"> </w:t>
      </w:r>
      <w:r>
        <w:t>Heiligkeit</w:t>
      </w:r>
      <w:r w:rsidR="00027C54">
        <w:t xml:space="preserve"> </w:t>
      </w:r>
      <w:r>
        <w:t>Gottes</w:t>
      </w:r>
      <w:r w:rsidR="00027C54">
        <w:t xml:space="preserve"> </w:t>
      </w:r>
      <w:r>
        <w:t>zu</w:t>
      </w:r>
      <w:r w:rsidR="00027C54">
        <w:t xml:space="preserve"> </w:t>
      </w:r>
      <w:r>
        <w:t>tun,</w:t>
      </w:r>
      <w:r w:rsidR="00027C54">
        <w:t xml:space="preserve"> </w:t>
      </w:r>
      <w:r>
        <w:t>da</w:t>
      </w:r>
      <w:r w:rsidR="00027C54">
        <w:t xml:space="preserve"> </w:t>
      </w:r>
      <w:r>
        <w:t>ihr</w:t>
      </w:r>
      <w:r w:rsidR="00027C54">
        <w:t xml:space="preserve"> </w:t>
      </w:r>
      <w:r>
        <w:t>der</w:t>
      </w:r>
      <w:r w:rsidR="00027C54">
        <w:t xml:space="preserve"> </w:t>
      </w:r>
      <w:r>
        <w:t>einzigen</w:t>
      </w:r>
      <w:r w:rsidR="00027C54">
        <w:t xml:space="preserve"> </w:t>
      </w:r>
      <w:r>
        <w:t>Gerechtigkeit</w:t>
      </w:r>
      <w:r w:rsidR="00027C54">
        <w:t xml:space="preserve"> </w:t>
      </w:r>
      <w:r>
        <w:t>nicht</w:t>
      </w:r>
      <w:r w:rsidR="00027C54">
        <w:t xml:space="preserve"> </w:t>
      </w:r>
      <w:r>
        <w:t>untertan</w:t>
      </w:r>
      <w:r w:rsidR="00027C54">
        <w:t xml:space="preserve"> </w:t>
      </w:r>
      <w:r>
        <w:t>seid,</w:t>
      </w:r>
      <w:r w:rsidR="00027C54">
        <w:t xml:space="preserve"> </w:t>
      </w:r>
      <w:r>
        <w:t>die</w:t>
      </w:r>
      <w:r w:rsidR="00027C54">
        <w:t xml:space="preserve"> </w:t>
      </w:r>
      <w:r>
        <w:t>vor</w:t>
      </w:r>
      <w:r w:rsidR="00027C54">
        <w:t xml:space="preserve"> </w:t>
      </w:r>
      <w:r>
        <w:t>Gott</w:t>
      </w:r>
      <w:r w:rsidR="00027C54">
        <w:t xml:space="preserve"> </w:t>
      </w:r>
      <w:r>
        <w:t>gilt,</w:t>
      </w:r>
      <w:r w:rsidR="00027C54">
        <w:t xml:space="preserve"> </w:t>
      </w:r>
      <w:r>
        <w:t>also</w:t>
      </w:r>
      <w:r w:rsidR="00027C54">
        <w:t xml:space="preserve"> </w:t>
      </w:r>
      <w:r>
        <w:t>auch</w:t>
      </w:r>
      <w:r w:rsidR="00027C54">
        <w:t xml:space="preserve"> </w:t>
      </w:r>
      <w:r>
        <w:t>unmöglich</w:t>
      </w:r>
      <w:r w:rsidR="00027C54">
        <w:t xml:space="preserve"> </w:t>
      </w:r>
      <w:r>
        <w:t>vor</w:t>
      </w:r>
      <w:r w:rsidR="00027C54">
        <w:t xml:space="preserve"> </w:t>
      </w:r>
      <w:r>
        <w:t>seinem</w:t>
      </w:r>
      <w:r w:rsidR="00027C54">
        <w:t xml:space="preserve"> </w:t>
      </w:r>
      <w:r>
        <w:t>Gericht</w:t>
      </w:r>
      <w:r w:rsidR="00027C54">
        <w:t xml:space="preserve"> </w:t>
      </w:r>
      <w:r>
        <w:t>bestehen</w:t>
      </w:r>
      <w:r w:rsidR="00027C54">
        <w:t xml:space="preserve"> </w:t>
      </w:r>
      <w:r>
        <w:t>könnt.</w:t>
      </w:r>
      <w:r w:rsidR="00027C54">
        <w:t xml:space="preserve"> </w:t>
      </w:r>
      <w:r>
        <w:t>Ihr</w:t>
      </w:r>
      <w:r w:rsidR="00027C54">
        <w:t xml:space="preserve"> </w:t>
      </w:r>
      <w:r>
        <w:t>hofft</w:t>
      </w:r>
      <w:r w:rsidR="00027C54">
        <w:t xml:space="preserve"> </w:t>
      </w:r>
      <w:r>
        <w:t>freilich</w:t>
      </w:r>
      <w:r w:rsidR="00027C54">
        <w:t xml:space="preserve"> </w:t>
      </w:r>
      <w:r>
        <w:t>dennoch</w:t>
      </w:r>
      <w:r w:rsidR="00027C54">
        <w:t xml:space="preserve"> </w:t>
      </w:r>
      <w:r>
        <w:t>selig</w:t>
      </w:r>
      <w:r w:rsidR="00027C54">
        <w:t xml:space="preserve"> </w:t>
      </w:r>
      <w:r>
        <w:t>zu</w:t>
      </w:r>
      <w:r w:rsidR="00027C54">
        <w:t xml:space="preserve"> </w:t>
      </w:r>
      <w:r>
        <w:t>werden.</w:t>
      </w:r>
      <w:r w:rsidR="00027C54">
        <w:t xml:space="preserve"> </w:t>
      </w:r>
      <w:r>
        <w:t>Aber</w:t>
      </w:r>
      <w:r w:rsidR="00027C54">
        <w:t xml:space="preserve"> </w:t>
      </w:r>
      <w:r>
        <w:t>euer</w:t>
      </w:r>
      <w:r w:rsidR="00027C54">
        <w:t xml:space="preserve"> </w:t>
      </w:r>
      <w:r>
        <w:t>Gebäude</w:t>
      </w:r>
      <w:r w:rsidR="00027C54">
        <w:t xml:space="preserve"> </w:t>
      </w:r>
      <w:r>
        <w:t>ist</w:t>
      </w:r>
      <w:r w:rsidR="00027C54">
        <w:t xml:space="preserve"> </w:t>
      </w:r>
      <w:r>
        <w:t>auf</w:t>
      </w:r>
      <w:r w:rsidR="00027C54">
        <w:t xml:space="preserve"> </w:t>
      </w:r>
      <w:r>
        <w:t>Sand</w:t>
      </w:r>
      <w:r w:rsidR="00027C54">
        <w:t xml:space="preserve"> </w:t>
      </w:r>
      <w:r>
        <w:t>erbaut,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lange</w:t>
      </w:r>
      <w:r w:rsidR="00027C54">
        <w:t xml:space="preserve"> </w:t>
      </w:r>
      <w:r>
        <w:t>ihr</w:t>
      </w:r>
      <w:r w:rsidR="00027C54">
        <w:t xml:space="preserve"> </w:t>
      </w:r>
      <w:r>
        <w:t>dasselbe</w:t>
      </w:r>
      <w:r w:rsidR="00027C54">
        <w:t xml:space="preserve"> </w:t>
      </w:r>
      <w:r>
        <w:t>nicht</w:t>
      </w:r>
      <w:r w:rsidR="00027C54">
        <w:t xml:space="preserve"> </w:t>
      </w:r>
      <w:r>
        <w:t>auf</w:t>
      </w:r>
      <w:r w:rsidR="00027C54">
        <w:t xml:space="preserve"> </w:t>
      </w:r>
      <w:r>
        <w:t>einem</w:t>
      </w:r>
      <w:r w:rsidR="00027C54">
        <w:t xml:space="preserve"> </w:t>
      </w:r>
      <w:r>
        <w:t>andern</w:t>
      </w:r>
      <w:r w:rsidR="00027C54">
        <w:t xml:space="preserve"> </w:t>
      </w:r>
      <w:r>
        <w:t>Fundamente</w:t>
      </w:r>
      <w:r w:rsidR="00027C54">
        <w:t xml:space="preserve"> </w:t>
      </w:r>
      <w:r>
        <w:t>anlegt</w:t>
      </w:r>
      <w:r w:rsidR="00027C54">
        <w:t xml:space="preserve"> </w:t>
      </w:r>
      <w:r>
        <w:t>und</w:t>
      </w:r>
      <w:r w:rsidR="00027C54">
        <w:t xml:space="preserve"> </w:t>
      </w:r>
      <w:r>
        <w:t>zwar</w:t>
      </w:r>
      <w:r w:rsidR="00027C54">
        <w:t xml:space="preserve"> </w:t>
      </w:r>
      <w:r>
        <w:t>demjenigen,</w:t>
      </w:r>
      <w:r w:rsidR="00027C54">
        <w:t xml:space="preserve"> </w:t>
      </w:r>
      <w:r>
        <w:t>das</w:t>
      </w:r>
      <w:r w:rsidR="00027C54">
        <w:t xml:space="preserve"> </w:t>
      </w:r>
      <w:r>
        <w:t>gelegt</w:t>
      </w:r>
      <w:r w:rsidR="00027C54">
        <w:t xml:space="preserve"> </w:t>
      </w:r>
      <w:r>
        <w:t>ist,</w:t>
      </w:r>
      <w:r w:rsidR="00027C54">
        <w:t xml:space="preserve"> </w:t>
      </w:r>
      <w:r>
        <w:t>Christo,</w:t>
      </w:r>
      <w:r w:rsidR="00027C54">
        <w:t xml:space="preserve"> </w:t>
      </w:r>
      <w:r>
        <w:t>wird</w:t>
      </w:r>
      <w:r w:rsidR="00027C54">
        <w:t xml:space="preserve"> </w:t>
      </w:r>
      <w:r>
        <w:t>es</w:t>
      </w:r>
      <w:r w:rsidR="00027C54">
        <w:t xml:space="preserve"> </w:t>
      </w:r>
      <w:r>
        <w:t>die</w:t>
      </w:r>
      <w:r w:rsidR="00027C54">
        <w:t xml:space="preserve"> </w:t>
      </w:r>
      <w:r>
        <w:t>Winde</w:t>
      </w:r>
      <w:r w:rsidR="00027C54">
        <w:t xml:space="preserve"> </w:t>
      </w:r>
      <w:r>
        <w:t>und</w:t>
      </w:r>
      <w:r w:rsidR="00027C54">
        <w:t xml:space="preserve"> </w:t>
      </w:r>
      <w:r>
        <w:t>Wasserströme</w:t>
      </w:r>
      <w:r w:rsidR="00027C54">
        <w:t xml:space="preserve"> </w:t>
      </w:r>
      <w:r>
        <w:t>nicht</w:t>
      </w:r>
      <w:r w:rsidR="00027C54">
        <w:t xml:space="preserve"> </w:t>
      </w:r>
      <w:r>
        <w:t>erleiden</w:t>
      </w:r>
      <w:r w:rsidR="00027C54">
        <w:t xml:space="preserve"> </w:t>
      </w:r>
      <w:r>
        <w:t>mögen,</w:t>
      </w:r>
      <w:r w:rsidR="00027C54">
        <w:t xml:space="preserve"> </w:t>
      </w:r>
      <w:r>
        <w:t>sondern</w:t>
      </w:r>
      <w:r w:rsidR="00027C54">
        <w:t xml:space="preserve"> </w:t>
      </w:r>
      <w:r>
        <w:t>fallen</w:t>
      </w:r>
      <w:r w:rsidR="00027C54">
        <w:t xml:space="preserve"> </w:t>
      </w:r>
      <w:r>
        <w:t>und</w:t>
      </w:r>
      <w:r w:rsidR="00027C54">
        <w:t xml:space="preserve"> </w:t>
      </w:r>
      <w:r>
        <w:t>einen</w:t>
      </w:r>
      <w:r w:rsidR="00027C54">
        <w:t xml:space="preserve"> </w:t>
      </w:r>
      <w:r>
        <w:t>großen</w:t>
      </w:r>
      <w:r w:rsidR="00027C54">
        <w:t xml:space="preserve"> </w:t>
      </w:r>
      <w:r>
        <w:t>Fall</w:t>
      </w:r>
      <w:r w:rsidR="00027C54">
        <w:t xml:space="preserve"> </w:t>
      </w:r>
      <w:r>
        <w:t>tun.</w:t>
      </w:r>
      <w:r w:rsidR="00027C54">
        <w:t xml:space="preserve"> </w:t>
      </w:r>
      <w:r>
        <w:t>Sehet</w:t>
      </w:r>
      <w:r w:rsidR="00027C54">
        <w:t xml:space="preserve"> </w:t>
      </w:r>
      <w:r>
        <w:t>euch</w:t>
      </w:r>
      <w:r w:rsidR="00027C54">
        <w:t xml:space="preserve"> </w:t>
      </w:r>
      <w:r>
        <w:t>deswegen</w:t>
      </w:r>
      <w:r w:rsidR="00027C54">
        <w:t xml:space="preserve"> </w:t>
      </w:r>
      <w:r>
        <w:t>bei</w:t>
      </w:r>
      <w:r w:rsidR="00027C54">
        <w:t xml:space="preserve"> </w:t>
      </w:r>
      <w:r>
        <w:t>Zeiten</w:t>
      </w:r>
      <w:r w:rsidR="00027C54">
        <w:t xml:space="preserve"> </w:t>
      </w:r>
      <w:r>
        <w:t>vor!</w:t>
      </w:r>
      <w:r w:rsidR="00027C54">
        <w:t xml:space="preserve"> </w:t>
      </w:r>
      <w:r>
        <w:t>Sprecht</w:t>
      </w:r>
      <w:r w:rsidR="00027C54">
        <w:t xml:space="preserve"> </w:t>
      </w:r>
      <w:r>
        <w:t>nicht:</w:t>
      </w:r>
      <w:r w:rsidR="00027C54">
        <w:t xml:space="preserve"> </w:t>
      </w:r>
      <w:r>
        <w:t>Ich</w:t>
      </w:r>
      <w:r w:rsidR="00027C54">
        <w:t xml:space="preserve"> </w:t>
      </w:r>
      <w:r>
        <w:t>bin</w:t>
      </w:r>
      <w:r w:rsidR="00027C54">
        <w:t xml:space="preserve"> </w:t>
      </w:r>
      <w:r>
        <w:t>reich</w:t>
      </w:r>
      <w:r w:rsidR="00027C54">
        <w:t xml:space="preserve"> </w:t>
      </w:r>
      <w:r>
        <w:t>und</w:t>
      </w:r>
      <w:r w:rsidR="00027C54">
        <w:t xml:space="preserve"> </w:t>
      </w:r>
      <w:r>
        <w:t>habe</w:t>
      </w:r>
      <w:r w:rsidR="00027C54">
        <w:t xml:space="preserve"> </w:t>
      </w:r>
      <w:r>
        <w:t>gar</w:t>
      </w:r>
      <w:r w:rsidR="00027C54">
        <w:t xml:space="preserve"> </w:t>
      </w:r>
      <w:r>
        <w:t>satt</w:t>
      </w:r>
      <w:r w:rsidR="00027C54">
        <w:t xml:space="preserve"> </w:t>
      </w:r>
      <w:r>
        <w:t>und</w:t>
      </w:r>
      <w:r w:rsidR="00027C54">
        <w:t xml:space="preserve"> </w:t>
      </w:r>
      <w:r>
        <w:t>bedarf</w:t>
      </w:r>
      <w:r w:rsidR="00027C54">
        <w:t xml:space="preserve"> </w:t>
      </w:r>
      <w:r>
        <w:t>nichts,</w:t>
      </w:r>
      <w:r w:rsidR="00027C54">
        <w:t xml:space="preserve"> </w:t>
      </w:r>
      <w:r>
        <w:t>sondern</w:t>
      </w:r>
      <w:r w:rsidR="00027C54">
        <w:t xml:space="preserve"> </w:t>
      </w:r>
      <w:r>
        <w:t>lernt</w:t>
      </w:r>
      <w:r w:rsidR="00027C54">
        <w:t xml:space="preserve"> </w:t>
      </w:r>
      <w:r>
        <w:t>erkennen,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elend</w:t>
      </w:r>
      <w:r w:rsidR="00027C54">
        <w:t xml:space="preserve"> </w:t>
      </w:r>
      <w:r>
        <w:t>seid,</w:t>
      </w:r>
      <w:r w:rsidR="00027C54">
        <w:t xml:space="preserve"> </w:t>
      </w:r>
      <w:r>
        <w:t>jämmerlich,</w:t>
      </w:r>
      <w:r w:rsidR="00027C54">
        <w:t xml:space="preserve"> </w:t>
      </w:r>
      <w:r>
        <w:t>arm,</w:t>
      </w:r>
      <w:r w:rsidR="00027C54">
        <w:t xml:space="preserve"> </w:t>
      </w:r>
      <w:r>
        <w:t>blind</w:t>
      </w:r>
      <w:r w:rsidR="00027C54">
        <w:t xml:space="preserve"> </w:t>
      </w:r>
      <w:r>
        <w:t>und</w:t>
      </w:r>
      <w:r w:rsidR="00027C54">
        <w:t xml:space="preserve"> </w:t>
      </w:r>
      <w:r>
        <w:t>bloß!</w:t>
      </w:r>
      <w:r w:rsidR="00027C54">
        <w:t xml:space="preserve"> </w:t>
      </w:r>
      <w:proofErr w:type="spellStart"/>
      <w:r>
        <w:t>Laßt</w:t>
      </w:r>
      <w:proofErr w:type="spellEnd"/>
      <w:r w:rsidR="00027C54">
        <w:t xml:space="preserve"> </w:t>
      </w:r>
      <w:r>
        <w:t>euch</w:t>
      </w:r>
      <w:r w:rsidR="00027C54">
        <w:t xml:space="preserve"> </w:t>
      </w:r>
      <w:r>
        <w:t>raten,</w:t>
      </w:r>
      <w:r w:rsidR="00027C54">
        <w:t xml:space="preserve"> </w:t>
      </w:r>
      <w:r>
        <w:t>euch</w:t>
      </w:r>
      <w:r w:rsidR="00027C54">
        <w:t xml:space="preserve"> </w:t>
      </w:r>
      <w:r>
        <w:t>Gold</w:t>
      </w:r>
      <w:r w:rsidR="00027C54">
        <w:t xml:space="preserve"> </w:t>
      </w:r>
      <w:r>
        <w:t>zu</w:t>
      </w:r>
      <w:r w:rsidR="00027C54">
        <w:t xml:space="preserve"> </w:t>
      </w:r>
      <w:r>
        <w:t>kaufen,</w:t>
      </w:r>
      <w:r w:rsidR="00027C54">
        <w:t xml:space="preserve"> </w:t>
      </w:r>
      <w:r>
        <w:t>das</w:t>
      </w:r>
      <w:r w:rsidR="00027C54">
        <w:t xml:space="preserve"> </w:t>
      </w:r>
      <w:r>
        <w:t>mit</w:t>
      </w:r>
      <w:r w:rsidR="00027C54">
        <w:t xml:space="preserve"> </w:t>
      </w:r>
      <w:r>
        <w:t>Feuer</w:t>
      </w:r>
      <w:r w:rsidR="00027C54">
        <w:t xml:space="preserve"> </w:t>
      </w:r>
      <w:r>
        <w:t>durchläutert</w:t>
      </w:r>
      <w:r w:rsidR="00027C54">
        <w:t xml:space="preserve"> </w:t>
      </w:r>
      <w:r>
        <w:t>ist,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reich</w:t>
      </w:r>
      <w:r w:rsidR="00027C54">
        <w:t xml:space="preserve"> </w:t>
      </w:r>
      <w:r>
        <w:t>werdet!</w:t>
      </w:r>
      <w:r w:rsidR="00027C54">
        <w:t xml:space="preserve"> </w:t>
      </w:r>
    </w:p>
    <w:p w14:paraId="17DBCE9B" w14:textId="701EA4CC" w:rsidR="007612B2" w:rsidRDefault="007612B2" w:rsidP="007612B2">
      <w:pPr>
        <w:pStyle w:val="StandardWeb"/>
      </w:pPr>
      <w:r>
        <w:t>Wir</w:t>
      </w:r>
      <w:r w:rsidR="00027C54">
        <w:t xml:space="preserve"> </w:t>
      </w:r>
      <w:r>
        <w:t>gehen</w:t>
      </w:r>
      <w:r w:rsidR="00027C54">
        <w:t xml:space="preserve"> </w:t>
      </w:r>
      <w:r>
        <w:t>zu</w:t>
      </w:r>
      <w:r w:rsidR="00027C54">
        <w:t xml:space="preserve"> </w:t>
      </w:r>
      <w:r>
        <w:t>unserm</w:t>
      </w:r>
      <w:r w:rsidR="00027C54">
        <w:t xml:space="preserve"> </w:t>
      </w:r>
      <w:r>
        <w:t>zweiten</w:t>
      </w:r>
      <w:r w:rsidR="00027C54">
        <w:t xml:space="preserve"> </w:t>
      </w:r>
      <w:r>
        <w:t>Teil</w:t>
      </w:r>
      <w:r w:rsidR="00027C54">
        <w:t xml:space="preserve"> </w:t>
      </w:r>
      <w:r>
        <w:t>über,</w:t>
      </w:r>
      <w:r w:rsidR="00027C54">
        <w:t xml:space="preserve"> </w:t>
      </w:r>
      <w:r>
        <w:t>indem</w:t>
      </w:r>
      <w:r w:rsidR="00027C54">
        <w:t xml:space="preserve"> </w:t>
      </w:r>
      <w:r>
        <w:t>wir</w:t>
      </w:r>
      <w:r w:rsidR="00027C54">
        <w:t xml:space="preserve"> </w:t>
      </w:r>
      <w:r>
        <w:t>fragen:</w:t>
      </w:r>
      <w:r w:rsidR="00027C54">
        <w:t xml:space="preserve"> </w:t>
      </w:r>
    </w:p>
    <w:p w14:paraId="66232F58" w14:textId="6A89D9F1" w:rsidR="007612B2" w:rsidRDefault="007612B2" w:rsidP="00CE5A42">
      <w:pPr>
        <w:pStyle w:val="berschrift3"/>
      </w:pPr>
      <w:r>
        <w:t>Wem</w:t>
      </w:r>
      <w:r w:rsidR="00027C54">
        <w:t xml:space="preserve"> </w:t>
      </w:r>
      <w:r>
        <w:t>soll</w:t>
      </w:r>
      <w:r w:rsidR="00027C54">
        <w:t xml:space="preserve"> </w:t>
      </w:r>
      <w:r>
        <w:t>denn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werden?</w:t>
      </w:r>
    </w:p>
    <w:p w14:paraId="6EDC354F" w14:textId="10CF8A3C" w:rsidR="007612B2" w:rsidRDefault="007612B2" w:rsidP="007612B2">
      <w:pPr>
        <w:pStyle w:val="StandardWeb"/>
      </w:pPr>
      <w:r>
        <w:t>Was</w:t>
      </w:r>
      <w:r w:rsidR="00027C54">
        <w:t xml:space="preserve"> </w:t>
      </w:r>
      <w:r>
        <w:t>heißt</w:t>
      </w:r>
      <w:r w:rsidR="00027C54">
        <w:t xml:space="preserve"> </w:t>
      </w:r>
      <w:r>
        <w:t>Evangelium</w:t>
      </w:r>
      <w:r w:rsidR="00027C54">
        <w:t xml:space="preserve"> </w:t>
      </w:r>
      <w:r>
        <w:t>predigen?</w:t>
      </w:r>
      <w:r w:rsidR="00027C54">
        <w:t xml:space="preserve"> </w:t>
      </w:r>
      <w:r>
        <w:t>Es</w:t>
      </w:r>
      <w:r w:rsidR="00027C54">
        <w:t xml:space="preserve"> </w:t>
      </w:r>
      <w:r>
        <w:t>heißt</w:t>
      </w:r>
      <w:r w:rsidR="00027C54">
        <w:t xml:space="preserve"> </w:t>
      </w:r>
      <w:r>
        <w:t>kund</w:t>
      </w:r>
      <w:r w:rsidR="00027C54">
        <w:t xml:space="preserve"> </w:t>
      </w:r>
      <w:r>
        <w:t>machen</w:t>
      </w:r>
      <w:r w:rsidR="00027C54">
        <w:t xml:space="preserve"> </w:t>
      </w:r>
      <w:r>
        <w:t>und</w:t>
      </w:r>
      <w:r w:rsidR="00027C54">
        <w:t xml:space="preserve"> </w:t>
      </w:r>
      <w:r>
        <w:t>zeigen,</w:t>
      </w:r>
      <w:r w:rsidR="00027C54">
        <w:t xml:space="preserve"> </w:t>
      </w:r>
      <w:r>
        <w:t>was</w:t>
      </w:r>
      <w:r w:rsidR="00027C54">
        <w:t xml:space="preserve"> </w:t>
      </w:r>
      <w:r>
        <w:t>wir</w:t>
      </w:r>
      <w:r w:rsidR="00027C54">
        <w:t xml:space="preserve"> </w:t>
      </w:r>
      <w:r>
        <w:t>an</w:t>
      </w:r>
      <w:r w:rsidR="00027C54">
        <w:t xml:space="preserve"> </w:t>
      </w:r>
      <w:r>
        <w:t>Christo</w:t>
      </w:r>
      <w:r w:rsidR="00027C54">
        <w:t xml:space="preserve"> </w:t>
      </w:r>
      <w:r>
        <w:t>Jesu</w:t>
      </w:r>
      <w:r w:rsidR="00027C54">
        <w:t xml:space="preserve"> </w:t>
      </w:r>
      <w:r>
        <w:t>haben,</w:t>
      </w:r>
      <w:r w:rsidR="00027C54">
        <w:t xml:space="preserve"> </w:t>
      </w:r>
      <w:r>
        <w:t>was</w:t>
      </w:r>
      <w:r w:rsidR="00027C54">
        <w:t xml:space="preserve"> </w:t>
      </w:r>
      <w:r>
        <w:t>er</w:t>
      </w:r>
      <w:r w:rsidR="00027C54">
        <w:t xml:space="preserve"> </w:t>
      </w:r>
      <w:r>
        <w:t>uns</w:t>
      </w:r>
      <w:r w:rsidR="00027C54">
        <w:t xml:space="preserve"> </w:t>
      </w:r>
      <w:r>
        <w:t>ist,</w:t>
      </w:r>
      <w:r w:rsidR="00027C54">
        <w:t xml:space="preserve"> </w:t>
      </w:r>
      <w:r>
        <w:t>was</w:t>
      </w:r>
      <w:r w:rsidR="00027C54">
        <w:t xml:space="preserve"> </w:t>
      </w:r>
      <w:r>
        <w:t>für</w:t>
      </w:r>
      <w:r w:rsidR="00027C54">
        <w:t xml:space="preserve"> </w:t>
      </w:r>
      <w:r>
        <w:t>ein</w:t>
      </w:r>
      <w:r w:rsidR="00027C54">
        <w:t xml:space="preserve"> </w:t>
      </w:r>
      <w:r>
        <w:t>Geschenk</w:t>
      </w:r>
      <w:r w:rsidR="00027C54">
        <w:t xml:space="preserve"> </w:t>
      </w:r>
      <w:r>
        <w:t>uns</w:t>
      </w:r>
      <w:r w:rsidR="00027C54">
        <w:t xml:space="preserve"> </w:t>
      </w:r>
      <w:r>
        <w:t>der</w:t>
      </w:r>
      <w:r w:rsidR="00027C54">
        <w:t xml:space="preserve"> </w:t>
      </w:r>
      <w:r>
        <w:t>Vater</w:t>
      </w:r>
      <w:r w:rsidR="00027C54">
        <w:t xml:space="preserve"> </w:t>
      </w:r>
      <w:r>
        <w:t>mit</w:t>
      </w:r>
      <w:r w:rsidR="00027C54">
        <w:t xml:space="preserve"> </w:t>
      </w:r>
      <w:r>
        <w:t>seinem</w:t>
      </w:r>
      <w:r w:rsidR="00027C54">
        <w:t xml:space="preserve"> </w:t>
      </w:r>
      <w:proofErr w:type="spellStart"/>
      <w:r>
        <w:t>eingebornen</w:t>
      </w:r>
      <w:proofErr w:type="spellEnd"/>
      <w:r w:rsidR="00027C54">
        <w:t xml:space="preserve"> </w:t>
      </w:r>
      <w:r>
        <w:t>Sohne</w:t>
      </w:r>
      <w:r w:rsidR="00027C54">
        <w:t xml:space="preserve"> </w:t>
      </w:r>
      <w:r>
        <w:lastRenderedPageBreak/>
        <w:t>gemacht</w:t>
      </w:r>
      <w:r w:rsidR="00027C54">
        <w:t xml:space="preserve"> </w:t>
      </w:r>
      <w:r>
        <w:t>hat.</w:t>
      </w:r>
      <w:r w:rsidR="00027C54">
        <w:t xml:space="preserve"> </w:t>
      </w:r>
      <w:r>
        <w:t>Gottlob,</w:t>
      </w:r>
      <w:r w:rsidR="00027C54">
        <w:t xml:space="preserve"> </w:t>
      </w:r>
      <w:r>
        <w:t>ein</w:t>
      </w:r>
      <w:r w:rsidR="00027C54">
        <w:t xml:space="preserve"> </w:t>
      </w:r>
      <w:r>
        <w:t>weites</w:t>
      </w:r>
      <w:r w:rsidR="00027C54">
        <w:t xml:space="preserve"> </w:t>
      </w:r>
      <w:r>
        <w:t>Feld</w:t>
      </w:r>
      <w:r w:rsidR="00027C54">
        <w:t xml:space="preserve"> </w:t>
      </w:r>
      <w:r>
        <w:t>voll</w:t>
      </w:r>
      <w:r w:rsidR="00027C54">
        <w:t xml:space="preserve"> </w:t>
      </w:r>
      <w:r>
        <w:t>der</w:t>
      </w:r>
      <w:r w:rsidR="00027C54">
        <w:t xml:space="preserve"> </w:t>
      </w:r>
      <w:r>
        <w:t>köstlichsten</w:t>
      </w:r>
      <w:r w:rsidR="00027C54">
        <w:t xml:space="preserve"> </w:t>
      </w:r>
      <w:r>
        <w:t>Früchte,</w:t>
      </w:r>
      <w:r w:rsidR="00027C54">
        <w:t xml:space="preserve"> </w:t>
      </w:r>
      <w:r>
        <w:t>grüne</w:t>
      </w:r>
      <w:r w:rsidR="00027C54">
        <w:t xml:space="preserve"> </w:t>
      </w:r>
      <w:r>
        <w:t>Augen</w:t>
      </w:r>
      <w:r w:rsidR="00027C54">
        <w:t xml:space="preserve"> </w:t>
      </w:r>
      <w:r>
        <w:t>an</w:t>
      </w:r>
      <w:r w:rsidR="00027C54">
        <w:t xml:space="preserve"> </w:t>
      </w:r>
      <w:r>
        <w:t>sanft</w:t>
      </w:r>
      <w:r w:rsidR="00027C54">
        <w:t xml:space="preserve"> </w:t>
      </w:r>
      <w:r>
        <w:t>fließenden</w:t>
      </w:r>
      <w:r w:rsidR="00027C54">
        <w:t xml:space="preserve"> </w:t>
      </w:r>
      <w:r>
        <w:t>Wassern,</w:t>
      </w:r>
      <w:r w:rsidR="00027C54">
        <w:t xml:space="preserve"> </w:t>
      </w:r>
      <w:r>
        <w:t>eine</w:t>
      </w:r>
      <w:r w:rsidR="00027C54">
        <w:t xml:space="preserve"> </w:t>
      </w:r>
      <w:r>
        <w:t>volle</w:t>
      </w:r>
      <w:r w:rsidR="00027C54">
        <w:t xml:space="preserve"> </w:t>
      </w:r>
      <w:r>
        <w:t>Mahlzeit,</w:t>
      </w:r>
      <w:r w:rsidR="00027C54">
        <w:t xml:space="preserve"> </w:t>
      </w:r>
      <w:r>
        <w:t>ja</w:t>
      </w:r>
      <w:r w:rsidR="00027C54">
        <w:t xml:space="preserve"> </w:t>
      </w:r>
      <w:r>
        <w:t>ein</w:t>
      </w:r>
      <w:r w:rsidR="00027C54">
        <w:t xml:space="preserve"> </w:t>
      </w:r>
      <w:r>
        <w:t>königliches</w:t>
      </w:r>
      <w:r w:rsidR="00027C54">
        <w:t xml:space="preserve"> </w:t>
      </w:r>
      <w:r>
        <w:t>Hochzeitsmahl</w:t>
      </w:r>
      <w:r w:rsidR="00027C54">
        <w:t xml:space="preserve"> </w:t>
      </w:r>
      <w:r>
        <w:t>wo</w:t>
      </w:r>
      <w:r w:rsidR="00027C54">
        <w:t xml:space="preserve"> </w:t>
      </w:r>
      <w:r>
        <w:t>alles</w:t>
      </w:r>
      <w:r w:rsidR="00027C54">
        <w:t xml:space="preserve"> </w:t>
      </w:r>
      <w:r>
        <w:t>Angenehme,</w:t>
      </w:r>
      <w:r w:rsidR="00027C54">
        <w:t xml:space="preserve"> </w:t>
      </w:r>
      <w:r>
        <w:t>Nötige</w:t>
      </w:r>
      <w:r w:rsidR="00027C54">
        <w:t xml:space="preserve"> </w:t>
      </w:r>
      <w:r>
        <w:t>und</w:t>
      </w:r>
      <w:r w:rsidR="00027C54">
        <w:t xml:space="preserve"> </w:t>
      </w:r>
      <w:r>
        <w:t>Nützliche</w:t>
      </w:r>
      <w:r w:rsidR="00027C54">
        <w:t xml:space="preserve"> </w:t>
      </w:r>
      <w:r>
        <w:t>im</w:t>
      </w:r>
      <w:r w:rsidR="00027C54">
        <w:t xml:space="preserve"> </w:t>
      </w:r>
      <w:r>
        <w:t>größten</w:t>
      </w:r>
      <w:r w:rsidR="00027C54">
        <w:t xml:space="preserve"> </w:t>
      </w:r>
      <w:proofErr w:type="spellStart"/>
      <w:r>
        <w:t>Überfluß</w:t>
      </w:r>
      <w:proofErr w:type="spellEnd"/>
      <w:r w:rsidR="00027C54">
        <w:t xml:space="preserve"> </w:t>
      </w:r>
      <w:r>
        <w:t>angetroffen</w:t>
      </w:r>
      <w:r w:rsidR="00027C54">
        <w:t xml:space="preserve"> </w:t>
      </w:r>
      <w:r>
        <w:t>wird</w:t>
      </w:r>
      <w:r w:rsidR="00027C54">
        <w:t xml:space="preserve"> </w:t>
      </w:r>
      <w:r>
        <w:t>für</w:t>
      </w:r>
      <w:r w:rsidR="00027C54">
        <w:t xml:space="preserve"> </w:t>
      </w:r>
      <w:r>
        <w:t>die</w:t>
      </w:r>
      <w:r w:rsidR="00027C54">
        <w:t xml:space="preserve"> </w:t>
      </w:r>
      <w:r>
        <w:t>Genesenden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wirksamste</w:t>
      </w:r>
      <w:r w:rsidR="00027C54">
        <w:t xml:space="preserve"> </w:t>
      </w:r>
      <w:r>
        <w:t>Arznei</w:t>
      </w:r>
      <w:r w:rsidR="00027C54">
        <w:t xml:space="preserve"> </w:t>
      </w:r>
      <w:r>
        <w:t>für</w:t>
      </w:r>
      <w:r w:rsidR="00027C54">
        <w:t xml:space="preserve"> </w:t>
      </w:r>
      <w:r>
        <w:t>Kranke.</w:t>
      </w:r>
      <w:r w:rsidR="00027C54">
        <w:t xml:space="preserve"> </w:t>
      </w:r>
      <w:r>
        <w:t>Alles</w:t>
      </w:r>
      <w:r w:rsidR="00027C54">
        <w:t xml:space="preserve"> </w:t>
      </w:r>
      <w:r>
        <w:t>ist</w:t>
      </w:r>
      <w:r w:rsidR="00027C54">
        <w:t xml:space="preserve"> </w:t>
      </w:r>
      <w:r>
        <w:t>schon</w:t>
      </w:r>
      <w:r w:rsidR="00027C54">
        <w:t xml:space="preserve"> </w:t>
      </w:r>
      <w:r>
        <w:t>bereitet</w:t>
      </w:r>
      <w:r w:rsidR="00027C54">
        <w:t xml:space="preserve"> </w:t>
      </w:r>
      <w:r>
        <w:t>und</w:t>
      </w:r>
      <w:r w:rsidR="00027C54">
        <w:t xml:space="preserve"> </w:t>
      </w:r>
      <w:r>
        <w:t>wird</w:t>
      </w:r>
      <w:r w:rsidR="00027C54">
        <w:t xml:space="preserve"> </w:t>
      </w:r>
      <w:r>
        <w:t>umsonst</w:t>
      </w:r>
      <w:r w:rsidR="00027C54">
        <w:t xml:space="preserve"> </w:t>
      </w:r>
      <w:r>
        <w:t>angeboten,</w:t>
      </w:r>
      <w:r w:rsidR="00027C54">
        <w:t xml:space="preserve"> </w:t>
      </w:r>
      <w:r>
        <w:t>ja</w:t>
      </w:r>
      <w:r w:rsidR="00027C54">
        <w:t xml:space="preserve"> </w:t>
      </w:r>
      <w:r>
        <w:t>die</w:t>
      </w:r>
      <w:r w:rsidR="00027C54">
        <w:t xml:space="preserve"> </w:t>
      </w:r>
      <w:r>
        <w:t>erforderlichen</w:t>
      </w:r>
      <w:r w:rsidR="00027C54">
        <w:t xml:space="preserve"> </w:t>
      </w:r>
      <w:r>
        <w:t>Prachtkleider</w:t>
      </w:r>
      <w:r w:rsidR="00027C54">
        <w:t xml:space="preserve"> </w:t>
      </w:r>
      <w:r>
        <w:t>noch</w:t>
      </w:r>
      <w:r w:rsidR="00027C54">
        <w:t xml:space="preserve"> </w:t>
      </w:r>
      <w:r>
        <w:t>dazu</w:t>
      </w:r>
      <w:r w:rsidR="00027C54">
        <w:t xml:space="preserve"> </w:t>
      </w:r>
      <w:r>
        <w:t>hergegeben.</w:t>
      </w:r>
      <w:r w:rsidR="00027C54">
        <w:t xml:space="preserve"> </w:t>
      </w:r>
      <w:r>
        <w:t>O</w:t>
      </w:r>
      <w:r w:rsidR="00027C54">
        <w:t xml:space="preserve"> </w:t>
      </w:r>
      <w:r>
        <w:t>eine</w:t>
      </w:r>
      <w:r w:rsidR="00027C54">
        <w:t xml:space="preserve"> </w:t>
      </w:r>
      <w:r>
        <w:t>liebliche</w:t>
      </w:r>
      <w:r w:rsidR="00027C54">
        <w:t xml:space="preserve"> </w:t>
      </w:r>
      <w:r>
        <w:t>Beschäftigung</w:t>
      </w:r>
      <w:r w:rsidR="00027C54">
        <w:t xml:space="preserve"> </w:t>
      </w:r>
      <w:r>
        <w:t>den</w:t>
      </w:r>
      <w:r w:rsidR="00027C54">
        <w:t xml:space="preserve"> </w:t>
      </w:r>
      <w:r>
        <w:t>Reichtum</w:t>
      </w:r>
      <w:r w:rsidR="00027C54">
        <w:t xml:space="preserve"> </w:t>
      </w:r>
      <w:r>
        <w:t>Christi</w:t>
      </w:r>
      <w:r w:rsidR="00027C54">
        <w:t xml:space="preserve"> </w:t>
      </w:r>
      <w:r>
        <w:t>ein</w:t>
      </w:r>
      <w:r w:rsidR="00027C54">
        <w:t xml:space="preserve"> </w:t>
      </w:r>
      <w:r>
        <w:t>wenig</w:t>
      </w:r>
      <w:r w:rsidR="00027C54">
        <w:t xml:space="preserve"> </w:t>
      </w:r>
      <w:r>
        <w:t>auseinander</w:t>
      </w:r>
      <w:r w:rsidR="00027C54">
        <w:t xml:space="preserve"> </w:t>
      </w:r>
      <w:r>
        <w:t>zu</w:t>
      </w:r>
      <w:r w:rsidR="00027C54">
        <w:t xml:space="preserve"> </w:t>
      </w:r>
      <w:r>
        <w:t>legen,</w:t>
      </w:r>
      <w:r w:rsidR="00027C54">
        <w:t xml:space="preserve"> </w:t>
      </w:r>
      <w:r>
        <w:t>zumal</w:t>
      </w:r>
      <w:r w:rsidR="00027C54">
        <w:t xml:space="preserve"> </w:t>
      </w:r>
      <w:r>
        <w:t>da</w:t>
      </w:r>
      <w:r w:rsidR="00027C54">
        <w:t xml:space="preserve"> </w:t>
      </w:r>
      <w:r>
        <w:t>es</w:t>
      </w:r>
      <w:r w:rsidR="00027C54">
        <w:t xml:space="preserve"> </w:t>
      </w:r>
      <w:r>
        <w:t>ein</w:t>
      </w:r>
      <w:r w:rsidR="00027C54">
        <w:t xml:space="preserve"> </w:t>
      </w:r>
      <w:r>
        <w:t>Reichtum</w:t>
      </w:r>
      <w:r w:rsidR="00027C54">
        <w:t xml:space="preserve"> </w:t>
      </w:r>
      <w:r>
        <w:t>ist,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es</w:t>
      </w:r>
      <w:r w:rsidR="00027C54">
        <w:t xml:space="preserve"> </w:t>
      </w:r>
      <w:r>
        <w:t>heißet:</w:t>
      </w:r>
      <w:r w:rsidR="00027C54">
        <w:t xml:space="preserve"> </w:t>
      </w:r>
      <w:r>
        <w:t>Nehmet,</w:t>
      </w:r>
      <w:r w:rsidR="00027C54">
        <w:t xml:space="preserve"> </w:t>
      </w:r>
      <w:r>
        <w:t>esset!</w:t>
      </w:r>
      <w:r w:rsidR="00027C54">
        <w:t xml:space="preserve"> </w:t>
      </w:r>
      <w:r>
        <w:t>Evangelium</w:t>
      </w:r>
      <w:r w:rsidR="00027C54">
        <w:t xml:space="preserve"> </w:t>
      </w:r>
      <w:r>
        <w:t>predigen</w:t>
      </w:r>
      <w:r w:rsidR="00027C54">
        <w:t xml:space="preserve"> </w:t>
      </w:r>
      <w:r>
        <w:t>heißt</w:t>
      </w:r>
      <w:r w:rsidR="00027C54">
        <w:t xml:space="preserve"> </w:t>
      </w:r>
      <w:r>
        <w:t>bekannt</w:t>
      </w:r>
      <w:r w:rsidR="00027C54">
        <w:t xml:space="preserve"> </w:t>
      </w:r>
      <w:r>
        <w:t>machen,</w:t>
      </w:r>
      <w:r w:rsidR="00027C54">
        <w:t xml:space="preserve"> </w:t>
      </w:r>
      <w:r>
        <w:t>was</w:t>
      </w:r>
      <w:r w:rsidR="00027C54">
        <w:t xml:space="preserve"> </w:t>
      </w:r>
      <w:r>
        <w:t>wir,</w:t>
      </w:r>
      <w:r w:rsidR="00027C54">
        <w:t xml:space="preserve"> </w:t>
      </w:r>
      <w:r>
        <w:t>so</w:t>
      </w:r>
      <w:r w:rsidR="00027C54">
        <w:t xml:space="preserve"> </w:t>
      </w:r>
      <w:r>
        <w:t>wir</w:t>
      </w:r>
      <w:r w:rsidR="00027C54">
        <w:t xml:space="preserve"> </w:t>
      </w:r>
      <w:r>
        <w:t>glauben,</w:t>
      </w:r>
      <w:r w:rsidR="00027C54">
        <w:t xml:space="preserve"> </w:t>
      </w:r>
      <w:r>
        <w:t>in</w:t>
      </w:r>
      <w:r w:rsidR="00027C54">
        <w:t xml:space="preserve"> </w:t>
      </w:r>
      <w:r>
        <w:t>ihm</w:t>
      </w:r>
      <w:r w:rsidR="00027C54">
        <w:t xml:space="preserve"> </w:t>
      </w:r>
      <w:r>
        <w:t>sind,</w:t>
      </w:r>
      <w:r w:rsidR="00027C54">
        <w:t xml:space="preserve"> </w:t>
      </w:r>
      <w:r>
        <w:t>welches</w:t>
      </w:r>
      <w:r w:rsidR="00027C54">
        <w:t xml:space="preserve"> </w:t>
      </w:r>
      <w:r>
        <w:t>ungemein</w:t>
      </w:r>
      <w:r w:rsidR="00027C54">
        <w:t xml:space="preserve"> </w:t>
      </w:r>
      <w:r>
        <w:t>viel</w:t>
      </w:r>
      <w:r w:rsidR="00027C54">
        <w:t xml:space="preserve"> </w:t>
      </w:r>
      <w:r>
        <w:t>bedeutet</w:t>
      </w:r>
      <w:r w:rsidR="00027C54">
        <w:t xml:space="preserve"> </w:t>
      </w:r>
      <w:r>
        <w:t>und</w:t>
      </w:r>
      <w:r w:rsidR="00027C54">
        <w:t xml:space="preserve"> </w:t>
      </w:r>
      <w:r>
        <w:t>vom</w:t>
      </w:r>
      <w:r w:rsidR="00027C54">
        <w:t xml:space="preserve"> </w:t>
      </w:r>
      <w:r>
        <w:t>Apostel</w:t>
      </w:r>
      <w:r w:rsidR="00027C54">
        <w:t xml:space="preserve"> Kolosser  </w:t>
      </w:r>
      <w:r>
        <w:t>2</w:t>
      </w:r>
      <w:r w:rsidR="00027C54">
        <w:t xml:space="preserve"> </w:t>
      </w:r>
      <w:r>
        <w:t>in</w:t>
      </w:r>
      <w:r w:rsidR="00027C54">
        <w:t xml:space="preserve"> </w:t>
      </w:r>
      <w:r>
        <w:t>dem</w:t>
      </w:r>
      <w:r w:rsidR="00027C54">
        <w:t xml:space="preserve"> </w:t>
      </w:r>
      <w:r>
        <w:t>einen,</w:t>
      </w:r>
      <w:r w:rsidR="00027C54">
        <w:t xml:space="preserve"> </w:t>
      </w:r>
      <w:r>
        <w:t>alles</w:t>
      </w:r>
      <w:r w:rsidR="00027C54">
        <w:t xml:space="preserve"> </w:t>
      </w:r>
      <w:r>
        <w:t>umfassenden</w:t>
      </w:r>
      <w:r w:rsidR="00027C54">
        <w:t xml:space="preserve"> </w:t>
      </w:r>
      <w:r>
        <w:t>Ausdruck</w:t>
      </w:r>
      <w:r w:rsidR="00027C54">
        <w:t xml:space="preserve"> </w:t>
      </w:r>
      <w:r>
        <w:t>zusammengestellt</w:t>
      </w:r>
      <w:r w:rsidR="00027C54">
        <w:t xml:space="preserve"> </w:t>
      </w:r>
      <w:r>
        <w:t>wird,</w:t>
      </w:r>
      <w:r w:rsidR="00027C54">
        <w:t xml:space="preserve"> </w:t>
      </w:r>
      <w:r>
        <w:t>wenn</w:t>
      </w:r>
      <w:r w:rsidR="00027C54">
        <w:t xml:space="preserve"> </w:t>
      </w:r>
      <w:r>
        <w:t>er</w:t>
      </w:r>
      <w:r w:rsidR="00027C54">
        <w:t xml:space="preserve"> </w:t>
      </w:r>
      <w:r>
        <w:t>sagt:</w:t>
      </w:r>
      <w:r w:rsidR="00027C54">
        <w:t xml:space="preserve"> </w:t>
      </w:r>
      <w:r>
        <w:t>Ihr</w:t>
      </w:r>
      <w:r w:rsidR="00027C54">
        <w:t xml:space="preserve"> </w:t>
      </w:r>
      <w:r>
        <w:t>seid</w:t>
      </w:r>
      <w:r w:rsidR="00027C54">
        <w:t xml:space="preserve"> </w:t>
      </w:r>
      <w:r>
        <w:t>vollkommen</w:t>
      </w:r>
      <w:r w:rsidR="00027C54">
        <w:t xml:space="preserve"> </w:t>
      </w:r>
      <w:r>
        <w:t>in</w:t>
      </w:r>
      <w:r w:rsidR="00027C54">
        <w:t xml:space="preserve"> </w:t>
      </w:r>
      <w:r>
        <w:t>ihm.</w:t>
      </w:r>
      <w:r w:rsidR="00027C54">
        <w:t xml:space="preserve"> </w:t>
      </w:r>
      <w:r>
        <w:t>Also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ihr</w:t>
      </w:r>
      <w:r w:rsidR="00027C54">
        <w:t xml:space="preserve"> </w:t>
      </w:r>
      <w:r>
        <w:t>keinen</w:t>
      </w:r>
      <w:r w:rsidR="00027C54">
        <w:t xml:space="preserve"> </w:t>
      </w:r>
      <w:r>
        <w:t>Mangel</w:t>
      </w:r>
      <w:r w:rsidR="00027C54">
        <w:t xml:space="preserve"> </w:t>
      </w:r>
      <w:r>
        <w:t>habt,</w:t>
      </w:r>
      <w:r w:rsidR="00027C54">
        <w:t xml:space="preserve"> </w:t>
      </w:r>
      <w:r>
        <w:t>fügt</w:t>
      </w:r>
      <w:r w:rsidR="00027C54">
        <w:t xml:space="preserve"> </w:t>
      </w:r>
      <w:r>
        <w:t>er</w:t>
      </w:r>
      <w:r w:rsidR="00027C54">
        <w:t xml:space="preserve"> </w:t>
      </w:r>
      <w:r>
        <w:t>bei</w:t>
      </w:r>
      <w:r w:rsidR="00027C54">
        <w:t xml:space="preserve"> </w:t>
      </w:r>
      <w:r>
        <w:t>den</w:t>
      </w:r>
      <w:r w:rsidR="00027C54">
        <w:t xml:space="preserve"> </w:t>
      </w:r>
      <w:r>
        <w:t>Korinthern</w:t>
      </w:r>
      <w:r w:rsidR="00027C54">
        <w:t xml:space="preserve"> </w:t>
      </w:r>
      <w:r>
        <w:t>hinzu.</w:t>
      </w:r>
      <w:r w:rsidR="00027C54">
        <w:t xml:space="preserve"> </w:t>
      </w:r>
      <w:r>
        <w:t>Und</w:t>
      </w:r>
      <w:r w:rsidR="00027C54">
        <w:t xml:space="preserve"> </w:t>
      </w:r>
      <w:r>
        <w:t>was</w:t>
      </w:r>
      <w:r w:rsidR="00027C54">
        <w:t xml:space="preserve"> </w:t>
      </w:r>
      <w:r>
        <w:t>will</w:t>
      </w:r>
      <w:r w:rsidR="00027C54">
        <w:t xml:space="preserve"> </w:t>
      </w:r>
      <w:r>
        <w:t>das</w:t>
      </w:r>
      <w:r w:rsidR="00027C54">
        <w:t xml:space="preserve"> </w:t>
      </w:r>
      <w:r>
        <w:t>nicht</w:t>
      </w:r>
      <w:r w:rsidR="00027C54">
        <w:t xml:space="preserve"> </w:t>
      </w:r>
      <w:r>
        <w:t>sagen: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zu</w:t>
      </w:r>
      <w:r w:rsidR="00027C54">
        <w:t xml:space="preserve"> </w:t>
      </w:r>
      <w:r>
        <w:t>sein!</w:t>
      </w:r>
      <w:r w:rsidR="00027C54">
        <w:t xml:space="preserve"> </w:t>
      </w:r>
      <w:r>
        <w:t>Also</w:t>
      </w:r>
      <w:r w:rsidR="00027C54">
        <w:t xml:space="preserve"> </w:t>
      </w:r>
      <w:r>
        <w:t>nicht</w:t>
      </w:r>
      <w:r w:rsidR="00027C54">
        <w:t xml:space="preserve"> </w:t>
      </w:r>
      <w:r>
        <w:t>nach</w:t>
      </w:r>
      <w:r w:rsidR="00027C54">
        <w:t xml:space="preserve"> </w:t>
      </w:r>
      <w:r>
        <w:t>demjenigen,</w:t>
      </w:r>
      <w:r w:rsidR="00027C54">
        <w:t xml:space="preserve"> </w:t>
      </w:r>
      <w:r>
        <w:t>was</w:t>
      </w:r>
      <w:r w:rsidR="00027C54">
        <w:t xml:space="preserve"> </w:t>
      </w:r>
      <w:r>
        <w:t>man</w:t>
      </w:r>
      <w:r w:rsidR="00027C54">
        <w:t xml:space="preserve"> </w:t>
      </w:r>
      <w:r>
        <w:t>in</w:t>
      </w:r>
      <w:r w:rsidR="00027C54">
        <w:t xml:space="preserve"> </w:t>
      </w:r>
      <w:r>
        <w:t>sich</w:t>
      </w:r>
      <w:r w:rsidR="00027C54">
        <w:t xml:space="preserve"> </w:t>
      </w:r>
      <w:r>
        <w:t>selbst,</w:t>
      </w:r>
      <w:r w:rsidR="00027C54">
        <w:t xml:space="preserve"> </w:t>
      </w:r>
      <w:r>
        <w:t>sondern</w:t>
      </w:r>
      <w:r w:rsidR="00027C54">
        <w:t xml:space="preserve"> </w:t>
      </w:r>
      <w:r>
        <w:t>nach</w:t>
      </w:r>
      <w:r w:rsidR="00027C54">
        <w:t xml:space="preserve"> </w:t>
      </w:r>
      <w:r>
        <w:t>demjenigen,</w:t>
      </w:r>
      <w:r w:rsidR="00027C54">
        <w:t xml:space="preserve"> </w:t>
      </w:r>
      <w:r>
        <w:t>was</w:t>
      </w:r>
      <w:r w:rsidR="00027C54">
        <w:t xml:space="preserve"> </w:t>
      </w:r>
      <w:r>
        <w:t>man</w:t>
      </w:r>
      <w:r w:rsidR="00027C54">
        <w:t xml:space="preserve"> </w:t>
      </w:r>
      <w:r>
        <w:t>in</w:t>
      </w:r>
      <w:r w:rsidR="00027C54">
        <w:t xml:space="preserve"> </w:t>
      </w:r>
      <w:r>
        <w:t>Christo</w:t>
      </w:r>
      <w:r w:rsidR="00027C54">
        <w:t xml:space="preserve"> </w:t>
      </w:r>
      <w:r>
        <w:t>ist,</w:t>
      </w:r>
      <w:r w:rsidR="00027C54">
        <w:t xml:space="preserve"> </w:t>
      </w:r>
      <w:r>
        <w:t>angesehen</w:t>
      </w:r>
      <w:r w:rsidR="00027C54">
        <w:t xml:space="preserve"> </w:t>
      </w:r>
      <w:r>
        <w:t>und</w:t>
      </w:r>
      <w:r w:rsidR="00027C54">
        <w:t xml:space="preserve"> </w:t>
      </w:r>
      <w:r>
        <w:t>beurteilt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so</w:t>
      </w:r>
      <w:r w:rsidR="00027C54">
        <w:t xml:space="preserve"> </w:t>
      </w:r>
      <w:r>
        <w:t>angesehen</w:t>
      </w:r>
      <w:r w:rsidR="00027C54">
        <w:t xml:space="preserve"> </w:t>
      </w:r>
      <w:r>
        <w:t>zu</w:t>
      </w:r>
      <w:r w:rsidR="00027C54">
        <w:t xml:space="preserve"> </w:t>
      </w:r>
      <w:r>
        <w:t>werden,</w:t>
      </w:r>
      <w:r w:rsidR="00027C54">
        <w:t xml:space="preserve"> </w:t>
      </w:r>
      <w:r>
        <w:t>als</w:t>
      </w:r>
      <w:r w:rsidR="00027C54">
        <w:t xml:space="preserve"> </w:t>
      </w:r>
      <w:r>
        <w:t>seien</w:t>
      </w:r>
      <w:r w:rsidR="00027C54">
        <w:t xml:space="preserve"> </w:t>
      </w:r>
      <w:r>
        <w:t>wir</w:t>
      </w:r>
      <w:r w:rsidR="00027C54">
        <w:t xml:space="preserve"> </w:t>
      </w:r>
      <w:r>
        <w:t>samt</w:t>
      </w:r>
      <w:r w:rsidR="00027C54">
        <w:t xml:space="preserve"> </w:t>
      </w:r>
      <w:r>
        <w:t>ihm</w:t>
      </w:r>
      <w:r w:rsidR="00027C54">
        <w:t xml:space="preserve"> </w:t>
      </w:r>
      <w:r>
        <w:t>gekreuzigt,</w:t>
      </w:r>
      <w:r w:rsidR="00027C54">
        <w:t xml:space="preserve"> </w:t>
      </w:r>
      <w:r>
        <w:t>gestorben</w:t>
      </w:r>
      <w:r w:rsidR="00027C54">
        <w:t xml:space="preserve"> </w:t>
      </w:r>
      <w:r>
        <w:t>und</w:t>
      </w:r>
      <w:r w:rsidR="00027C54">
        <w:t xml:space="preserve"> </w:t>
      </w:r>
      <w:r>
        <w:t>begraben,</w:t>
      </w:r>
      <w:r w:rsidR="00027C54">
        <w:t xml:space="preserve"> </w:t>
      </w:r>
      <w:r>
        <w:t>auferweckt</w:t>
      </w:r>
      <w:r w:rsidR="00027C54">
        <w:t xml:space="preserve"> </w:t>
      </w:r>
      <w:r>
        <w:t>und</w:t>
      </w:r>
      <w:r w:rsidR="00027C54">
        <w:t xml:space="preserve"> </w:t>
      </w:r>
      <w:r>
        <w:t>in</w:t>
      </w:r>
      <w:r w:rsidR="00027C54">
        <w:t xml:space="preserve"> </w:t>
      </w:r>
      <w:r>
        <w:t>das</w:t>
      </w:r>
      <w:r w:rsidR="00027C54">
        <w:t xml:space="preserve"> </w:t>
      </w:r>
      <w:r>
        <w:t>himmlische</w:t>
      </w:r>
      <w:r w:rsidR="00027C54">
        <w:t xml:space="preserve"> </w:t>
      </w:r>
      <w:r>
        <w:t>Wesen</w:t>
      </w:r>
      <w:r w:rsidR="00027C54">
        <w:t xml:space="preserve"> </w:t>
      </w:r>
      <w:r>
        <w:t>versetzt,</w:t>
      </w:r>
      <w:r w:rsidR="00027C54">
        <w:t xml:space="preserve"> </w:t>
      </w:r>
      <w:r>
        <w:t>folglich</w:t>
      </w:r>
      <w:r w:rsidR="00027C54">
        <w:t xml:space="preserve"> </w:t>
      </w:r>
      <w:r>
        <w:t>eine</w:t>
      </w:r>
      <w:r w:rsidR="00027C54">
        <w:t xml:space="preserve"> </w:t>
      </w:r>
      <w:r>
        <w:t>Gemeine,</w:t>
      </w:r>
      <w:r w:rsidR="00027C54">
        <w:t xml:space="preserve"> </w:t>
      </w:r>
      <w:r>
        <w:t>die</w:t>
      </w:r>
      <w:r w:rsidR="00027C54">
        <w:t xml:space="preserve"> </w:t>
      </w:r>
      <w:r>
        <w:t>nicht</w:t>
      </w:r>
      <w:r w:rsidR="00027C54">
        <w:t xml:space="preserve"> </w:t>
      </w:r>
      <w:r>
        <w:t>hat</w:t>
      </w:r>
      <w:r w:rsidR="00027C54">
        <w:t xml:space="preserve"> </w:t>
      </w:r>
      <w:r>
        <w:t>Flecken,</w:t>
      </w:r>
      <w:r w:rsidR="00027C54">
        <w:t xml:space="preserve"> </w:t>
      </w:r>
      <w:r>
        <w:t>Runzel</w:t>
      </w:r>
      <w:r w:rsidR="00027C54">
        <w:t xml:space="preserve"> </w:t>
      </w:r>
      <w:r>
        <w:t>und</w:t>
      </w:r>
      <w:r w:rsidR="00027C54">
        <w:t xml:space="preserve"> </w:t>
      </w:r>
      <w:r>
        <w:t>Tadel,</w:t>
      </w:r>
      <w:r w:rsidR="00027C54">
        <w:t xml:space="preserve"> </w:t>
      </w:r>
      <w:r>
        <w:t>sondern</w:t>
      </w:r>
      <w:r w:rsidR="00027C54">
        <w:t xml:space="preserve"> </w:t>
      </w:r>
      <w:r>
        <w:t>die</w:t>
      </w:r>
      <w:r w:rsidR="00027C54">
        <w:t xml:space="preserve"> </w:t>
      </w:r>
      <w:r>
        <w:t>da</w:t>
      </w:r>
      <w:r w:rsidR="00027C54">
        <w:t xml:space="preserve"> </w:t>
      </w:r>
      <w:r>
        <w:t>ist</w:t>
      </w:r>
      <w:r w:rsidR="00027C54">
        <w:t xml:space="preserve"> </w:t>
      </w:r>
      <w:r>
        <w:t>heilig</w:t>
      </w:r>
      <w:r w:rsidR="00027C54">
        <w:t xml:space="preserve"> </w:t>
      </w:r>
      <w:r>
        <w:t>und</w:t>
      </w:r>
      <w:r w:rsidR="00027C54">
        <w:t xml:space="preserve"> </w:t>
      </w:r>
      <w:r>
        <w:t>unsträflich</w:t>
      </w:r>
      <w:r w:rsidR="00027C54">
        <w:t xml:space="preserve"> </w:t>
      </w:r>
      <w:r>
        <w:t>vor</w:t>
      </w:r>
      <w:r w:rsidR="00027C54">
        <w:t xml:space="preserve"> </w:t>
      </w:r>
      <w:r>
        <w:t>ihm</w:t>
      </w:r>
      <w:r w:rsidR="00027C54">
        <w:t xml:space="preserve"> </w:t>
      </w:r>
      <w:r>
        <w:t>in</w:t>
      </w:r>
      <w:r w:rsidR="00027C54">
        <w:t xml:space="preserve"> </w:t>
      </w:r>
      <w:r>
        <w:t>der</w:t>
      </w:r>
      <w:r w:rsidR="00027C54">
        <w:t xml:space="preserve"> </w:t>
      </w:r>
      <w:r>
        <w:t>Liebe.</w:t>
      </w:r>
      <w:r w:rsidR="00027C54">
        <w:t xml:space="preserve"> </w:t>
      </w:r>
      <w:r>
        <w:t>Evangelium</w:t>
      </w:r>
      <w:r w:rsidR="00027C54">
        <w:t xml:space="preserve"> </w:t>
      </w:r>
      <w:r>
        <w:t>predigen</w:t>
      </w:r>
      <w:r w:rsidR="00027C54">
        <w:t xml:space="preserve"> </w:t>
      </w:r>
      <w:r>
        <w:t>heißt</w:t>
      </w:r>
      <w:r w:rsidR="00027C54">
        <w:t xml:space="preserve"> </w:t>
      </w:r>
      <w:r>
        <w:t>nachweisen,</w:t>
      </w:r>
      <w:r w:rsidR="00027C54">
        <w:t xml:space="preserve"> </w:t>
      </w:r>
      <w:r>
        <w:t>welche</w:t>
      </w:r>
      <w:r w:rsidR="00027C54">
        <w:t xml:space="preserve"> </w:t>
      </w:r>
      <w:r>
        <w:t>Rechte</w:t>
      </w:r>
      <w:r w:rsidR="00027C54">
        <w:t xml:space="preserve"> </w:t>
      </w:r>
      <w:r>
        <w:t>und</w:t>
      </w:r>
      <w:r w:rsidR="00027C54">
        <w:t xml:space="preserve"> </w:t>
      </w:r>
      <w:r>
        <w:t>Hoffnungen</w:t>
      </w:r>
      <w:r w:rsidR="00027C54">
        <w:t xml:space="preserve"> </w:t>
      </w:r>
      <w:r>
        <w:t>um</w:t>
      </w:r>
      <w:r w:rsidR="00027C54">
        <w:t xml:space="preserve"> </w:t>
      </w:r>
      <w:r>
        <w:t>seinetwillen</w:t>
      </w:r>
      <w:r w:rsidR="00027C54">
        <w:t xml:space="preserve"> </w:t>
      </w:r>
      <w:r>
        <w:t>haben,</w:t>
      </w:r>
      <w:r w:rsidR="00027C54">
        <w:t xml:space="preserve"> </w:t>
      </w:r>
      <w:r>
        <w:t>als</w:t>
      </w:r>
      <w:r w:rsidR="00027C54">
        <w:t xml:space="preserve"> </w:t>
      </w:r>
      <w:r>
        <w:t>da</w:t>
      </w:r>
      <w:r w:rsidR="00027C54">
        <w:t xml:space="preserve"> </w:t>
      </w:r>
      <w:r>
        <w:t>ist</w:t>
      </w:r>
      <w:r w:rsidR="00027C54">
        <w:t xml:space="preserve"> </w:t>
      </w:r>
      <w:r>
        <w:t>das</w:t>
      </w:r>
      <w:r w:rsidR="00027C54">
        <w:t xml:space="preserve"> </w:t>
      </w:r>
      <w:r>
        <w:t>Recht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Hoffnung</w:t>
      </w:r>
      <w:r w:rsidR="00027C54">
        <w:t xml:space="preserve"> </w:t>
      </w:r>
      <w:r>
        <w:t>der</w:t>
      </w:r>
      <w:r w:rsidR="00027C54">
        <w:t xml:space="preserve"> </w:t>
      </w:r>
      <w:r>
        <w:t>vollkommenen</w:t>
      </w:r>
      <w:r w:rsidR="00027C54">
        <w:t xml:space="preserve"> </w:t>
      </w:r>
      <w:r>
        <w:t>Erlösung,</w:t>
      </w:r>
      <w:r w:rsidR="00027C54">
        <w:t xml:space="preserve"> </w:t>
      </w:r>
      <w:r>
        <w:t>beides</w:t>
      </w:r>
      <w:r w:rsidR="00027C54">
        <w:t xml:space="preserve"> </w:t>
      </w:r>
      <w:r>
        <w:t>Leibes</w:t>
      </w:r>
      <w:r w:rsidR="00027C54">
        <w:t xml:space="preserve"> </w:t>
      </w:r>
      <w:r>
        <w:t>und</w:t>
      </w:r>
      <w:r w:rsidR="00027C54">
        <w:t xml:space="preserve"> </w:t>
      </w:r>
      <w:r>
        <w:t>der</w:t>
      </w:r>
      <w:r w:rsidR="00027C54">
        <w:t xml:space="preserve"> </w:t>
      </w:r>
      <w:r>
        <w:t>Seelen,</w:t>
      </w:r>
      <w:r w:rsidR="00027C54">
        <w:t xml:space="preserve"> </w:t>
      </w:r>
      <w:r>
        <w:t>das</w:t>
      </w:r>
      <w:r w:rsidR="00027C54">
        <w:t xml:space="preserve"> </w:t>
      </w:r>
      <w:r>
        <w:t>Recht</w:t>
      </w:r>
      <w:r w:rsidR="00027C54">
        <w:t xml:space="preserve"> </w:t>
      </w:r>
      <w:r>
        <w:t>des</w:t>
      </w:r>
      <w:r w:rsidR="00027C54">
        <w:t xml:space="preserve"> </w:t>
      </w:r>
      <w:r>
        <w:t>völligen</w:t>
      </w:r>
      <w:r w:rsidR="00027C54">
        <w:t xml:space="preserve"> </w:t>
      </w:r>
      <w:r>
        <w:t>Sieges</w:t>
      </w:r>
      <w:r w:rsidR="00027C54">
        <w:t xml:space="preserve"> </w:t>
      </w:r>
      <w:r>
        <w:t>über</w:t>
      </w:r>
      <w:r w:rsidR="00027C54">
        <w:t xml:space="preserve"> </w:t>
      </w:r>
      <w:r>
        <w:t>alle</w:t>
      </w:r>
      <w:r w:rsidR="00027C54">
        <w:t xml:space="preserve"> </w:t>
      </w:r>
      <w:r>
        <w:t>Feinde,</w:t>
      </w:r>
      <w:r w:rsidR="00027C54">
        <w:t xml:space="preserve"> </w:t>
      </w:r>
      <w:r>
        <w:t>zuletzt</w:t>
      </w:r>
      <w:r w:rsidR="00027C54">
        <w:t xml:space="preserve"> </w:t>
      </w:r>
      <w:r>
        <w:t>auch</w:t>
      </w:r>
      <w:r w:rsidR="00027C54">
        <w:t xml:space="preserve"> </w:t>
      </w:r>
      <w:r>
        <w:t>über</w:t>
      </w:r>
      <w:r w:rsidR="00027C54">
        <w:t xml:space="preserve"> </w:t>
      </w:r>
      <w:r>
        <w:t>den</w:t>
      </w:r>
      <w:r w:rsidR="00027C54">
        <w:t xml:space="preserve"> </w:t>
      </w:r>
      <w:r>
        <w:t>Tod,</w:t>
      </w:r>
      <w:r w:rsidR="00027C54">
        <w:t xml:space="preserve"> </w:t>
      </w:r>
      <w:r>
        <w:t>das</w:t>
      </w:r>
      <w:r w:rsidR="00027C54">
        <w:t xml:space="preserve"> </w:t>
      </w:r>
      <w:r>
        <w:t>Recht</w:t>
      </w:r>
      <w:r w:rsidR="00027C54">
        <w:t xml:space="preserve"> </w:t>
      </w:r>
      <w:r>
        <w:t>des</w:t>
      </w:r>
      <w:r w:rsidR="00027C54">
        <w:t xml:space="preserve"> </w:t>
      </w:r>
      <w:r>
        <w:t>freien</w:t>
      </w:r>
      <w:r w:rsidR="00027C54">
        <w:t xml:space="preserve"> </w:t>
      </w:r>
      <w:r>
        <w:t>Zutritts</w:t>
      </w:r>
      <w:r w:rsidR="00027C54">
        <w:t xml:space="preserve"> </w:t>
      </w:r>
      <w:r>
        <w:t>zum</w:t>
      </w:r>
      <w:r w:rsidR="00027C54">
        <w:t xml:space="preserve"> </w:t>
      </w:r>
      <w:r>
        <w:t>Gnadenthron,</w:t>
      </w:r>
      <w:r w:rsidR="00027C54">
        <w:t xml:space="preserve"> </w:t>
      </w:r>
      <w:r>
        <w:t>das</w:t>
      </w:r>
      <w:r w:rsidR="00027C54">
        <w:t xml:space="preserve"> </w:t>
      </w:r>
      <w:r>
        <w:t>Recht</w:t>
      </w:r>
      <w:r w:rsidR="00027C54">
        <w:t xml:space="preserve"> </w:t>
      </w:r>
      <w:r>
        <w:t>der</w:t>
      </w:r>
      <w:r w:rsidR="00027C54">
        <w:t xml:space="preserve"> </w:t>
      </w:r>
      <w:r>
        <w:t>Kind-</w:t>
      </w:r>
      <w:r w:rsidR="00027C54">
        <w:t xml:space="preserve"> </w:t>
      </w:r>
      <w:r>
        <w:t>und</w:t>
      </w:r>
      <w:r w:rsidR="00027C54">
        <w:t xml:space="preserve"> </w:t>
      </w:r>
      <w:r>
        <w:t>Erbschaft,</w:t>
      </w:r>
      <w:r w:rsidR="00027C54">
        <w:t xml:space="preserve"> </w:t>
      </w:r>
      <w:r>
        <w:t>sowie</w:t>
      </w:r>
      <w:r w:rsidR="00027C54">
        <w:t xml:space="preserve"> </w:t>
      </w:r>
      <w:r>
        <w:t>das</w:t>
      </w:r>
      <w:r w:rsidR="00027C54">
        <w:t xml:space="preserve"> </w:t>
      </w:r>
      <w:r>
        <w:t>Recht,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alles</w:t>
      </w:r>
      <w:r w:rsidR="00027C54">
        <w:t xml:space="preserve"> </w:t>
      </w:r>
      <w:r>
        <w:t>uns</w:t>
      </w:r>
      <w:r w:rsidR="00027C54">
        <w:t xml:space="preserve"> </w:t>
      </w:r>
      <w:r>
        <w:t>zum</w:t>
      </w:r>
      <w:r w:rsidR="00027C54">
        <w:t xml:space="preserve"> </w:t>
      </w:r>
      <w:r>
        <w:t>Besten</w:t>
      </w:r>
      <w:r w:rsidR="00027C54">
        <w:t xml:space="preserve"> </w:t>
      </w:r>
      <w:r>
        <w:t>dienen</w:t>
      </w:r>
      <w:r w:rsidR="00027C54">
        <w:t xml:space="preserve"> </w:t>
      </w:r>
      <w:proofErr w:type="spellStart"/>
      <w:r>
        <w:t>muß</w:t>
      </w:r>
      <w:proofErr w:type="spellEnd"/>
      <w:r>
        <w:t>.</w:t>
      </w:r>
      <w:r w:rsidR="00027C54">
        <w:t xml:space="preserve"> </w:t>
      </w:r>
      <w:r>
        <w:t>Evangelium</w:t>
      </w:r>
      <w:r w:rsidR="00027C54">
        <w:t xml:space="preserve"> </w:t>
      </w:r>
      <w:r>
        <w:t>predigen</w:t>
      </w:r>
      <w:r w:rsidR="00027C54">
        <w:t xml:space="preserve"> </w:t>
      </w:r>
      <w:r>
        <w:t>heißt,</w:t>
      </w:r>
      <w:r w:rsidR="00027C54">
        <w:t xml:space="preserve"> </w:t>
      </w:r>
      <w:r>
        <w:t>alle</w:t>
      </w:r>
      <w:r w:rsidR="00027C54">
        <w:t xml:space="preserve"> </w:t>
      </w:r>
      <w:r>
        <w:t>die</w:t>
      </w:r>
      <w:r w:rsidR="00027C54">
        <w:t xml:space="preserve"> </w:t>
      </w:r>
      <w:r>
        <w:t>herrlichen</w:t>
      </w:r>
      <w:r w:rsidR="00027C54">
        <w:t xml:space="preserve"> </w:t>
      </w:r>
      <w:r>
        <w:t>Verheißungen</w:t>
      </w:r>
      <w:r w:rsidR="00027C54">
        <w:t xml:space="preserve"> </w:t>
      </w:r>
      <w:r>
        <w:t>des</w:t>
      </w:r>
      <w:r w:rsidR="00027C54">
        <w:t xml:space="preserve"> </w:t>
      </w:r>
      <w:r>
        <w:t>Gnadenbundes</w:t>
      </w:r>
      <w:r w:rsidR="00027C54">
        <w:t xml:space="preserve"> </w:t>
      </w:r>
      <w:r>
        <w:t>auseinander</w:t>
      </w:r>
      <w:r w:rsidR="00027C54">
        <w:t xml:space="preserve"> </w:t>
      </w:r>
      <w:r>
        <w:t>legen,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vom</w:t>
      </w:r>
      <w:r w:rsidR="00027C54">
        <w:t xml:space="preserve"> </w:t>
      </w:r>
      <w:r>
        <w:t>Kleinsten</w:t>
      </w:r>
      <w:r w:rsidR="00027C54">
        <w:t xml:space="preserve"> </w:t>
      </w:r>
      <w:r>
        <w:t>bis</w:t>
      </w:r>
      <w:r w:rsidR="00027C54">
        <w:t xml:space="preserve"> </w:t>
      </w:r>
      <w:r>
        <w:t>zum</w:t>
      </w:r>
      <w:r w:rsidR="00027C54">
        <w:t xml:space="preserve"> </w:t>
      </w:r>
      <w:r>
        <w:t>Größten</w:t>
      </w:r>
      <w:r w:rsidR="00027C54">
        <w:t xml:space="preserve"> </w:t>
      </w:r>
      <w:r>
        <w:t>fortschreiten,</w:t>
      </w:r>
      <w:r w:rsidR="00027C54">
        <w:t xml:space="preserve"> </w:t>
      </w:r>
      <w:r>
        <w:t>und</w:t>
      </w:r>
      <w:r w:rsidR="00027C54">
        <w:t xml:space="preserve"> </w:t>
      </w:r>
      <w:r>
        <w:t>dem</w:t>
      </w:r>
      <w:r w:rsidR="00027C54">
        <w:t xml:space="preserve"> </w:t>
      </w:r>
      <w:r>
        <w:t>rückkehrenden</w:t>
      </w:r>
      <w:r w:rsidR="00027C54">
        <w:t xml:space="preserve"> </w:t>
      </w:r>
      <w:r>
        <w:t>verlorenen</w:t>
      </w:r>
      <w:r w:rsidR="00027C54">
        <w:t xml:space="preserve"> </w:t>
      </w:r>
      <w:r>
        <w:t>Sohn</w:t>
      </w:r>
      <w:r w:rsidR="00027C54">
        <w:t xml:space="preserve"> </w:t>
      </w:r>
      <w:r>
        <w:t>gleichsam</w:t>
      </w:r>
      <w:r w:rsidR="00027C54">
        <w:t xml:space="preserve"> </w:t>
      </w:r>
      <w:r>
        <w:t>Kleider,</w:t>
      </w:r>
      <w:r w:rsidR="00027C54">
        <w:t xml:space="preserve"> </w:t>
      </w:r>
      <w:r>
        <w:t>Ring</w:t>
      </w:r>
      <w:r w:rsidR="00027C54">
        <w:t xml:space="preserve"> </w:t>
      </w:r>
      <w:r>
        <w:t>und</w:t>
      </w:r>
      <w:r w:rsidR="00027C54">
        <w:t xml:space="preserve"> </w:t>
      </w:r>
      <w:r>
        <w:t>Schuhe</w:t>
      </w:r>
      <w:r w:rsidR="00027C54">
        <w:t xml:space="preserve"> </w:t>
      </w:r>
      <w:r>
        <w:t>entgegen</w:t>
      </w:r>
      <w:r w:rsidR="00027C54">
        <w:t xml:space="preserve"> </w:t>
      </w:r>
      <w:r>
        <w:t>tragen</w:t>
      </w:r>
      <w:r w:rsidR="00027C54">
        <w:t xml:space="preserve"> </w:t>
      </w:r>
      <w:r>
        <w:t>und</w:t>
      </w:r>
      <w:r w:rsidR="00027C54">
        <w:t xml:space="preserve"> </w:t>
      </w:r>
      <w:r>
        <w:t>einen</w:t>
      </w:r>
      <w:r w:rsidR="00027C54">
        <w:t xml:space="preserve"> </w:t>
      </w:r>
      <w:r>
        <w:t>Hut</w:t>
      </w:r>
      <w:r w:rsidR="00027C54">
        <w:t xml:space="preserve"> </w:t>
      </w:r>
      <w:r>
        <w:t>auf</w:t>
      </w:r>
      <w:r w:rsidR="00027C54">
        <w:t xml:space="preserve"> </w:t>
      </w:r>
      <w:r>
        <w:t>sein</w:t>
      </w:r>
      <w:r w:rsidR="00027C54">
        <w:t xml:space="preserve"> </w:t>
      </w:r>
      <w:r>
        <w:t>Haupt</w:t>
      </w:r>
      <w:r w:rsidR="00027C54">
        <w:t xml:space="preserve"> </w:t>
      </w:r>
      <w:r>
        <w:t>setzen.</w:t>
      </w:r>
      <w:r w:rsidR="00027C54">
        <w:t xml:space="preserve"> </w:t>
      </w:r>
      <w:r>
        <w:t>Kreuz,</w:t>
      </w:r>
      <w:r w:rsidR="00027C54">
        <w:t xml:space="preserve"> </w:t>
      </w:r>
      <w:r>
        <w:t>Evangelium</w:t>
      </w:r>
      <w:r w:rsidR="00027C54">
        <w:t xml:space="preserve"> </w:t>
      </w:r>
      <w:r>
        <w:t>predigen</w:t>
      </w:r>
      <w:r w:rsidR="00027C54">
        <w:t xml:space="preserve"> </w:t>
      </w:r>
      <w:r>
        <w:t>heißt</w:t>
      </w:r>
      <w:r w:rsidR="00027C54">
        <w:t xml:space="preserve"> </w:t>
      </w:r>
      <w:r>
        <w:t>das</w:t>
      </w:r>
      <w:r w:rsidR="00027C54">
        <w:t xml:space="preserve"> </w:t>
      </w:r>
      <w:r>
        <w:t>Allerfreulichste,</w:t>
      </w:r>
      <w:r w:rsidR="00027C54">
        <w:t xml:space="preserve"> </w:t>
      </w:r>
      <w:r>
        <w:t>lieblichste</w:t>
      </w:r>
      <w:r w:rsidR="00027C54">
        <w:t xml:space="preserve"> </w:t>
      </w:r>
      <w:r>
        <w:t>und</w:t>
      </w:r>
      <w:r w:rsidR="00027C54">
        <w:t xml:space="preserve"> </w:t>
      </w:r>
      <w:r>
        <w:t>erwünschteste</w:t>
      </w:r>
      <w:r w:rsidR="00027C54">
        <w:t xml:space="preserve"> </w:t>
      </w:r>
      <w:r>
        <w:t>verkündigen,</w:t>
      </w:r>
      <w:r w:rsidR="00027C54">
        <w:t xml:space="preserve"> </w:t>
      </w:r>
      <w:r>
        <w:t>was</w:t>
      </w:r>
      <w:r w:rsidR="00027C54">
        <w:t xml:space="preserve"> </w:t>
      </w:r>
      <w:r>
        <w:t>ein</w:t>
      </w:r>
      <w:r w:rsidR="00027C54">
        <w:t xml:space="preserve"> </w:t>
      </w:r>
      <w:r>
        <w:t>Mensch</w:t>
      </w:r>
      <w:r w:rsidR="00027C54">
        <w:t xml:space="preserve"> </w:t>
      </w:r>
      <w:r>
        <w:t>nur</w:t>
      </w:r>
      <w:r w:rsidR="00027C54">
        <w:t xml:space="preserve"> </w:t>
      </w:r>
      <w:r>
        <w:t>hören</w:t>
      </w:r>
      <w:r w:rsidR="00027C54">
        <w:t xml:space="preserve"> </w:t>
      </w:r>
      <w:r>
        <w:t>kann:</w:t>
      </w:r>
      <w:r w:rsidR="00027C54">
        <w:t xml:space="preserve"> </w:t>
      </w:r>
      <w:r>
        <w:t>Gutes</w:t>
      </w:r>
      <w:r w:rsidR="00027C54">
        <w:t xml:space="preserve"> </w:t>
      </w:r>
      <w:r>
        <w:t>predigen,</w:t>
      </w:r>
      <w:r w:rsidR="00027C54">
        <w:t xml:space="preserve"> </w:t>
      </w:r>
      <w:r>
        <w:t>Heil</w:t>
      </w:r>
      <w:r w:rsidR="00027C54">
        <w:t xml:space="preserve"> </w:t>
      </w:r>
      <w:r>
        <w:t>verkündigen,</w:t>
      </w:r>
      <w:r w:rsidR="00027C54">
        <w:t xml:space="preserve"> </w:t>
      </w:r>
      <w:r>
        <w:t>nichts</w:t>
      </w:r>
      <w:r w:rsidR="00027C54">
        <w:t xml:space="preserve"> </w:t>
      </w:r>
      <w:r>
        <w:t>fordern,</w:t>
      </w:r>
      <w:r w:rsidR="00027C54">
        <w:t xml:space="preserve"> </w:t>
      </w:r>
      <w:r>
        <w:t>sondern</w:t>
      </w:r>
      <w:r w:rsidR="00027C54">
        <w:t xml:space="preserve"> </w:t>
      </w:r>
      <w:r>
        <w:t>alles</w:t>
      </w:r>
      <w:r w:rsidR="00027C54">
        <w:t xml:space="preserve"> </w:t>
      </w:r>
      <w:r>
        <w:t>anbieten,</w:t>
      </w:r>
      <w:r w:rsidR="00027C54">
        <w:t xml:space="preserve"> </w:t>
      </w:r>
      <w:r>
        <w:t>nichts</w:t>
      </w:r>
      <w:r w:rsidR="00027C54">
        <w:t xml:space="preserve"> </w:t>
      </w:r>
      <w:r>
        <w:t>befehlen,</w:t>
      </w:r>
      <w:r w:rsidR="00027C54">
        <w:t xml:space="preserve"> </w:t>
      </w:r>
      <w:r>
        <w:t>sondern</w:t>
      </w:r>
      <w:r w:rsidR="00027C54">
        <w:t xml:space="preserve"> </w:t>
      </w:r>
      <w:r>
        <w:t>alles</w:t>
      </w:r>
      <w:r w:rsidR="00027C54">
        <w:t xml:space="preserve"> </w:t>
      </w:r>
      <w:r>
        <w:t>schenken,</w:t>
      </w:r>
      <w:r w:rsidR="00027C54">
        <w:t xml:space="preserve"> </w:t>
      </w:r>
      <w:r>
        <w:t>nicht</w:t>
      </w:r>
      <w:r w:rsidR="00027C54">
        <w:t xml:space="preserve"> </w:t>
      </w:r>
      <w:r>
        <w:t>schrecken</w:t>
      </w:r>
      <w:r w:rsidR="00027C54">
        <w:t xml:space="preserve"> </w:t>
      </w:r>
      <w:r>
        <w:t>sondern</w:t>
      </w:r>
      <w:r w:rsidR="00027C54">
        <w:t xml:space="preserve"> </w:t>
      </w:r>
      <w:r>
        <w:t>trösten,</w:t>
      </w:r>
      <w:r w:rsidR="00027C54">
        <w:t xml:space="preserve"> </w:t>
      </w:r>
      <w:r>
        <w:t>nicht</w:t>
      </w:r>
      <w:r w:rsidR="00027C54">
        <w:t xml:space="preserve"> </w:t>
      </w:r>
      <w:r>
        <w:t>niederschlagen</w:t>
      </w:r>
      <w:r w:rsidR="00027C54">
        <w:t xml:space="preserve"> </w:t>
      </w:r>
      <w:r>
        <w:t>sondern</w:t>
      </w:r>
      <w:r w:rsidR="00027C54">
        <w:t xml:space="preserve"> </w:t>
      </w:r>
      <w:r>
        <w:t>aufrichten</w:t>
      </w:r>
      <w:r w:rsidR="00027C54">
        <w:t xml:space="preserve"> </w:t>
      </w:r>
      <w:r>
        <w:t>und</w:t>
      </w:r>
      <w:r w:rsidR="00027C54">
        <w:t xml:space="preserve"> </w:t>
      </w:r>
      <w:r>
        <w:t>Mut</w:t>
      </w:r>
      <w:r w:rsidR="00027C54">
        <w:t xml:space="preserve"> </w:t>
      </w:r>
      <w:r>
        <w:t>machen.</w:t>
      </w:r>
      <w:r w:rsidR="00027C54">
        <w:t xml:space="preserve"> </w:t>
      </w:r>
    </w:p>
    <w:p w14:paraId="10F6040C" w14:textId="409CF477" w:rsidR="007612B2" w:rsidRDefault="007612B2" w:rsidP="007612B2">
      <w:pPr>
        <w:pStyle w:val="StandardWeb"/>
      </w:pPr>
      <w:r>
        <w:t>Aber</w:t>
      </w:r>
      <w:r w:rsidR="00027C54">
        <w:t xml:space="preserve"> </w:t>
      </w:r>
      <w:r>
        <w:t>wem</w:t>
      </w:r>
      <w:r w:rsidR="00027C54">
        <w:t xml:space="preserve"> </w:t>
      </w:r>
      <w:r>
        <w:t>soll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werden?</w:t>
      </w:r>
      <w:r w:rsidR="00027C54">
        <w:t xml:space="preserve"> </w:t>
      </w:r>
      <w:r>
        <w:t>Welche</w:t>
      </w:r>
      <w:r w:rsidR="00027C54">
        <w:t xml:space="preserve"> </w:t>
      </w:r>
      <w:proofErr w:type="gramStart"/>
      <w:r>
        <w:t>gehet</w:t>
      </w:r>
      <w:proofErr w:type="gramEnd"/>
      <w:r w:rsidR="00027C54">
        <w:t xml:space="preserve"> </w:t>
      </w:r>
      <w:r>
        <w:t>es</w:t>
      </w:r>
      <w:r w:rsidR="00027C54">
        <w:t xml:space="preserve"> </w:t>
      </w:r>
      <w:r>
        <w:t>an?</w:t>
      </w:r>
      <w:r w:rsidR="00027C54">
        <w:t xml:space="preserve"> </w:t>
      </w:r>
      <w:r>
        <w:t>Was</w:t>
      </w:r>
      <w:r w:rsidR="00027C54">
        <w:t xml:space="preserve"> </w:t>
      </w:r>
      <w:r>
        <w:t>für</w:t>
      </w:r>
      <w:r w:rsidR="00027C54">
        <w:t xml:space="preserve"> </w:t>
      </w:r>
      <w:r>
        <w:t>welche</w:t>
      </w:r>
      <w:r w:rsidR="00027C54">
        <w:t xml:space="preserve"> </w:t>
      </w:r>
      <w:r>
        <w:t>sind</w:t>
      </w:r>
      <w:r w:rsidR="00027C54">
        <w:t xml:space="preserve"> </w:t>
      </w:r>
      <w:r>
        <w:t>damit</w:t>
      </w:r>
      <w:r w:rsidR="00027C54">
        <w:t xml:space="preserve"> </w:t>
      </w:r>
      <w:r>
        <w:t>gemeint?</w:t>
      </w:r>
      <w:r w:rsidR="00027C54">
        <w:t xml:space="preserve"> </w:t>
      </w:r>
      <w:r>
        <w:t>Christus</w:t>
      </w:r>
      <w:r w:rsidR="00027C54">
        <w:t xml:space="preserve"> </w:t>
      </w:r>
      <w:r>
        <w:t>sagt:</w:t>
      </w:r>
      <w:r w:rsidR="00027C54">
        <w:t xml:space="preserve"> </w:t>
      </w:r>
      <w:r>
        <w:t>Predigt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aller</w:t>
      </w:r>
      <w:r w:rsidR="00027C54">
        <w:t xml:space="preserve"> </w:t>
      </w:r>
      <w:r>
        <w:t>Kreatur.</w:t>
      </w:r>
      <w:r w:rsidR="00027C54">
        <w:t xml:space="preserve"> </w:t>
      </w:r>
      <w:r>
        <w:t>Aber</w:t>
      </w:r>
      <w:r w:rsidR="00027C54">
        <w:t xml:space="preserve"> </w:t>
      </w:r>
      <w:r>
        <w:t>seine</w:t>
      </w:r>
      <w:r w:rsidR="00027C54">
        <w:t xml:space="preserve"> </w:t>
      </w:r>
      <w:r>
        <w:t>Meinung</w:t>
      </w:r>
      <w:r w:rsidR="00027C54">
        <w:t xml:space="preserve"> </w:t>
      </w:r>
      <w:r>
        <w:t>ist</w:t>
      </w:r>
      <w:r w:rsidR="00027C54">
        <w:t xml:space="preserve"> </w:t>
      </w:r>
      <w:r>
        <w:t>doch</w:t>
      </w:r>
      <w:r w:rsidR="00027C54">
        <w:t xml:space="preserve"> </w:t>
      </w:r>
      <w:r>
        <w:t>keineswegs</w:t>
      </w:r>
      <w:r w:rsidR="00027C54">
        <w:t xml:space="preserve"> </w:t>
      </w:r>
      <w:r>
        <w:t>die,</w:t>
      </w:r>
      <w:r w:rsidR="00027C54">
        <w:t xml:space="preserve"> </w:t>
      </w:r>
      <w:r>
        <w:t>als</w:t>
      </w:r>
      <w:r w:rsidR="00027C54">
        <w:t xml:space="preserve"> </w:t>
      </w:r>
      <w:r>
        <w:t>ob</w:t>
      </w:r>
      <w:r w:rsidR="00027C54">
        <w:t xml:space="preserve"> </w:t>
      </w:r>
      <w:r>
        <w:t>alle</w:t>
      </w:r>
      <w:r w:rsidR="00027C54">
        <w:t xml:space="preserve"> </w:t>
      </w:r>
      <w:r>
        <w:t>Menschen</w:t>
      </w:r>
      <w:r w:rsidR="00027C54">
        <w:t xml:space="preserve"> </w:t>
      </w:r>
      <w:r>
        <w:t>ohne</w:t>
      </w:r>
      <w:r w:rsidR="00027C54">
        <w:t xml:space="preserve"> </w:t>
      </w:r>
      <w:r>
        <w:t>Unterschied</w:t>
      </w:r>
      <w:r w:rsidR="00027C54">
        <w:t xml:space="preserve"> </w:t>
      </w:r>
      <w:r>
        <w:t>als</w:t>
      </w:r>
      <w:r w:rsidR="00027C54">
        <w:t xml:space="preserve"> </w:t>
      </w:r>
      <w:r>
        <w:t>solche</w:t>
      </w:r>
      <w:r w:rsidR="00027C54">
        <w:t xml:space="preserve"> </w:t>
      </w:r>
      <w:r>
        <w:t>sollten</w:t>
      </w:r>
      <w:r w:rsidR="00027C54">
        <w:t xml:space="preserve"> </w:t>
      </w:r>
      <w:r>
        <w:t>dargestellt</w:t>
      </w:r>
      <w:r w:rsidR="00027C54">
        <w:t xml:space="preserve"> </w:t>
      </w:r>
      <w:r>
        <w:t>werden,</w:t>
      </w:r>
      <w:r w:rsidR="00027C54">
        <w:t xml:space="preserve"> </w:t>
      </w:r>
      <w:r>
        <w:t>die</w:t>
      </w:r>
      <w:r w:rsidR="00027C54">
        <w:t xml:space="preserve"> </w:t>
      </w:r>
      <w:r>
        <w:t>ohne</w:t>
      </w:r>
      <w:r w:rsidR="00027C54">
        <w:t xml:space="preserve"> </w:t>
      </w:r>
      <w:r>
        <w:t>weiteres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herrlichen</w:t>
      </w:r>
      <w:r w:rsidR="00027C54">
        <w:t xml:space="preserve"> </w:t>
      </w:r>
      <w:r>
        <w:t>Gütern</w:t>
      </w:r>
      <w:r w:rsidR="00027C54">
        <w:t xml:space="preserve"> </w:t>
      </w:r>
      <w:r>
        <w:t>des</w:t>
      </w:r>
      <w:r w:rsidR="00027C54">
        <w:t xml:space="preserve"> </w:t>
      </w:r>
      <w:r>
        <w:t>Evangeliums</w:t>
      </w:r>
      <w:r w:rsidR="00027C54">
        <w:t xml:space="preserve"> </w:t>
      </w:r>
      <w:r>
        <w:t>teilhaben,</w:t>
      </w:r>
      <w:r w:rsidR="00027C54">
        <w:t xml:space="preserve"> </w:t>
      </w:r>
      <w:r>
        <w:t>die</w:t>
      </w:r>
      <w:r w:rsidR="00027C54">
        <w:t xml:space="preserve"> </w:t>
      </w:r>
      <w:r>
        <w:t>sich</w:t>
      </w:r>
      <w:r w:rsidR="00027C54">
        <w:t xml:space="preserve"> </w:t>
      </w:r>
      <w:r>
        <w:t>allesamt</w:t>
      </w:r>
      <w:r w:rsidR="00027C54">
        <w:t xml:space="preserve"> </w:t>
      </w:r>
      <w:r>
        <w:t>dessen</w:t>
      </w:r>
      <w:r w:rsidR="00027C54">
        <w:t xml:space="preserve"> </w:t>
      </w:r>
      <w:r>
        <w:t>versichert</w:t>
      </w:r>
      <w:r w:rsidR="00027C54">
        <w:t xml:space="preserve"> </w:t>
      </w:r>
      <w:r>
        <w:t>halten</w:t>
      </w:r>
      <w:r w:rsidR="00027C54">
        <w:t xml:space="preserve"> </w:t>
      </w:r>
      <w:r>
        <w:t>und</w:t>
      </w:r>
      <w:r w:rsidR="00027C54">
        <w:t xml:space="preserve"> </w:t>
      </w:r>
      <w:r>
        <w:t>getrösten</w:t>
      </w:r>
      <w:r w:rsidR="00027C54">
        <w:t xml:space="preserve"> </w:t>
      </w:r>
      <w:r>
        <w:t>sollen,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Christus</w:t>
      </w:r>
      <w:r w:rsidR="00027C54">
        <w:t xml:space="preserve"> </w:t>
      </w:r>
      <w:r>
        <w:t>für</w:t>
      </w:r>
      <w:r w:rsidR="00027C54">
        <w:t xml:space="preserve"> </w:t>
      </w:r>
      <w:r>
        <w:t>sie</w:t>
      </w:r>
      <w:r w:rsidR="00027C54">
        <w:t xml:space="preserve"> </w:t>
      </w:r>
      <w:r>
        <w:t>genug</w:t>
      </w:r>
      <w:r w:rsidR="00027C54">
        <w:t xml:space="preserve"> </w:t>
      </w:r>
      <w:r>
        <w:t>getan</w:t>
      </w:r>
      <w:r w:rsidR="00027C54">
        <w:t xml:space="preserve"> </w:t>
      </w:r>
      <w:r>
        <w:t>habe,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um</w:t>
      </w:r>
      <w:r w:rsidR="00027C54">
        <w:t xml:space="preserve"> </w:t>
      </w:r>
      <w:r>
        <w:t>ihrer</w:t>
      </w:r>
      <w:r w:rsidR="00027C54">
        <w:t xml:space="preserve"> </w:t>
      </w:r>
      <w:r>
        <w:t>Sünden</w:t>
      </w:r>
      <w:r w:rsidR="00027C54">
        <w:t xml:space="preserve"> </w:t>
      </w:r>
      <w:r>
        <w:t>willen</w:t>
      </w:r>
      <w:r w:rsidR="00027C54">
        <w:t xml:space="preserve"> </w:t>
      </w:r>
      <w:r>
        <w:t>gestorben</w:t>
      </w:r>
      <w:r w:rsidR="00027C54">
        <w:t xml:space="preserve"> </w:t>
      </w:r>
      <w:r>
        <w:t>und</w:t>
      </w:r>
      <w:r w:rsidR="00027C54">
        <w:t xml:space="preserve"> </w:t>
      </w:r>
      <w:r>
        <w:t>um</w:t>
      </w:r>
      <w:r w:rsidR="00027C54">
        <w:t xml:space="preserve"> </w:t>
      </w:r>
      <w:r>
        <w:t>ihrer</w:t>
      </w:r>
      <w:r w:rsidR="00027C54">
        <w:t xml:space="preserve"> </w:t>
      </w:r>
      <w:r>
        <w:t>Gerechtigkeit</w:t>
      </w:r>
      <w:r w:rsidR="00027C54">
        <w:t xml:space="preserve"> </w:t>
      </w:r>
      <w:r>
        <w:t>willen</w:t>
      </w:r>
      <w:r w:rsidR="00027C54">
        <w:t xml:space="preserve"> </w:t>
      </w:r>
      <w:r>
        <w:t>auferwecket</w:t>
      </w:r>
      <w:r w:rsidR="00027C54">
        <w:t xml:space="preserve"> </w:t>
      </w:r>
      <w:r>
        <w:t>sei,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einen</w:t>
      </w:r>
      <w:r w:rsidR="00027C54">
        <w:t xml:space="preserve"> </w:t>
      </w:r>
      <w:r>
        <w:t>gnädigen</w:t>
      </w:r>
      <w:r w:rsidR="00027C54">
        <w:t xml:space="preserve"> </w:t>
      </w:r>
      <w:r>
        <w:t>Gott,</w:t>
      </w:r>
      <w:r w:rsidR="00027C54">
        <w:t xml:space="preserve"> </w:t>
      </w:r>
      <w:r>
        <w:t>Vergebung</w:t>
      </w:r>
      <w:r w:rsidR="00027C54">
        <w:t xml:space="preserve"> </w:t>
      </w:r>
      <w:r>
        <w:t>aller</w:t>
      </w:r>
      <w:r w:rsidR="00027C54">
        <w:t xml:space="preserve"> </w:t>
      </w:r>
      <w:r>
        <w:t>ihrer</w:t>
      </w:r>
      <w:r w:rsidR="00027C54">
        <w:t xml:space="preserve"> </w:t>
      </w:r>
      <w:r>
        <w:t>Sünden</w:t>
      </w:r>
      <w:r w:rsidR="00027C54">
        <w:t xml:space="preserve"> </w:t>
      </w:r>
      <w:r>
        <w:t>und</w:t>
      </w:r>
      <w:r w:rsidR="00027C54">
        <w:t xml:space="preserve"> </w:t>
      </w:r>
      <w:r>
        <w:t>das</w:t>
      </w:r>
      <w:r w:rsidR="00027C54">
        <w:t xml:space="preserve"> </w:t>
      </w:r>
      <w:r>
        <w:t>ewige</w:t>
      </w:r>
      <w:r w:rsidR="00027C54">
        <w:t xml:space="preserve"> </w:t>
      </w:r>
      <w:r>
        <w:t>Leben</w:t>
      </w:r>
      <w:r w:rsidR="00027C54">
        <w:t xml:space="preserve"> </w:t>
      </w:r>
      <w:r>
        <w:t>haben,</w:t>
      </w:r>
      <w:r w:rsidR="00027C54">
        <w:t xml:space="preserve"> </w:t>
      </w:r>
      <w:r>
        <w:t>mögen</w:t>
      </w:r>
      <w:r w:rsidR="00027C54">
        <w:t xml:space="preserve"> </w:t>
      </w:r>
      <w:r>
        <w:t>sie</w:t>
      </w:r>
      <w:r w:rsidR="00027C54">
        <w:t xml:space="preserve"> </w:t>
      </w:r>
      <w:r>
        <w:t>übrigens</w:t>
      </w:r>
      <w:r w:rsidR="00027C54">
        <w:t xml:space="preserve"> </w:t>
      </w:r>
      <w:r>
        <w:t>gesinnt</w:t>
      </w:r>
      <w:r w:rsidR="00027C54">
        <w:t xml:space="preserve"> </w:t>
      </w:r>
      <w:r>
        <w:t>sein,</w:t>
      </w:r>
      <w:r w:rsidR="00027C54">
        <w:t xml:space="preserve"> </w:t>
      </w:r>
      <w:r>
        <w:t>leben</w:t>
      </w:r>
      <w:r w:rsidR="00027C54">
        <w:t xml:space="preserve"> </w:t>
      </w:r>
      <w:r>
        <w:t>und</w:t>
      </w:r>
      <w:r w:rsidR="00027C54">
        <w:t xml:space="preserve"> </w:t>
      </w:r>
      <w:r>
        <w:t>handeln</w:t>
      </w:r>
      <w:r w:rsidR="00027C54">
        <w:t xml:space="preserve"> </w:t>
      </w:r>
      <w:r>
        <w:t>wie</w:t>
      </w:r>
      <w:r w:rsidR="00027C54">
        <w:t xml:space="preserve"> </w:t>
      </w:r>
      <w:r>
        <w:t>sie</w:t>
      </w:r>
      <w:r w:rsidR="00027C54">
        <w:t xml:space="preserve"> </w:t>
      </w:r>
      <w:r>
        <w:t>wollen.</w:t>
      </w:r>
      <w:r w:rsidR="00027C54">
        <w:t xml:space="preserve"> </w:t>
      </w:r>
      <w:r>
        <w:t>Da</w:t>
      </w:r>
      <w:r w:rsidR="00027C54">
        <w:t xml:space="preserve"> </w:t>
      </w:r>
      <w:r>
        <w:t>sei</w:t>
      </w:r>
      <w:r w:rsidR="00027C54">
        <w:t xml:space="preserve"> </w:t>
      </w:r>
      <w:r>
        <w:t>ferne!</w:t>
      </w:r>
      <w:r w:rsidR="00027C54">
        <w:t xml:space="preserve"> </w:t>
      </w:r>
      <w:r>
        <w:t>Dann</w:t>
      </w:r>
      <w:r w:rsidR="00027C54">
        <w:t xml:space="preserve"> </w:t>
      </w:r>
      <w:r>
        <w:t>wäre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eine</w:t>
      </w:r>
      <w:r w:rsidR="00027C54">
        <w:t xml:space="preserve"> </w:t>
      </w:r>
      <w:r>
        <w:t>unheilige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Gottlosigkeit</w:t>
      </w:r>
      <w:r w:rsidR="00027C54">
        <w:t xml:space="preserve"> </w:t>
      </w:r>
      <w:r>
        <w:t>befördernde</w:t>
      </w:r>
      <w:r w:rsidR="00027C54">
        <w:t xml:space="preserve"> </w:t>
      </w:r>
      <w:r>
        <w:t>Lehre,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aufs</w:t>
      </w:r>
      <w:r w:rsidR="00027C54">
        <w:t xml:space="preserve"> </w:t>
      </w:r>
      <w:r>
        <w:t>nachdrückliche</w:t>
      </w:r>
      <w:r w:rsidR="00027C54">
        <w:t xml:space="preserve"> </w:t>
      </w:r>
      <w:r>
        <w:t>zurückweisen</w:t>
      </w:r>
      <w:r w:rsidR="00027C54">
        <w:t xml:space="preserve"> </w:t>
      </w:r>
      <w:r>
        <w:t>und</w:t>
      </w:r>
      <w:r w:rsidR="00027C54">
        <w:t xml:space="preserve"> </w:t>
      </w:r>
      <w:r>
        <w:t>bekämpfen</w:t>
      </w:r>
      <w:r w:rsidR="00027C54">
        <w:t xml:space="preserve"> </w:t>
      </w:r>
      <w:proofErr w:type="spellStart"/>
      <w:r>
        <w:t>müßte</w:t>
      </w:r>
      <w:proofErr w:type="spellEnd"/>
      <w:r>
        <w:t>.</w:t>
      </w:r>
      <w:r w:rsidR="00027C54">
        <w:t xml:space="preserve"> </w:t>
      </w:r>
      <w:r>
        <w:t>Nein,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hat</w:t>
      </w:r>
      <w:r w:rsidR="00027C54">
        <w:t xml:space="preserve"> </w:t>
      </w:r>
      <w:r>
        <w:t>zwei</w:t>
      </w:r>
      <w:r w:rsidR="00027C54">
        <w:t xml:space="preserve"> </w:t>
      </w:r>
      <w:r>
        <w:t>Schlüssel.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einen</w:t>
      </w:r>
      <w:r w:rsidR="00027C54">
        <w:t xml:space="preserve"> </w:t>
      </w:r>
      <w:r>
        <w:t>schließt</w:t>
      </w:r>
      <w:r w:rsidR="00027C54">
        <w:t xml:space="preserve"> </w:t>
      </w:r>
      <w:r>
        <w:t>es</w:t>
      </w:r>
      <w:r w:rsidR="00027C54">
        <w:t xml:space="preserve"> </w:t>
      </w:r>
      <w:proofErr w:type="spellStart"/>
      <w:r>
        <w:t>eben</w:t>
      </w:r>
      <w:r w:rsidR="00027C54">
        <w:t xml:space="preserve"> </w:t>
      </w:r>
      <w:r>
        <w:t>so</w:t>
      </w:r>
      <w:proofErr w:type="spellEnd"/>
      <w:r w:rsidR="00027C54">
        <w:t xml:space="preserve"> </w:t>
      </w:r>
      <w:r>
        <w:t>das</w:t>
      </w:r>
      <w:r w:rsidR="00027C54">
        <w:t xml:space="preserve"> </w:t>
      </w:r>
      <w:r>
        <w:t>Himmelreich</w:t>
      </w:r>
      <w:r w:rsidR="00027C54">
        <w:t xml:space="preserve"> </w:t>
      </w:r>
      <w:r>
        <w:t>vielen</w:t>
      </w:r>
      <w:r w:rsidR="00027C54">
        <w:t xml:space="preserve"> </w:t>
      </w:r>
      <w:r>
        <w:t>zu,</w:t>
      </w:r>
      <w:r w:rsidR="00027C54">
        <w:t xml:space="preserve"> </w:t>
      </w:r>
      <w:r>
        <w:t>wie</w:t>
      </w:r>
      <w:r w:rsidR="00027C54">
        <w:t xml:space="preserve"> </w:t>
      </w:r>
      <w:r>
        <w:t>es</w:t>
      </w:r>
      <w:r w:rsidR="00027C54">
        <w:t xml:space="preserve"> </w:t>
      </w:r>
      <w:r>
        <w:t>dasselbe</w:t>
      </w:r>
      <w:r w:rsidR="00027C54">
        <w:t xml:space="preserve"> </w:t>
      </w:r>
      <w:r>
        <w:t>mit</w:t>
      </w:r>
      <w:r w:rsidR="00027C54">
        <w:t xml:space="preserve"> </w:t>
      </w:r>
      <w:r>
        <w:t>dem</w:t>
      </w:r>
      <w:r w:rsidR="00027C54">
        <w:t xml:space="preserve"> </w:t>
      </w:r>
      <w:r>
        <w:t>andern</w:t>
      </w:r>
      <w:r w:rsidR="00027C54">
        <w:t xml:space="preserve"> </w:t>
      </w:r>
      <w:r>
        <w:t>vielen</w:t>
      </w:r>
      <w:r w:rsidR="00027C54">
        <w:t xml:space="preserve"> </w:t>
      </w:r>
      <w:r>
        <w:t>öffnet.</w:t>
      </w:r>
      <w:r w:rsidR="00027C54">
        <w:t xml:space="preserve"> </w:t>
      </w:r>
      <w:r>
        <w:t>Es</w:t>
      </w:r>
      <w:r w:rsidR="00027C54">
        <w:t xml:space="preserve"> </w:t>
      </w:r>
      <w:r>
        <w:t>fährt</w:t>
      </w:r>
      <w:r w:rsidR="00027C54">
        <w:t xml:space="preserve"> </w:t>
      </w:r>
      <w:r>
        <w:t>keineswegs</w:t>
      </w:r>
      <w:r w:rsidR="00027C54">
        <w:t xml:space="preserve"> </w:t>
      </w:r>
      <w:r>
        <w:t>so</w:t>
      </w:r>
      <w:r w:rsidR="00027C54">
        <w:t xml:space="preserve"> </w:t>
      </w:r>
      <w:r>
        <w:t>in</w:t>
      </w:r>
      <w:r w:rsidR="00027C54">
        <w:t xml:space="preserve"> </w:t>
      </w:r>
      <w:r>
        <w:t>das</w:t>
      </w:r>
      <w:r w:rsidR="00027C54">
        <w:t xml:space="preserve"> </w:t>
      </w:r>
      <w:r>
        <w:t>rohe</w:t>
      </w:r>
      <w:r w:rsidR="00027C54">
        <w:t xml:space="preserve"> </w:t>
      </w:r>
      <w:r>
        <w:t>Volk</w:t>
      </w:r>
      <w:r w:rsidR="00027C54">
        <w:t xml:space="preserve"> </w:t>
      </w:r>
      <w:r>
        <w:t>hinein</w:t>
      </w:r>
      <w:r w:rsidR="00027C54">
        <w:t xml:space="preserve"> </w:t>
      </w:r>
      <w:r>
        <w:t>und</w:t>
      </w:r>
      <w:r w:rsidR="00027C54">
        <w:t xml:space="preserve"> </w:t>
      </w:r>
      <w:r>
        <w:t>stürzt</w:t>
      </w:r>
      <w:r w:rsidR="00027C54">
        <w:t xml:space="preserve"> </w:t>
      </w:r>
      <w:r>
        <w:t>sich</w:t>
      </w:r>
      <w:r w:rsidR="00027C54">
        <w:t xml:space="preserve"> </w:t>
      </w:r>
      <w:r>
        <w:t>nicht</w:t>
      </w:r>
      <w:r w:rsidR="00027C54">
        <w:t xml:space="preserve"> </w:t>
      </w:r>
      <w:r>
        <w:t>wie</w:t>
      </w:r>
      <w:r w:rsidR="00027C54">
        <w:t xml:space="preserve"> </w:t>
      </w:r>
      <w:r>
        <w:t>ein</w:t>
      </w:r>
      <w:r w:rsidR="00027C54">
        <w:t xml:space="preserve"> </w:t>
      </w:r>
      <w:r>
        <w:t>Platzregen</w:t>
      </w:r>
      <w:r w:rsidR="00027C54">
        <w:t xml:space="preserve"> </w:t>
      </w:r>
      <w:r>
        <w:t>auf</w:t>
      </w:r>
      <w:r w:rsidR="00027C54">
        <w:t xml:space="preserve"> </w:t>
      </w:r>
      <w:r>
        <w:t>jedermann</w:t>
      </w:r>
      <w:r w:rsidR="00027C54">
        <w:t xml:space="preserve"> </w:t>
      </w:r>
      <w:r>
        <w:t>herab,</w:t>
      </w:r>
      <w:r w:rsidR="00027C54">
        <w:t xml:space="preserve"> </w:t>
      </w:r>
      <w:r>
        <w:t>wo</w:t>
      </w:r>
      <w:r w:rsidR="00027C54">
        <w:t xml:space="preserve"> </w:t>
      </w:r>
      <w:r>
        <w:t>auch</w:t>
      </w:r>
      <w:r w:rsidR="00027C54">
        <w:t xml:space="preserve"> </w:t>
      </w:r>
      <w:r>
        <w:t>die</w:t>
      </w:r>
      <w:r w:rsidR="00027C54">
        <w:t xml:space="preserve"> </w:t>
      </w:r>
      <w:proofErr w:type="spellStart"/>
      <w:r>
        <w:t>naß</w:t>
      </w:r>
      <w:proofErr w:type="spellEnd"/>
      <w:r w:rsidR="00027C54">
        <w:t xml:space="preserve"> </w:t>
      </w:r>
      <w:r>
        <w:t>werden,</w:t>
      </w:r>
      <w:r w:rsidR="00027C54">
        <w:t xml:space="preserve"> </w:t>
      </w:r>
      <w:r>
        <w:t>welche</w:t>
      </w:r>
      <w:r w:rsidR="00027C54">
        <w:t xml:space="preserve"> </w:t>
      </w:r>
      <w:r>
        <w:t>vor</w:t>
      </w:r>
      <w:r w:rsidR="00027C54">
        <w:t xml:space="preserve"> </w:t>
      </w:r>
      <w:r>
        <w:t>dem</w:t>
      </w:r>
      <w:r w:rsidR="00027C54">
        <w:t xml:space="preserve"> </w:t>
      </w:r>
      <w:r>
        <w:t>Regen</w:t>
      </w:r>
      <w:r w:rsidR="00027C54">
        <w:t xml:space="preserve"> </w:t>
      </w:r>
      <w:r>
        <w:t>fliehen,</w:t>
      </w:r>
      <w:r w:rsidR="00027C54">
        <w:t xml:space="preserve"> </w:t>
      </w:r>
      <w:r>
        <w:t>auch</w:t>
      </w:r>
      <w:r w:rsidR="00027C54">
        <w:t xml:space="preserve"> </w:t>
      </w:r>
      <w:r>
        <w:t>die</w:t>
      </w:r>
      <w:r w:rsidR="00027C54">
        <w:t xml:space="preserve"> </w:t>
      </w:r>
      <w:r>
        <w:t>selig</w:t>
      </w:r>
      <w:r w:rsidR="00027C54">
        <w:t xml:space="preserve"> </w:t>
      </w:r>
      <w:r>
        <w:t>würden,</w:t>
      </w:r>
      <w:r w:rsidR="00027C54">
        <w:t xml:space="preserve"> </w:t>
      </w:r>
      <w:r>
        <w:t>die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wünschen.</w:t>
      </w:r>
      <w:r w:rsidR="00027C54">
        <w:t xml:space="preserve"> </w:t>
      </w:r>
      <w:r>
        <w:t>Wir</w:t>
      </w:r>
      <w:r w:rsidR="00027C54">
        <w:t xml:space="preserve"> </w:t>
      </w:r>
      <w:r>
        <w:t>räumen</w:t>
      </w:r>
      <w:r w:rsidR="00027C54">
        <w:t xml:space="preserve"> </w:t>
      </w:r>
      <w:r>
        <w:t>es</w:t>
      </w:r>
      <w:r w:rsidR="00027C54">
        <w:t xml:space="preserve"> </w:t>
      </w:r>
      <w:r>
        <w:t>nicht</w:t>
      </w:r>
      <w:r w:rsidR="00027C54">
        <w:t xml:space="preserve"> </w:t>
      </w:r>
      <w:r>
        <w:t>ein,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Christus</w:t>
      </w:r>
      <w:r w:rsidR="00027C54">
        <w:t xml:space="preserve"> </w:t>
      </w:r>
      <w:r>
        <w:t>für</w:t>
      </w:r>
      <w:r w:rsidR="00027C54">
        <w:t xml:space="preserve"> </w:t>
      </w:r>
      <w:r>
        <w:t>alle</w:t>
      </w:r>
      <w:r w:rsidR="00027C54">
        <w:t xml:space="preserve"> </w:t>
      </w:r>
      <w:r>
        <w:t>Menschen</w:t>
      </w:r>
      <w:r w:rsidR="00027C54">
        <w:t xml:space="preserve"> </w:t>
      </w:r>
      <w:r>
        <w:t>gestorben</w:t>
      </w:r>
      <w:r w:rsidR="00027C54">
        <w:t xml:space="preserve"> </w:t>
      </w:r>
      <w:r>
        <w:t>sei,</w:t>
      </w:r>
      <w:r w:rsidR="00027C54">
        <w:t xml:space="preserve"> </w:t>
      </w:r>
      <w:r>
        <w:t>da</w:t>
      </w:r>
      <w:r w:rsidR="00027C54">
        <w:t xml:space="preserve"> </w:t>
      </w:r>
      <w:r>
        <w:t>er</w:t>
      </w:r>
      <w:r w:rsidR="00027C54">
        <w:t xml:space="preserve"> </w:t>
      </w:r>
      <w:r>
        <w:t>selbst</w:t>
      </w:r>
      <w:r w:rsidR="00027C54">
        <w:t xml:space="preserve"> </w:t>
      </w:r>
      <w:r>
        <w:t>sagt,</w:t>
      </w:r>
      <w:r w:rsidR="00027C54">
        <w:t xml:space="preserve"> </w:t>
      </w:r>
      <w:r>
        <w:t>er</w:t>
      </w:r>
      <w:r w:rsidR="00027C54">
        <w:t xml:space="preserve"> </w:t>
      </w:r>
      <w:r>
        <w:t>lasse</w:t>
      </w:r>
      <w:r w:rsidR="00027C54">
        <w:t xml:space="preserve"> </w:t>
      </w:r>
      <w:r>
        <w:t>sein</w:t>
      </w:r>
      <w:r w:rsidR="00027C54">
        <w:t xml:space="preserve"> </w:t>
      </w:r>
      <w:r>
        <w:t>Leben</w:t>
      </w:r>
      <w:r w:rsidR="00027C54">
        <w:t xml:space="preserve"> </w:t>
      </w:r>
      <w:r>
        <w:t>für</w:t>
      </w:r>
      <w:r w:rsidR="00027C54">
        <w:t xml:space="preserve"> </w:t>
      </w:r>
      <w:r>
        <w:t>die</w:t>
      </w:r>
      <w:r w:rsidR="00027C54">
        <w:t xml:space="preserve"> </w:t>
      </w:r>
      <w:r>
        <w:t>Schafe;</w:t>
      </w:r>
      <w:r w:rsidR="00027C54">
        <w:t xml:space="preserve"> </w:t>
      </w:r>
      <w:r>
        <w:t>wie</w:t>
      </w:r>
      <w:r w:rsidR="00027C54">
        <w:t xml:space="preserve"> </w:t>
      </w:r>
      <w:r>
        <w:t>sollten</w:t>
      </w:r>
      <w:r w:rsidR="00027C54">
        <w:t xml:space="preserve"> </w:t>
      </w:r>
      <w:r>
        <w:t>wir</w:t>
      </w:r>
      <w:r w:rsidR="00027C54">
        <w:t xml:space="preserve"> </w:t>
      </w:r>
      <w:r>
        <w:t>denn</w:t>
      </w:r>
      <w:r w:rsidR="00027C54">
        <w:t xml:space="preserve"> </w:t>
      </w:r>
      <w:r>
        <w:t>vorgeben</w:t>
      </w:r>
      <w:r w:rsidR="00027C54">
        <w:t xml:space="preserve"> </w:t>
      </w:r>
      <w:r>
        <w:t>können,</w:t>
      </w:r>
      <w:r w:rsidR="00027C54">
        <w:t xml:space="preserve"> </w:t>
      </w:r>
      <w:r>
        <w:t>alle</w:t>
      </w:r>
      <w:r w:rsidR="00027C54">
        <w:t xml:space="preserve"> </w:t>
      </w:r>
      <w:r>
        <w:t>Menschen</w:t>
      </w:r>
      <w:r w:rsidR="00027C54">
        <w:t xml:space="preserve"> </w:t>
      </w:r>
      <w:r>
        <w:t>hätten</w:t>
      </w:r>
      <w:r w:rsidR="00027C54">
        <w:t xml:space="preserve"> </w:t>
      </w:r>
      <w:r>
        <w:t>an</w:t>
      </w:r>
      <w:r w:rsidR="00027C54">
        <w:t xml:space="preserve"> </w:t>
      </w:r>
      <w:r>
        <w:t>seinen</w:t>
      </w:r>
      <w:r w:rsidR="00027C54">
        <w:t xml:space="preserve"> </w:t>
      </w:r>
      <w:r>
        <w:t>Gütern</w:t>
      </w:r>
      <w:r w:rsidR="00027C54">
        <w:t xml:space="preserve"> </w:t>
      </w:r>
      <w:r>
        <w:t>Teil?</w:t>
      </w:r>
      <w:r w:rsidR="00027C54">
        <w:t xml:space="preserve"> </w:t>
      </w:r>
      <w:r>
        <w:t>Hätten</w:t>
      </w:r>
      <w:r w:rsidR="00027C54">
        <w:t xml:space="preserve"> </w:t>
      </w:r>
      <w:r>
        <w:t>sie</w:t>
      </w:r>
      <w:r w:rsidR="00027C54">
        <w:t xml:space="preserve"> </w:t>
      </w:r>
      <w:r>
        <w:t>das,</w:t>
      </w:r>
      <w:r w:rsidR="00027C54">
        <w:t xml:space="preserve"> </w:t>
      </w:r>
      <w:r>
        <w:t>so</w:t>
      </w:r>
      <w:r w:rsidR="00027C54">
        <w:t xml:space="preserve"> </w:t>
      </w:r>
      <w:r>
        <w:t>würden</w:t>
      </w:r>
      <w:r w:rsidR="00027C54">
        <w:t xml:space="preserve"> </w:t>
      </w:r>
      <w:r>
        <w:t>sie</w:t>
      </w:r>
      <w:r w:rsidR="00027C54">
        <w:t xml:space="preserve"> </w:t>
      </w:r>
      <w:r>
        <w:t>auch</w:t>
      </w:r>
      <w:r w:rsidR="00027C54">
        <w:t xml:space="preserve"> </w:t>
      </w:r>
      <w:r>
        <w:t>an</w:t>
      </w:r>
      <w:r w:rsidR="00027C54">
        <w:t xml:space="preserve"> </w:t>
      </w:r>
      <w:r>
        <w:t>der</w:t>
      </w:r>
      <w:r w:rsidR="00027C54">
        <w:t xml:space="preserve"> </w:t>
      </w:r>
      <w:r>
        <w:t>Herrlichkeit</w:t>
      </w:r>
      <w:r w:rsidR="00027C54">
        <w:t xml:space="preserve"> </w:t>
      </w:r>
      <w:r>
        <w:t>Christi</w:t>
      </w:r>
      <w:r w:rsidR="00027C54">
        <w:t xml:space="preserve"> </w:t>
      </w:r>
      <w:r>
        <w:t>teilhaben,</w:t>
      </w:r>
      <w:r w:rsidR="00027C54">
        <w:t xml:space="preserve"> </w:t>
      </w:r>
      <w:r>
        <w:t>da</w:t>
      </w:r>
      <w:r w:rsidR="00027C54">
        <w:t xml:space="preserve"> </w:t>
      </w:r>
      <w:r>
        <w:t>man</w:t>
      </w:r>
      <w:r w:rsidR="00027C54">
        <w:t xml:space="preserve"> </w:t>
      </w:r>
      <w:r>
        <w:t>doch</w:t>
      </w:r>
      <w:r w:rsidR="00027C54">
        <w:t xml:space="preserve"> </w:t>
      </w:r>
      <w:r>
        <w:t>das</w:t>
      </w:r>
      <w:r w:rsidR="00027C54">
        <w:t xml:space="preserve"> </w:t>
      </w:r>
      <w:r>
        <w:t>offenbare</w:t>
      </w:r>
      <w:r w:rsidR="00027C54">
        <w:t xml:space="preserve"> </w:t>
      </w:r>
      <w:r>
        <w:t>Gegenteil</w:t>
      </w:r>
      <w:r w:rsidR="00027C54">
        <w:t xml:space="preserve"> </w:t>
      </w:r>
      <w:r>
        <w:t>an</w:t>
      </w:r>
      <w:r w:rsidR="00027C54">
        <w:t xml:space="preserve"> </w:t>
      </w:r>
      <w:r>
        <w:t>ihnen</w:t>
      </w:r>
      <w:r w:rsidR="00027C54">
        <w:t xml:space="preserve"> </w:t>
      </w:r>
      <w:r>
        <w:t>gewahrt,</w:t>
      </w:r>
      <w:r w:rsidR="00027C54">
        <w:t xml:space="preserve"> </w:t>
      </w:r>
      <w:r>
        <w:t>zum</w:t>
      </w:r>
      <w:r w:rsidR="00027C54">
        <w:t xml:space="preserve"> </w:t>
      </w:r>
      <w:proofErr w:type="spellStart"/>
      <w:r>
        <w:t>unwidersprechlichen</w:t>
      </w:r>
      <w:proofErr w:type="spellEnd"/>
      <w:r w:rsidR="00027C54">
        <w:t xml:space="preserve"> </w:t>
      </w:r>
      <w:r>
        <w:t>Zeichen,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keine</w:t>
      </w:r>
      <w:r w:rsidR="00027C54">
        <w:t xml:space="preserve"> </w:t>
      </w:r>
      <w:r>
        <w:t>von</w:t>
      </w:r>
      <w:r w:rsidR="00027C54">
        <w:t xml:space="preserve"> </w:t>
      </w:r>
      <w:r>
        <w:t>denen</w:t>
      </w:r>
      <w:r w:rsidR="00027C54">
        <w:t xml:space="preserve"> </w:t>
      </w:r>
      <w:r>
        <w:t>sind,</w:t>
      </w:r>
      <w:r w:rsidR="00027C54">
        <w:t xml:space="preserve"> </w:t>
      </w:r>
      <w:r>
        <w:t>die</w:t>
      </w:r>
      <w:r w:rsidR="00027C54">
        <w:t xml:space="preserve"> </w:t>
      </w:r>
      <w:r>
        <w:t>Christo</w:t>
      </w:r>
      <w:r w:rsidR="00027C54">
        <w:t xml:space="preserve"> </w:t>
      </w:r>
      <w:r>
        <w:t>angehören.</w:t>
      </w:r>
      <w:r w:rsidR="00027C54">
        <w:t xml:space="preserve"> </w:t>
      </w:r>
      <w:r>
        <w:t>Aber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wir</w:t>
      </w:r>
      <w:r w:rsidR="00027C54">
        <w:t xml:space="preserve"> </w:t>
      </w:r>
      <w:r>
        <w:t>dies</w:t>
      </w:r>
      <w:r w:rsidR="00027C54">
        <w:t xml:space="preserve"> </w:t>
      </w:r>
      <w:r>
        <w:t>einräumen,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predigen</w:t>
      </w:r>
      <w:r w:rsidR="00027C54">
        <w:t xml:space="preserve"> </w:t>
      </w:r>
      <w:r>
        <w:t>wir</w:t>
      </w:r>
      <w:r w:rsidR="00027C54">
        <w:t xml:space="preserve"> </w:t>
      </w:r>
      <w:r>
        <w:t>den</w:t>
      </w:r>
      <w:r w:rsidR="00027C54">
        <w:t xml:space="preserve"> </w:t>
      </w:r>
      <w:r>
        <w:t>ehrbaren</w:t>
      </w:r>
      <w:r w:rsidR="00027C54">
        <w:t xml:space="preserve"> </w:t>
      </w:r>
      <w:r>
        <w:t>und</w:t>
      </w:r>
      <w:r w:rsidR="00027C54">
        <w:t xml:space="preserve"> </w:t>
      </w:r>
      <w:r>
        <w:t>unbescholtenen</w:t>
      </w:r>
      <w:r w:rsidR="00027C54">
        <w:t xml:space="preserve"> </w:t>
      </w:r>
      <w:r>
        <w:t>Menschen</w:t>
      </w:r>
      <w:r w:rsidR="00027C54">
        <w:t xml:space="preserve"> </w:t>
      </w:r>
      <w:r>
        <w:t>das</w:t>
      </w:r>
      <w:r w:rsidR="00027C54">
        <w:t xml:space="preserve"> </w:t>
      </w:r>
      <w:r>
        <w:t>Evangelium,</w:t>
      </w:r>
      <w:r w:rsidR="00027C54">
        <w:t xml:space="preserve"> </w:t>
      </w:r>
      <w:r>
        <w:t>als</w:t>
      </w:r>
      <w:r w:rsidR="00027C54">
        <w:t xml:space="preserve"> </w:t>
      </w:r>
      <w:r>
        <w:t>ob</w:t>
      </w:r>
      <w:r w:rsidR="00027C54">
        <w:t xml:space="preserve"> </w:t>
      </w:r>
      <w:r>
        <w:t>sie</w:t>
      </w:r>
      <w:r w:rsidR="00027C54">
        <w:t xml:space="preserve"> </w:t>
      </w:r>
      <w:r>
        <w:t>deswegen,</w:t>
      </w:r>
      <w:r w:rsidR="00027C54">
        <w:t xml:space="preserve"> </w:t>
      </w:r>
      <w:r>
        <w:t>weil</w:t>
      </w:r>
      <w:r w:rsidR="00027C54">
        <w:t xml:space="preserve"> </w:t>
      </w:r>
      <w:r>
        <w:t>sie</w:t>
      </w:r>
      <w:r w:rsidR="00027C54">
        <w:t xml:space="preserve"> </w:t>
      </w:r>
      <w:r>
        <w:t>das</w:t>
      </w:r>
      <w:r w:rsidR="00027C54">
        <w:t xml:space="preserve"> </w:t>
      </w:r>
      <w:r>
        <w:t>sind,</w:t>
      </w:r>
      <w:r w:rsidR="00027C54">
        <w:t xml:space="preserve"> </w:t>
      </w:r>
      <w:r>
        <w:t>auch</w:t>
      </w:r>
      <w:r w:rsidR="00027C54">
        <w:t xml:space="preserve"> </w:t>
      </w:r>
      <w:r>
        <w:t>teil</w:t>
      </w:r>
      <w:r w:rsidR="00027C54">
        <w:t xml:space="preserve"> </w:t>
      </w:r>
      <w:r>
        <w:t>hätten</w:t>
      </w:r>
      <w:r w:rsidR="00027C54">
        <w:t xml:space="preserve"> </w:t>
      </w:r>
      <w:r>
        <w:t>an</w:t>
      </w:r>
      <w:r w:rsidR="00027C54">
        <w:t xml:space="preserve"> </w:t>
      </w:r>
      <w:r>
        <w:t>den</w:t>
      </w:r>
      <w:r w:rsidR="00027C54">
        <w:t xml:space="preserve"> </w:t>
      </w:r>
      <w:r>
        <w:t>reichen</w:t>
      </w:r>
      <w:r w:rsidR="00027C54">
        <w:t xml:space="preserve"> </w:t>
      </w:r>
      <w:r>
        <w:t>Gütern</w:t>
      </w:r>
      <w:r w:rsidR="00027C54">
        <w:t xml:space="preserve"> </w:t>
      </w:r>
      <w:r>
        <w:t>des</w:t>
      </w:r>
      <w:r w:rsidR="00027C54">
        <w:t xml:space="preserve"> </w:t>
      </w:r>
      <w:r>
        <w:t>Hauses</w:t>
      </w:r>
      <w:r w:rsidR="00027C54">
        <w:t xml:space="preserve"> </w:t>
      </w:r>
      <w:r>
        <w:t>Gottes;</w:t>
      </w:r>
      <w:r w:rsidR="00027C54">
        <w:t xml:space="preserve"> </w:t>
      </w:r>
      <w:r>
        <w:t>das</w:t>
      </w:r>
      <w:r w:rsidR="00027C54">
        <w:t xml:space="preserve"> </w:t>
      </w:r>
      <w:r>
        <w:t>sei</w:t>
      </w:r>
      <w:r w:rsidR="00027C54">
        <w:t xml:space="preserve"> </w:t>
      </w:r>
      <w:r>
        <w:t>ferne!</w:t>
      </w:r>
      <w:r w:rsidR="00027C54">
        <w:t xml:space="preserve"> </w:t>
      </w:r>
      <w:r>
        <w:t>Mögen</w:t>
      </w:r>
      <w:r w:rsidR="00027C54">
        <w:t xml:space="preserve"> </w:t>
      </w:r>
      <w:r>
        <w:t>sie</w:t>
      </w:r>
      <w:r w:rsidR="00027C54">
        <w:t xml:space="preserve"> </w:t>
      </w:r>
      <w:r>
        <w:t>sich's</w:t>
      </w:r>
      <w:r w:rsidR="00027C54">
        <w:t xml:space="preserve"> </w:t>
      </w:r>
      <w:r>
        <w:t>auch</w:t>
      </w:r>
      <w:r w:rsidR="00027C54">
        <w:t xml:space="preserve"> </w:t>
      </w:r>
      <w:r>
        <w:t>voll</w:t>
      </w:r>
      <w:r w:rsidR="00027C54">
        <w:t xml:space="preserve"> </w:t>
      </w:r>
      <w:r>
        <w:t>Trotz</w:t>
      </w:r>
      <w:r w:rsidR="00027C54">
        <w:t xml:space="preserve"> </w:t>
      </w:r>
      <w:r>
        <w:t>einbilden,</w:t>
      </w:r>
      <w:r w:rsidR="00027C54">
        <w:t xml:space="preserve"> </w:t>
      </w:r>
      <w:r>
        <w:t>so</w:t>
      </w:r>
      <w:r w:rsidR="00027C54">
        <w:t xml:space="preserve"> </w:t>
      </w:r>
      <w:r>
        <w:t>müssen</w:t>
      </w:r>
      <w:r w:rsidR="00027C54">
        <w:t xml:space="preserve"> </w:t>
      </w:r>
      <w:r>
        <w:t>sie</w:t>
      </w:r>
      <w:r w:rsidR="00027C54">
        <w:t xml:space="preserve"> </w:t>
      </w:r>
      <w:r>
        <w:t>doch</w:t>
      </w:r>
      <w:r w:rsidR="00027C54">
        <w:t xml:space="preserve"> </w:t>
      </w:r>
      <w:r>
        <w:t>wissen,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das</w:t>
      </w:r>
      <w:r w:rsidR="00027C54">
        <w:t xml:space="preserve"> </w:t>
      </w:r>
      <w:r>
        <w:t>Geld</w:t>
      </w:r>
      <w:r w:rsidR="00027C54">
        <w:t xml:space="preserve"> </w:t>
      </w:r>
      <w:r>
        <w:t>nicht</w:t>
      </w:r>
      <w:r w:rsidR="00027C54">
        <w:t xml:space="preserve"> </w:t>
      </w:r>
      <w:r>
        <w:t>haben,</w:t>
      </w:r>
      <w:r w:rsidR="00027C54">
        <w:t xml:space="preserve"> </w:t>
      </w:r>
      <w:r>
        <w:t>wofür</w:t>
      </w:r>
      <w:r w:rsidR="00027C54">
        <w:t xml:space="preserve"> </w:t>
      </w:r>
      <w:r>
        <w:t>man</w:t>
      </w:r>
      <w:r w:rsidR="00027C54">
        <w:t xml:space="preserve"> </w:t>
      </w:r>
      <w:r>
        <w:t>irgend</w:t>
      </w:r>
      <w:r w:rsidR="00027C54">
        <w:t xml:space="preserve"> </w:t>
      </w:r>
      <w:r>
        <w:t>ein</w:t>
      </w:r>
      <w:r w:rsidR="00027C54">
        <w:t xml:space="preserve"> </w:t>
      </w:r>
      <w:r>
        <w:t>Teilchen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feuerbeständigen</w:t>
      </w:r>
      <w:r w:rsidR="00027C54">
        <w:t xml:space="preserve"> </w:t>
      </w:r>
      <w:r>
        <w:t>Gold</w:t>
      </w:r>
      <w:r w:rsidR="00027C54">
        <w:t xml:space="preserve"> </w:t>
      </w:r>
      <w:r>
        <w:t>kauft,</w:t>
      </w:r>
      <w:r w:rsidR="00027C54">
        <w:t xml:space="preserve"> </w:t>
      </w:r>
      <w:r>
        <w:t>das</w:t>
      </w:r>
      <w:r w:rsidR="00027C54">
        <w:t xml:space="preserve"> </w:t>
      </w:r>
      <w:r>
        <w:t>da</w:t>
      </w:r>
      <w:r w:rsidR="00027C54">
        <w:t xml:space="preserve"> </w:t>
      </w:r>
      <w:r>
        <w:t>reich</w:t>
      </w:r>
      <w:r w:rsidR="00027C54">
        <w:t xml:space="preserve"> </w:t>
      </w:r>
      <w:r>
        <w:t>macht,</w:t>
      </w:r>
      <w:r w:rsidR="00027C54">
        <w:t xml:space="preserve"> </w:t>
      </w:r>
      <w:r>
        <w:t>und</w:t>
      </w:r>
      <w:r w:rsidR="00027C54">
        <w:t xml:space="preserve"> </w:t>
      </w:r>
      <w:r>
        <w:t>vor</w:t>
      </w:r>
      <w:r w:rsidR="00027C54">
        <w:t xml:space="preserve"> </w:t>
      </w:r>
      <w:r>
        <w:lastRenderedPageBreak/>
        <w:t>Gott</w:t>
      </w:r>
      <w:r w:rsidR="00027C54">
        <w:t xml:space="preserve"> </w:t>
      </w:r>
      <w:r>
        <w:t>nichts</w:t>
      </w:r>
      <w:r w:rsidR="00027C54">
        <w:t xml:space="preserve"> </w:t>
      </w:r>
      <w:r>
        <w:t>mehr,</w:t>
      </w:r>
      <w:r w:rsidR="00027C54">
        <w:t xml:space="preserve"> </w:t>
      </w:r>
      <w:r>
        <w:t>wo</w:t>
      </w:r>
      <w:r w:rsidR="00027C54">
        <w:t xml:space="preserve"> </w:t>
      </w:r>
      <w:r>
        <w:t>nicht</w:t>
      </w:r>
      <w:r w:rsidR="00027C54">
        <w:t xml:space="preserve"> </w:t>
      </w:r>
      <w:r>
        <w:t>gar</w:t>
      </w:r>
      <w:r w:rsidR="00027C54">
        <w:t xml:space="preserve"> </w:t>
      </w:r>
      <w:r>
        <w:t>weniger</w:t>
      </w:r>
      <w:r w:rsidR="00027C54">
        <w:t xml:space="preserve"> </w:t>
      </w:r>
      <w:r>
        <w:t>gelten,</w:t>
      </w:r>
      <w:r w:rsidR="00027C54">
        <w:t xml:space="preserve"> </w:t>
      </w:r>
      <w:r>
        <w:t>wie</w:t>
      </w:r>
      <w:r w:rsidR="00027C54">
        <w:t xml:space="preserve"> </w:t>
      </w:r>
      <w:r>
        <w:t>die</w:t>
      </w:r>
      <w:r w:rsidR="00027C54">
        <w:t xml:space="preserve"> </w:t>
      </w:r>
      <w:r>
        <w:t>Erstgenannten.</w:t>
      </w:r>
      <w:r w:rsidR="00027C54">
        <w:t xml:space="preserve"> </w:t>
      </w:r>
      <w:r>
        <w:t>Aber</w:t>
      </w:r>
      <w:r w:rsidR="00027C54">
        <w:t xml:space="preserve"> </w:t>
      </w:r>
      <w:r>
        <w:t>eben</w:t>
      </w:r>
      <w:r w:rsidR="00027C54">
        <w:t xml:space="preserve"> </w:t>
      </w:r>
      <w:r>
        <w:t>so</w:t>
      </w:r>
      <w:r w:rsidR="00027C54">
        <w:t xml:space="preserve"> </w:t>
      </w:r>
      <w:r>
        <w:t>wenig</w:t>
      </w:r>
      <w:r w:rsidR="00027C54">
        <w:t xml:space="preserve"> </w:t>
      </w:r>
      <w:r>
        <w:t>knüpfen</w:t>
      </w:r>
      <w:r w:rsidR="00027C54">
        <w:t xml:space="preserve"> </w:t>
      </w:r>
      <w:r>
        <w:t>wir</w:t>
      </w:r>
      <w:r w:rsidR="00027C54">
        <w:t xml:space="preserve"> </w:t>
      </w:r>
      <w:r>
        <w:t>die</w:t>
      </w:r>
      <w:r w:rsidR="00027C54">
        <w:t xml:space="preserve"> </w:t>
      </w:r>
      <w:r>
        <w:t>freie</w:t>
      </w:r>
      <w:r w:rsidR="00027C54">
        <w:t xml:space="preserve"> </w:t>
      </w:r>
      <w:r>
        <w:t>Gnade</w:t>
      </w:r>
      <w:r w:rsidR="00027C54">
        <w:t xml:space="preserve"> </w:t>
      </w:r>
      <w:r>
        <w:t>an</w:t>
      </w:r>
      <w:r w:rsidR="00027C54">
        <w:t xml:space="preserve"> </w:t>
      </w:r>
      <w:r>
        <w:t>gewisse,</w:t>
      </w:r>
      <w:r w:rsidR="00027C54">
        <w:t xml:space="preserve"> </w:t>
      </w:r>
      <w:r>
        <w:t>vorläufige,</w:t>
      </w:r>
      <w:r w:rsidR="00027C54">
        <w:t xml:space="preserve"> </w:t>
      </w:r>
      <w:r>
        <w:t>von</w:t>
      </w:r>
      <w:r w:rsidR="00027C54">
        <w:t xml:space="preserve"> </w:t>
      </w:r>
      <w:r>
        <w:t>dem</w:t>
      </w:r>
      <w:r w:rsidR="00027C54">
        <w:t xml:space="preserve"> </w:t>
      </w:r>
      <w:r>
        <w:t>Menschen</w:t>
      </w:r>
      <w:r w:rsidR="00027C54">
        <w:t xml:space="preserve"> </w:t>
      </w:r>
      <w:r>
        <w:t>selbst</w:t>
      </w:r>
      <w:r w:rsidR="00027C54">
        <w:t xml:space="preserve"> </w:t>
      </w:r>
      <w:r>
        <w:t>zu</w:t>
      </w:r>
      <w:r w:rsidR="00027C54">
        <w:t xml:space="preserve"> </w:t>
      </w:r>
      <w:r>
        <w:t>erfüllende</w:t>
      </w:r>
      <w:r w:rsidR="00027C54">
        <w:t xml:space="preserve"> </w:t>
      </w:r>
      <w:r>
        <w:t>Bedingungen,</w:t>
      </w:r>
      <w:r w:rsidR="00027C54">
        <w:t xml:space="preserve"> </w:t>
      </w:r>
      <w:r>
        <w:t>unter</w:t>
      </w:r>
      <w:r w:rsidR="00027C54">
        <w:t xml:space="preserve"> </w:t>
      </w:r>
      <w:r>
        <w:t>welchen</w:t>
      </w:r>
      <w:r w:rsidR="00027C54">
        <w:t xml:space="preserve"> </w:t>
      </w:r>
      <w:r>
        <w:t>wir</w:t>
      </w:r>
      <w:r w:rsidR="00027C54">
        <w:t xml:space="preserve"> </w:t>
      </w:r>
      <w:r>
        <w:t>ihm</w:t>
      </w:r>
      <w:r w:rsidR="00027C54">
        <w:t xml:space="preserve"> </w:t>
      </w:r>
      <w:r>
        <w:t>erlauben</w:t>
      </w:r>
      <w:r w:rsidR="00027C54">
        <w:t xml:space="preserve"> </w:t>
      </w:r>
      <w:r>
        <w:t>aufzusehen,</w:t>
      </w:r>
      <w:r w:rsidR="00027C54">
        <w:t xml:space="preserve"> </w:t>
      </w:r>
      <w:r>
        <w:t>auf</w:t>
      </w:r>
      <w:r w:rsidR="00027C54">
        <w:t xml:space="preserve"> </w:t>
      </w:r>
      <w:proofErr w:type="spellStart"/>
      <w:r>
        <w:t>Jesum</w:t>
      </w:r>
      <w:proofErr w:type="spellEnd"/>
      <w:r>
        <w:t>;</w:t>
      </w:r>
      <w:r w:rsidR="00027C54">
        <w:t xml:space="preserve"> </w:t>
      </w:r>
      <w:r>
        <w:t>denn</w:t>
      </w:r>
      <w:r w:rsidR="00027C54">
        <w:t xml:space="preserve"> </w:t>
      </w:r>
      <w:r>
        <w:t>Gott</w:t>
      </w:r>
      <w:r w:rsidR="00027C54">
        <w:t xml:space="preserve"> </w:t>
      </w:r>
      <w:r>
        <w:t>hängt</w:t>
      </w:r>
      <w:r w:rsidR="00027C54">
        <w:t xml:space="preserve"> </w:t>
      </w:r>
      <w:r>
        <w:t>die</w:t>
      </w:r>
      <w:r w:rsidR="00027C54">
        <w:t xml:space="preserve"> </w:t>
      </w:r>
      <w:r>
        <w:t>Erde</w:t>
      </w:r>
      <w:r w:rsidR="00027C54">
        <w:t xml:space="preserve"> </w:t>
      </w:r>
      <w:r>
        <w:t>an</w:t>
      </w:r>
      <w:r w:rsidR="00027C54">
        <w:t xml:space="preserve"> </w:t>
      </w:r>
      <w:r>
        <w:t>nichts</w:t>
      </w:r>
      <w:r w:rsidR="00027C54">
        <w:t xml:space="preserve"> </w:t>
      </w:r>
      <w:r>
        <w:t>(Hiob</w:t>
      </w:r>
      <w:r w:rsidR="00027C54">
        <w:t xml:space="preserve"> </w:t>
      </w:r>
      <w:r>
        <w:t>26</w:t>
      </w:r>
      <w:r w:rsidR="00027C54">
        <w:t>, 7</w:t>
      </w:r>
      <w:r>
        <w:t>)</w:t>
      </w:r>
      <w:r w:rsidR="00027C54">
        <w:t xml:space="preserve"> </w:t>
      </w:r>
      <w:r>
        <w:t>auch</w:t>
      </w:r>
      <w:r w:rsidR="00027C54">
        <w:t xml:space="preserve"> </w:t>
      </w:r>
      <w:r>
        <w:t>im</w:t>
      </w:r>
      <w:r w:rsidR="00027C54">
        <w:t xml:space="preserve"> </w:t>
      </w:r>
      <w:r>
        <w:t>Gnadenreich.</w:t>
      </w:r>
      <w:r w:rsidR="00027C54">
        <w:t xml:space="preserve"> </w:t>
      </w:r>
    </w:p>
    <w:p w14:paraId="49060D03" w14:textId="2209F5BC" w:rsidR="007612B2" w:rsidRDefault="007612B2" w:rsidP="007612B2">
      <w:pPr>
        <w:pStyle w:val="StandardWeb"/>
      </w:pPr>
      <w:r>
        <w:t>Unser</w:t>
      </w:r>
      <w:r w:rsidR="00027C54">
        <w:t xml:space="preserve"> </w:t>
      </w:r>
      <w:r>
        <w:t>Text</w:t>
      </w:r>
      <w:r w:rsidR="00027C54">
        <w:t xml:space="preserve"> </w:t>
      </w:r>
      <w:r>
        <w:t>sagt's</w:t>
      </w:r>
      <w:r w:rsidR="00027C54">
        <w:t xml:space="preserve"> </w:t>
      </w:r>
      <w:r>
        <w:t>uns</w:t>
      </w:r>
      <w:r w:rsidR="00027C54">
        <w:t xml:space="preserve"> </w:t>
      </w:r>
      <w:r>
        <w:t>deutlich</w:t>
      </w:r>
      <w:r w:rsidR="00027C54">
        <w:t xml:space="preserve"> </w:t>
      </w:r>
      <w:r>
        <w:t>genug,</w:t>
      </w:r>
      <w:r w:rsidR="00027C54">
        <w:t xml:space="preserve"> </w:t>
      </w:r>
      <w:r>
        <w:t>welche</w:t>
      </w:r>
      <w:r w:rsidR="00027C54">
        <w:t xml:space="preserve"> </w:t>
      </w:r>
      <w:r>
        <w:t>es</w:t>
      </w:r>
      <w:r w:rsidR="00027C54">
        <w:t xml:space="preserve"> </w:t>
      </w:r>
      <w:r>
        <w:t>sind,</w:t>
      </w:r>
      <w:r w:rsidR="00027C54">
        <w:t xml:space="preserve"> </w:t>
      </w:r>
      <w:r>
        <w:t>denen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werden</w:t>
      </w:r>
      <w:r w:rsidR="00027C54">
        <w:t xml:space="preserve"> </w:t>
      </w:r>
      <w:r>
        <w:t>soll.</w:t>
      </w:r>
      <w:r w:rsidR="00027C54">
        <w:t xml:space="preserve"> </w:t>
      </w:r>
      <w:r>
        <w:t>Es</w:t>
      </w:r>
      <w:r w:rsidR="00027C54">
        <w:t xml:space="preserve"> </w:t>
      </w:r>
      <w:r>
        <w:t>sind</w:t>
      </w:r>
      <w:r w:rsidR="00027C54">
        <w:t xml:space="preserve"> </w:t>
      </w:r>
      <w:r>
        <w:t>die</w:t>
      </w:r>
      <w:r w:rsidR="00027C54">
        <w:t xml:space="preserve"> </w:t>
      </w:r>
      <w:r>
        <w:t>Armen.</w:t>
      </w:r>
      <w:r w:rsidR="00027C54">
        <w:t xml:space="preserve"> </w:t>
      </w:r>
      <w:r>
        <w:t>Das</w:t>
      </w:r>
      <w:r w:rsidR="00027C54">
        <w:t xml:space="preserve"> </w:t>
      </w:r>
      <w:r>
        <w:t>sind</w:t>
      </w:r>
      <w:r w:rsidR="00027C54">
        <w:t xml:space="preserve"> </w:t>
      </w:r>
      <w:r>
        <w:t>diejenigen,</w:t>
      </w:r>
      <w:r w:rsidR="00027C54">
        <w:t xml:space="preserve"> </w:t>
      </w:r>
      <w:r>
        <w:t>welche</w:t>
      </w:r>
      <w:r w:rsidR="00027C54">
        <w:t xml:space="preserve"> </w:t>
      </w:r>
      <w:r>
        <w:t>ihre</w:t>
      </w:r>
      <w:r w:rsidR="00027C54">
        <w:t xml:space="preserve"> </w:t>
      </w:r>
      <w:r>
        <w:t>Sünde</w:t>
      </w:r>
      <w:r w:rsidR="00027C54">
        <w:t xml:space="preserve"> </w:t>
      </w:r>
      <w:r>
        <w:t>und</w:t>
      </w:r>
      <w:r w:rsidR="00027C54">
        <w:t xml:space="preserve"> </w:t>
      </w:r>
      <w:r>
        <w:t>Strafbarkeit</w:t>
      </w:r>
      <w:r w:rsidR="00027C54">
        <w:t xml:space="preserve"> </w:t>
      </w:r>
      <w:r>
        <w:t>mit</w:t>
      </w:r>
      <w:r w:rsidR="00027C54">
        <w:t xml:space="preserve"> </w:t>
      </w:r>
      <w:r>
        <w:t>Scham</w:t>
      </w:r>
      <w:r w:rsidR="00027C54">
        <w:t xml:space="preserve"> </w:t>
      </w:r>
      <w:r>
        <w:t>und</w:t>
      </w:r>
      <w:r w:rsidR="00027C54">
        <w:t xml:space="preserve"> </w:t>
      </w:r>
      <w:r>
        <w:t>Schmerz</w:t>
      </w:r>
      <w:r w:rsidR="00027C54">
        <w:t xml:space="preserve"> </w:t>
      </w:r>
      <w:r>
        <w:t>erkennen,</w:t>
      </w:r>
      <w:r w:rsidR="00027C54">
        <w:t xml:space="preserve"> </w:t>
      </w:r>
      <w:r>
        <w:t>die</w:t>
      </w:r>
      <w:r w:rsidR="00027C54">
        <w:t xml:space="preserve"> </w:t>
      </w:r>
      <w:r>
        <w:t>darüber</w:t>
      </w:r>
      <w:r w:rsidR="00027C54">
        <w:t xml:space="preserve"> </w:t>
      </w:r>
      <w:r>
        <w:t>bekümmert</w:t>
      </w:r>
      <w:r w:rsidR="00027C54">
        <w:t xml:space="preserve"> </w:t>
      </w:r>
      <w:r>
        <w:t>und</w:t>
      </w:r>
      <w:r w:rsidR="00027C54">
        <w:t xml:space="preserve"> </w:t>
      </w:r>
      <w:r>
        <w:t>niedergeschlagen</w:t>
      </w:r>
      <w:r w:rsidR="00027C54">
        <w:t xml:space="preserve"> </w:t>
      </w:r>
      <w:r>
        <w:t>sind,</w:t>
      </w:r>
      <w:r w:rsidR="00027C54">
        <w:t xml:space="preserve"> </w:t>
      </w:r>
      <w:r>
        <w:t>die</w:t>
      </w:r>
      <w:r w:rsidR="00027C54">
        <w:t xml:space="preserve"> </w:t>
      </w:r>
      <w:r>
        <w:t>für</w:t>
      </w:r>
      <w:r w:rsidR="00027C54">
        <w:t xml:space="preserve"> </w:t>
      </w:r>
      <w:r>
        <w:t>sich</w:t>
      </w:r>
      <w:r w:rsidR="00027C54">
        <w:t xml:space="preserve"> </w:t>
      </w:r>
      <w:r>
        <w:t>allein</w:t>
      </w:r>
      <w:r w:rsidR="00027C54">
        <w:t xml:space="preserve"> </w:t>
      </w:r>
      <w:r>
        <w:t>kein</w:t>
      </w:r>
      <w:r w:rsidR="00027C54">
        <w:t xml:space="preserve"> </w:t>
      </w:r>
      <w:r>
        <w:t>Durchkommen</w:t>
      </w:r>
      <w:r w:rsidR="00027C54">
        <w:t xml:space="preserve"> </w:t>
      </w:r>
      <w:r>
        <w:t>sehen,</w:t>
      </w:r>
      <w:r w:rsidR="00027C54">
        <w:t xml:space="preserve"> </w:t>
      </w:r>
      <w:r>
        <w:t>die</w:t>
      </w:r>
      <w:r w:rsidR="00027C54">
        <w:t xml:space="preserve"> </w:t>
      </w:r>
      <w:r>
        <w:t>nach</w:t>
      </w:r>
      <w:r w:rsidR="00027C54">
        <w:t xml:space="preserve"> </w:t>
      </w:r>
      <w:r>
        <w:t>Vergebung</w:t>
      </w:r>
      <w:r w:rsidR="00027C54">
        <w:t xml:space="preserve"> </w:t>
      </w:r>
      <w:r>
        <w:t>der</w:t>
      </w:r>
      <w:r w:rsidR="00027C54">
        <w:t xml:space="preserve"> </w:t>
      </w:r>
      <w:r>
        <w:t>Sünden,</w:t>
      </w:r>
      <w:r w:rsidR="00027C54">
        <w:t xml:space="preserve"> </w:t>
      </w:r>
      <w:r>
        <w:t>nach</w:t>
      </w:r>
      <w:r w:rsidR="00027C54">
        <w:t xml:space="preserve"> </w:t>
      </w:r>
      <w:r>
        <w:t>Gerechtigkeit,</w:t>
      </w:r>
      <w:r w:rsidR="00027C54">
        <w:t xml:space="preserve"> </w:t>
      </w:r>
      <w:r>
        <w:t>Trost</w:t>
      </w:r>
      <w:r w:rsidR="00027C54">
        <w:t xml:space="preserve"> </w:t>
      </w:r>
      <w:r>
        <w:t>und</w:t>
      </w:r>
      <w:r w:rsidR="00027C54">
        <w:t xml:space="preserve"> </w:t>
      </w:r>
      <w:r>
        <w:t>Heiligung</w:t>
      </w:r>
      <w:r w:rsidR="00027C54">
        <w:t xml:space="preserve"> </w:t>
      </w:r>
      <w:r>
        <w:t>hungert</w:t>
      </w:r>
      <w:r w:rsidR="00027C54">
        <w:t xml:space="preserve"> </w:t>
      </w:r>
      <w:r>
        <w:t>und</w:t>
      </w:r>
      <w:r w:rsidR="00027C54">
        <w:t xml:space="preserve"> </w:t>
      </w:r>
      <w:r>
        <w:t>durstet,</w:t>
      </w:r>
      <w:r w:rsidR="00027C54">
        <w:t xml:space="preserve"> </w:t>
      </w:r>
      <w:r>
        <w:t>die</w:t>
      </w:r>
      <w:r w:rsidR="00027C54">
        <w:t xml:space="preserve"> </w:t>
      </w:r>
      <w:r>
        <w:t>es</w:t>
      </w:r>
      <w:r w:rsidR="00027C54">
        <w:t xml:space="preserve"> </w:t>
      </w:r>
      <w:r>
        <w:t>auf</w:t>
      </w:r>
      <w:r w:rsidR="00027C54">
        <w:t xml:space="preserve"> </w:t>
      </w:r>
      <w:r>
        <w:t>allen</w:t>
      </w:r>
      <w:r w:rsidR="00027C54">
        <w:t xml:space="preserve"> </w:t>
      </w:r>
      <w:r>
        <w:t>Seiten</w:t>
      </w:r>
      <w:r w:rsidR="00027C54">
        <w:t xml:space="preserve"> </w:t>
      </w:r>
      <w:r>
        <w:t>gewahr</w:t>
      </w:r>
      <w:r w:rsidR="00027C54">
        <w:t xml:space="preserve"> </w:t>
      </w:r>
      <w:r>
        <w:t>werden,</w:t>
      </w:r>
      <w:r w:rsidR="00027C54">
        <w:t xml:space="preserve"> </w:t>
      </w:r>
      <w:r>
        <w:t>wie</w:t>
      </w:r>
      <w:r w:rsidR="00027C54">
        <w:t xml:space="preserve"> </w:t>
      </w:r>
      <w:r>
        <w:t>sehr</w:t>
      </w:r>
      <w:r w:rsidR="00027C54">
        <w:t xml:space="preserve"> </w:t>
      </w:r>
      <w:r>
        <w:t>sie</w:t>
      </w:r>
      <w:r w:rsidR="00027C54">
        <w:t xml:space="preserve"> </w:t>
      </w:r>
      <w:r>
        <w:t>eines</w:t>
      </w:r>
      <w:r w:rsidR="00027C54">
        <w:t xml:space="preserve"> </w:t>
      </w:r>
      <w:r>
        <w:t>Seligmachers</w:t>
      </w:r>
      <w:r w:rsidR="00027C54">
        <w:t xml:space="preserve"> </w:t>
      </w:r>
      <w:r>
        <w:t>bedürfen</w:t>
      </w:r>
      <w:r w:rsidR="00027C54">
        <w:t xml:space="preserve"> </w:t>
      </w:r>
      <w:r>
        <w:t>und</w:t>
      </w:r>
      <w:r w:rsidR="00027C54">
        <w:t xml:space="preserve"> </w:t>
      </w:r>
      <w:r>
        <w:t>ihn</w:t>
      </w:r>
      <w:r w:rsidR="00027C54">
        <w:t xml:space="preserve"> </w:t>
      </w:r>
      <w:r>
        <w:t>deswegen</w:t>
      </w:r>
      <w:r w:rsidR="00027C54">
        <w:t xml:space="preserve"> </w:t>
      </w:r>
      <w:r>
        <w:t>aufs</w:t>
      </w:r>
      <w:r w:rsidR="00027C54">
        <w:t xml:space="preserve"> </w:t>
      </w:r>
      <w:r>
        <w:t>lebhafteste</w:t>
      </w:r>
      <w:r w:rsidR="00027C54">
        <w:t xml:space="preserve"> </w:t>
      </w:r>
      <w:r>
        <w:t>suchen</w:t>
      </w:r>
      <w:r w:rsidR="00027C54">
        <w:t xml:space="preserve"> </w:t>
      </w:r>
      <w:r>
        <w:t>und</w:t>
      </w:r>
      <w:r w:rsidR="00027C54">
        <w:t xml:space="preserve"> </w:t>
      </w:r>
      <w:r>
        <w:t>begehren.</w:t>
      </w:r>
      <w:r w:rsidR="00027C54">
        <w:t xml:space="preserve"> </w:t>
      </w:r>
      <w:r>
        <w:t>Diese</w:t>
      </w:r>
      <w:r w:rsidR="00027C54">
        <w:t xml:space="preserve"> </w:t>
      </w:r>
      <w:r>
        <w:t>sind</w:t>
      </w:r>
      <w:r w:rsidR="00027C54">
        <w:t xml:space="preserve"> </w:t>
      </w:r>
      <w:r>
        <w:t>es,</w:t>
      </w:r>
      <w:r w:rsidR="00027C54">
        <w:t xml:space="preserve"> </w:t>
      </w:r>
      <w:r>
        <w:t>denen</w:t>
      </w:r>
      <w:r w:rsidR="00027C54">
        <w:t xml:space="preserve"> </w:t>
      </w:r>
      <w:r>
        <w:t>nicht</w:t>
      </w:r>
      <w:r w:rsidR="00027C54">
        <w:t xml:space="preserve"> </w:t>
      </w:r>
      <w:r>
        <w:t>das</w:t>
      </w:r>
      <w:r w:rsidR="00027C54">
        <w:t xml:space="preserve"> </w:t>
      </w:r>
      <w:r>
        <w:t>Gesetz,</w:t>
      </w:r>
      <w:r w:rsidR="00027C54">
        <w:t xml:space="preserve"> </w:t>
      </w:r>
      <w:r>
        <w:t>sondern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gepredigt</w:t>
      </w:r>
      <w:r w:rsidR="00027C54">
        <w:t xml:space="preserve"> </w:t>
      </w:r>
      <w:r>
        <w:t>wird,</w:t>
      </w:r>
      <w:r w:rsidR="00027C54">
        <w:t xml:space="preserve"> </w:t>
      </w:r>
      <w:r>
        <w:t>denen</w:t>
      </w:r>
      <w:r w:rsidR="00027C54">
        <w:t xml:space="preserve"> </w:t>
      </w:r>
      <w:r>
        <w:t>man</w:t>
      </w:r>
      <w:r w:rsidR="00027C54">
        <w:t xml:space="preserve"> </w:t>
      </w:r>
      <w:r>
        <w:t>keine</w:t>
      </w:r>
      <w:r w:rsidR="00027C54">
        <w:t xml:space="preserve"> </w:t>
      </w:r>
      <w:r>
        <w:t>Lasten</w:t>
      </w:r>
      <w:r w:rsidR="00027C54">
        <w:t xml:space="preserve"> </w:t>
      </w:r>
      <w:r>
        <w:t>auflegen,</w:t>
      </w:r>
      <w:r w:rsidR="00027C54">
        <w:t xml:space="preserve"> </w:t>
      </w:r>
      <w:r>
        <w:t>sondern</w:t>
      </w:r>
      <w:r w:rsidR="00027C54">
        <w:t xml:space="preserve"> </w:t>
      </w:r>
      <w:r>
        <w:t>Erleichterung</w:t>
      </w:r>
      <w:r w:rsidR="00027C54">
        <w:t xml:space="preserve"> </w:t>
      </w:r>
      <w:r>
        <w:t>verschaffen,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nicht</w:t>
      </w:r>
      <w:r w:rsidR="00027C54">
        <w:t xml:space="preserve"> </w:t>
      </w:r>
      <w:r>
        <w:t>mit</w:t>
      </w:r>
      <w:r w:rsidR="00027C54">
        <w:t xml:space="preserve"> </w:t>
      </w:r>
      <w:r>
        <w:t>Forderungen</w:t>
      </w:r>
      <w:r w:rsidR="00027C54">
        <w:t xml:space="preserve"> </w:t>
      </w:r>
      <w:r>
        <w:t>ängstigen</w:t>
      </w:r>
      <w:r w:rsidR="00027C54">
        <w:t xml:space="preserve"> </w:t>
      </w:r>
      <w:r>
        <w:t>darf,</w:t>
      </w:r>
      <w:r w:rsidR="00027C54">
        <w:t xml:space="preserve"> </w:t>
      </w:r>
      <w:r>
        <w:t>deren</w:t>
      </w:r>
      <w:r w:rsidR="00027C54">
        <w:t xml:space="preserve"> </w:t>
      </w:r>
      <w:r>
        <w:t>sie</w:t>
      </w:r>
      <w:r w:rsidR="00027C54">
        <w:t xml:space="preserve"> </w:t>
      </w:r>
      <w:r>
        <w:t>ohnehin</w:t>
      </w:r>
      <w:r w:rsidR="00027C54">
        <w:t xml:space="preserve"> </w:t>
      </w:r>
      <w:r>
        <w:t>schon</w:t>
      </w:r>
      <w:r w:rsidR="00027C54">
        <w:t xml:space="preserve"> </w:t>
      </w:r>
      <w:r>
        <w:t>genug</w:t>
      </w:r>
      <w:r w:rsidR="00027C54">
        <w:t xml:space="preserve"> </w:t>
      </w:r>
      <w:r>
        <w:t>an</w:t>
      </w:r>
      <w:r w:rsidR="00027C54">
        <w:t xml:space="preserve"> </w:t>
      </w:r>
      <w:r>
        <w:t>sich</w:t>
      </w:r>
      <w:r w:rsidR="00027C54">
        <w:t xml:space="preserve"> </w:t>
      </w:r>
      <w:r>
        <w:t>selbst</w:t>
      </w:r>
      <w:r w:rsidR="00027C54">
        <w:t xml:space="preserve"> </w:t>
      </w:r>
      <w:r>
        <w:t>machen,</w:t>
      </w:r>
      <w:r w:rsidR="00027C54">
        <w:t xml:space="preserve"> </w:t>
      </w:r>
      <w:r>
        <w:t>sondern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mit</w:t>
      </w:r>
      <w:r w:rsidR="00027C54">
        <w:t xml:space="preserve"> </w:t>
      </w:r>
      <w:r>
        <w:t>den</w:t>
      </w:r>
      <w:r w:rsidR="00027C54">
        <w:t xml:space="preserve"> </w:t>
      </w:r>
      <w:r>
        <w:t>Verheißungen</w:t>
      </w:r>
      <w:r w:rsidR="00027C54">
        <w:t xml:space="preserve"> </w:t>
      </w:r>
      <w:r>
        <w:t>erquicken</w:t>
      </w:r>
      <w:r w:rsidR="00027C54">
        <w:t xml:space="preserve"> </w:t>
      </w:r>
      <w:proofErr w:type="spellStart"/>
      <w:r>
        <w:t>muß</w:t>
      </w:r>
      <w:proofErr w:type="spellEnd"/>
      <w:r>
        <w:t>.</w:t>
      </w:r>
      <w:r w:rsidR="00027C54">
        <w:t xml:space="preserve"> </w:t>
      </w:r>
      <w:r>
        <w:t>sie</w:t>
      </w:r>
      <w:r w:rsidR="00027C54">
        <w:t xml:space="preserve"> </w:t>
      </w:r>
      <w:r>
        <w:t>sind</w:t>
      </w:r>
      <w:r w:rsidR="00027C54">
        <w:t xml:space="preserve"> </w:t>
      </w:r>
      <w:r>
        <w:t>es,</w:t>
      </w:r>
      <w:r w:rsidR="00027C54">
        <w:t xml:space="preserve"> </w:t>
      </w:r>
      <w:r>
        <w:t>vor</w:t>
      </w:r>
      <w:r w:rsidR="00027C54">
        <w:t xml:space="preserve"> </w:t>
      </w:r>
      <w:r>
        <w:t>deren</w:t>
      </w:r>
      <w:r w:rsidR="00027C54">
        <w:t xml:space="preserve"> </w:t>
      </w:r>
      <w:r>
        <w:t>tränenfeuchten</w:t>
      </w:r>
      <w:r w:rsidR="00027C54">
        <w:t xml:space="preserve"> </w:t>
      </w:r>
      <w:r>
        <w:t>Augen</w:t>
      </w:r>
      <w:r w:rsidR="00027C54">
        <w:t xml:space="preserve"> </w:t>
      </w:r>
      <w:r>
        <w:t>man</w:t>
      </w:r>
      <w:r w:rsidR="00027C54">
        <w:t xml:space="preserve"> </w:t>
      </w:r>
      <w:r>
        <w:t>den</w:t>
      </w:r>
      <w:r w:rsidR="00027C54">
        <w:t xml:space="preserve"> </w:t>
      </w:r>
      <w:proofErr w:type="spellStart"/>
      <w:r>
        <w:t>unausforschlichen</w:t>
      </w:r>
      <w:proofErr w:type="spellEnd"/>
      <w:r w:rsidR="00027C54">
        <w:t xml:space="preserve"> </w:t>
      </w:r>
      <w:r>
        <w:t>Reichtum</w:t>
      </w:r>
      <w:r w:rsidR="00027C54">
        <w:t xml:space="preserve"> </w:t>
      </w:r>
      <w:r>
        <w:t>der</w:t>
      </w:r>
      <w:r w:rsidR="00027C54">
        <w:t xml:space="preserve"> </w:t>
      </w:r>
      <w:r>
        <w:t>Schätze</w:t>
      </w:r>
      <w:r w:rsidR="00027C54">
        <w:t xml:space="preserve"> </w:t>
      </w:r>
      <w:r>
        <w:t>Christi</w:t>
      </w:r>
      <w:r w:rsidR="00027C54">
        <w:t xml:space="preserve"> </w:t>
      </w:r>
      <w:r>
        <w:t>auseinander</w:t>
      </w:r>
      <w:r w:rsidR="00027C54">
        <w:t xml:space="preserve"> </w:t>
      </w:r>
      <w:r>
        <w:t>legen,</w:t>
      </w:r>
      <w:r w:rsidR="00027C54">
        <w:t xml:space="preserve"> </w:t>
      </w:r>
      <w:r>
        <w:t>die</w:t>
      </w:r>
      <w:r w:rsidR="00027C54">
        <w:t xml:space="preserve"> </w:t>
      </w:r>
      <w:r>
        <w:t>man</w:t>
      </w:r>
      <w:r w:rsidR="00027C54">
        <w:t xml:space="preserve"> </w:t>
      </w:r>
      <w:r>
        <w:t>als</w:t>
      </w:r>
      <w:r w:rsidR="00027C54">
        <w:t xml:space="preserve"> </w:t>
      </w:r>
      <w:r>
        <w:t>Mühselige</w:t>
      </w:r>
      <w:r w:rsidR="00027C54">
        <w:t xml:space="preserve"> </w:t>
      </w:r>
      <w:r>
        <w:t>und</w:t>
      </w:r>
      <w:r w:rsidR="00027C54">
        <w:t xml:space="preserve"> </w:t>
      </w:r>
      <w:r>
        <w:t>Beladene</w:t>
      </w:r>
      <w:r w:rsidR="00027C54">
        <w:t xml:space="preserve"> </w:t>
      </w:r>
      <w:r>
        <w:t>aufs</w:t>
      </w:r>
      <w:r w:rsidR="00027C54">
        <w:t xml:space="preserve"> </w:t>
      </w:r>
      <w:r>
        <w:t>freundlichste</w:t>
      </w:r>
      <w:r w:rsidR="00027C54">
        <w:t xml:space="preserve"> </w:t>
      </w:r>
      <w:r>
        <w:t>herbeilocken,</w:t>
      </w:r>
      <w:r w:rsidR="00027C54">
        <w:t xml:space="preserve"> </w:t>
      </w:r>
      <w:r>
        <w:t>ja</w:t>
      </w:r>
      <w:r w:rsidR="00027C54">
        <w:t xml:space="preserve"> </w:t>
      </w:r>
      <w:r>
        <w:t>sie</w:t>
      </w:r>
      <w:r w:rsidR="00027C54">
        <w:t xml:space="preserve"> </w:t>
      </w:r>
      <w:r>
        <w:t>gewissermaßen</w:t>
      </w:r>
      <w:r w:rsidR="00027C54">
        <w:t xml:space="preserve"> </w:t>
      </w:r>
      <w:r>
        <w:t>nötigen</w:t>
      </w:r>
      <w:r w:rsidR="00027C54">
        <w:t xml:space="preserve"> </w:t>
      </w:r>
      <w:r>
        <w:t>und</w:t>
      </w:r>
      <w:r w:rsidR="00027C54">
        <w:t xml:space="preserve"> </w:t>
      </w:r>
      <w:r>
        <w:t>zwingen</w:t>
      </w:r>
      <w:r w:rsidR="00027C54">
        <w:t xml:space="preserve"> </w:t>
      </w:r>
      <w:r>
        <w:t>soll,</w:t>
      </w:r>
      <w:r w:rsidR="00027C54">
        <w:t xml:space="preserve"> </w:t>
      </w:r>
      <w:r>
        <w:t>in</w:t>
      </w:r>
      <w:r w:rsidR="00027C54">
        <w:t xml:space="preserve"> </w:t>
      </w:r>
      <w:r>
        <w:t>den</w:t>
      </w:r>
      <w:r w:rsidR="00027C54">
        <w:t xml:space="preserve"> </w:t>
      </w:r>
      <w:r>
        <w:t>Hochzeitssaal</w:t>
      </w:r>
      <w:r w:rsidR="00027C54">
        <w:t xml:space="preserve"> </w:t>
      </w:r>
      <w:r>
        <w:t>zum</w:t>
      </w:r>
      <w:r w:rsidR="00027C54">
        <w:t xml:space="preserve"> </w:t>
      </w:r>
      <w:r>
        <w:t>Abendmahl</w:t>
      </w:r>
      <w:r w:rsidR="00027C54">
        <w:t xml:space="preserve"> </w:t>
      </w:r>
      <w:r>
        <w:t>herein</w:t>
      </w:r>
      <w:r w:rsidR="00027C54">
        <w:t xml:space="preserve"> </w:t>
      </w:r>
      <w:r>
        <w:t>zu</w:t>
      </w:r>
      <w:r w:rsidR="00027C54">
        <w:t xml:space="preserve"> </w:t>
      </w:r>
      <w:r>
        <w:t>kommen,</w:t>
      </w:r>
      <w:r w:rsidR="00027C54">
        <w:t xml:space="preserve"> </w:t>
      </w:r>
      <w:r>
        <w:t>zu</w:t>
      </w:r>
      <w:r w:rsidR="00027C54">
        <w:t xml:space="preserve"> </w:t>
      </w:r>
      <w:r>
        <w:t>essen</w:t>
      </w:r>
      <w:r w:rsidR="00027C54">
        <w:t xml:space="preserve"> </w:t>
      </w:r>
      <w:r>
        <w:t>und</w:t>
      </w:r>
      <w:r w:rsidR="00027C54">
        <w:t xml:space="preserve"> </w:t>
      </w:r>
      <w:r>
        <w:t>zu</w:t>
      </w:r>
      <w:r w:rsidR="00027C54">
        <w:t xml:space="preserve"> </w:t>
      </w:r>
      <w:r>
        <w:t>trinken,</w:t>
      </w:r>
      <w:r w:rsidR="00027C54">
        <w:t xml:space="preserve"> </w:t>
      </w:r>
      <w:r>
        <w:t>trunken</w:t>
      </w:r>
      <w:r w:rsidR="00027C54">
        <w:t xml:space="preserve"> </w:t>
      </w:r>
      <w:r>
        <w:t>zu</w:t>
      </w:r>
      <w:r w:rsidR="00027C54">
        <w:t xml:space="preserve"> </w:t>
      </w:r>
      <w:r>
        <w:t>werden</w:t>
      </w:r>
      <w:r w:rsidR="00027C54">
        <w:t xml:space="preserve"> </w:t>
      </w:r>
      <w:r>
        <w:t>von</w:t>
      </w:r>
      <w:r w:rsidR="00027C54">
        <w:t xml:space="preserve"> </w:t>
      </w:r>
      <w:r>
        <w:t>den</w:t>
      </w:r>
      <w:r w:rsidR="00027C54">
        <w:t xml:space="preserve"> </w:t>
      </w:r>
      <w:r>
        <w:t>reichen</w:t>
      </w:r>
      <w:r w:rsidR="00027C54">
        <w:t xml:space="preserve"> </w:t>
      </w:r>
      <w:r>
        <w:t>Gütern</w:t>
      </w:r>
      <w:r w:rsidR="00027C54">
        <w:t xml:space="preserve"> </w:t>
      </w:r>
      <w:r>
        <w:t>seines</w:t>
      </w:r>
      <w:r w:rsidR="00027C54">
        <w:t xml:space="preserve"> </w:t>
      </w:r>
      <w:r>
        <w:t>Hauses</w:t>
      </w:r>
      <w:r w:rsidR="00027C54">
        <w:t xml:space="preserve"> </w:t>
      </w:r>
      <w:r>
        <w:t>und</w:t>
      </w:r>
      <w:r w:rsidR="00027C54">
        <w:t xml:space="preserve"> </w:t>
      </w:r>
      <w:r>
        <w:t>sich</w:t>
      </w:r>
      <w:r w:rsidR="00027C54">
        <w:t xml:space="preserve"> </w:t>
      </w:r>
      <w:r>
        <w:t>durch</w:t>
      </w:r>
      <w:r w:rsidR="00027C54">
        <w:t xml:space="preserve"> </w:t>
      </w:r>
      <w:r>
        <w:t>keine</w:t>
      </w:r>
      <w:r w:rsidR="00027C54">
        <w:t xml:space="preserve"> </w:t>
      </w:r>
      <w:r>
        <w:t>Bedenklichkeiten</w:t>
      </w:r>
      <w:r w:rsidR="00027C54">
        <w:t xml:space="preserve"> </w:t>
      </w:r>
      <w:r>
        <w:t>zurückscheuchen</w:t>
      </w:r>
      <w:r w:rsidR="00027C54">
        <w:t xml:space="preserve"> </w:t>
      </w:r>
      <w:r>
        <w:t>zu</w:t>
      </w:r>
      <w:r w:rsidR="00027C54">
        <w:t xml:space="preserve"> </w:t>
      </w:r>
      <w:r>
        <w:t>lassen,</w:t>
      </w:r>
      <w:r w:rsidR="00027C54">
        <w:t xml:space="preserve"> </w:t>
      </w:r>
      <w:r>
        <w:t>von</w:t>
      </w:r>
      <w:r w:rsidR="00027C54">
        <w:t xml:space="preserve"> </w:t>
      </w:r>
      <w:r>
        <w:t>welcher</w:t>
      </w:r>
      <w:r w:rsidR="00027C54">
        <w:t xml:space="preserve"> </w:t>
      </w:r>
      <w:r>
        <w:t>Art</w:t>
      </w:r>
      <w:r w:rsidR="00027C54">
        <w:t xml:space="preserve"> </w:t>
      </w:r>
      <w:r>
        <w:t>dieselben</w:t>
      </w:r>
      <w:r w:rsidR="00027C54">
        <w:t xml:space="preserve"> </w:t>
      </w:r>
      <w:r>
        <w:t>auch</w:t>
      </w:r>
      <w:r w:rsidR="00027C54">
        <w:t xml:space="preserve"> </w:t>
      </w:r>
      <w:r>
        <w:t>sein</w:t>
      </w:r>
      <w:r w:rsidR="00027C54">
        <w:t xml:space="preserve"> </w:t>
      </w:r>
      <w:r>
        <w:t>möchten.</w:t>
      </w:r>
      <w:r w:rsidR="00027C54">
        <w:t xml:space="preserve"> </w:t>
      </w:r>
      <w:r>
        <w:t>Wer</w:t>
      </w:r>
      <w:r w:rsidR="00027C54">
        <w:t xml:space="preserve"> </w:t>
      </w:r>
      <w:r>
        <w:t>da</w:t>
      </w:r>
      <w:r w:rsidR="00027C54">
        <w:t xml:space="preserve"> </w:t>
      </w:r>
      <w:r>
        <w:t>die</w:t>
      </w:r>
      <w:r w:rsidR="00027C54">
        <w:t xml:space="preserve"> </w:t>
      </w:r>
      <w:r>
        <w:t>Harfe</w:t>
      </w:r>
      <w:r w:rsidR="00027C54">
        <w:t xml:space="preserve"> </w:t>
      </w:r>
      <w:r>
        <w:t>Davids</w:t>
      </w:r>
      <w:r w:rsidR="00027C54">
        <w:t xml:space="preserve"> </w:t>
      </w:r>
      <w:r>
        <w:t>am</w:t>
      </w:r>
      <w:r w:rsidR="00027C54">
        <w:t xml:space="preserve"> </w:t>
      </w:r>
      <w:r>
        <w:t>lieblichsten</w:t>
      </w:r>
      <w:r w:rsidR="00027C54">
        <w:t xml:space="preserve"> </w:t>
      </w:r>
      <w:r>
        <w:t>zu</w:t>
      </w:r>
      <w:r w:rsidR="00027C54">
        <w:t xml:space="preserve"> </w:t>
      </w:r>
      <w:r>
        <w:t>rühren</w:t>
      </w:r>
      <w:r w:rsidR="00027C54">
        <w:t xml:space="preserve"> </w:t>
      </w:r>
      <w:r>
        <w:t>und</w:t>
      </w:r>
      <w:r w:rsidR="00027C54">
        <w:t xml:space="preserve"> </w:t>
      </w:r>
      <w:r>
        <w:t>die</w:t>
      </w:r>
      <w:r w:rsidR="00027C54">
        <w:t xml:space="preserve"> </w:t>
      </w:r>
      <w:r>
        <w:t>Trauergeister</w:t>
      </w:r>
      <w:r w:rsidR="00027C54">
        <w:t xml:space="preserve"> </w:t>
      </w:r>
      <w:r>
        <w:t>zu</w:t>
      </w:r>
      <w:r w:rsidR="00027C54">
        <w:t xml:space="preserve"> </w:t>
      </w:r>
      <w:r>
        <w:t>verscheuchen</w:t>
      </w:r>
      <w:r w:rsidR="00027C54">
        <w:t xml:space="preserve"> </w:t>
      </w:r>
      <w:r>
        <w:t>vermag,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der</w:t>
      </w:r>
      <w:r w:rsidR="00027C54">
        <w:t xml:space="preserve"> </w:t>
      </w:r>
      <w:r>
        <w:t>Freudenmeister,</w:t>
      </w:r>
      <w:r w:rsidR="00027C54">
        <w:t xml:space="preserve"> </w:t>
      </w:r>
      <w:r>
        <w:t>Jesus</w:t>
      </w:r>
      <w:r w:rsidR="00027C54">
        <w:t xml:space="preserve"> </w:t>
      </w:r>
      <w:r>
        <w:t>tritt</w:t>
      </w:r>
      <w:r w:rsidR="00027C54">
        <w:t xml:space="preserve"> </w:t>
      </w:r>
      <w:r>
        <w:t>herein,</w:t>
      </w:r>
      <w:r w:rsidR="00027C54">
        <w:t xml:space="preserve"> </w:t>
      </w:r>
      <w:r>
        <w:t>ist</w:t>
      </w:r>
      <w:r w:rsidR="00027C54">
        <w:t xml:space="preserve"> </w:t>
      </w:r>
      <w:r>
        <w:t>der</w:t>
      </w:r>
      <w:r w:rsidR="00027C54">
        <w:t xml:space="preserve"> </w:t>
      </w:r>
      <w:r>
        <w:t>Beste.</w:t>
      </w:r>
      <w:r w:rsidR="00027C54">
        <w:t xml:space="preserve"> </w:t>
      </w:r>
      <w:r>
        <w:t>Da</w:t>
      </w:r>
      <w:r w:rsidR="00027C54">
        <w:t xml:space="preserve"> </w:t>
      </w:r>
      <w:r>
        <w:t>soll</w:t>
      </w:r>
      <w:r w:rsidR="00027C54">
        <w:t xml:space="preserve"> </w:t>
      </w:r>
      <w:r>
        <w:t>kein</w:t>
      </w:r>
      <w:r w:rsidR="00027C54">
        <w:t xml:space="preserve"> </w:t>
      </w:r>
      <w:r>
        <w:t>Gesetzton</w:t>
      </w:r>
      <w:r w:rsidR="00027C54">
        <w:t xml:space="preserve"> </w:t>
      </w:r>
      <w:proofErr w:type="spellStart"/>
      <w:r>
        <w:t>mißlautend</w:t>
      </w:r>
      <w:proofErr w:type="spellEnd"/>
      <w:r w:rsidR="00027C54">
        <w:t xml:space="preserve"> </w:t>
      </w:r>
      <w:r>
        <w:t>drein</w:t>
      </w:r>
      <w:r w:rsidR="00027C54">
        <w:t xml:space="preserve"> </w:t>
      </w:r>
      <w:r>
        <w:t>tönen,</w:t>
      </w:r>
      <w:r w:rsidR="00027C54">
        <w:t xml:space="preserve"> </w:t>
      </w:r>
      <w:r>
        <w:t>der</w:t>
      </w:r>
      <w:r w:rsidR="00027C54">
        <w:t xml:space="preserve"> </w:t>
      </w:r>
      <w:r>
        <w:t>diese</w:t>
      </w:r>
      <w:r w:rsidR="00027C54">
        <w:t xml:space="preserve"> </w:t>
      </w:r>
      <w:r>
        <w:t>Armen</w:t>
      </w:r>
      <w:r w:rsidR="00027C54">
        <w:t xml:space="preserve"> </w:t>
      </w:r>
      <w:r>
        <w:t>ängstigt,</w:t>
      </w:r>
      <w:r w:rsidR="00027C54">
        <w:t xml:space="preserve"> </w:t>
      </w:r>
      <w:r>
        <w:t>sondern</w:t>
      </w:r>
      <w:r w:rsidR="00027C54">
        <w:t xml:space="preserve"> </w:t>
      </w:r>
      <w:r>
        <w:t>ihnen,</w:t>
      </w:r>
      <w:r w:rsidR="00027C54">
        <w:t xml:space="preserve"> </w:t>
      </w:r>
      <w:r>
        <w:t>als</w:t>
      </w:r>
      <w:r w:rsidR="00027C54">
        <w:t xml:space="preserve"> </w:t>
      </w:r>
      <w:r>
        <w:t>den</w:t>
      </w:r>
      <w:r w:rsidR="00027C54">
        <w:t xml:space="preserve"> </w:t>
      </w:r>
      <w:r>
        <w:t>jetzt</w:t>
      </w:r>
      <w:r w:rsidR="00027C54">
        <w:t xml:space="preserve"> </w:t>
      </w:r>
      <w:r>
        <w:t>geborenen</w:t>
      </w:r>
      <w:r w:rsidR="00027C54">
        <w:t xml:space="preserve"> </w:t>
      </w:r>
      <w:r>
        <w:t>Kindlein,</w:t>
      </w:r>
      <w:r w:rsidR="00027C54">
        <w:t xml:space="preserve"> </w:t>
      </w:r>
      <w:r>
        <w:t>die</w:t>
      </w:r>
      <w:r w:rsidR="00027C54">
        <w:t xml:space="preserve"> </w:t>
      </w:r>
      <w:r>
        <w:t>unverfälschte</w:t>
      </w:r>
      <w:r w:rsidR="00027C54">
        <w:t xml:space="preserve"> </w:t>
      </w:r>
      <w:r>
        <w:t>lautere</w:t>
      </w:r>
      <w:r w:rsidR="00027C54">
        <w:t xml:space="preserve"> </w:t>
      </w:r>
      <w:r>
        <w:t>Milch</w:t>
      </w:r>
      <w:r w:rsidR="00027C54">
        <w:t xml:space="preserve"> </w:t>
      </w:r>
      <w:r>
        <w:t>des</w:t>
      </w:r>
      <w:r w:rsidR="00027C54">
        <w:t xml:space="preserve"> </w:t>
      </w:r>
      <w:proofErr w:type="spellStart"/>
      <w:r>
        <w:t>Evangelii</w:t>
      </w:r>
      <w:proofErr w:type="spellEnd"/>
      <w:r w:rsidR="00027C54">
        <w:t xml:space="preserve"> </w:t>
      </w:r>
      <w:r>
        <w:t>zugedient</w:t>
      </w:r>
      <w:r w:rsidR="00027C54">
        <w:t xml:space="preserve"> </w:t>
      </w:r>
      <w:r>
        <w:t>werden,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dadurch</w:t>
      </w:r>
      <w:r w:rsidR="00027C54">
        <w:t xml:space="preserve"> </w:t>
      </w:r>
      <w:r>
        <w:t>wachsen</w:t>
      </w:r>
      <w:r w:rsidR="00027C54">
        <w:t xml:space="preserve"> </w:t>
      </w:r>
      <w:r>
        <w:t>mögen.</w:t>
      </w:r>
      <w:r w:rsidR="00027C54">
        <w:t xml:space="preserve"> </w:t>
      </w:r>
    </w:p>
    <w:p w14:paraId="082DFEF7" w14:textId="3F982B62" w:rsidR="007612B2" w:rsidRDefault="007612B2" w:rsidP="007612B2">
      <w:pPr>
        <w:pStyle w:val="StandardWeb"/>
      </w:pPr>
      <w:r>
        <w:t>Und</w:t>
      </w:r>
      <w:r w:rsidR="00027C54">
        <w:t xml:space="preserve"> </w:t>
      </w:r>
      <w:r>
        <w:t>hiermit</w:t>
      </w:r>
      <w:r w:rsidR="00027C54">
        <w:t xml:space="preserve"> </w:t>
      </w:r>
      <w:r>
        <w:t>beschließe</w:t>
      </w:r>
      <w:r w:rsidR="00027C54">
        <w:t xml:space="preserve"> </w:t>
      </w:r>
      <w:r>
        <w:t>ich</w:t>
      </w:r>
      <w:r w:rsidR="00027C54">
        <w:t xml:space="preserve"> </w:t>
      </w:r>
      <w:r>
        <w:t>meinen</w:t>
      </w:r>
      <w:r w:rsidR="00027C54">
        <w:t xml:space="preserve"> </w:t>
      </w:r>
      <w:r>
        <w:t>Beitrag</w:t>
      </w:r>
      <w:r w:rsidR="00027C54">
        <w:t xml:space="preserve"> </w:t>
      </w:r>
      <w:r>
        <w:t>zur</w:t>
      </w:r>
      <w:r w:rsidR="00027C54">
        <w:t xml:space="preserve"> </w:t>
      </w:r>
      <w:r>
        <w:t>Beantwortung</w:t>
      </w:r>
      <w:r w:rsidR="00027C54">
        <w:t xml:space="preserve"> </w:t>
      </w:r>
      <w:r>
        <w:t>der</w:t>
      </w:r>
      <w:r w:rsidR="00027C54">
        <w:t xml:space="preserve"> </w:t>
      </w:r>
      <w:r>
        <w:t>Frage:</w:t>
      </w:r>
      <w:r w:rsidR="00027C54">
        <w:t xml:space="preserve"> </w:t>
      </w:r>
    </w:p>
    <w:p w14:paraId="4C262664" w14:textId="20BC78A3" w:rsidR="007612B2" w:rsidRDefault="007612B2" w:rsidP="00CE5A42">
      <w:pPr>
        <w:pStyle w:val="berschrift3"/>
      </w:pPr>
      <w:r>
        <w:t>Was</w:t>
      </w:r>
      <w:r w:rsidR="00027C54">
        <w:t xml:space="preserve"> </w:t>
      </w:r>
      <w:r>
        <w:t>ist</w:t>
      </w:r>
      <w:r w:rsidR="00027C54">
        <w:t xml:space="preserve"> </w:t>
      </w:r>
      <w:r>
        <w:t>echt</w:t>
      </w:r>
      <w:r w:rsidR="00027C54">
        <w:t xml:space="preserve"> </w:t>
      </w:r>
      <w:r>
        <w:t>evangelisch?</w:t>
      </w:r>
    </w:p>
    <w:p w14:paraId="6E9BAAAF" w14:textId="29F476A9" w:rsidR="007612B2" w:rsidRDefault="007612B2" w:rsidP="007612B2">
      <w:pPr>
        <w:pStyle w:val="StandardWeb"/>
      </w:pPr>
      <w:r>
        <w:t>Statt</w:t>
      </w:r>
      <w:r w:rsidR="00027C54">
        <w:t xml:space="preserve"> </w:t>
      </w:r>
      <w:r>
        <w:t>aller</w:t>
      </w:r>
      <w:r w:rsidR="00027C54">
        <w:t xml:space="preserve"> </w:t>
      </w:r>
      <w:r>
        <w:t>sonstigen</w:t>
      </w:r>
      <w:r w:rsidR="00027C54">
        <w:t xml:space="preserve"> </w:t>
      </w:r>
      <w:r>
        <w:t>Anmerkungen</w:t>
      </w:r>
      <w:r w:rsidR="00027C54">
        <w:t xml:space="preserve"> </w:t>
      </w:r>
      <w:r>
        <w:t>möchte</w:t>
      </w:r>
      <w:r w:rsidR="00027C54">
        <w:t xml:space="preserve"> </w:t>
      </w:r>
      <w:r>
        <w:t>ich</w:t>
      </w:r>
      <w:r w:rsidR="00027C54">
        <w:t xml:space="preserve"> </w:t>
      </w:r>
      <w:r>
        <w:t>mit</w:t>
      </w:r>
      <w:r w:rsidR="00027C54">
        <w:t xml:space="preserve"> </w:t>
      </w:r>
      <w:r>
        <w:t>einigen</w:t>
      </w:r>
      <w:r w:rsidR="00027C54">
        <w:t xml:space="preserve"> </w:t>
      </w:r>
      <w:r>
        <w:t>Äußerungen</w:t>
      </w:r>
      <w:r w:rsidR="00027C54">
        <w:t xml:space="preserve"> </w:t>
      </w:r>
      <w:r>
        <w:t>Luthers</w:t>
      </w:r>
      <w:r w:rsidR="00027C54">
        <w:t xml:space="preserve"> </w:t>
      </w:r>
      <w:r>
        <w:t>schließen.</w:t>
      </w:r>
      <w:r w:rsidR="00027C54">
        <w:t xml:space="preserve"> </w:t>
      </w:r>
      <w:r>
        <w:t>Wo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Evangelium,</w:t>
      </w:r>
      <w:r w:rsidR="00027C54">
        <w:t xml:space="preserve"> </w:t>
      </w:r>
      <w:r>
        <w:t>sagt</w:t>
      </w:r>
      <w:r w:rsidR="00027C54">
        <w:t xml:space="preserve"> </w:t>
      </w:r>
      <w:r>
        <w:t>er</w:t>
      </w:r>
      <w:r w:rsidR="00027C54">
        <w:t xml:space="preserve"> </w:t>
      </w:r>
      <w:r>
        <w:t>unter</w:t>
      </w:r>
      <w:r w:rsidR="00027C54">
        <w:t xml:space="preserve"> </w:t>
      </w:r>
      <w:r>
        <w:t>andern,</w:t>
      </w:r>
      <w:r w:rsidR="00027C54">
        <w:t xml:space="preserve"> </w:t>
      </w:r>
      <w:r>
        <w:t>sein</w:t>
      </w:r>
      <w:r w:rsidR="00027C54">
        <w:t xml:space="preserve"> </w:t>
      </w:r>
      <w:r>
        <w:t>eigentlich</w:t>
      </w:r>
      <w:r w:rsidR="00027C54">
        <w:t xml:space="preserve"> </w:t>
      </w:r>
      <w:r>
        <w:t>unterschieden</w:t>
      </w:r>
      <w:r w:rsidR="00027C54">
        <w:t xml:space="preserve"> </w:t>
      </w:r>
      <w:r>
        <w:t>wird,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nämlich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schreckt,</w:t>
      </w:r>
      <w:r w:rsidR="00027C54">
        <w:t xml:space="preserve"> </w:t>
      </w:r>
      <w:r>
        <w:t>verdammet</w:t>
      </w:r>
      <w:r w:rsidR="00027C54">
        <w:t xml:space="preserve"> </w:t>
      </w:r>
      <w:r>
        <w:t>und</w:t>
      </w:r>
      <w:r w:rsidR="00027C54">
        <w:t xml:space="preserve"> </w:t>
      </w:r>
      <w:r>
        <w:t>tötet,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aber</w:t>
      </w:r>
      <w:r w:rsidR="00027C54">
        <w:t xml:space="preserve"> </w:t>
      </w:r>
      <w:r>
        <w:t>tröstet,</w:t>
      </w:r>
      <w:r w:rsidR="00027C54">
        <w:t xml:space="preserve"> </w:t>
      </w:r>
      <w:r>
        <w:t>lebendig</w:t>
      </w:r>
      <w:r w:rsidR="00027C54">
        <w:t xml:space="preserve"> </w:t>
      </w:r>
      <w:r>
        <w:t>und</w:t>
      </w:r>
      <w:r w:rsidR="00027C54">
        <w:t xml:space="preserve"> </w:t>
      </w:r>
      <w:r>
        <w:t>selig</w:t>
      </w:r>
      <w:r w:rsidR="00027C54">
        <w:t xml:space="preserve"> </w:t>
      </w:r>
      <w:r>
        <w:t>macht,</w:t>
      </w:r>
      <w:r w:rsidR="00027C54">
        <w:t xml:space="preserve"> </w:t>
      </w:r>
      <w:r>
        <w:t>da</w:t>
      </w:r>
      <w:r w:rsidR="00027C54">
        <w:t xml:space="preserve"> </w:t>
      </w:r>
      <w:r>
        <w:t>bleibt</w:t>
      </w:r>
      <w:r w:rsidR="00027C54">
        <w:t xml:space="preserve"> </w:t>
      </w:r>
      <w:r>
        <w:t>die</w:t>
      </w:r>
      <w:r w:rsidR="00027C54">
        <w:t xml:space="preserve"> </w:t>
      </w:r>
      <w:r>
        <w:t>ganze</w:t>
      </w:r>
      <w:r w:rsidR="00027C54">
        <w:t xml:space="preserve"> </w:t>
      </w:r>
      <w:r>
        <w:t>christliche</w:t>
      </w:r>
      <w:r w:rsidR="00027C54">
        <w:t xml:space="preserve"> </w:t>
      </w:r>
      <w:r>
        <w:t>Lehre</w:t>
      </w:r>
      <w:r w:rsidR="00027C54">
        <w:t xml:space="preserve"> </w:t>
      </w:r>
      <w:r>
        <w:t>rein</w:t>
      </w:r>
      <w:r w:rsidR="00027C54">
        <w:t xml:space="preserve"> </w:t>
      </w:r>
      <w:r>
        <w:t>und</w:t>
      </w:r>
      <w:r w:rsidR="00027C54">
        <w:t xml:space="preserve"> </w:t>
      </w:r>
      <w:r>
        <w:t>lauter,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man</w:t>
      </w:r>
      <w:r w:rsidR="00027C54">
        <w:t xml:space="preserve"> </w:t>
      </w:r>
      <w:r>
        <w:t>sich</w:t>
      </w:r>
      <w:r w:rsidR="00027C54">
        <w:t xml:space="preserve"> </w:t>
      </w:r>
      <w:r>
        <w:t>dadurch</w:t>
      </w:r>
      <w:r w:rsidR="00027C54">
        <w:t xml:space="preserve"> </w:t>
      </w:r>
      <w:r>
        <w:t>wohl</w:t>
      </w:r>
      <w:r w:rsidR="00027C54">
        <w:t xml:space="preserve"> </w:t>
      </w:r>
      <w:r>
        <w:t>alles</w:t>
      </w:r>
      <w:r w:rsidR="00027C54">
        <w:t xml:space="preserve"> </w:t>
      </w:r>
      <w:r>
        <w:t>Ärgernisses</w:t>
      </w:r>
      <w:r w:rsidR="00027C54">
        <w:t xml:space="preserve"> </w:t>
      </w:r>
      <w:r>
        <w:t>und</w:t>
      </w:r>
      <w:r w:rsidR="00027C54">
        <w:t xml:space="preserve"> </w:t>
      </w:r>
      <w:r>
        <w:t>Irrtums</w:t>
      </w:r>
      <w:r w:rsidR="00027C54">
        <w:t xml:space="preserve"> </w:t>
      </w:r>
      <w:r>
        <w:t>erwehren</w:t>
      </w:r>
      <w:r w:rsidR="00027C54">
        <w:t xml:space="preserve"> </w:t>
      </w:r>
      <w:r>
        <w:t>kann.</w:t>
      </w:r>
      <w:r w:rsidR="00027C54">
        <w:t xml:space="preserve"> </w:t>
      </w:r>
      <w:r>
        <w:t>Es</w:t>
      </w:r>
      <w:r w:rsidR="00027C54">
        <w:t xml:space="preserve"> </w:t>
      </w:r>
      <w:r>
        <w:t>ist</w:t>
      </w:r>
      <w:r w:rsidR="00027C54">
        <w:t xml:space="preserve"> </w:t>
      </w:r>
      <w:r>
        <w:t>aber</w:t>
      </w:r>
      <w:r w:rsidR="00027C54">
        <w:t xml:space="preserve"> </w:t>
      </w:r>
      <w:r>
        <w:t>in</w:t>
      </w:r>
      <w:r w:rsidR="00027C54">
        <w:t xml:space="preserve"> </w:t>
      </w:r>
      <w:r>
        <w:t>allen</w:t>
      </w:r>
      <w:r w:rsidR="00027C54">
        <w:t xml:space="preserve"> </w:t>
      </w:r>
      <w:r>
        <w:t>Schulen</w:t>
      </w:r>
      <w:r w:rsidR="00027C54">
        <w:t xml:space="preserve"> </w:t>
      </w:r>
      <w:r>
        <w:t>und</w:t>
      </w:r>
      <w:r w:rsidR="00027C54">
        <w:t xml:space="preserve"> </w:t>
      </w:r>
      <w:r>
        <w:t>Kirchen</w:t>
      </w:r>
      <w:r w:rsidR="00027C54">
        <w:t xml:space="preserve"> </w:t>
      </w:r>
      <w:r>
        <w:t>etliche</w:t>
      </w:r>
      <w:r w:rsidR="00027C54">
        <w:t xml:space="preserve"> </w:t>
      </w:r>
      <w:r>
        <w:t>hundert</w:t>
      </w:r>
      <w:r w:rsidR="00027C54">
        <w:t xml:space="preserve"> </w:t>
      </w:r>
      <w:r>
        <w:t>Jahre</w:t>
      </w:r>
      <w:r w:rsidR="00027C54">
        <w:t xml:space="preserve"> </w:t>
      </w:r>
      <w:r>
        <w:t>daher</w:t>
      </w:r>
      <w:r w:rsidR="00027C54">
        <w:t xml:space="preserve"> </w:t>
      </w:r>
      <w:r>
        <w:t>nichts</w:t>
      </w:r>
      <w:r w:rsidR="00027C54">
        <w:t xml:space="preserve"> </w:t>
      </w:r>
      <w:r>
        <w:t>Rechtschaffenes</w:t>
      </w:r>
      <w:r w:rsidR="00027C54">
        <w:t xml:space="preserve"> </w:t>
      </w:r>
      <w:r>
        <w:t>von</w:t>
      </w:r>
      <w:r w:rsidR="00027C54">
        <w:t xml:space="preserve"> </w:t>
      </w:r>
      <w:r>
        <w:t>solchem</w:t>
      </w:r>
      <w:r w:rsidR="00027C54">
        <w:t xml:space="preserve"> </w:t>
      </w:r>
      <w:r>
        <w:t>Unterschied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und</w:t>
      </w:r>
      <w:r w:rsidR="00027C54">
        <w:t xml:space="preserve"> </w:t>
      </w:r>
      <w:r>
        <w:t>Evangeliums</w:t>
      </w:r>
      <w:r w:rsidR="00027C54">
        <w:t xml:space="preserve"> </w:t>
      </w:r>
      <w:r>
        <w:t>gelehrt</w:t>
      </w:r>
      <w:r w:rsidR="00027C54">
        <w:t xml:space="preserve"> </w:t>
      </w:r>
      <w:r>
        <w:t>worden,</w:t>
      </w:r>
      <w:r w:rsidR="00027C54">
        <w:t xml:space="preserve"> </w:t>
      </w:r>
      <w:r>
        <w:t>dadurch</w:t>
      </w:r>
      <w:r w:rsidR="00027C54">
        <w:t xml:space="preserve"> </w:t>
      </w:r>
      <w:r>
        <w:t>denn</w:t>
      </w:r>
      <w:r w:rsidR="00027C54">
        <w:t xml:space="preserve"> </w:t>
      </w:r>
      <w:r>
        <w:t>die</w:t>
      </w:r>
      <w:r w:rsidR="00027C54">
        <w:t xml:space="preserve"> </w:t>
      </w:r>
      <w:r>
        <w:t>armen</w:t>
      </w:r>
      <w:r w:rsidR="00027C54">
        <w:t xml:space="preserve"> </w:t>
      </w:r>
      <w:r>
        <w:t>elenden</w:t>
      </w:r>
      <w:r w:rsidR="00027C54">
        <w:t xml:space="preserve"> </w:t>
      </w:r>
      <w:r>
        <w:t>Gewissen</w:t>
      </w:r>
      <w:r w:rsidR="00027C54">
        <w:t xml:space="preserve"> </w:t>
      </w:r>
      <w:r>
        <w:t>in</w:t>
      </w:r>
      <w:r w:rsidR="00027C54">
        <w:t xml:space="preserve"> </w:t>
      </w:r>
      <w:r>
        <w:t>große</w:t>
      </w:r>
      <w:r w:rsidR="00027C54">
        <w:t xml:space="preserve"> </w:t>
      </w:r>
      <w:r>
        <w:t>Fahr</w:t>
      </w:r>
      <w:r w:rsidR="00027C54">
        <w:t xml:space="preserve"> </w:t>
      </w:r>
      <w:r>
        <w:t>und</w:t>
      </w:r>
      <w:r w:rsidR="00027C54">
        <w:t xml:space="preserve"> </w:t>
      </w:r>
      <w:r>
        <w:t>Schanden</w:t>
      </w:r>
      <w:r w:rsidR="00027C54">
        <w:t xml:space="preserve"> </w:t>
      </w:r>
      <w:r>
        <w:t>kommen</w:t>
      </w:r>
      <w:r w:rsidR="00027C54">
        <w:t xml:space="preserve"> </w:t>
      </w:r>
      <w:r>
        <w:t>sind.</w:t>
      </w:r>
      <w:r w:rsidR="00027C54">
        <w:t xml:space="preserve"> </w:t>
      </w:r>
      <w:r>
        <w:t>Wo</w:t>
      </w:r>
      <w:r w:rsidR="00027C54">
        <w:t xml:space="preserve"> </w:t>
      </w:r>
      <w:r>
        <w:t>man</w:t>
      </w:r>
      <w:r w:rsidR="00027C54">
        <w:t xml:space="preserve"> </w:t>
      </w:r>
      <w:r>
        <w:t>ihn</w:t>
      </w:r>
      <w:r w:rsidR="00027C54">
        <w:t xml:space="preserve"> </w:t>
      </w:r>
      <w:r>
        <w:t>aber</w:t>
      </w:r>
      <w:r w:rsidR="00027C54">
        <w:t xml:space="preserve"> </w:t>
      </w:r>
      <w:r>
        <w:t>recht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gewiß</w:t>
      </w:r>
      <w:proofErr w:type="spellEnd"/>
      <w:r w:rsidR="00027C54">
        <w:t xml:space="preserve"> </w:t>
      </w:r>
      <w:r>
        <w:t>hat,</w:t>
      </w:r>
      <w:r w:rsidR="00027C54">
        <w:t xml:space="preserve"> </w:t>
      </w:r>
      <w:r>
        <w:t>so</w:t>
      </w:r>
      <w:r w:rsidR="00027C54">
        <w:t xml:space="preserve"> </w:t>
      </w:r>
      <w:r>
        <w:t>weiß</w:t>
      </w:r>
      <w:r w:rsidR="00027C54">
        <w:t xml:space="preserve"> </w:t>
      </w:r>
      <w:r>
        <w:t>man</w:t>
      </w:r>
      <w:r w:rsidR="00027C54">
        <w:t xml:space="preserve"> </w:t>
      </w:r>
      <w:proofErr w:type="gramStart"/>
      <w:r>
        <w:t>sein</w:t>
      </w:r>
      <w:proofErr w:type="gramEnd"/>
      <w:r w:rsidR="00027C54">
        <w:t xml:space="preserve"> </w:t>
      </w:r>
      <w:r>
        <w:t>und</w:t>
      </w:r>
      <w:r w:rsidR="00027C54">
        <w:t xml:space="preserve"> </w:t>
      </w:r>
      <w:r>
        <w:t>richtig,</w:t>
      </w:r>
      <w:r w:rsidR="00027C54">
        <w:t xml:space="preserve"> </w:t>
      </w:r>
      <w:r>
        <w:t>was</w:t>
      </w:r>
      <w:r w:rsidR="00027C54">
        <w:t xml:space="preserve"> </w:t>
      </w:r>
      <w:r>
        <w:t>da</w:t>
      </w:r>
      <w:r w:rsidR="00027C54">
        <w:t xml:space="preserve"> </w:t>
      </w:r>
      <w:r>
        <w:t>sei</w:t>
      </w:r>
      <w:r w:rsidR="00027C54">
        <w:t xml:space="preserve"> </w:t>
      </w:r>
      <w:r>
        <w:t>die</w:t>
      </w:r>
      <w:r w:rsidR="00027C54">
        <w:t xml:space="preserve"> </w:t>
      </w:r>
      <w:r>
        <w:t>rechte</w:t>
      </w:r>
      <w:r w:rsidR="00027C54">
        <w:t xml:space="preserve"> </w:t>
      </w:r>
      <w:r>
        <w:t>Weise,</w:t>
      </w:r>
      <w:r w:rsidR="00027C54">
        <w:t xml:space="preserve"> </w:t>
      </w:r>
      <w:r>
        <w:t>wie</w:t>
      </w:r>
      <w:r w:rsidR="00027C54">
        <w:t xml:space="preserve"> </w:t>
      </w:r>
      <w:r>
        <w:t>und</w:t>
      </w:r>
      <w:r w:rsidR="00027C54">
        <w:t xml:space="preserve"> </w:t>
      </w:r>
      <w:r>
        <w:t>wodurch</w:t>
      </w:r>
      <w:r w:rsidR="00027C54">
        <w:t xml:space="preserve"> </w:t>
      </w:r>
      <w:r>
        <w:t>man</w:t>
      </w:r>
      <w:r w:rsidR="00027C54">
        <w:t xml:space="preserve"> </w:t>
      </w:r>
      <w:r>
        <w:t>vor</w:t>
      </w:r>
      <w:r w:rsidR="00027C54">
        <w:t xml:space="preserve"> </w:t>
      </w:r>
      <w:r>
        <w:t>Gott</w:t>
      </w:r>
      <w:r w:rsidR="00027C54">
        <w:t xml:space="preserve"> </w:t>
      </w:r>
      <w:r>
        <w:t>gerecht</w:t>
      </w:r>
      <w:r w:rsidR="00027C54">
        <w:t xml:space="preserve"> </w:t>
      </w:r>
      <w:r>
        <w:t>werden</w:t>
      </w:r>
      <w:r w:rsidR="00027C54">
        <w:t xml:space="preserve"> </w:t>
      </w:r>
      <w:r>
        <w:t>soll.</w:t>
      </w:r>
      <w:r w:rsidR="00027C54">
        <w:t xml:space="preserve"> </w:t>
      </w:r>
      <w:r>
        <w:t>Aber</w:t>
      </w:r>
      <w:r w:rsidR="00027C54">
        <w:t xml:space="preserve"> </w:t>
      </w:r>
      <w:r>
        <w:t>diesen</w:t>
      </w:r>
      <w:r w:rsidR="00027C54">
        <w:t xml:space="preserve"> </w:t>
      </w:r>
      <w:r>
        <w:t>Unterschied</w:t>
      </w:r>
      <w:r w:rsidR="00027C54">
        <w:t xml:space="preserve"> </w:t>
      </w:r>
      <w:r>
        <w:t>haben</w:t>
      </w:r>
      <w:r w:rsidR="00027C54">
        <w:t xml:space="preserve"> </w:t>
      </w:r>
      <w:r>
        <w:t>selbst</w:t>
      </w:r>
      <w:r w:rsidR="00027C54">
        <w:t xml:space="preserve"> </w:t>
      </w:r>
      <w:r>
        <w:t>die</w:t>
      </w:r>
      <w:r w:rsidR="00027C54">
        <w:t xml:space="preserve"> </w:t>
      </w:r>
      <w:r>
        <w:t>heiligen</w:t>
      </w:r>
      <w:r w:rsidR="00027C54">
        <w:t xml:space="preserve"> </w:t>
      </w:r>
      <w:r>
        <w:t>Väter</w:t>
      </w:r>
      <w:r w:rsidR="00027C54">
        <w:t xml:space="preserve"> </w:t>
      </w:r>
      <w:r>
        <w:t>nicht</w:t>
      </w:r>
      <w:r w:rsidR="00027C54">
        <w:t xml:space="preserve"> </w:t>
      </w:r>
      <w:r>
        <w:t>recht</w:t>
      </w:r>
      <w:r w:rsidR="00027C54">
        <w:t xml:space="preserve"> </w:t>
      </w:r>
      <w:r>
        <w:t>eingesehen.</w:t>
      </w:r>
      <w:r w:rsidR="00027C54">
        <w:t xml:space="preserve"> </w:t>
      </w:r>
      <w:r>
        <w:t>St.</w:t>
      </w:r>
      <w:r w:rsidR="00027C54">
        <w:t xml:space="preserve"> </w:t>
      </w:r>
      <w:r>
        <w:t>Augustinus</w:t>
      </w:r>
      <w:r w:rsidR="00027C54">
        <w:t xml:space="preserve"> </w:t>
      </w:r>
      <w:r>
        <w:t>hat</w:t>
      </w:r>
      <w:r w:rsidR="00027C54">
        <w:t xml:space="preserve"> </w:t>
      </w:r>
      <w:r>
        <w:t>ihn</w:t>
      </w:r>
      <w:r w:rsidR="00027C54">
        <w:t xml:space="preserve"> </w:t>
      </w:r>
      <w:r>
        <w:t>zum</w:t>
      </w:r>
      <w:r w:rsidR="00027C54">
        <w:t xml:space="preserve"> </w:t>
      </w:r>
      <w:r>
        <w:t>Teil</w:t>
      </w:r>
      <w:r w:rsidR="00027C54">
        <w:t xml:space="preserve"> </w:t>
      </w:r>
      <w:r>
        <w:t>verstanden,</w:t>
      </w:r>
      <w:r w:rsidR="00027C54">
        <w:t xml:space="preserve"> </w:t>
      </w:r>
      <w:r>
        <w:t>Hieronymus</w:t>
      </w:r>
      <w:r w:rsidR="00027C54">
        <w:t xml:space="preserve"> </w:t>
      </w:r>
      <w:r>
        <w:t>aber</w:t>
      </w:r>
      <w:r w:rsidR="00027C54">
        <w:t xml:space="preserve"> </w:t>
      </w:r>
      <w:r>
        <w:t>und</w:t>
      </w:r>
      <w:r w:rsidR="00027C54">
        <w:t xml:space="preserve"> </w:t>
      </w:r>
      <w:r>
        <w:t>andere</w:t>
      </w:r>
      <w:r w:rsidR="00027C54">
        <w:t xml:space="preserve"> </w:t>
      </w:r>
      <w:r>
        <w:t>haben</w:t>
      </w:r>
      <w:r w:rsidR="00027C54">
        <w:t xml:space="preserve"> </w:t>
      </w:r>
      <w:r>
        <w:t>wenig</w:t>
      </w:r>
      <w:r w:rsidR="00027C54">
        <w:t xml:space="preserve"> </w:t>
      </w:r>
      <w:r>
        <w:t>davon</w:t>
      </w:r>
      <w:r w:rsidR="00027C54">
        <w:t xml:space="preserve"> </w:t>
      </w:r>
      <w:proofErr w:type="spellStart"/>
      <w:r>
        <w:t>gewußt</w:t>
      </w:r>
      <w:proofErr w:type="spellEnd"/>
      <w:r>
        <w:t>.</w:t>
      </w:r>
      <w:r w:rsidR="00027C54">
        <w:t xml:space="preserve"> </w:t>
      </w:r>
      <w:r>
        <w:t>Gott</w:t>
      </w:r>
      <w:r w:rsidR="00027C54">
        <w:t xml:space="preserve"> </w:t>
      </w:r>
      <w:r>
        <w:t>will,</w:t>
      </w:r>
      <w:r w:rsidR="00027C54">
        <w:t xml:space="preserve"> </w:t>
      </w:r>
      <w:r>
        <w:t>sagt</w:t>
      </w:r>
      <w:r w:rsidR="00027C54">
        <w:t xml:space="preserve"> </w:t>
      </w:r>
      <w:r>
        <w:t>er</w:t>
      </w:r>
      <w:r w:rsidR="00027C54">
        <w:t xml:space="preserve"> </w:t>
      </w:r>
      <w:r>
        <w:t>ferner,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Gottlosen</w:t>
      </w:r>
      <w:r w:rsidR="00027C54">
        <w:t xml:space="preserve"> </w:t>
      </w:r>
      <w:r>
        <w:t>und</w:t>
      </w:r>
      <w:r w:rsidR="00027C54">
        <w:t xml:space="preserve"> </w:t>
      </w:r>
      <w:r>
        <w:t>Selbstgerechten</w:t>
      </w:r>
      <w:r w:rsidR="00027C54">
        <w:t xml:space="preserve"> </w:t>
      </w:r>
      <w:r>
        <w:t>durchs</w:t>
      </w:r>
      <w:r w:rsidR="00027C54">
        <w:t xml:space="preserve"> </w:t>
      </w:r>
      <w:r>
        <w:t>Gesetz</w:t>
      </w:r>
      <w:r w:rsidR="00027C54">
        <w:t xml:space="preserve"> </w:t>
      </w:r>
      <w:r>
        <w:t>gedämpft,</w:t>
      </w:r>
      <w:r w:rsidR="00027C54">
        <w:t xml:space="preserve"> </w:t>
      </w:r>
      <w:r>
        <w:t>gedrückt</w:t>
      </w:r>
      <w:r w:rsidR="00027C54">
        <w:t xml:space="preserve"> </w:t>
      </w:r>
      <w:r>
        <w:t>und</w:t>
      </w:r>
      <w:r w:rsidR="00027C54">
        <w:t xml:space="preserve"> </w:t>
      </w:r>
      <w:r>
        <w:t>beschwert</w:t>
      </w:r>
      <w:r w:rsidR="00027C54">
        <w:t xml:space="preserve"> </w:t>
      </w:r>
      <w:r>
        <w:t>werden,</w:t>
      </w:r>
      <w:r w:rsidR="00027C54">
        <w:t xml:space="preserve"> </w:t>
      </w:r>
      <w:r>
        <w:t>auf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gedemütigt</w:t>
      </w:r>
      <w:r w:rsidR="00027C54">
        <w:t xml:space="preserve"> </w:t>
      </w:r>
      <w:r>
        <w:t>erkennen</w:t>
      </w:r>
      <w:r w:rsidR="00027C54">
        <w:t xml:space="preserve"> </w:t>
      </w:r>
      <w:r>
        <w:t>und</w:t>
      </w:r>
      <w:r w:rsidR="00027C54">
        <w:t xml:space="preserve"> </w:t>
      </w:r>
      <w:r>
        <w:t>sehen,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genug</w:t>
      </w:r>
      <w:r w:rsidR="00027C54">
        <w:t xml:space="preserve"> </w:t>
      </w:r>
      <w:r>
        <w:t>zu</w:t>
      </w:r>
      <w:r w:rsidR="00027C54">
        <w:t xml:space="preserve"> </w:t>
      </w:r>
      <w:r>
        <w:t>tun</w:t>
      </w:r>
      <w:r w:rsidR="00027C54">
        <w:t xml:space="preserve"> </w:t>
      </w:r>
      <w:r>
        <w:t>haben.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aber</w:t>
      </w:r>
      <w:r w:rsidR="00027C54">
        <w:t xml:space="preserve"> </w:t>
      </w:r>
      <w:r>
        <w:t>ist</w:t>
      </w:r>
      <w:r w:rsidR="00027C54">
        <w:t xml:space="preserve"> </w:t>
      </w:r>
      <w:r>
        <w:t>eine</w:t>
      </w:r>
      <w:r w:rsidR="00027C54">
        <w:t xml:space="preserve"> </w:t>
      </w:r>
      <w:r>
        <w:t>Lehre,</w:t>
      </w:r>
      <w:r w:rsidR="00027C54">
        <w:t xml:space="preserve"> </w:t>
      </w:r>
      <w:r>
        <w:t>die</w:t>
      </w:r>
      <w:r w:rsidR="00027C54">
        <w:t xml:space="preserve"> </w:t>
      </w:r>
      <w:r>
        <w:t>gehört</w:t>
      </w:r>
      <w:r w:rsidR="00027C54">
        <w:t xml:space="preserve"> </w:t>
      </w:r>
      <w:r>
        <w:t>allein</w:t>
      </w:r>
      <w:r w:rsidR="00027C54">
        <w:t xml:space="preserve"> </w:t>
      </w:r>
      <w:r>
        <w:t>für</w:t>
      </w:r>
      <w:r w:rsidR="00027C54">
        <w:t xml:space="preserve"> </w:t>
      </w:r>
      <w:r>
        <w:t>die</w:t>
      </w:r>
      <w:r w:rsidR="00027C54">
        <w:t xml:space="preserve"> </w:t>
      </w:r>
      <w:r>
        <w:t>armen,</w:t>
      </w:r>
      <w:r w:rsidR="00027C54">
        <w:t xml:space="preserve"> </w:t>
      </w:r>
      <w:r>
        <w:t>betrübten</w:t>
      </w:r>
      <w:r w:rsidR="00027C54">
        <w:t xml:space="preserve"> </w:t>
      </w:r>
      <w:r>
        <w:t>und</w:t>
      </w:r>
      <w:r w:rsidR="00027C54">
        <w:t xml:space="preserve"> </w:t>
      </w:r>
      <w:proofErr w:type="spellStart"/>
      <w:r>
        <w:t>geängsteten</w:t>
      </w:r>
      <w:proofErr w:type="spellEnd"/>
      <w:r w:rsidR="00027C54">
        <w:t xml:space="preserve"> </w:t>
      </w:r>
      <w:r>
        <w:t>Gewissen.</w:t>
      </w:r>
      <w:r w:rsidR="00027C54">
        <w:t xml:space="preserve"> </w:t>
      </w:r>
      <w:r>
        <w:t>Doch</w:t>
      </w:r>
      <w:r w:rsidR="00027C54">
        <w:t xml:space="preserve"> </w:t>
      </w:r>
      <w:r>
        <w:t>werden</w:t>
      </w:r>
      <w:r w:rsidR="00027C54">
        <w:t xml:space="preserve"> </w:t>
      </w:r>
      <w:r>
        <w:t>die</w:t>
      </w:r>
      <w:r w:rsidR="00027C54">
        <w:t xml:space="preserve"> </w:t>
      </w:r>
      <w:r>
        <w:t>gottseligen</w:t>
      </w:r>
      <w:r w:rsidR="00027C54">
        <w:t xml:space="preserve"> </w:t>
      </w:r>
      <w:r>
        <w:t>und</w:t>
      </w:r>
      <w:r w:rsidR="00027C54">
        <w:t xml:space="preserve"> </w:t>
      </w:r>
      <w:r>
        <w:t>frommen</w:t>
      </w:r>
      <w:r w:rsidR="00027C54">
        <w:t xml:space="preserve"> </w:t>
      </w:r>
      <w:r>
        <w:t>Christen</w:t>
      </w:r>
      <w:r w:rsidR="00027C54">
        <w:t xml:space="preserve"> </w:t>
      </w:r>
      <w:r>
        <w:t>am</w:t>
      </w:r>
      <w:r w:rsidR="00027C54">
        <w:t xml:space="preserve"> </w:t>
      </w:r>
      <w:r>
        <w:t>meisten</w:t>
      </w:r>
      <w:r w:rsidR="00027C54">
        <w:t xml:space="preserve"> </w:t>
      </w:r>
      <w:r>
        <w:t>damit</w:t>
      </w:r>
      <w:r w:rsidR="00027C54">
        <w:t xml:space="preserve"> </w:t>
      </w:r>
      <w:proofErr w:type="spellStart"/>
      <w:r>
        <w:t>geplaget</w:t>
      </w:r>
      <w:proofErr w:type="spellEnd"/>
      <w:r>
        <w:t>,</w:t>
      </w:r>
      <w:r w:rsidR="00027C54">
        <w:t xml:space="preserve"> </w:t>
      </w:r>
      <w:r>
        <w:t>vexiert</w:t>
      </w:r>
      <w:r w:rsidR="00027C54">
        <w:t xml:space="preserve"> </w:t>
      </w:r>
      <w:r>
        <w:t>und</w:t>
      </w:r>
      <w:r w:rsidR="00027C54">
        <w:t xml:space="preserve"> </w:t>
      </w:r>
      <w:r>
        <w:t>gemartert.</w:t>
      </w:r>
      <w:r w:rsidR="00027C54">
        <w:t xml:space="preserve"> </w:t>
      </w:r>
      <w:r>
        <w:t>Auf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Gott</w:t>
      </w:r>
      <w:r w:rsidR="00027C54">
        <w:t xml:space="preserve"> </w:t>
      </w:r>
      <w:r>
        <w:t>schweige,</w:t>
      </w:r>
      <w:r w:rsidR="00027C54">
        <w:t xml:space="preserve"> </w:t>
      </w:r>
      <w:r>
        <w:t>dämpfe</w:t>
      </w:r>
      <w:r w:rsidR="00027C54">
        <w:t xml:space="preserve"> </w:t>
      </w:r>
      <w:r>
        <w:t>und</w:t>
      </w:r>
      <w:r w:rsidR="00027C54">
        <w:t xml:space="preserve"> </w:t>
      </w:r>
      <w:r>
        <w:t>mit</w:t>
      </w:r>
      <w:r w:rsidR="00027C54">
        <w:t xml:space="preserve"> </w:t>
      </w:r>
      <w:r>
        <w:t>Gewalt</w:t>
      </w:r>
      <w:r w:rsidR="00027C54">
        <w:t xml:space="preserve"> </w:t>
      </w:r>
      <w:r>
        <w:t>zu</w:t>
      </w:r>
      <w:r w:rsidR="00027C54">
        <w:t xml:space="preserve"> </w:t>
      </w:r>
      <w:r>
        <w:t>Boden</w:t>
      </w:r>
      <w:r w:rsidR="00027C54">
        <w:t xml:space="preserve"> </w:t>
      </w:r>
      <w:r>
        <w:t>schlage</w:t>
      </w:r>
      <w:r w:rsidR="00027C54">
        <w:t xml:space="preserve"> </w:t>
      </w:r>
      <w:r>
        <w:t>jene</w:t>
      </w:r>
      <w:r w:rsidR="00027C54">
        <w:t xml:space="preserve"> </w:t>
      </w:r>
      <w:r>
        <w:t>schädliche</w:t>
      </w:r>
      <w:r w:rsidR="00027C54">
        <w:t xml:space="preserve"> </w:t>
      </w:r>
      <w:r>
        <w:t>und</w:t>
      </w:r>
      <w:r w:rsidR="00027C54">
        <w:t xml:space="preserve"> </w:t>
      </w:r>
      <w:r>
        <w:t>wütende</w:t>
      </w:r>
      <w:r w:rsidR="00027C54">
        <w:t xml:space="preserve"> </w:t>
      </w:r>
      <w:r>
        <w:t>Bestie,</w:t>
      </w:r>
      <w:r w:rsidR="00027C54">
        <w:t xml:space="preserve"> </w:t>
      </w:r>
      <w:r>
        <w:t>nämlich</w:t>
      </w:r>
      <w:r w:rsidR="00027C54">
        <w:t xml:space="preserve"> </w:t>
      </w:r>
      <w:r>
        <w:t>den</w:t>
      </w:r>
      <w:r w:rsidR="00027C54">
        <w:t xml:space="preserve"> </w:t>
      </w:r>
      <w:r>
        <w:t>Dünkel,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die</w:t>
      </w:r>
      <w:r w:rsidR="00027C54">
        <w:t xml:space="preserve"> </w:t>
      </w:r>
      <w:r>
        <w:t>Menschen</w:t>
      </w:r>
      <w:r w:rsidR="00027C54">
        <w:t xml:space="preserve"> </w:t>
      </w:r>
      <w:r>
        <w:t>meinen,</w:t>
      </w:r>
      <w:r w:rsidR="00027C54">
        <w:t xml:space="preserve"> </w:t>
      </w:r>
      <w:r>
        <w:t>sie</w:t>
      </w:r>
      <w:r w:rsidR="00027C54">
        <w:t xml:space="preserve"> </w:t>
      </w:r>
      <w:r>
        <w:t>wollen</w:t>
      </w:r>
      <w:r w:rsidR="00027C54">
        <w:t xml:space="preserve"> </w:t>
      </w:r>
      <w:r>
        <w:t>durchs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ihre</w:t>
      </w:r>
      <w:r w:rsidR="00027C54">
        <w:t xml:space="preserve"> </w:t>
      </w:r>
      <w:r>
        <w:t>Werke</w:t>
      </w:r>
      <w:r w:rsidR="00027C54">
        <w:t xml:space="preserve"> </w:t>
      </w:r>
      <w:r>
        <w:t>gerecht,</w:t>
      </w:r>
      <w:r w:rsidR="00027C54">
        <w:t xml:space="preserve"> </w:t>
      </w:r>
      <w:r>
        <w:t>fromm</w:t>
      </w:r>
      <w:r w:rsidR="00027C54">
        <w:t xml:space="preserve"> </w:t>
      </w:r>
      <w:r>
        <w:t>und</w:t>
      </w:r>
      <w:r w:rsidR="00027C54">
        <w:t xml:space="preserve"> </w:t>
      </w:r>
      <w:r>
        <w:t>selig</w:t>
      </w:r>
      <w:r w:rsidR="00027C54">
        <w:t xml:space="preserve"> </w:t>
      </w:r>
      <w:r>
        <w:t>werden</w:t>
      </w:r>
      <w:r w:rsidR="00027C54">
        <w:t xml:space="preserve"> </w:t>
      </w:r>
      <w:r>
        <w:t>(welcher</w:t>
      </w:r>
      <w:r w:rsidR="00027C54">
        <w:t xml:space="preserve"> </w:t>
      </w:r>
      <w:r>
        <w:t>lästerliche</w:t>
      </w:r>
      <w:r w:rsidR="00027C54">
        <w:t xml:space="preserve"> </w:t>
      </w:r>
      <w:r>
        <w:t>Gedanke</w:t>
      </w:r>
      <w:r w:rsidR="00027C54">
        <w:t xml:space="preserve"> </w:t>
      </w:r>
      <w:r>
        <w:t>die</w:t>
      </w:r>
      <w:r w:rsidR="00027C54">
        <w:t xml:space="preserve"> </w:t>
      </w:r>
      <w:r>
        <w:t>Menschen</w:t>
      </w:r>
      <w:r w:rsidR="00027C54">
        <w:t xml:space="preserve"> </w:t>
      </w:r>
      <w:r>
        <w:t>natürlich</w:t>
      </w:r>
      <w:r w:rsidR="00027C54">
        <w:t xml:space="preserve"> </w:t>
      </w:r>
      <w:r>
        <w:t>aufblähet</w:t>
      </w:r>
      <w:r w:rsidR="00027C54">
        <w:t xml:space="preserve"> </w:t>
      </w:r>
      <w:r>
        <w:t>und</w:t>
      </w:r>
      <w:r w:rsidR="00027C54">
        <w:t xml:space="preserve"> </w:t>
      </w:r>
      <w:r>
        <w:t>stolz</w:t>
      </w:r>
      <w:r w:rsidR="00027C54">
        <w:t xml:space="preserve"> </w:t>
      </w:r>
      <w:r>
        <w:t>macht,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sie</w:t>
      </w:r>
      <w:r w:rsidR="00027C54">
        <w:t xml:space="preserve"> </w:t>
      </w:r>
      <w:r>
        <w:t>meinen,</w:t>
      </w:r>
      <w:r w:rsidR="00027C54">
        <w:t xml:space="preserve"> </w:t>
      </w:r>
      <w:r>
        <w:t>sie</w:t>
      </w:r>
      <w:r w:rsidR="00027C54">
        <w:t xml:space="preserve"> </w:t>
      </w:r>
      <w:r>
        <w:t>gefallen</w:t>
      </w:r>
      <w:r w:rsidR="00027C54">
        <w:t xml:space="preserve"> </w:t>
      </w:r>
      <w:r>
        <w:t>Gott</w:t>
      </w:r>
      <w:r w:rsidR="00027C54">
        <w:t xml:space="preserve"> </w:t>
      </w:r>
      <w:r>
        <w:t>wohl),</w:t>
      </w:r>
      <w:r w:rsidR="00027C54">
        <w:t xml:space="preserve"> </w:t>
      </w:r>
      <w:r>
        <w:t>hat</w:t>
      </w:r>
      <w:r w:rsidR="00027C54">
        <w:t xml:space="preserve"> </w:t>
      </w:r>
      <w:r>
        <w:t>er</w:t>
      </w:r>
      <w:r w:rsidR="00027C54">
        <w:t xml:space="preserve"> </w:t>
      </w:r>
      <w:r>
        <w:t>einen</w:t>
      </w:r>
      <w:r w:rsidR="00027C54">
        <w:t xml:space="preserve"> </w:t>
      </w:r>
      <w:r>
        <w:t>sonderlichen</w:t>
      </w:r>
      <w:r w:rsidR="00027C54">
        <w:t xml:space="preserve"> </w:t>
      </w:r>
      <w:r>
        <w:t>Herkules</w:t>
      </w:r>
      <w:r w:rsidR="00027C54">
        <w:t xml:space="preserve"> </w:t>
      </w:r>
      <w:r>
        <w:t>oder</w:t>
      </w:r>
      <w:r w:rsidR="00027C54">
        <w:t xml:space="preserve"> </w:t>
      </w:r>
      <w:r>
        <w:t>Simson</w:t>
      </w:r>
      <w:r w:rsidR="00027C54">
        <w:t xml:space="preserve"> </w:t>
      </w:r>
      <w:r>
        <w:t>mit</w:t>
      </w:r>
      <w:r w:rsidR="00027C54">
        <w:t xml:space="preserve"> </w:t>
      </w:r>
      <w:r>
        <w:t>einer</w:t>
      </w:r>
      <w:r w:rsidR="00027C54">
        <w:t xml:space="preserve"> </w:t>
      </w:r>
      <w:r>
        <w:t>Keule</w:t>
      </w:r>
      <w:r w:rsidR="00027C54">
        <w:t xml:space="preserve"> </w:t>
      </w:r>
      <w:r>
        <w:t>dazu</w:t>
      </w:r>
      <w:r w:rsidR="00027C54">
        <w:t xml:space="preserve"> </w:t>
      </w:r>
      <w:r>
        <w:t>verordnen</w:t>
      </w:r>
      <w:r w:rsidR="00027C54">
        <w:t xml:space="preserve"> </w:t>
      </w:r>
      <w:r>
        <w:t>und</w:t>
      </w:r>
      <w:r w:rsidR="00027C54">
        <w:t xml:space="preserve"> </w:t>
      </w:r>
      <w:r>
        <w:t>sondern</w:t>
      </w:r>
      <w:r w:rsidR="00027C54">
        <w:t xml:space="preserve"> </w:t>
      </w:r>
      <w:r>
        <w:t>müssen,</w:t>
      </w:r>
      <w:r w:rsidR="00027C54">
        <w:t xml:space="preserve"> </w:t>
      </w:r>
      <w:r>
        <w:t>der</w:t>
      </w:r>
      <w:r w:rsidR="00027C54">
        <w:t xml:space="preserve"> </w:t>
      </w:r>
      <w:r>
        <w:t>solche</w:t>
      </w:r>
      <w:r w:rsidR="00027C54">
        <w:t xml:space="preserve"> </w:t>
      </w:r>
      <w:r>
        <w:t>Bestie</w:t>
      </w:r>
      <w:r w:rsidR="00027C54">
        <w:t xml:space="preserve"> </w:t>
      </w:r>
      <w:r>
        <w:t>mit</w:t>
      </w:r>
      <w:r w:rsidR="00027C54">
        <w:t xml:space="preserve"> </w:t>
      </w:r>
      <w:r>
        <w:t>aller</w:t>
      </w:r>
      <w:r w:rsidR="00027C54">
        <w:t xml:space="preserve"> </w:t>
      </w:r>
      <w:r>
        <w:t>Macht</w:t>
      </w:r>
      <w:r w:rsidR="00027C54">
        <w:t xml:space="preserve"> </w:t>
      </w:r>
      <w:r>
        <w:t>angreife,</w:t>
      </w:r>
      <w:r w:rsidR="00027C54">
        <w:t xml:space="preserve"> </w:t>
      </w:r>
      <w:r>
        <w:t>gefangen</w:t>
      </w:r>
      <w:r w:rsidR="00027C54">
        <w:t xml:space="preserve"> </w:t>
      </w:r>
      <w:r>
        <w:t>nehme,</w:t>
      </w:r>
      <w:r w:rsidR="00027C54">
        <w:t xml:space="preserve"> </w:t>
      </w:r>
      <w:r>
        <w:t>zu</w:t>
      </w:r>
      <w:r w:rsidR="00027C54">
        <w:t xml:space="preserve"> </w:t>
      </w:r>
      <w:r>
        <w:t>Boden</w:t>
      </w:r>
      <w:r w:rsidR="00027C54">
        <w:t xml:space="preserve"> </w:t>
      </w:r>
      <w:r>
        <w:t>schlage</w:t>
      </w:r>
      <w:r w:rsidR="00027C54">
        <w:t xml:space="preserve"> </w:t>
      </w:r>
      <w:r>
        <w:t>und</w:t>
      </w:r>
      <w:r w:rsidR="00027C54">
        <w:t xml:space="preserve"> </w:t>
      </w:r>
      <w:r>
        <w:t>aufarbeite,</w:t>
      </w:r>
      <w:r w:rsidR="00027C54">
        <w:t xml:space="preserve"> </w:t>
      </w:r>
      <w:r>
        <w:t>d.i.</w:t>
      </w:r>
      <w:r w:rsidR="00027C54">
        <w:t xml:space="preserve"> </w:t>
      </w:r>
      <w:r>
        <w:t>er</w:t>
      </w:r>
      <w:r w:rsidR="00027C54">
        <w:t xml:space="preserve"> </w:t>
      </w:r>
      <w:r>
        <w:t>hat</w:t>
      </w:r>
      <w:r w:rsidR="00027C54">
        <w:t xml:space="preserve"> </w:t>
      </w:r>
      <w:r>
        <w:t>auf</w:t>
      </w:r>
      <w:r w:rsidR="00027C54">
        <w:t xml:space="preserve"> </w:t>
      </w:r>
      <w:r>
        <w:t>dem</w:t>
      </w:r>
      <w:r w:rsidR="00027C54">
        <w:t xml:space="preserve"> </w:t>
      </w:r>
      <w:r>
        <w:t>Berge</w:t>
      </w:r>
      <w:r w:rsidR="00027C54">
        <w:t xml:space="preserve"> </w:t>
      </w:r>
      <w:r>
        <w:t>Sinai</w:t>
      </w:r>
      <w:r w:rsidR="00027C54">
        <w:t xml:space="preserve"> </w:t>
      </w:r>
      <w:r>
        <w:t>müssen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geben,</w:t>
      </w:r>
      <w:r w:rsidR="00027C54">
        <w:t xml:space="preserve"> </w:t>
      </w:r>
      <w:r>
        <w:lastRenderedPageBreak/>
        <w:t>mit</w:t>
      </w:r>
      <w:r w:rsidR="00027C54">
        <w:t xml:space="preserve"> </w:t>
      </w:r>
      <w:r>
        <w:t>solcher</w:t>
      </w:r>
      <w:r w:rsidR="00027C54">
        <w:t xml:space="preserve"> </w:t>
      </w:r>
      <w:r>
        <w:t>Pracht</w:t>
      </w:r>
      <w:r w:rsidR="00027C54">
        <w:t xml:space="preserve"> </w:t>
      </w:r>
      <w:r>
        <w:t>und</w:t>
      </w:r>
      <w:r w:rsidR="00027C54">
        <w:t xml:space="preserve"> </w:t>
      </w:r>
      <w:r>
        <w:t>so</w:t>
      </w:r>
      <w:r w:rsidR="00027C54">
        <w:t xml:space="preserve"> </w:t>
      </w:r>
      <w:r>
        <w:t>schrecklichem</w:t>
      </w:r>
      <w:r w:rsidR="00027C54">
        <w:t xml:space="preserve"> </w:t>
      </w:r>
      <w:r>
        <w:t>Gepränge</w:t>
      </w:r>
      <w:r w:rsidR="00027C54">
        <w:t xml:space="preserve"> </w:t>
      </w:r>
      <w:r>
        <w:t>und</w:t>
      </w:r>
      <w:r w:rsidR="00027C54">
        <w:t xml:space="preserve"> </w:t>
      </w:r>
      <w:r>
        <w:t>Gebärde,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alles</w:t>
      </w:r>
      <w:r w:rsidR="00027C54">
        <w:t xml:space="preserve"> </w:t>
      </w:r>
      <w:r>
        <w:t>Volk</w:t>
      </w:r>
      <w:r w:rsidR="00027C54">
        <w:t xml:space="preserve"> </w:t>
      </w:r>
      <w:r>
        <w:t>sich</w:t>
      </w:r>
      <w:r w:rsidR="00027C54">
        <w:t xml:space="preserve"> </w:t>
      </w:r>
      <w:r>
        <w:t>dafür</w:t>
      </w:r>
      <w:r w:rsidR="00027C54">
        <w:t xml:space="preserve"> </w:t>
      </w:r>
      <w:r>
        <w:t>entsetzte,</w:t>
      </w:r>
      <w:r w:rsidR="00027C54">
        <w:t xml:space="preserve"> </w:t>
      </w:r>
      <w:r>
        <w:t>denn</w:t>
      </w:r>
      <w:r w:rsidR="00027C54">
        <w:t xml:space="preserve"> </w:t>
      </w:r>
      <w:r>
        <w:t>der</w:t>
      </w:r>
      <w:r w:rsidR="00027C54">
        <w:t xml:space="preserve"> </w:t>
      </w:r>
      <w:r>
        <w:t>Mensch</w:t>
      </w:r>
      <w:r w:rsidR="00027C54">
        <w:t xml:space="preserve"> </w:t>
      </w:r>
      <w:r>
        <w:t>träumet</w:t>
      </w:r>
      <w:r w:rsidR="00027C54">
        <w:t xml:space="preserve"> </w:t>
      </w:r>
      <w:r>
        <w:t>ihm</w:t>
      </w:r>
      <w:r w:rsidR="00027C54">
        <w:t xml:space="preserve"> </w:t>
      </w:r>
      <w:r>
        <w:t>selbst</w:t>
      </w:r>
      <w:r w:rsidR="00027C54">
        <w:t xml:space="preserve"> </w:t>
      </w:r>
      <w:r>
        <w:t>solche</w:t>
      </w:r>
      <w:r w:rsidR="00027C54">
        <w:t xml:space="preserve"> </w:t>
      </w:r>
      <w:r>
        <w:t>Gedanken,</w:t>
      </w:r>
      <w:r w:rsidR="00027C54">
        <w:t xml:space="preserve"> </w:t>
      </w:r>
      <w:r>
        <w:t>als</w:t>
      </w:r>
      <w:r w:rsidR="00027C54">
        <w:t xml:space="preserve"> </w:t>
      </w:r>
      <w:r>
        <w:t>sei</w:t>
      </w:r>
      <w:r w:rsidR="00027C54">
        <w:t xml:space="preserve"> </w:t>
      </w:r>
      <w:r>
        <w:t>er</w:t>
      </w:r>
      <w:r w:rsidR="00027C54">
        <w:t xml:space="preserve"> </w:t>
      </w:r>
      <w:r>
        <w:t>fromm</w:t>
      </w:r>
      <w:r w:rsidR="00027C54">
        <w:t xml:space="preserve"> </w:t>
      </w:r>
      <w:r>
        <w:t>und</w:t>
      </w:r>
      <w:r w:rsidR="00027C54">
        <w:t xml:space="preserve"> </w:t>
      </w:r>
      <w:r>
        <w:t>gerecht</w:t>
      </w:r>
      <w:r w:rsidR="00027C54">
        <w:t xml:space="preserve"> </w:t>
      </w:r>
      <w:r>
        <w:t>und</w:t>
      </w:r>
      <w:r w:rsidR="00027C54">
        <w:t xml:space="preserve"> </w:t>
      </w:r>
      <w:r>
        <w:t>überhebet</w:t>
      </w:r>
      <w:r w:rsidR="00027C54">
        <w:t xml:space="preserve"> </w:t>
      </w:r>
      <w:r>
        <w:t>sich</w:t>
      </w:r>
      <w:r w:rsidR="00027C54">
        <w:t xml:space="preserve"> </w:t>
      </w:r>
      <w:r>
        <w:t>seiner</w:t>
      </w:r>
      <w:r w:rsidR="00027C54">
        <w:t xml:space="preserve"> </w:t>
      </w:r>
      <w:r>
        <w:t>guten</w:t>
      </w:r>
      <w:r w:rsidR="00027C54">
        <w:t xml:space="preserve"> </w:t>
      </w:r>
      <w:r>
        <w:t>Werke</w:t>
      </w:r>
      <w:r w:rsidR="00027C54">
        <w:t xml:space="preserve"> </w:t>
      </w:r>
      <w:r>
        <w:t>und</w:t>
      </w:r>
      <w:r w:rsidR="00027C54">
        <w:t xml:space="preserve"> </w:t>
      </w:r>
      <w:r>
        <w:t>Verdienste.</w:t>
      </w:r>
      <w:r w:rsidR="00027C54">
        <w:t xml:space="preserve"> </w:t>
      </w:r>
      <w:r>
        <w:t>Einen</w:t>
      </w:r>
      <w:r w:rsidR="00027C54">
        <w:t xml:space="preserve"> </w:t>
      </w:r>
      <w:r>
        <w:t>solchen</w:t>
      </w:r>
      <w:r w:rsidR="00027C54">
        <w:t xml:space="preserve"> </w:t>
      </w:r>
      <w:r>
        <w:t>Heuchler</w:t>
      </w:r>
      <w:r w:rsidR="00027C54">
        <w:t xml:space="preserve"> </w:t>
      </w:r>
      <w:r>
        <w:t>und</w:t>
      </w:r>
      <w:r w:rsidR="00027C54">
        <w:t xml:space="preserve"> </w:t>
      </w:r>
      <w:r>
        <w:t>stolzen</w:t>
      </w:r>
      <w:r w:rsidR="00027C54">
        <w:t xml:space="preserve"> </w:t>
      </w:r>
      <w:r>
        <w:t>Heiligen</w:t>
      </w:r>
      <w:r w:rsidR="00027C54">
        <w:t xml:space="preserve"> </w:t>
      </w:r>
      <w:r>
        <w:t>kann</w:t>
      </w:r>
      <w:r w:rsidR="00027C54">
        <w:t xml:space="preserve"> </w:t>
      </w:r>
      <w:r>
        <w:t>unser</w:t>
      </w:r>
      <w:r w:rsidR="00027C54">
        <w:t xml:space="preserve"> </w:t>
      </w:r>
      <w:r>
        <w:t>Herr</w:t>
      </w:r>
      <w:r w:rsidR="00027C54">
        <w:t xml:space="preserve"> </w:t>
      </w:r>
      <w:r>
        <w:t>Gott</w:t>
      </w:r>
      <w:r w:rsidR="00027C54">
        <w:t xml:space="preserve"> </w:t>
      </w:r>
      <w:r>
        <w:t>durch</w:t>
      </w:r>
      <w:r w:rsidR="00027C54">
        <w:t xml:space="preserve"> </w:t>
      </w:r>
      <w:r>
        <w:t>keine</w:t>
      </w:r>
      <w:r w:rsidR="00027C54">
        <w:t xml:space="preserve"> </w:t>
      </w:r>
      <w:r>
        <w:t>andere</w:t>
      </w:r>
      <w:r w:rsidR="00027C54">
        <w:t xml:space="preserve"> </w:t>
      </w:r>
      <w:r>
        <w:t>Kunst</w:t>
      </w:r>
      <w:r w:rsidR="00027C54">
        <w:t xml:space="preserve"> </w:t>
      </w:r>
      <w:r>
        <w:t>weich</w:t>
      </w:r>
      <w:r w:rsidR="00027C54">
        <w:t xml:space="preserve"> </w:t>
      </w:r>
      <w:r>
        <w:t>machen</w:t>
      </w:r>
      <w:r w:rsidR="00027C54">
        <w:t xml:space="preserve"> </w:t>
      </w:r>
      <w:r>
        <w:t>und</w:t>
      </w:r>
      <w:r w:rsidR="00027C54">
        <w:t xml:space="preserve"> </w:t>
      </w:r>
      <w:r>
        <w:t>demütigen,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er</w:t>
      </w:r>
      <w:r w:rsidR="00027C54">
        <w:t xml:space="preserve"> </w:t>
      </w:r>
      <w:r>
        <w:t>sein</w:t>
      </w:r>
      <w:r w:rsidR="00027C54">
        <w:t xml:space="preserve"> </w:t>
      </w:r>
      <w:r>
        <w:t>Elend</w:t>
      </w:r>
      <w:r w:rsidR="00027C54">
        <w:t xml:space="preserve"> </w:t>
      </w:r>
      <w:r>
        <w:t>und</w:t>
      </w:r>
      <w:r w:rsidR="00027C54">
        <w:t xml:space="preserve"> </w:t>
      </w:r>
      <w:r>
        <w:t>Verderbnis</w:t>
      </w:r>
      <w:r w:rsidR="00027C54">
        <w:t xml:space="preserve"> </w:t>
      </w:r>
      <w:r>
        <w:t>erkenne</w:t>
      </w:r>
      <w:r w:rsidR="00027C54">
        <w:t xml:space="preserve"> </w:t>
      </w:r>
      <w:r>
        <w:t>als</w:t>
      </w:r>
      <w:r w:rsidR="00027C54">
        <w:t xml:space="preserve"> </w:t>
      </w:r>
      <w:r>
        <w:t>durchs</w:t>
      </w:r>
      <w:r w:rsidR="00027C54">
        <w:t xml:space="preserve"> </w:t>
      </w:r>
      <w:r>
        <w:t>Gesetz,</w:t>
      </w:r>
      <w:r w:rsidR="00027C54">
        <w:t xml:space="preserve"> </w:t>
      </w:r>
      <w:r>
        <w:t>denn</w:t>
      </w:r>
      <w:r w:rsidR="00027C54">
        <w:t xml:space="preserve"> </w:t>
      </w:r>
      <w:r>
        <w:t>dasselbe</w:t>
      </w:r>
      <w:r w:rsidR="00027C54">
        <w:t xml:space="preserve"> </w:t>
      </w:r>
      <w:r>
        <w:t>ist</w:t>
      </w:r>
      <w:r w:rsidR="00027C54">
        <w:t xml:space="preserve"> </w:t>
      </w:r>
      <w:r>
        <w:t>die</w:t>
      </w:r>
      <w:r w:rsidR="00027C54">
        <w:t xml:space="preserve"> </w:t>
      </w:r>
      <w:r>
        <w:t>rechte</w:t>
      </w:r>
      <w:r w:rsidR="00027C54">
        <w:t xml:space="preserve"> </w:t>
      </w:r>
      <w:r>
        <w:t>Keule</w:t>
      </w:r>
      <w:r w:rsidR="00027C54">
        <w:t xml:space="preserve"> </w:t>
      </w:r>
      <w:r>
        <w:t>oder</w:t>
      </w:r>
      <w:r w:rsidR="00027C54">
        <w:t xml:space="preserve"> </w:t>
      </w:r>
      <w:r>
        <w:t>Hammer,</w:t>
      </w:r>
      <w:r w:rsidR="00027C54">
        <w:t xml:space="preserve"> </w:t>
      </w:r>
      <w:r>
        <w:t>der</w:t>
      </w:r>
      <w:r w:rsidR="00027C54">
        <w:t xml:space="preserve"> </w:t>
      </w:r>
      <w:r>
        <w:t>rechte</w:t>
      </w:r>
      <w:r w:rsidR="00027C54">
        <w:t xml:space="preserve"> </w:t>
      </w:r>
      <w:r>
        <w:t>höllische</w:t>
      </w:r>
      <w:r w:rsidR="00027C54">
        <w:t xml:space="preserve"> </w:t>
      </w:r>
      <w:r>
        <w:t>Donner</w:t>
      </w:r>
      <w:r w:rsidR="00027C54">
        <w:t xml:space="preserve"> </w:t>
      </w:r>
      <w:r>
        <w:t>und</w:t>
      </w:r>
      <w:r w:rsidR="00027C54">
        <w:t xml:space="preserve"> </w:t>
      </w:r>
      <w:r>
        <w:t>Axt</w:t>
      </w:r>
      <w:r w:rsidR="00027C54">
        <w:t xml:space="preserve"> </w:t>
      </w:r>
      <w:r>
        <w:t>göttlichen</w:t>
      </w:r>
      <w:r w:rsidR="00027C54">
        <w:t xml:space="preserve"> </w:t>
      </w:r>
      <w:r>
        <w:t>Zorns,</w:t>
      </w:r>
      <w:r w:rsidR="00027C54">
        <w:t xml:space="preserve"> </w:t>
      </w:r>
      <w:r>
        <w:t>der</w:t>
      </w:r>
      <w:r w:rsidR="00027C54">
        <w:t xml:space="preserve"> </w:t>
      </w:r>
      <w:r>
        <w:t>drein</w:t>
      </w:r>
      <w:r w:rsidR="00027C54">
        <w:t xml:space="preserve"> </w:t>
      </w:r>
      <w:proofErr w:type="spellStart"/>
      <w:r>
        <w:t>schmeisset</w:t>
      </w:r>
      <w:proofErr w:type="spellEnd"/>
      <w:r>
        <w:t>,</w:t>
      </w:r>
      <w:r w:rsidR="00027C54">
        <w:t xml:space="preserve"> </w:t>
      </w:r>
      <w:r>
        <w:t>zu</w:t>
      </w:r>
      <w:r w:rsidR="00027C54">
        <w:t xml:space="preserve"> </w:t>
      </w:r>
      <w:r>
        <w:t>Boden</w:t>
      </w:r>
      <w:r w:rsidR="00027C54">
        <w:t xml:space="preserve"> </w:t>
      </w:r>
      <w:r>
        <w:t>schlägt</w:t>
      </w:r>
      <w:r w:rsidR="00027C54">
        <w:t xml:space="preserve"> </w:t>
      </w:r>
      <w:r>
        <w:t>und</w:t>
      </w:r>
      <w:r w:rsidR="00027C54">
        <w:t xml:space="preserve"> </w:t>
      </w:r>
      <w:r>
        <w:t>zerschmettert</w:t>
      </w:r>
      <w:r w:rsidR="00027C54">
        <w:t xml:space="preserve"> </w:t>
      </w:r>
      <w:r>
        <w:t>die</w:t>
      </w:r>
      <w:r w:rsidR="00027C54">
        <w:t xml:space="preserve"> </w:t>
      </w:r>
      <w:r>
        <w:t>verstockten</w:t>
      </w:r>
      <w:r w:rsidR="00027C54">
        <w:t xml:space="preserve"> </w:t>
      </w:r>
      <w:r>
        <w:t>und</w:t>
      </w:r>
      <w:r w:rsidR="00027C54">
        <w:t xml:space="preserve"> </w:t>
      </w:r>
      <w:r>
        <w:t>verhärteten</w:t>
      </w:r>
      <w:r w:rsidR="00027C54">
        <w:t xml:space="preserve"> </w:t>
      </w:r>
      <w:r>
        <w:t>Herzen.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ist</w:t>
      </w:r>
      <w:r w:rsidR="00027C54">
        <w:t xml:space="preserve"> </w:t>
      </w:r>
      <w:r>
        <w:t>auch</w:t>
      </w:r>
      <w:r w:rsidR="00027C54">
        <w:t xml:space="preserve"> </w:t>
      </w:r>
      <w:r>
        <w:t>ein</w:t>
      </w:r>
      <w:r w:rsidR="00027C54">
        <w:t xml:space="preserve"> </w:t>
      </w:r>
      <w:r>
        <w:t>Licht,</w:t>
      </w:r>
      <w:r w:rsidR="00027C54">
        <w:t xml:space="preserve"> </w:t>
      </w:r>
      <w:r>
        <w:t>das</w:t>
      </w:r>
      <w:r w:rsidR="00027C54">
        <w:t xml:space="preserve"> </w:t>
      </w:r>
      <w:r>
        <w:t>da</w:t>
      </w:r>
      <w:r w:rsidR="00027C54">
        <w:t xml:space="preserve"> </w:t>
      </w:r>
      <w:r>
        <w:t>leuchtet,</w:t>
      </w:r>
      <w:r w:rsidR="00027C54">
        <w:t xml:space="preserve"> </w:t>
      </w:r>
      <w:r>
        <w:t>sichtbar</w:t>
      </w:r>
      <w:r w:rsidR="00027C54">
        <w:t xml:space="preserve"> </w:t>
      </w:r>
      <w:r>
        <w:t>und</w:t>
      </w:r>
      <w:r w:rsidR="00027C54">
        <w:t xml:space="preserve"> </w:t>
      </w:r>
      <w:r>
        <w:t>offenbar</w:t>
      </w:r>
      <w:r w:rsidR="00027C54">
        <w:t xml:space="preserve"> </w:t>
      </w:r>
      <w:r>
        <w:t>macht</w:t>
      </w:r>
      <w:r w:rsidR="00027C54">
        <w:t xml:space="preserve"> </w:t>
      </w:r>
      <w:r>
        <w:t>nicht</w:t>
      </w:r>
      <w:r w:rsidR="00027C54">
        <w:t xml:space="preserve"> </w:t>
      </w:r>
      <w:r>
        <w:t>Gottes</w:t>
      </w:r>
      <w:r w:rsidR="00027C54">
        <w:t xml:space="preserve"> </w:t>
      </w:r>
      <w:r>
        <w:t>Gnade,</w:t>
      </w:r>
      <w:r w:rsidR="00027C54">
        <w:t xml:space="preserve"> </w:t>
      </w:r>
      <w:r>
        <w:t>auch</w:t>
      </w:r>
      <w:r w:rsidR="00027C54">
        <w:t xml:space="preserve"> </w:t>
      </w:r>
      <w:r>
        <w:t>nicht</w:t>
      </w:r>
      <w:r w:rsidR="00027C54">
        <w:t xml:space="preserve"> </w:t>
      </w:r>
      <w:r>
        <w:t>die</w:t>
      </w:r>
      <w:r w:rsidR="00027C54">
        <w:t xml:space="preserve"> </w:t>
      </w:r>
      <w:r>
        <w:t>Gerechtigkeit,</w:t>
      </w:r>
      <w:r w:rsidR="00027C54">
        <w:t xml:space="preserve"> </w:t>
      </w:r>
      <w:r>
        <w:t>wodurch</w:t>
      </w:r>
      <w:r w:rsidR="00027C54">
        <w:t xml:space="preserve"> </w:t>
      </w:r>
      <w:r>
        <w:t>man</w:t>
      </w:r>
      <w:r w:rsidR="00027C54">
        <w:t xml:space="preserve"> </w:t>
      </w:r>
      <w:r>
        <w:t>die</w:t>
      </w:r>
      <w:r w:rsidR="00027C54">
        <w:t xml:space="preserve"> </w:t>
      </w:r>
      <w:r>
        <w:t>Seligkeit</w:t>
      </w:r>
      <w:r w:rsidR="00027C54">
        <w:t xml:space="preserve"> </w:t>
      </w:r>
      <w:r>
        <w:t>und</w:t>
      </w:r>
      <w:r w:rsidR="00027C54">
        <w:t xml:space="preserve"> </w:t>
      </w:r>
      <w:r>
        <w:t>ewiges</w:t>
      </w:r>
      <w:r w:rsidR="00027C54">
        <w:t xml:space="preserve"> </w:t>
      </w:r>
      <w:r>
        <w:t>Leben</w:t>
      </w:r>
      <w:r w:rsidR="00027C54">
        <w:t xml:space="preserve"> </w:t>
      </w:r>
      <w:r>
        <w:t>erlangt,</w:t>
      </w:r>
      <w:r w:rsidR="00027C54">
        <w:t xml:space="preserve"> </w:t>
      </w:r>
      <w:r>
        <w:t>sondern</w:t>
      </w:r>
      <w:r w:rsidR="00027C54">
        <w:t xml:space="preserve"> </w:t>
      </w:r>
      <w:r>
        <w:t>die</w:t>
      </w:r>
      <w:r w:rsidR="00027C54">
        <w:t xml:space="preserve"> </w:t>
      </w:r>
      <w:r>
        <w:t>Sünde,</w:t>
      </w:r>
      <w:r w:rsidR="00027C54">
        <w:t xml:space="preserve"> </w:t>
      </w:r>
      <w:r>
        <w:t>unsere</w:t>
      </w:r>
      <w:r w:rsidR="00027C54">
        <w:t xml:space="preserve"> </w:t>
      </w:r>
      <w:r>
        <w:t>Gebrechlichkeit,</w:t>
      </w:r>
      <w:r w:rsidR="00027C54">
        <w:t xml:space="preserve"> </w:t>
      </w:r>
      <w:r>
        <w:t>den</w:t>
      </w:r>
      <w:r w:rsidR="00027C54">
        <w:t xml:space="preserve"> </w:t>
      </w:r>
      <w:r>
        <w:t>Tod</w:t>
      </w:r>
      <w:r w:rsidR="00027C54">
        <w:t xml:space="preserve"> </w:t>
      </w:r>
      <w:r>
        <w:t>und</w:t>
      </w:r>
      <w:r w:rsidR="00027C54">
        <w:t xml:space="preserve"> </w:t>
      </w:r>
      <w:r>
        <w:t>Gottes</w:t>
      </w:r>
      <w:r w:rsidR="00027C54">
        <w:t xml:space="preserve"> </w:t>
      </w:r>
      <w:r>
        <w:t>Zorn;</w:t>
      </w:r>
      <w:r w:rsidR="00027C54">
        <w:t xml:space="preserve"> </w:t>
      </w:r>
      <w:r>
        <w:t>das</w:t>
      </w:r>
      <w:r w:rsidR="00027C54">
        <w:t xml:space="preserve"> </w:t>
      </w:r>
      <w:r>
        <w:t>ist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eigen</w:t>
      </w:r>
      <w:r w:rsidR="00027C54">
        <w:t xml:space="preserve"> </w:t>
      </w:r>
      <w:r>
        <w:t>Werk,</w:t>
      </w:r>
      <w:r w:rsidR="00027C54">
        <w:t xml:space="preserve"> </w:t>
      </w:r>
      <w:r>
        <w:t>dabei</w:t>
      </w:r>
      <w:r w:rsidR="00027C54">
        <w:t xml:space="preserve"> </w:t>
      </w:r>
      <w:r>
        <w:t>es</w:t>
      </w:r>
      <w:r w:rsidR="00027C54">
        <w:t xml:space="preserve"> </w:t>
      </w:r>
      <w:r>
        <w:t>wenden</w:t>
      </w:r>
      <w:r w:rsidR="00027C54">
        <w:t xml:space="preserve"> </w:t>
      </w:r>
      <w:r>
        <w:t>und</w:t>
      </w:r>
      <w:r w:rsidR="00027C54">
        <w:t xml:space="preserve"> </w:t>
      </w:r>
      <w:r>
        <w:t>weiter</w:t>
      </w:r>
      <w:r w:rsidR="00027C54">
        <w:t xml:space="preserve"> </w:t>
      </w:r>
      <w:r>
        <w:t>nicht</w:t>
      </w:r>
      <w:r w:rsidR="00027C54">
        <w:t xml:space="preserve"> </w:t>
      </w:r>
      <w:r>
        <w:t>schreiten</w:t>
      </w:r>
      <w:r w:rsidR="00027C54">
        <w:t xml:space="preserve"> </w:t>
      </w:r>
      <w:r>
        <w:t>soll.</w:t>
      </w:r>
      <w:r w:rsidR="00027C54">
        <w:t xml:space="preserve"> </w:t>
      </w:r>
      <w:r>
        <w:t>Das</w:t>
      </w:r>
      <w:r w:rsidR="00027C54">
        <w:t xml:space="preserve"> </w:t>
      </w:r>
      <w:r>
        <w:t>Evangelium</w:t>
      </w:r>
      <w:r w:rsidR="00027C54">
        <w:t xml:space="preserve"> </w:t>
      </w:r>
      <w:r>
        <w:t>ist</w:t>
      </w:r>
      <w:r w:rsidR="00027C54">
        <w:t xml:space="preserve"> </w:t>
      </w:r>
      <w:r>
        <w:t>viel</w:t>
      </w:r>
      <w:r w:rsidR="00027C54">
        <w:t xml:space="preserve"> </w:t>
      </w:r>
      <w:r>
        <w:t>ein</w:t>
      </w:r>
      <w:r w:rsidR="00027C54">
        <w:t xml:space="preserve"> </w:t>
      </w:r>
      <w:proofErr w:type="spellStart"/>
      <w:r>
        <w:t>ander</w:t>
      </w:r>
      <w:proofErr w:type="spellEnd"/>
      <w:r w:rsidR="00027C54">
        <w:t xml:space="preserve"> </w:t>
      </w:r>
      <w:r>
        <w:t>Licht,</w:t>
      </w:r>
      <w:r w:rsidR="00027C54">
        <w:t xml:space="preserve"> </w:t>
      </w:r>
      <w:r>
        <w:t>das</w:t>
      </w:r>
      <w:r w:rsidR="00027C54">
        <w:t xml:space="preserve"> </w:t>
      </w:r>
      <w:r>
        <w:t>die</w:t>
      </w:r>
      <w:r w:rsidR="00027C54">
        <w:t xml:space="preserve"> </w:t>
      </w:r>
      <w:r>
        <w:t>erschrockenen</w:t>
      </w:r>
      <w:r w:rsidR="00027C54">
        <w:t xml:space="preserve"> </w:t>
      </w:r>
      <w:r>
        <w:t>Herzen</w:t>
      </w:r>
      <w:r w:rsidR="00027C54">
        <w:t xml:space="preserve"> </w:t>
      </w:r>
      <w:r>
        <w:t>tröstet,</w:t>
      </w:r>
      <w:r w:rsidR="00027C54">
        <w:t xml:space="preserve"> </w:t>
      </w:r>
      <w:r>
        <w:t>lebendig</w:t>
      </w:r>
      <w:r w:rsidR="00027C54">
        <w:t xml:space="preserve"> </w:t>
      </w:r>
      <w:r>
        <w:t>macht</w:t>
      </w:r>
      <w:r w:rsidR="00027C54">
        <w:t xml:space="preserve"> </w:t>
      </w:r>
      <w:r>
        <w:t>und</w:t>
      </w:r>
      <w:r w:rsidR="00027C54">
        <w:t xml:space="preserve"> </w:t>
      </w:r>
      <w:r>
        <w:t>aufhilft,</w:t>
      </w:r>
      <w:r w:rsidR="00027C54">
        <w:t xml:space="preserve"> </w:t>
      </w:r>
      <w:r>
        <w:t>denn</w:t>
      </w:r>
      <w:r w:rsidR="00027C54">
        <w:t xml:space="preserve"> </w:t>
      </w:r>
      <w:r>
        <w:t>es</w:t>
      </w:r>
      <w:r w:rsidR="00027C54">
        <w:t xml:space="preserve"> </w:t>
      </w:r>
      <w:r>
        <w:t>zeigt</w:t>
      </w:r>
      <w:r w:rsidR="00027C54">
        <w:t xml:space="preserve"> </w:t>
      </w:r>
      <w:r>
        <w:t>an,</w:t>
      </w:r>
      <w:r w:rsidR="00027C54">
        <w:t xml:space="preserve"> </w:t>
      </w:r>
      <w:r>
        <w:t>wie</w:t>
      </w:r>
      <w:r w:rsidR="00027C54">
        <w:t xml:space="preserve"> </w:t>
      </w:r>
      <w:r>
        <w:t>Gott</w:t>
      </w:r>
      <w:r w:rsidR="00027C54">
        <w:t xml:space="preserve"> </w:t>
      </w:r>
      <w:r>
        <w:t>den</w:t>
      </w:r>
      <w:r w:rsidR="00027C54">
        <w:t xml:space="preserve"> </w:t>
      </w:r>
      <w:r>
        <w:t>unwürdigen,</w:t>
      </w:r>
      <w:r w:rsidR="00027C54">
        <w:t xml:space="preserve"> </w:t>
      </w:r>
      <w:r>
        <w:t>verdammten</w:t>
      </w:r>
      <w:r w:rsidR="00027C54">
        <w:t xml:space="preserve"> </w:t>
      </w:r>
      <w:r>
        <w:t>Sündern</w:t>
      </w:r>
      <w:r w:rsidR="00027C54">
        <w:t xml:space="preserve"> </w:t>
      </w:r>
      <w:r>
        <w:t>gnädig</w:t>
      </w:r>
      <w:r w:rsidR="00027C54">
        <w:t xml:space="preserve"> </w:t>
      </w:r>
      <w:r>
        <w:t>sei</w:t>
      </w:r>
      <w:r w:rsidR="00027C54">
        <w:t xml:space="preserve"> </w:t>
      </w:r>
      <w:r>
        <w:t>um</w:t>
      </w:r>
      <w:r w:rsidR="00027C54">
        <w:t xml:space="preserve"> </w:t>
      </w:r>
      <w:r>
        <w:t>Christus</w:t>
      </w:r>
      <w:r w:rsidR="00027C54">
        <w:t xml:space="preserve"> </w:t>
      </w:r>
      <w:r>
        <w:t>willen,</w:t>
      </w:r>
      <w:r w:rsidR="00027C54">
        <w:t xml:space="preserve"> </w:t>
      </w:r>
      <w:r>
        <w:t>wenn</w:t>
      </w:r>
      <w:r w:rsidR="00027C54">
        <w:t xml:space="preserve"> </w:t>
      </w:r>
      <w:r>
        <w:t>sie</w:t>
      </w:r>
      <w:r w:rsidR="00027C54">
        <w:t xml:space="preserve"> </w:t>
      </w:r>
      <w:r>
        <w:t>glauben,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sei</w:t>
      </w:r>
      <w:r w:rsidR="00027C54">
        <w:t xml:space="preserve"> </w:t>
      </w:r>
      <w:r>
        <w:t>durch</w:t>
      </w:r>
      <w:r w:rsidR="00027C54">
        <w:t xml:space="preserve"> </w:t>
      </w:r>
      <w:r>
        <w:t>seinen</w:t>
      </w:r>
      <w:r w:rsidR="00027C54">
        <w:t xml:space="preserve"> </w:t>
      </w:r>
      <w:r>
        <w:t>Tod</w:t>
      </w:r>
      <w:r w:rsidR="00027C54">
        <w:t xml:space="preserve"> </w:t>
      </w:r>
      <w:r>
        <w:t>erlöset</w:t>
      </w:r>
      <w:r w:rsidR="00027C54">
        <w:t xml:space="preserve"> </w:t>
      </w:r>
      <w:r>
        <w:t>sind.</w:t>
      </w:r>
      <w:r w:rsidR="00027C54">
        <w:t xml:space="preserve"> </w:t>
      </w:r>
      <w:r>
        <w:t>Wenn</w:t>
      </w:r>
      <w:r w:rsidR="00027C54">
        <w:t xml:space="preserve"> </w:t>
      </w:r>
      <w:r>
        <w:t>wir</w:t>
      </w:r>
      <w:r w:rsidR="00027C54">
        <w:t xml:space="preserve"> </w:t>
      </w:r>
      <w:r>
        <w:t>Gesetz</w:t>
      </w:r>
      <w:r w:rsidR="00027C54">
        <w:t xml:space="preserve"> </w:t>
      </w:r>
      <w:r>
        <w:t>und</w:t>
      </w:r>
      <w:r w:rsidR="00027C54">
        <w:t xml:space="preserve"> </w:t>
      </w:r>
      <w:r>
        <w:t>Evangelium</w:t>
      </w:r>
      <w:r w:rsidR="00027C54">
        <w:t xml:space="preserve"> </w:t>
      </w:r>
      <w:r>
        <w:t>so</w:t>
      </w:r>
      <w:r w:rsidR="00027C54">
        <w:t xml:space="preserve"> </w:t>
      </w:r>
      <w:r>
        <w:t>unterscheiden,</w:t>
      </w:r>
      <w:r w:rsidR="00027C54">
        <w:t xml:space="preserve"> </w:t>
      </w:r>
      <w:r>
        <w:t>geben</w:t>
      </w:r>
      <w:r w:rsidR="00027C54">
        <w:t xml:space="preserve"> </w:t>
      </w:r>
      <w:r>
        <w:t>wir</w:t>
      </w:r>
      <w:r w:rsidR="00027C54">
        <w:t xml:space="preserve"> </w:t>
      </w:r>
      <w:r>
        <w:t>jeglichem</w:t>
      </w:r>
      <w:r w:rsidR="00027C54">
        <w:t xml:space="preserve"> </w:t>
      </w:r>
      <w:r>
        <w:t>sein</w:t>
      </w:r>
      <w:r w:rsidR="00027C54">
        <w:t xml:space="preserve"> </w:t>
      </w:r>
      <w:r>
        <w:t>gebührlich</w:t>
      </w:r>
      <w:r w:rsidR="00027C54">
        <w:t xml:space="preserve"> </w:t>
      </w:r>
      <w:r>
        <w:t>Werk</w:t>
      </w:r>
      <w:r w:rsidR="00027C54">
        <w:t xml:space="preserve"> </w:t>
      </w:r>
      <w:r>
        <w:t>und</w:t>
      </w:r>
      <w:r w:rsidR="00027C54">
        <w:t xml:space="preserve"> </w:t>
      </w:r>
      <w:r>
        <w:t>Amt,</w:t>
      </w:r>
      <w:r w:rsidR="00027C54">
        <w:t xml:space="preserve"> </w:t>
      </w:r>
      <w:r>
        <w:t>das</w:t>
      </w:r>
      <w:r w:rsidR="00027C54">
        <w:t xml:space="preserve"> </w:t>
      </w:r>
      <w:r>
        <w:t>ihm</w:t>
      </w:r>
      <w:r w:rsidR="00027C54">
        <w:t xml:space="preserve"> </w:t>
      </w:r>
      <w:proofErr w:type="gramStart"/>
      <w:r>
        <w:t>zustehet</w:t>
      </w:r>
      <w:proofErr w:type="gramEnd"/>
      <w:r>
        <w:t>.</w:t>
      </w:r>
      <w:r w:rsidR="00027C54">
        <w:t xml:space="preserve"> </w:t>
      </w:r>
      <w:r>
        <w:t>Aber</w:t>
      </w:r>
      <w:r w:rsidR="00027C54">
        <w:t xml:space="preserve"> </w:t>
      </w:r>
      <w:r>
        <w:t>dazu</w:t>
      </w:r>
      <w:r w:rsidR="00027C54">
        <w:t xml:space="preserve"> </w:t>
      </w:r>
      <w:proofErr w:type="spellStart"/>
      <w:r>
        <w:t>muß</w:t>
      </w:r>
      <w:proofErr w:type="spellEnd"/>
      <w:r w:rsidR="00027C54">
        <w:t xml:space="preserve"> </w:t>
      </w:r>
      <w:r>
        <w:t>über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der</w:t>
      </w:r>
      <w:r w:rsidR="00027C54">
        <w:t xml:space="preserve"> </w:t>
      </w:r>
      <w:r>
        <w:t>Heilige</w:t>
      </w:r>
      <w:r w:rsidR="00027C54">
        <w:t xml:space="preserve"> </w:t>
      </w:r>
      <w:r>
        <w:t>Geist</w:t>
      </w:r>
      <w:r w:rsidR="00027C54">
        <w:t xml:space="preserve"> </w:t>
      </w:r>
      <w:r>
        <w:t>kommen,</w:t>
      </w:r>
      <w:r w:rsidR="00027C54">
        <w:t xml:space="preserve"> </w:t>
      </w:r>
      <w:r>
        <w:t>welcher</w:t>
      </w:r>
      <w:r w:rsidR="00027C54">
        <w:t xml:space="preserve"> </w:t>
      </w:r>
      <w:r>
        <w:t>im</w:t>
      </w:r>
      <w:r w:rsidR="00027C54">
        <w:t xml:space="preserve"> </w:t>
      </w:r>
      <w:r>
        <w:t>Herzen</w:t>
      </w:r>
      <w:r w:rsidR="00027C54">
        <w:t xml:space="preserve"> </w:t>
      </w:r>
      <w:r>
        <w:t>also</w:t>
      </w:r>
      <w:r w:rsidR="00027C54">
        <w:t xml:space="preserve"> </w:t>
      </w:r>
      <w:r>
        <w:t>sage:</w:t>
      </w:r>
      <w:r w:rsidR="00027C54">
        <w:t xml:space="preserve"> </w:t>
      </w:r>
      <w:r>
        <w:t>Gott</w:t>
      </w:r>
      <w:r w:rsidR="00027C54">
        <w:t xml:space="preserve"> </w:t>
      </w:r>
      <w:r>
        <w:t>will</w:t>
      </w:r>
      <w:r w:rsidR="00027C54">
        <w:t xml:space="preserve"> </w:t>
      </w:r>
      <w:r>
        <w:t>nicht,</w:t>
      </w:r>
      <w:r w:rsidR="00027C54">
        <w:t xml:space="preserve"> </w:t>
      </w:r>
      <w:r>
        <w:t>nachdem</w:t>
      </w:r>
      <w:r w:rsidR="00027C54">
        <w:t xml:space="preserve"> </w:t>
      </w:r>
      <w:r>
        <w:t>das</w:t>
      </w:r>
      <w:r w:rsidR="00027C54">
        <w:t xml:space="preserve"> </w:t>
      </w:r>
      <w:r>
        <w:t>Gesetz</w:t>
      </w:r>
      <w:r w:rsidR="00027C54">
        <w:t xml:space="preserve"> </w:t>
      </w:r>
      <w:r>
        <w:t>sein</w:t>
      </w:r>
      <w:r w:rsidR="00027C54">
        <w:t xml:space="preserve"> </w:t>
      </w:r>
      <w:r>
        <w:t>Werk</w:t>
      </w:r>
      <w:r w:rsidR="00027C54">
        <w:t xml:space="preserve"> </w:t>
      </w:r>
      <w:r>
        <w:t>und</w:t>
      </w:r>
      <w:r w:rsidR="00027C54">
        <w:t xml:space="preserve"> </w:t>
      </w:r>
      <w:r>
        <w:t>Amt</w:t>
      </w:r>
      <w:r w:rsidR="00027C54">
        <w:t xml:space="preserve"> </w:t>
      </w:r>
      <w:r>
        <w:t>an</w:t>
      </w:r>
      <w:r w:rsidR="00027C54">
        <w:t xml:space="preserve"> </w:t>
      </w:r>
      <w:r>
        <w:t>dir</w:t>
      </w:r>
      <w:r w:rsidR="00027C54">
        <w:t xml:space="preserve"> </w:t>
      </w:r>
      <w:r>
        <w:t>ausgerichtet</w:t>
      </w:r>
      <w:r w:rsidR="00027C54">
        <w:t xml:space="preserve"> </w:t>
      </w:r>
      <w:r>
        <w:t>hat,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du</w:t>
      </w:r>
      <w:r w:rsidR="00027C54">
        <w:t xml:space="preserve"> </w:t>
      </w:r>
      <w:r>
        <w:t>allein</w:t>
      </w:r>
      <w:r w:rsidR="00027C54">
        <w:t xml:space="preserve"> </w:t>
      </w:r>
      <w:r>
        <w:t>sollst</w:t>
      </w:r>
      <w:r w:rsidR="00027C54">
        <w:t xml:space="preserve"> </w:t>
      </w:r>
      <w:r>
        <w:t>erschrecken</w:t>
      </w:r>
      <w:r w:rsidR="00027C54">
        <w:t xml:space="preserve"> </w:t>
      </w:r>
      <w:r>
        <w:t>und</w:t>
      </w:r>
      <w:r w:rsidR="00027C54">
        <w:t xml:space="preserve"> </w:t>
      </w:r>
      <w:r>
        <w:t>getötet</w:t>
      </w:r>
      <w:r w:rsidR="00027C54">
        <w:t xml:space="preserve"> </w:t>
      </w:r>
      <w:r>
        <w:t>werden,</w:t>
      </w:r>
      <w:r w:rsidR="00027C54">
        <w:t xml:space="preserve"> </w:t>
      </w:r>
      <w:r>
        <w:t>sondern</w:t>
      </w:r>
      <w:r w:rsidR="00027C54">
        <w:t xml:space="preserve"> </w:t>
      </w:r>
      <w:proofErr w:type="spellStart"/>
      <w:r>
        <w:t>daß</w:t>
      </w:r>
      <w:proofErr w:type="spellEnd"/>
      <w:r w:rsidR="00027C54">
        <w:t xml:space="preserve"> </w:t>
      </w:r>
      <w:r>
        <w:t>du</w:t>
      </w:r>
      <w:r w:rsidR="00027C54">
        <w:t xml:space="preserve"> </w:t>
      </w:r>
      <w:r>
        <w:t>durchs</w:t>
      </w:r>
      <w:r w:rsidR="00027C54">
        <w:t xml:space="preserve"> </w:t>
      </w:r>
      <w:r>
        <w:t>Gesetz</w:t>
      </w:r>
      <w:r w:rsidR="00027C54">
        <w:t xml:space="preserve"> </w:t>
      </w:r>
      <w:r>
        <w:t>dein</w:t>
      </w:r>
      <w:r w:rsidR="00027C54">
        <w:t xml:space="preserve"> </w:t>
      </w:r>
      <w:r>
        <w:t>Elend</w:t>
      </w:r>
      <w:r w:rsidR="00027C54">
        <w:t xml:space="preserve"> </w:t>
      </w:r>
      <w:r>
        <w:t>und</w:t>
      </w:r>
      <w:r w:rsidR="00027C54">
        <w:t xml:space="preserve"> </w:t>
      </w:r>
      <w:r>
        <w:t>Verderben</w:t>
      </w:r>
      <w:r w:rsidR="00027C54">
        <w:t xml:space="preserve"> </w:t>
      </w:r>
      <w:r>
        <w:t>erkennest</w:t>
      </w:r>
      <w:r w:rsidR="00027C54">
        <w:t xml:space="preserve"> </w:t>
      </w:r>
      <w:r>
        <w:t>und</w:t>
      </w:r>
      <w:r w:rsidR="00027C54">
        <w:t xml:space="preserve"> </w:t>
      </w:r>
      <w:r>
        <w:t>gleichwohl</w:t>
      </w:r>
      <w:r w:rsidR="00027C54">
        <w:t xml:space="preserve"> </w:t>
      </w:r>
      <w:r>
        <w:t>darum</w:t>
      </w:r>
      <w:r w:rsidR="00027C54">
        <w:t xml:space="preserve"> </w:t>
      </w:r>
      <w:r>
        <w:t>nicht</w:t>
      </w:r>
      <w:r w:rsidR="00027C54">
        <w:t xml:space="preserve"> </w:t>
      </w:r>
      <w:r>
        <w:t>verzweifelst,</w:t>
      </w:r>
      <w:r w:rsidR="00027C54">
        <w:t xml:space="preserve"> </w:t>
      </w:r>
      <w:r>
        <w:t>sondern</w:t>
      </w:r>
      <w:r w:rsidR="00027C54">
        <w:t xml:space="preserve"> </w:t>
      </w:r>
      <w:r>
        <w:t>an</w:t>
      </w:r>
      <w:r w:rsidR="00027C54">
        <w:t xml:space="preserve"> </w:t>
      </w:r>
      <w:r>
        <w:t>Christum</w:t>
      </w:r>
      <w:r w:rsidR="00027C54">
        <w:t xml:space="preserve"> </w:t>
      </w:r>
      <w:r>
        <w:t>glaubest,</w:t>
      </w:r>
      <w:r w:rsidR="00027C54">
        <w:t xml:space="preserve"> </w:t>
      </w:r>
      <w:r>
        <w:t>welcher</w:t>
      </w:r>
      <w:r w:rsidR="00027C54">
        <w:t xml:space="preserve"> </w:t>
      </w:r>
      <w:r>
        <w:t>des</w:t>
      </w:r>
      <w:r w:rsidR="00027C54">
        <w:t xml:space="preserve"> </w:t>
      </w:r>
      <w:r>
        <w:t>Gesetzes</w:t>
      </w:r>
      <w:r w:rsidR="00027C54">
        <w:t xml:space="preserve"> </w:t>
      </w:r>
      <w:r>
        <w:t>Ende</w:t>
      </w:r>
      <w:r w:rsidR="00027C54">
        <w:t xml:space="preserve"> </w:t>
      </w:r>
      <w:r>
        <w:t>ist</w:t>
      </w:r>
      <w:r w:rsidR="00027C54">
        <w:t xml:space="preserve"> </w:t>
      </w:r>
      <w:r>
        <w:t>und</w:t>
      </w:r>
      <w:r w:rsidR="00027C54">
        <w:t xml:space="preserve"> </w:t>
      </w:r>
      <w:r>
        <w:t>gerecht</w:t>
      </w:r>
      <w:r w:rsidR="00027C54">
        <w:t xml:space="preserve"> </w:t>
      </w:r>
      <w:r>
        <w:t>macht</w:t>
      </w:r>
      <w:r w:rsidR="00027C54">
        <w:t xml:space="preserve"> </w:t>
      </w:r>
      <w:r>
        <w:t>alle,</w:t>
      </w:r>
      <w:r w:rsidR="00027C54">
        <w:t xml:space="preserve"> </w:t>
      </w:r>
      <w:r>
        <w:t>die</w:t>
      </w:r>
      <w:r w:rsidR="00027C54">
        <w:t xml:space="preserve"> </w:t>
      </w:r>
      <w:r>
        <w:t>an</w:t>
      </w:r>
      <w:r w:rsidR="00027C54">
        <w:t xml:space="preserve"> </w:t>
      </w:r>
      <w:r>
        <w:t>ihn</w:t>
      </w:r>
      <w:r w:rsidR="00027C54">
        <w:t xml:space="preserve"> </w:t>
      </w:r>
      <w:r>
        <w:t>glauben.</w:t>
      </w:r>
      <w:r w:rsidR="00027C54">
        <w:t xml:space="preserve"> </w:t>
      </w:r>
      <w:r>
        <w:t>Doch</w:t>
      </w:r>
      <w:r w:rsidR="00027C54">
        <w:t xml:space="preserve"> </w:t>
      </w:r>
      <w:r>
        <w:t>ich</w:t>
      </w:r>
      <w:r w:rsidR="00027C54">
        <w:t xml:space="preserve"> </w:t>
      </w:r>
      <w:r>
        <w:t>breche</w:t>
      </w:r>
      <w:r w:rsidR="00027C54">
        <w:t xml:space="preserve"> </w:t>
      </w:r>
      <w:r>
        <w:t>ab,</w:t>
      </w:r>
      <w:r w:rsidR="00027C54">
        <w:t xml:space="preserve"> </w:t>
      </w:r>
      <w:r>
        <w:t>obschon</w:t>
      </w:r>
      <w:r w:rsidR="00027C54">
        <w:t xml:space="preserve"> </w:t>
      </w:r>
      <w:r>
        <w:t>der</w:t>
      </w:r>
      <w:r w:rsidR="00027C54">
        <w:t xml:space="preserve"> </w:t>
      </w:r>
      <w:r>
        <w:t>große</w:t>
      </w:r>
      <w:r w:rsidR="00027C54">
        <w:t xml:space="preserve"> </w:t>
      </w:r>
      <w:r>
        <w:t>Gottesmann</w:t>
      </w:r>
      <w:r w:rsidR="00027C54">
        <w:t xml:space="preserve"> </w:t>
      </w:r>
      <w:proofErr w:type="gramStart"/>
      <w:r>
        <w:t>viel</w:t>
      </w:r>
      <w:r w:rsidR="00027C54">
        <w:t xml:space="preserve"> </w:t>
      </w:r>
      <w:r>
        <w:t>herrliche</w:t>
      </w:r>
      <w:r w:rsidR="00027C54">
        <w:t xml:space="preserve"> </w:t>
      </w:r>
      <w:r>
        <w:t>Dinge</w:t>
      </w:r>
      <w:proofErr w:type="gramEnd"/>
      <w:r w:rsidR="00027C54">
        <w:t xml:space="preserve"> </w:t>
      </w:r>
      <w:r>
        <w:t>mehr</w:t>
      </w:r>
      <w:r w:rsidR="00027C54">
        <w:t xml:space="preserve"> </w:t>
      </w:r>
      <w:r>
        <w:t>sagt.</w:t>
      </w:r>
      <w:r w:rsidR="00027C54">
        <w:t xml:space="preserve"> </w:t>
      </w:r>
    </w:p>
    <w:p w14:paraId="64EFEC0A" w14:textId="71FC27A9" w:rsidR="007612B2" w:rsidRDefault="007612B2" w:rsidP="007612B2">
      <w:pPr>
        <w:pStyle w:val="StandardWeb"/>
      </w:pPr>
      <w:r>
        <w:t>Der</w:t>
      </w:r>
      <w:r w:rsidR="00027C54">
        <w:t xml:space="preserve"> </w:t>
      </w:r>
      <w:r>
        <w:t>Geist</w:t>
      </w:r>
      <w:r w:rsidR="00027C54">
        <w:t xml:space="preserve"> </w:t>
      </w:r>
      <w:r>
        <w:t>des</w:t>
      </w:r>
      <w:r w:rsidR="00027C54">
        <w:t xml:space="preserve"> </w:t>
      </w:r>
      <w:r>
        <w:t>Herrn</w:t>
      </w:r>
      <w:r w:rsidR="00027C54">
        <w:t xml:space="preserve"> </w:t>
      </w:r>
      <w:r>
        <w:t>komme</w:t>
      </w:r>
      <w:r w:rsidR="00027C54">
        <w:t xml:space="preserve"> </w:t>
      </w:r>
      <w:r>
        <w:t>über</w:t>
      </w:r>
      <w:r w:rsidR="00027C54">
        <w:t xml:space="preserve"> </w:t>
      </w:r>
      <w:r>
        <w:t>uns,</w:t>
      </w:r>
      <w:r w:rsidR="00027C54">
        <w:t xml:space="preserve"> </w:t>
      </w:r>
      <w:r>
        <w:t>uns</w:t>
      </w:r>
      <w:r w:rsidR="00027C54">
        <w:t xml:space="preserve"> </w:t>
      </w:r>
      <w:r>
        <w:t>durchs</w:t>
      </w:r>
      <w:r w:rsidR="00027C54">
        <w:t xml:space="preserve"> </w:t>
      </w:r>
      <w:r>
        <w:t>Gesetz</w:t>
      </w:r>
      <w:r w:rsidR="00027C54">
        <w:t xml:space="preserve"> </w:t>
      </w:r>
      <w:r>
        <w:t>zu</w:t>
      </w:r>
      <w:r w:rsidR="00027C54">
        <w:t xml:space="preserve"> </w:t>
      </w:r>
      <w:r>
        <w:t>erniedrigen</w:t>
      </w:r>
      <w:r w:rsidR="00027C54">
        <w:t xml:space="preserve"> </w:t>
      </w:r>
      <w:r>
        <w:t>und</w:t>
      </w:r>
      <w:r w:rsidR="00027C54">
        <w:t xml:space="preserve"> </w:t>
      </w:r>
      <w:r>
        <w:t>sodann</w:t>
      </w:r>
      <w:r w:rsidR="00027C54">
        <w:t xml:space="preserve"> </w:t>
      </w:r>
      <w:r>
        <w:t>durchs</w:t>
      </w:r>
      <w:r w:rsidR="00027C54">
        <w:t xml:space="preserve"> </w:t>
      </w:r>
      <w:r>
        <w:t>Evangelium</w:t>
      </w:r>
      <w:r w:rsidR="00027C54">
        <w:t xml:space="preserve"> </w:t>
      </w:r>
      <w:r>
        <w:t>aufzuhelfen,</w:t>
      </w:r>
      <w:r w:rsidR="00027C54">
        <w:t xml:space="preserve"> </w:t>
      </w:r>
      <w:r>
        <w:t>und</w:t>
      </w:r>
      <w:r w:rsidR="00027C54">
        <w:t xml:space="preserve"> </w:t>
      </w:r>
      <w:r>
        <w:t>mache</w:t>
      </w:r>
      <w:r w:rsidR="00027C54">
        <w:t xml:space="preserve"> </w:t>
      </w:r>
      <w:r>
        <w:t>uns</w:t>
      </w:r>
      <w:r w:rsidR="00027C54">
        <w:t xml:space="preserve"> </w:t>
      </w:r>
      <w:r>
        <w:t>so</w:t>
      </w:r>
      <w:r w:rsidR="00027C54">
        <w:t xml:space="preserve"> </w:t>
      </w:r>
      <w:r>
        <w:t>zu</w:t>
      </w:r>
      <w:r w:rsidR="00027C54">
        <w:t xml:space="preserve"> </w:t>
      </w:r>
      <w:r>
        <w:t>rechtschaffenen</w:t>
      </w:r>
      <w:r w:rsidR="00027C54">
        <w:t xml:space="preserve"> </w:t>
      </w:r>
      <w:r>
        <w:t>Christen!</w:t>
      </w:r>
      <w:r w:rsidR="00027C54">
        <w:t xml:space="preserve"> </w:t>
      </w:r>
      <w:r>
        <w:t>Amen.</w:t>
      </w:r>
      <w:r w:rsidR="00027C54">
        <w:t xml:space="preserve"> </w:t>
      </w:r>
    </w:p>
    <w:p w14:paraId="79A239F6" w14:textId="77777777" w:rsidR="007612B2" w:rsidRPr="007612B2" w:rsidRDefault="007612B2" w:rsidP="007612B2">
      <w:pPr>
        <w:rPr>
          <w:lang w:eastAsia="de-DE"/>
        </w:rPr>
      </w:pPr>
    </w:p>
    <w:p w14:paraId="21C7CFA9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097649E9" w14:textId="3687568B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hyperlink r:id="rId6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19FE1603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439F2491" w14:textId="2C12CB2A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4B4AA059" w14:textId="0B76C78C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de-DE"/>
        </w:rPr>
        <w:t>Fragen</w:t>
      </w:r>
      <w:proofErr w:type="spellEnd"/>
      <w:r>
        <w:rPr>
          <w:rFonts w:eastAsia="Times New Roman"/>
          <w:color w:val="000000"/>
          <w:szCs w:val="24"/>
          <w:lang w:eastAsia="de-DE"/>
        </w:rPr>
        <w:t>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027C54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08F64FBA" w14:textId="502D5773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027C54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027C54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6C5D3A6E" w14:textId="71940F98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027C5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4F978013" w14:textId="7989EFB0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02194B52" w14:textId="502E3164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027C54">
        <w:rPr>
          <w:rFonts w:eastAsia="Times New Roman"/>
          <w:szCs w:val="24"/>
          <w:lang w:eastAsia="de-DE"/>
        </w:rPr>
        <w:t xml:space="preserve"> </w:t>
      </w:r>
    </w:p>
    <w:p w14:paraId="1F6B4A47" w14:textId="6ECD9BCC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027C5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720D5631" w14:textId="7F4F97D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04B082D3" w14:textId="718239D0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027C5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bookmarkEnd w:id="0"/>
    <w:p w14:paraId="02979739" w14:textId="546A8DC7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00"/>
    <w:rsid w:val="00027C54"/>
    <w:rsid w:val="00082307"/>
    <w:rsid w:val="000C66E5"/>
    <w:rsid w:val="001F54C4"/>
    <w:rsid w:val="0022039F"/>
    <w:rsid w:val="00272484"/>
    <w:rsid w:val="00297F83"/>
    <w:rsid w:val="002E6D11"/>
    <w:rsid w:val="00381C0C"/>
    <w:rsid w:val="004B3400"/>
    <w:rsid w:val="0053303D"/>
    <w:rsid w:val="00537F59"/>
    <w:rsid w:val="006325C1"/>
    <w:rsid w:val="007166CE"/>
    <w:rsid w:val="007612B2"/>
    <w:rsid w:val="007E1779"/>
    <w:rsid w:val="0083667B"/>
    <w:rsid w:val="008D7463"/>
    <w:rsid w:val="008E417E"/>
    <w:rsid w:val="008E63BE"/>
    <w:rsid w:val="00C35859"/>
    <w:rsid w:val="00CC4EAC"/>
    <w:rsid w:val="00CE5A42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3BEE3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1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5A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612B2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12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61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612B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61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612B2"/>
    <w:rPr>
      <w:rFonts w:ascii="Arial" w:eastAsia="Times New Roman" w:hAnsi="Arial" w:cs="Arial"/>
      <w:vanish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5A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C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1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5A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612B2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12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61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612B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61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612B2"/>
    <w:rPr>
      <w:rFonts w:ascii="Arial" w:eastAsia="Times New Roman" w:hAnsi="Arial" w:cs="Arial"/>
      <w:vanish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5A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C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glaubensstimm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ubensstimme.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35</Pages>
  <Words>17907</Words>
  <Characters>112818</Characters>
  <Application>Microsoft Office Word</Application>
  <DocSecurity>0</DocSecurity>
  <Lines>940</Lines>
  <Paragraphs>260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17</vt:i4>
      </vt:variant>
    </vt:vector>
  </HeadingPairs>
  <TitlesOfParts>
    <vt:vector size="18" baseType="lpstr">
      <vt:lpstr/>
      <vt:lpstr>Krummacher, Gottfried Daniel - Was ist evangelisch?</vt:lpstr>
      <vt:lpstr>Vorwort</vt:lpstr>
      <vt:lpstr>Krummacher, Gottfried Daniel - Was ist evangelisch? </vt:lpstr>
      <vt:lpstr>    Erste Predigt</vt:lpstr>
      <vt:lpstr>    Zweite Predigt</vt:lpstr>
      <vt:lpstr>    Dritte Predigt</vt:lpstr>
      <vt:lpstr>    Vierte Predigt</vt:lpstr>
      <vt:lpstr>    I.</vt:lpstr>
      <vt:lpstr>        I.</vt:lpstr>
      <vt:lpstr>        II.</vt:lpstr>
      <vt:lpstr>        III.</vt:lpstr>
      <vt:lpstr>        IV.</vt:lpstr>
      <vt:lpstr>        V.</vt:lpstr>
      <vt:lpstr>        VI.</vt:lpstr>
      <vt:lpstr>        VII.</vt:lpstr>
      <vt:lpstr>        VIII.</vt:lpstr>
      <vt:lpstr>    II.</vt:lpstr>
    </vt:vector>
  </TitlesOfParts>
  <Company>Glaubensstimme.de</Company>
  <LinksUpToDate>false</LinksUpToDate>
  <CharactersWithSpaces>130465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evangelisch</dc:title>
  <dc:subject/>
  <dc:creator>Krummacher, Gottfried Daniel</dc:creator>
  <cp:keywords/>
  <dc:description/>
  <cp:lastModifiedBy>Me</cp:lastModifiedBy>
  <cp:revision>5</cp:revision>
  <dcterms:created xsi:type="dcterms:W3CDTF">2020-12-06T14:47:00Z</dcterms:created>
  <dcterms:modified xsi:type="dcterms:W3CDTF">2021-12-28T09:20:00Z</dcterms:modified>
  <dc:language>de</dc:language>
</cp:coreProperties>
</file>